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fa66" w14:textId="24df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2006 год
(Агентство Республики Казахстан по информатизации и связи)</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2005 года N 1235 (выписка)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Бюджетным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1. Утвердить паспорта республиканских бюджетных программ на 2006 год:
</w:t>
      </w:r>
      <w:r>
        <w:br/>
      </w:r>
      <w:r>
        <w:rPr>
          <w:rFonts w:ascii="Times New Roman"/>
          <w:b w:val="false"/>
          <w:i w:val="false"/>
          <w:color w:val="000000"/>
          <w:sz w:val="28"/>
        </w:rPr>
        <w:t>
     Агентства Республики Казахстан по информатизации и связи согласно приложениям
</w:t>
      </w:r>
      <w:r>
        <w:br/>
      </w:r>
      <w:r>
        <w:rPr>
          <w:rFonts w:ascii="Times New Roman"/>
          <w:b w:val="false"/>
          <w:i w:val="false"/>
          <w:color w:val="000000"/>
          <w:sz w:val="28"/>
        </w:rPr>
        <w:t>
</w:t>
      </w:r>
      <w:r>
        <w:rPr>
          <w:rFonts w:ascii="Times New Roman"/>
          <w:b w:val="false"/>
          <w:i w:val="false"/>
          <w:color w:val="000000"/>
          <w:sz w:val="28"/>
        </w:rPr>
        <w:t xml:space="preserve"> 369 </w:t>
      </w:r>
      <w:r>
        <w:rPr>
          <w:rFonts w:ascii="Times New Roman"/>
          <w:b w:val="false"/>
          <w:i w:val="false"/>
          <w:color w:val="000000"/>
          <w:sz w:val="28"/>
        </w:rPr>
        <w:t>
, 
</w:t>
      </w:r>
      <w:r>
        <w:rPr>
          <w:rFonts w:ascii="Times New Roman"/>
          <w:b w:val="false"/>
          <w:i w:val="false"/>
          <w:color w:val="000000"/>
          <w:sz w:val="28"/>
        </w:rPr>
        <w:t xml:space="preserve"> 369-1 </w:t>
      </w:r>
      <w:r>
        <w:rPr>
          <w:rFonts w:ascii="Times New Roman"/>
          <w:b w:val="false"/>
          <w:i w:val="false"/>
          <w:color w:val="000000"/>
          <w:sz w:val="28"/>
        </w:rPr>
        <w:t>
, 
</w:t>
      </w:r>
      <w:r>
        <w:rPr>
          <w:rFonts w:ascii="Times New Roman"/>
          <w:b w:val="false"/>
          <w:i w:val="false"/>
          <w:color w:val="000000"/>
          <w:sz w:val="28"/>
        </w:rPr>
        <w:t xml:space="preserve"> 370 </w:t>
      </w:r>
      <w:r>
        <w:rPr>
          <w:rFonts w:ascii="Times New Roman"/>
          <w:b w:val="false"/>
          <w:i w:val="false"/>
          <w:color w:val="000000"/>
          <w:sz w:val="28"/>
        </w:rPr>
        <w:t>
, 
</w:t>
      </w:r>
      <w:r>
        <w:rPr>
          <w:rFonts w:ascii="Times New Roman"/>
          <w:b w:val="false"/>
          <w:i w:val="false"/>
          <w:color w:val="000000"/>
          <w:sz w:val="28"/>
        </w:rPr>
        <w:t xml:space="preserve"> 371 </w:t>
      </w:r>
      <w:r>
        <w:rPr>
          <w:rFonts w:ascii="Times New Roman"/>
          <w:b w:val="false"/>
          <w:i w:val="false"/>
          <w:color w:val="000000"/>
          <w:sz w:val="28"/>
        </w:rPr>
        <w:t>
, 
</w:t>
      </w:r>
      <w:r>
        <w:rPr>
          <w:rFonts w:ascii="Times New Roman"/>
          <w:b w:val="false"/>
          <w:i w:val="false"/>
          <w:color w:val="000000"/>
          <w:sz w:val="28"/>
        </w:rPr>
        <w:t xml:space="preserve"> 372 </w:t>
      </w:r>
      <w:r>
        <w:rPr>
          <w:rFonts w:ascii="Times New Roman"/>
          <w:b w:val="false"/>
          <w:i w:val="false"/>
          <w:color w:val="000000"/>
          <w:sz w:val="28"/>
        </w:rPr>
        <w:t>
, 
</w:t>
      </w:r>
      <w:r>
        <w:rPr>
          <w:rFonts w:ascii="Times New Roman"/>
          <w:b w:val="false"/>
          <w:i w:val="false"/>
          <w:color w:val="000000"/>
          <w:sz w:val="28"/>
        </w:rPr>
        <w:t xml:space="preserve"> 373 </w:t>
      </w:r>
      <w:r>
        <w:rPr>
          <w:rFonts w:ascii="Times New Roman"/>
          <w:b w:val="false"/>
          <w:i w:val="false"/>
          <w:color w:val="000000"/>
          <w:sz w:val="28"/>
        </w:rPr>
        <w:t>
, 
</w:t>
      </w:r>
      <w:r>
        <w:rPr>
          <w:rFonts w:ascii="Times New Roman"/>
          <w:b w:val="false"/>
          <w:i w:val="false"/>
          <w:color w:val="000000"/>
          <w:sz w:val="28"/>
        </w:rPr>
        <w:t xml:space="preserve"> 374 </w:t>
      </w:r>
      <w:r>
        <w:rPr>
          <w:rFonts w:ascii="Times New Roman"/>
          <w:b w:val="false"/>
          <w:i w:val="false"/>
          <w:color w:val="000000"/>
          <w:sz w:val="28"/>
        </w:rPr>
        <w:t>
, 
</w:t>
      </w:r>
      <w:r>
        <w:rPr>
          <w:rFonts w:ascii="Times New Roman"/>
          <w:b w:val="false"/>
          <w:i w:val="false"/>
          <w:color w:val="000000"/>
          <w:sz w:val="28"/>
        </w:rPr>
        <w:t xml:space="preserve"> 375 </w:t>
      </w:r>
      <w:r>
        <w:rPr>
          <w:rFonts w:ascii="Times New Roman"/>
          <w:b w:val="false"/>
          <w:i w:val="false"/>
          <w:color w:val="000000"/>
          <w:sz w:val="28"/>
        </w:rPr>
        <w:t>
, 
</w:t>
      </w:r>
      <w:r>
        <w:rPr>
          <w:rFonts w:ascii="Times New Roman"/>
          <w:b w:val="false"/>
          <w:i w:val="false"/>
          <w:color w:val="000000"/>
          <w:sz w:val="28"/>
        </w:rPr>
        <w:t xml:space="preserve"> 376 </w:t>
      </w:r>
      <w:r>
        <w:rPr>
          <w:rFonts w:ascii="Times New Roman"/>
          <w:b w:val="false"/>
          <w:i w:val="false"/>
          <w:color w:val="000000"/>
          <w:sz w:val="28"/>
        </w:rPr>
        <w:t>
, 
</w:t>
      </w:r>
      <w:r>
        <w:rPr>
          <w:rFonts w:ascii="Times New Roman"/>
          <w:b w:val="false"/>
          <w:i w:val="false"/>
          <w:color w:val="000000"/>
          <w:sz w:val="28"/>
        </w:rPr>
        <w:t xml:space="preserve"> 377 </w:t>
      </w:r>
      <w:r>
        <w:rPr>
          <w:rFonts w:ascii="Times New Roman"/>
          <w:b w:val="false"/>
          <w:i w:val="false"/>
          <w:color w:val="000000"/>
          <w:sz w:val="28"/>
        </w:rPr>
        <w:t>
, 
</w:t>
      </w:r>
      <w:r>
        <w:rPr>
          <w:rFonts w:ascii="Times New Roman"/>
          <w:b w:val="false"/>
          <w:i w:val="false"/>
          <w:color w:val="000000"/>
          <w:sz w:val="28"/>
        </w:rPr>
        <w:t xml:space="preserve"> 378 </w:t>
      </w:r>
      <w:r>
        <w:rPr>
          <w:rFonts w:ascii="Times New Roman"/>
          <w:b w:val="false"/>
          <w:i w:val="false"/>
          <w:color w:val="000000"/>
          <w:sz w:val="28"/>
        </w:rPr>
        <w:t>
;
</w:t>
      </w:r>
      <w:r>
        <w:br/>
      </w:r>
      <w:r>
        <w:rPr>
          <w:rFonts w:ascii="Times New Roman"/>
          <w:b w:val="false"/>
          <w:i w:val="false"/>
          <w:color w:val="000000"/>
          <w:sz w:val="28"/>
        </w:rPr>
        <w:t>
     2. Настоящее постановление вводится в действие с 1 января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369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001 "Обеспечение деятельности уполномоченного органа
</w:t>
      </w:r>
      <w:r>
        <w:br/>
      </w:r>
      <w:r>
        <w:rPr>
          <w:rFonts w:ascii="Times New Roman"/>
          <w:b w:val="false"/>
          <w:i w:val="false"/>
          <w:color w:val="000000"/>
          <w:sz w:val="28"/>
        </w:rPr>
        <w:t>
в области информатизации и связи" на 2006 год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Стоимость: 325931 тысяча тенге (триста двадцать пять миллионов девятьсот тридцать одна тысяча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9 </w:t>
      </w:r>
      <w:r>
        <w:rPr>
          <w:rFonts w:ascii="Times New Roman"/>
          <w:b w:val="false"/>
          <w:i w:val="false"/>
          <w:color w:val="000000"/>
          <w:sz w:val="28"/>
        </w:rPr>
        <w:t>
 Закона Республики Казахстан от 17 апреля 1995 года "О лицензировании"; 
</w:t>
      </w:r>
      <w:r>
        <w:rPr>
          <w:rFonts w:ascii="Times New Roman"/>
          <w:b w:val="false"/>
          <w:i w:val="false"/>
          <w:color w:val="000000"/>
          <w:sz w:val="28"/>
        </w:rPr>
        <w:t xml:space="preserve"> статьи 8 </w:t>
      </w:r>
      <w:r>
        <w:rPr>
          <w:rFonts w:ascii="Times New Roman"/>
          <w:b w:val="false"/>
          <w:i w:val="false"/>
          <w:color w:val="000000"/>
          <w:sz w:val="28"/>
        </w:rPr>
        <w:t>
,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24 Закона Республики Казахстан от 23 июля 1999 года "О государственной службе";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8 мая 2003 года "Об информатизации";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22 июля 2003 года N 724 "Вопросы Агентства Республики Казахстан по информатизации и связи";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 октября 1996 года N 1217 "О служебных телефонах и нормах площадей для размещения аппарата государственных органов";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мая 1999 года N 663 "Об упорядочении эксплуатации служебных легковых автомобилей для транспортного обслуживания государственных органов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13 ноября 2000 года N 1706 "О концепции обучения государственных служащих",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октября 2001 года N 1293 "Об утверждении Правил приобретения (продажи), регистрации, проектирования, строительства (установки), эксплуатации на территории Республики Казахстан и ввоза из-за границы радиоэлектронных средств и высокочастотных устройств";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января 2002 года N 114 "Об утверждении Программы создания единой системы учета данных радиоизлучающих средств, работающих на территории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 ноября 1998 года N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февраля 2000 года N 288 "Об упорядочении эксплуатации специальных транспортных средств для обслуживания государственных учреждений, финансируемых из республиканского бюджета";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22 сентября 2000 года N 1428 "Об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развития и совершенствования отрасли информатизации и связи в Республике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развития и совершенствование национальной информационной инфраструктуры отрасли связи и информатизации;
</w:t>
      </w:r>
      <w:r>
        <w:br/>
      </w:r>
      <w:r>
        <w:rPr>
          <w:rFonts w:ascii="Times New Roman"/>
          <w:b w:val="false"/>
          <w:i w:val="false"/>
          <w:color w:val="000000"/>
          <w:sz w:val="28"/>
        </w:rPr>
        <w:t>
совершенствование нормативно-правовой основы сферы информатизации и связи;
</w:t>
      </w:r>
      <w:r>
        <w:br/>
      </w:r>
      <w:r>
        <w:rPr>
          <w:rFonts w:ascii="Times New Roman"/>
          <w:b w:val="false"/>
          <w:i w:val="false"/>
          <w:color w:val="000000"/>
          <w:sz w:val="28"/>
        </w:rPr>
        <w:t>
лицензирование видов деятельности в пределах своей компетенции;
</w:t>
      </w:r>
      <w:r>
        <w:br/>
      </w:r>
      <w:r>
        <w:rPr>
          <w:rFonts w:ascii="Times New Roman"/>
          <w:b w:val="false"/>
          <w:i w:val="false"/>
          <w:color w:val="000000"/>
          <w:sz w:val="28"/>
        </w:rPr>
        <w:t>
обеспечение государственного технического контроля и надзор за деятельностью физических и юридических лиц в области связи и информатизации и использования радиочастотного спектра;
</w:t>
      </w:r>
      <w:r>
        <w:br/>
      </w:r>
      <w:r>
        <w:rPr>
          <w:rFonts w:ascii="Times New Roman"/>
          <w:b w:val="false"/>
          <w:i w:val="false"/>
          <w:color w:val="000000"/>
          <w:sz w:val="28"/>
        </w:rPr>
        <w:t>
создание полноценно функционирующей системы мониторинга радиочастотного спектра;
</w:t>
      </w:r>
      <w:r>
        <w:br/>
      </w:r>
      <w:r>
        <w:rPr>
          <w:rFonts w:ascii="Times New Roman"/>
          <w:b w:val="false"/>
          <w:i w:val="false"/>
          <w:color w:val="000000"/>
          <w:sz w:val="28"/>
        </w:rPr>
        <w:t>
сопровождение Государственного регистра информационно-телекоммуникационных ресурсов государственных органов; техническая поддержка функционирования межведомственных информационных систем.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93"/>
        <w:gridCol w:w="993"/>
        <w:gridCol w:w="2553"/>
        <w:gridCol w:w="4753"/>
        <w:gridCol w:w="1353"/>
        <w:gridCol w:w="2173"/>
      </w:tblGrid>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4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
</w:t>
            </w:r>
            <w:r>
              <w:br/>
            </w:r>
            <w:r>
              <w:rPr>
                <w:rFonts w:ascii="Times New Roman"/>
                <w:b w:val="false"/>
                <w:i w:val="false"/>
                <w:color w:val="000000"/>
                <w:sz w:val="20"/>
              </w:rPr>
              <w:t>
ного органа
</w:t>
            </w:r>
            <w:r>
              <w:br/>
            </w:r>
            <w:r>
              <w:rPr>
                <w:rFonts w:ascii="Times New Roman"/>
                <w:b w:val="false"/>
                <w:i w:val="false"/>
                <w:color w:val="000000"/>
                <w:sz w:val="20"/>
              </w:rPr>
              <w:t>
в области
</w:t>
            </w:r>
            <w:r>
              <w:br/>
            </w:r>
            <w:r>
              <w:rPr>
                <w:rFonts w:ascii="Times New Roman"/>
                <w:b w:val="false"/>
                <w:i w:val="false"/>
                <w:color w:val="000000"/>
                <w:sz w:val="20"/>
              </w:rPr>
              <w:t>
информатиза-
</w:t>
            </w:r>
            <w:r>
              <w:br/>
            </w:r>
            <w:r>
              <w:rPr>
                <w:rFonts w:ascii="Times New Roman"/>
                <w:b w:val="false"/>
                <w:i w:val="false"/>
                <w:color w:val="000000"/>
                <w:sz w:val="20"/>
              </w:rPr>
              <w:t>
ции и связи
</w:t>
            </w:r>
          </w:p>
        </w:tc>
        <w:tc>
          <w:tcPr>
            <w:tcW w:w="4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центрального
</w:t>
            </w:r>
            <w:r>
              <w:br/>
            </w:r>
            <w:r>
              <w:rPr>
                <w:rFonts w:ascii="Times New Roman"/>
                <w:b w:val="false"/>
                <w:i w:val="false"/>
                <w:color w:val="000000"/>
                <w:sz w:val="20"/>
              </w:rPr>
              <w:t>
органа
</w:t>
            </w:r>
          </w:p>
        </w:tc>
        <w:tc>
          <w:tcPr>
            <w:tcW w:w="4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центрально-
</w:t>
            </w:r>
            <w:r>
              <w:br/>
            </w:r>
            <w:r>
              <w:rPr>
                <w:rFonts w:ascii="Times New Roman"/>
                <w:b w:val="false"/>
                <w:i w:val="false"/>
                <w:color w:val="000000"/>
                <w:sz w:val="20"/>
              </w:rPr>
              <w:t>
го аппарата Агентства
</w:t>
            </w:r>
            <w:r>
              <w:br/>
            </w:r>
            <w:r>
              <w:rPr>
                <w:rFonts w:ascii="Times New Roman"/>
                <w:b w:val="false"/>
                <w:i w:val="false"/>
                <w:color w:val="000000"/>
                <w:sz w:val="20"/>
              </w:rPr>
              <w:t>
Республики Казахстан
</w:t>
            </w:r>
            <w:r>
              <w:br/>
            </w:r>
            <w:r>
              <w:rPr>
                <w:rFonts w:ascii="Times New Roman"/>
                <w:b w:val="false"/>
                <w:i w:val="false"/>
                <w:color w:val="000000"/>
                <w:sz w:val="20"/>
              </w:rPr>
              <w:t>
по информатизации и
</w:t>
            </w:r>
            <w:r>
              <w:br/>
            </w:r>
            <w:r>
              <w:rPr>
                <w:rFonts w:ascii="Times New Roman"/>
                <w:b w:val="false"/>
                <w:i w:val="false"/>
                <w:color w:val="000000"/>
                <w:sz w:val="20"/>
              </w:rPr>
              <w:t>
связи согласно лимиту
</w:t>
            </w:r>
            <w:r>
              <w:br/>
            </w:r>
            <w:r>
              <w:rPr>
                <w:rFonts w:ascii="Times New Roman"/>
                <w:b w:val="false"/>
                <w:i w:val="false"/>
                <w:color w:val="000000"/>
                <w:sz w:val="20"/>
              </w:rPr>
              <w:t>
штатной численности в
</w:t>
            </w:r>
            <w:r>
              <w:br/>
            </w:r>
            <w:r>
              <w:rPr>
                <w:rFonts w:ascii="Times New Roman"/>
                <w:b w:val="false"/>
                <w:i w:val="false"/>
                <w:color w:val="000000"/>
                <w:sz w:val="20"/>
              </w:rPr>
              <w:t>
количестве - 66 единиц.
</w:t>
            </w:r>
            <w:r>
              <w:br/>
            </w:r>
            <w:r>
              <w:rPr>
                <w:rFonts w:ascii="Times New Roman"/>
                <w:b w:val="false"/>
                <w:i w:val="false"/>
                <w:color w:val="000000"/>
                <w:sz w:val="20"/>
              </w:rPr>
              <w:t>
Приобретение услуг по
</w:t>
            </w:r>
            <w:r>
              <w:br/>
            </w:r>
            <w:r>
              <w:rPr>
                <w:rFonts w:ascii="Times New Roman"/>
                <w:b w:val="false"/>
                <w:i w:val="false"/>
                <w:color w:val="000000"/>
                <w:sz w:val="20"/>
              </w:rPr>
              <w:t>
изготовлению бланков:
</w:t>
            </w:r>
            <w:r>
              <w:br/>
            </w:r>
            <w:r>
              <w:rPr>
                <w:rFonts w:ascii="Times New Roman"/>
                <w:b w:val="false"/>
                <w:i w:val="false"/>
                <w:color w:val="000000"/>
                <w:sz w:val="20"/>
              </w:rPr>
              <w:t>
строгой отчетности;
</w:t>
            </w:r>
            <w:r>
              <w:br/>
            </w:r>
            <w:r>
              <w:rPr>
                <w:rFonts w:ascii="Times New Roman"/>
                <w:b w:val="false"/>
                <w:i w:val="false"/>
                <w:color w:val="000000"/>
                <w:sz w:val="20"/>
              </w:rPr>
              <w:t>
бланков лицензий, раз-
</w:t>
            </w:r>
            <w:r>
              <w:br/>
            </w:r>
            <w:r>
              <w:rPr>
                <w:rFonts w:ascii="Times New Roman"/>
                <w:b w:val="false"/>
                <w:i w:val="false"/>
                <w:color w:val="000000"/>
                <w:sz w:val="20"/>
              </w:rPr>
              <w:t>
решений.
</w:t>
            </w:r>
            <w:r>
              <w:br/>
            </w:r>
            <w:r>
              <w:rPr>
                <w:rFonts w:ascii="Times New Roman"/>
                <w:b w:val="false"/>
                <w:i w:val="false"/>
                <w:color w:val="000000"/>
                <w:sz w:val="20"/>
              </w:rPr>
              <w:t>
Содержание и аренда
</w:t>
            </w:r>
            <w:r>
              <w:br/>
            </w:r>
            <w:r>
              <w:rPr>
                <w:rFonts w:ascii="Times New Roman"/>
                <w:b w:val="false"/>
                <w:i w:val="false"/>
                <w:color w:val="000000"/>
                <w:sz w:val="20"/>
              </w:rPr>
              <w:t>
автотранспорта.
</w:t>
            </w:r>
            <w:r>
              <w:br/>
            </w:r>
            <w:r>
              <w:rPr>
                <w:rFonts w:ascii="Times New Roman"/>
                <w:b w:val="false"/>
                <w:i w:val="false"/>
                <w:color w:val="000000"/>
                <w:sz w:val="20"/>
              </w:rPr>
              <w:t>
Разработка нормативно-
</w:t>
            </w:r>
            <w:r>
              <w:br/>
            </w:r>
            <w:r>
              <w:rPr>
                <w:rFonts w:ascii="Times New Roman"/>
                <w:b w:val="false"/>
                <w:i w:val="false"/>
                <w:color w:val="000000"/>
                <w:sz w:val="20"/>
              </w:rPr>
              <w:t>
правовых документов по
</w:t>
            </w:r>
            <w:r>
              <w:br/>
            </w:r>
            <w:r>
              <w:rPr>
                <w:rFonts w:ascii="Times New Roman"/>
                <w:b w:val="false"/>
                <w:i w:val="false"/>
                <w:color w:val="000000"/>
                <w:sz w:val="20"/>
              </w:rPr>
              <w:t>
2 темам.
</w:t>
            </w:r>
            <w:r>
              <w:br/>
            </w:r>
            <w:r>
              <w:rPr>
                <w:rFonts w:ascii="Times New Roman"/>
                <w:b w:val="false"/>
                <w:i w:val="false"/>
                <w:color w:val="000000"/>
                <w:sz w:val="20"/>
              </w:rPr>
              <w:t>
Сопровождение информа-
</w:t>
            </w:r>
            <w:r>
              <w:br/>
            </w:r>
            <w:r>
              <w:rPr>
                <w:rFonts w:ascii="Times New Roman"/>
                <w:b w:val="false"/>
                <w:i w:val="false"/>
                <w:color w:val="000000"/>
                <w:sz w:val="20"/>
              </w:rPr>
              <w:t>
ционно-телекоммуника-
</w:t>
            </w:r>
            <w:r>
              <w:br/>
            </w:r>
            <w:r>
              <w:rPr>
                <w:rFonts w:ascii="Times New Roman"/>
                <w:b w:val="false"/>
                <w:i w:val="false"/>
                <w:color w:val="000000"/>
                <w:sz w:val="20"/>
              </w:rPr>
              <w:t>
ционных ресурсов, вклю-
</w:t>
            </w:r>
            <w:r>
              <w:br/>
            </w:r>
            <w:r>
              <w:rPr>
                <w:rFonts w:ascii="Times New Roman"/>
                <w:b w:val="false"/>
                <w:i w:val="false"/>
                <w:color w:val="000000"/>
                <w:sz w:val="20"/>
              </w:rPr>
              <w:t>
чающее в себя абонентс-
</w:t>
            </w:r>
            <w:r>
              <w:br/>
            </w:r>
            <w:r>
              <w:rPr>
                <w:rFonts w:ascii="Times New Roman"/>
                <w:b w:val="false"/>
                <w:i w:val="false"/>
                <w:color w:val="000000"/>
                <w:sz w:val="20"/>
              </w:rPr>
              <w:t>
кую и арендную плату
</w:t>
            </w:r>
            <w:r>
              <w:br/>
            </w:r>
            <w:r>
              <w:rPr>
                <w:rFonts w:ascii="Times New Roman"/>
                <w:b w:val="false"/>
                <w:i w:val="false"/>
                <w:color w:val="000000"/>
                <w:sz w:val="20"/>
              </w:rPr>
              <w:t>
за услуги телефонной
</w:t>
            </w:r>
            <w:r>
              <w:br/>
            </w:r>
            <w:r>
              <w:rPr>
                <w:rFonts w:ascii="Times New Roman"/>
                <w:b w:val="false"/>
                <w:i w:val="false"/>
                <w:color w:val="000000"/>
                <w:sz w:val="20"/>
              </w:rPr>
              <w:t>
связи и по доступу к
</w:t>
            </w:r>
            <w:r>
              <w:br/>
            </w:r>
            <w:r>
              <w:rPr>
                <w:rFonts w:ascii="Times New Roman"/>
                <w:b w:val="false"/>
                <w:i w:val="false"/>
                <w:color w:val="000000"/>
                <w:sz w:val="20"/>
              </w:rPr>
              <w:t>
сетям передачи данных.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Аппараты
</w:t>
            </w:r>
            <w:r>
              <w:br/>
            </w:r>
            <w:r>
              <w:rPr>
                <w:rFonts w:ascii="Times New Roman"/>
                <w:b w:val="false"/>
                <w:i w:val="false"/>
                <w:color w:val="000000"/>
                <w:sz w:val="20"/>
              </w:rPr>
              <w:t>
территориа-
</w:t>
            </w:r>
            <w:r>
              <w:br/>
            </w:r>
            <w:r>
              <w:rPr>
                <w:rFonts w:ascii="Times New Roman"/>
                <w:b w:val="false"/>
                <w:i w:val="false"/>
                <w:color w:val="000000"/>
                <w:sz w:val="20"/>
              </w:rPr>
              <w:t>
льных орга-
</w:t>
            </w:r>
            <w:r>
              <w:br/>
            </w:r>
            <w:r>
              <w:rPr>
                <w:rFonts w:ascii="Times New Roman"/>
                <w:b w:val="false"/>
                <w:i w:val="false"/>
                <w:color w:val="000000"/>
                <w:sz w:val="20"/>
              </w:rPr>
              <w:t>
нов
</w:t>
            </w:r>
          </w:p>
        </w:tc>
        <w:tc>
          <w:tcPr>
            <w:tcW w:w="4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территориа-
</w:t>
            </w:r>
            <w:r>
              <w:br/>
            </w:r>
            <w:r>
              <w:rPr>
                <w:rFonts w:ascii="Times New Roman"/>
                <w:b w:val="false"/>
                <w:i w:val="false"/>
                <w:color w:val="000000"/>
                <w:sz w:val="20"/>
              </w:rPr>
              <w:t>
льных органов Агентства
</w:t>
            </w:r>
            <w:r>
              <w:br/>
            </w:r>
            <w:r>
              <w:rPr>
                <w:rFonts w:ascii="Times New Roman"/>
                <w:b w:val="false"/>
                <w:i w:val="false"/>
                <w:color w:val="000000"/>
                <w:sz w:val="20"/>
              </w:rPr>
              <w:t>
Республики Казахстан по
</w:t>
            </w:r>
            <w:r>
              <w:br/>
            </w:r>
            <w:r>
              <w:rPr>
                <w:rFonts w:ascii="Times New Roman"/>
                <w:b w:val="false"/>
                <w:i w:val="false"/>
                <w:color w:val="000000"/>
                <w:sz w:val="20"/>
              </w:rPr>
              <w:t>
информатизации и связи
</w:t>
            </w:r>
            <w:r>
              <w:br/>
            </w:r>
            <w:r>
              <w:rPr>
                <w:rFonts w:ascii="Times New Roman"/>
                <w:b w:val="false"/>
                <w:i w:val="false"/>
                <w:color w:val="000000"/>
                <w:sz w:val="20"/>
              </w:rPr>
              <w:t>
согласно лимиту штатной
</w:t>
            </w:r>
            <w:r>
              <w:br/>
            </w:r>
            <w:r>
              <w:rPr>
                <w:rFonts w:ascii="Times New Roman"/>
                <w:b w:val="false"/>
                <w:i w:val="false"/>
                <w:color w:val="000000"/>
                <w:sz w:val="20"/>
              </w:rPr>
              <w:t>
численности в количест-
</w:t>
            </w:r>
            <w:r>
              <w:br/>
            </w:r>
            <w:r>
              <w:rPr>
                <w:rFonts w:ascii="Times New Roman"/>
                <w:b w:val="false"/>
                <w:i w:val="false"/>
                <w:color w:val="000000"/>
                <w:sz w:val="20"/>
              </w:rPr>
              <w:t>
ве - 113 единиц.
</w:t>
            </w:r>
            <w:r>
              <w:br/>
            </w:r>
            <w:r>
              <w:rPr>
                <w:rFonts w:ascii="Times New Roman"/>
                <w:b w:val="false"/>
                <w:i w:val="false"/>
                <w:color w:val="000000"/>
                <w:sz w:val="20"/>
              </w:rPr>
              <w:t>
Содержание и аренда
</w:t>
            </w:r>
            <w:r>
              <w:br/>
            </w:r>
            <w:r>
              <w:rPr>
                <w:rFonts w:ascii="Times New Roman"/>
                <w:b w:val="false"/>
                <w:i w:val="false"/>
                <w:color w:val="000000"/>
                <w:sz w:val="20"/>
              </w:rPr>
              <w:t>
автотранспорта.
</w:t>
            </w:r>
            <w:r>
              <w:br/>
            </w:r>
            <w:r>
              <w:rPr>
                <w:rFonts w:ascii="Times New Roman"/>
                <w:b w:val="false"/>
                <w:i w:val="false"/>
                <w:color w:val="000000"/>
                <w:sz w:val="20"/>
              </w:rPr>
              <w:t>
Техническое обслужива-
</w:t>
            </w:r>
            <w:r>
              <w:br/>
            </w:r>
            <w:r>
              <w:rPr>
                <w:rFonts w:ascii="Times New Roman"/>
                <w:b w:val="false"/>
                <w:i w:val="false"/>
                <w:color w:val="000000"/>
                <w:sz w:val="20"/>
              </w:rPr>
              <w:t>
ние компьютерной и
</w:t>
            </w:r>
            <w:r>
              <w:br/>
            </w:r>
            <w:r>
              <w:rPr>
                <w:rFonts w:ascii="Times New Roman"/>
                <w:b w:val="false"/>
                <w:i w:val="false"/>
                <w:color w:val="000000"/>
                <w:sz w:val="20"/>
              </w:rPr>
              <w:t>
оргтехники.
</w:t>
            </w:r>
            <w:r>
              <w:br/>
            </w:r>
            <w:r>
              <w:rPr>
                <w:rFonts w:ascii="Times New Roman"/>
                <w:b w:val="false"/>
                <w:i w:val="false"/>
                <w:color w:val="000000"/>
                <w:sz w:val="20"/>
              </w:rPr>
              <w:t>
Сопровождение информа-
</w:t>
            </w:r>
            <w:r>
              <w:br/>
            </w:r>
            <w:r>
              <w:rPr>
                <w:rFonts w:ascii="Times New Roman"/>
                <w:b w:val="false"/>
                <w:i w:val="false"/>
                <w:color w:val="000000"/>
                <w:sz w:val="20"/>
              </w:rPr>
              <w:t>
ционно-телекоммуника-
</w:t>
            </w:r>
            <w:r>
              <w:br/>
            </w:r>
            <w:r>
              <w:rPr>
                <w:rFonts w:ascii="Times New Roman"/>
                <w:b w:val="false"/>
                <w:i w:val="false"/>
                <w:color w:val="000000"/>
                <w:sz w:val="20"/>
              </w:rPr>
              <w:t>
ционных ресурсов, вклю-
</w:t>
            </w:r>
            <w:r>
              <w:br/>
            </w:r>
            <w:r>
              <w:rPr>
                <w:rFonts w:ascii="Times New Roman"/>
                <w:b w:val="false"/>
                <w:i w:val="false"/>
                <w:color w:val="000000"/>
                <w:sz w:val="20"/>
              </w:rPr>
              <w:t>
чающее в себя абонент-
</w:t>
            </w:r>
            <w:r>
              <w:br/>
            </w:r>
            <w:r>
              <w:rPr>
                <w:rFonts w:ascii="Times New Roman"/>
                <w:b w:val="false"/>
                <w:i w:val="false"/>
                <w:color w:val="000000"/>
                <w:sz w:val="20"/>
              </w:rPr>
              <w:t>
скую и арендную плату
</w:t>
            </w:r>
            <w:r>
              <w:br/>
            </w:r>
            <w:r>
              <w:rPr>
                <w:rFonts w:ascii="Times New Roman"/>
                <w:b w:val="false"/>
                <w:i w:val="false"/>
                <w:color w:val="000000"/>
                <w:sz w:val="20"/>
              </w:rPr>
              <w:t>
за услуги телефонной
</w:t>
            </w:r>
            <w:r>
              <w:br/>
            </w:r>
            <w:r>
              <w:rPr>
                <w:rFonts w:ascii="Times New Roman"/>
                <w:b w:val="false"/>
                <w:i w:val="false"/>
                <w:color w:val="000000"/>
                <w:sz w:val="20"/>
              </w:rPr>
              <w:t>
связи и по доступу к
</w:t>
            </w:r>
            <w:r>
              <w:br/>
            </w:r>
            <w:r>
              <w:rPr>
                <w:rFonts w:ascii="Times New Roman"/>
                <w:b w:val="false"/>
                <w:i w:val="false"/>
                <w:color w:val="000000"/>
                <w:sz w:val="20"/>
              </w:rPr>
              <w:t>
сетям передачи данных.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w:t>
            </w:r>
            <w:r>
              <w:br/>
            </w:r>
            <w:r>
              <w:rPr>
                <w:rFonts w:ascii="Times New Roman"/>
                <w:b w:val="false"/>
                <w:i w:val="false"/>
                <w:color w:val="000000"/>
                <w:sz w:val="20"/>
              </w:rPr>
              <w:t>
квалификации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служащих 
</w:t>
            </w:r>
          </w:p>
        </w:tc>
        <w:tc>
          <w:tcPr>
            <w:tcW w:w="4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услуг по обучению государственному и английскому языкам.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фев-
</w:t>
            </w:r>
            <w:r>
              <w:br/>
            </w:r>
            <w:r>
              <w:rPr>
                <w:rFonts w:ascii="Times New Roman"/>
                <w:b w:val="false"/>
                <w:i w:val="false"/>
                <w:color w:val="000000"/>
                <w:sz w:val="20"/>
              </w:rPr>
              <w:t>
раль-
</w:t>
            </w:r>
            <w:r>
              <w:br/>
            </w:r>
            <w:r>
              <w:rPr>
                <w:rFonts w:ascii="Times New Roman"/>
                <w:b w:val="false"/>
                <w:i w:val="false"/>
                <w:color w:val="000000"/>
                <w:sz w:val="20"/>
              </w:rPr>
              <w:t>
де-
</w:t>
            </w:r>
            <w:r>
              <w:br/>
            </w:r>
            <w:r>
              <w:rPr>
                <w:rFonts w:ascii="Times New Roman"/>
                <w:b w:val="false"/>
                <w:i w:val="false"/>
                <w:color w:val="000000"/>
                <w:sz w:val="20"/>
              </w:rPr>
              <w:t>
кабрь
</w:t>
            </w:r>
            <w:r>
              <w:br/>
            </w:r>
            <w:r>
              <w:rPr>
                <w:rFonts w:ascii="Times New Roman"/>
                <w:b w:val="false"/>
                <w:i w:val="false"/>
                <w:color w:val="000000"/>
                <w:sz w:val="20"/>
              </w:rPr>
              <w:t>
2006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Материально-техническое
</w:t>
            </w:r>
            <w:r>
              <w:br/>
            </w:r>
            <w:r>
              <w:rPr>
                <w:rFonts w:ascii="Times New Roman"/>
                <w:b w:val="false"/>
                <w:i w:val="false"/>
                <w:color w:val="000000"/>
                <w:sz w:val="20"/>
              </w:rPr>
              <w:t>
оснащение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органов
</w:t>
            </w:r>
          </w:p>
        </w:tc>
        <w:tc>
          <w:tcPr>
            <w:tcW w:w="4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передвиж-
</w:t>
            </w:r>
            <w:r>
              <w:br/>
            </w:r>
            <w:r>
              <w:rPr>
                <w:rFonts w:ascii="Times New Roman"/>
                <w:b w:val="false"/>
                <w:i w:val="false"/>
                <w:color w:val="000000"/>
                <w:sz w:val="20"/>
              </w:rPr>
              <w:t>
ной станции техническо-
</w:t>
            </w:r>
            <w:r>
              <w:br/>
            </w:r>
            <w:r>
              <w:rPr>
                <w:rFonts w:ascii="Times New Roman"/>
                <w:b w:val="false"/>
                <w:i w:val="false"/>
                <w:color w:val="000000"/>
                <w:sz w:val="20"/>
              </w:rPr>
              <w:t>
го радиоконтроля для
</w:t>
            </w:r>
            <w:r>
              <w:br/>
            </w:r>
            <w:r>
              <w:rPr>
                <w:rFonts w:ascii="Times New Roman"/>
                <w:b w:val="false"/>
                <w:i w:val="false"/>
                <w:color w:val="000000"/>
                <w:sz w:val="20"/>
              </w:rPr>
              <w:t>
Костанайской области;
</w:t>
            </w:r>
            <w:r>
              <w:br/>
            </w:r>
            <w:r>
              <w:rPr>
                <w:rFonts w:ascii="Times New Roman"/>
                <w:b w:val="false"/>
                <w:i w:val="false"/>
                <w:color w:val="000000"/>
                <w:sz w:val="20"/>
              </w:rPr>
              <w:t>
стационарного радио-
</w:t>
            </w:r>
            <w:r>
              <w:br/>
            </w:r>
            <w:r>
              <w:rPr>
                <w:rFonts w:ascii="Times New Roman"/>
                <w:b w:val="false"/>
                <w:i w:val="false"/>
                <w:color w:val="000000"/>
                <w:sz w:val="20"/>
              </w:rPr>
              <w:t>
контрольного пункта
</w:t>
            </w:r>
            <w:r>
              <w:br/>
            </w:r>
            <w:r>
              <w:rPr>
                <w:rFonts w:ascii="Times New Roman"/>
                <w:b w:val="false"/>
                <w:i w:val="false"/>
                <w:color w:val="000000"/>
                <w:sz w:val="20"/>
              </w:rPr>
              <w:t>
для Южно-Казахстанской
</w:t>
            </w:r>
            <w:r>
              <w:br/>
            </w:r>
            <w:r>
              <w:rPr>
                <w:rFonts w:ascii="Times New Roman"/>
                <w:b w:val="false"/>
                <w:i w:val="false"/>
                <w:color w:val="000000"/>
                <w:sz w:val="20"/>
              </w:rPr>
              <w:t>
области; измерителей
</w:t>
            </w:r>
            <w:r>
              <w:br/>
            </w:r>
            <w:r>
              <w:rPr>
                <w:rFonts w:ascii="Times New Roman"/>
                <w:b w:val="false"/>
                <w:i w:val="false"/>
                <w:color w:val="000000"/>
                <w:sz w:val="20"/>
              </w:rPr>
              <w:t>
мощности, анализаторов
</w:t>
            </w:r>
            <w:r>
              <w:br/>
            </w:r>
            <w:r>
              <w:rPr>
                <w:rFonts w:ascii="Times New Roman"/>
                <w:b w:val="false"/>
                <w:i w:val="false"/>
                <w:color w:val="000000"/>
                <w:sz w:val="20"/>
              </w:rPr>
              <w:t>
спектра, комплектов
</w:t>
            </w:r>
            <w:r>
              <w:br/>
            </w:r>
            <w:r>
              <w:rPr>
                <w:rFonts w:ascii="Times New Roman"/>
                <w:b w:val="false"/>
                <w:i w:val="false"/>
                <w:color w:val="000000"/>
                <w:sz w:val="20"/>
              </w:rPr>
              <w:t>
антенн для анализаторов
</w:t>
            </w:r>
            <w:r>
              <w:br/>
            </w:r>
            <w:r>
              <w:rPr>
                <w:rFonts w:ascii="Times New Roman"/>
                <w:b w:val="false"/>
                <w:i w:val="false"/>
                <w:color w:val="000000"/>
                <w:sz w:val="20"/>
              </w:rPr>
              <w:t>
спектра, портативных
</w:t>
            </w:r>
            <w:r>
              <w:br/>
            </w:r>
            <w:r>
              <w:rPr>
                <w:rFonts w:ascii="Times New Roman"/>
                <w:b w:val="false"/>
                <w:i w:val="false"/>
                <w:color w:val="000000"/>
                <w:sz w:val="20"/>
              </w:rPr>
              <w:t>
тестовых приемников c
</w:t>
            </w:r>
            <w:r>
              <w:br/>
            </w:r>
            <w:r>
              <w:rPr>
                <w:rFonts w:ascii="Times New Roman"/>
                <w:b w:val="false"/>
                <w:i w:val="false"/>
                <w:color w:val="000000"/>
                <w:sz w:val="20"/>
              </w:rPr>
              <w:t>
комплектом пеленгацион-
</w:t>
            </w:r>
            <w:r>
              <w:br/>
            </w:r>
            <w:r>
              <w:rPr>
                <w:rFonts w:ascii="Times New Roman"/>
                <w:b w:val="false"/>
                <w:i w:val="false"/>
                <w:color w:val="000000"/>
                <w:sz w:val="20"/>
              </w:rPr>
              <w:t>
ных антенн; мебели и
</w:t>
            </w:r>
            <w:r>
              <w:br/>
            </w:r>
            <w:r>
              <w:rPr>
                <w:rFonts w:ascii="Times New Roman"/>
                <w:b w:val="false"/>
                <w:i w:val="false"/>
                <w:color w:val="000000"/>
                <w:sz w:val="20"/>
              </w:rPr>
              <w:t>
оргтехники для
</w:t>
            </w:r>
            <w:r>
              <w:br/>
            </w:r>
            <w:r>
              <w:rPr>
                <w:rFonts w:ascii="Times New Roman"/>
                <w:b w:val="false"/>
                <w:i w:val="false"/>
                <w:color w:val="000000"/>
                <w:sz w:val="20"/>
              </w:rPr>
              <w:t>
центрального аппарата
</w:t>
            </w:r>
            <w:r>
              <w:br/>
            </w:r>
            <w:r>
              <w:rPr>
                <w:rFonts w:ascii="Times New Roman"/>
                <w:b w:val="false"/>
                <w:i w:val="false"/>
                <w:color w:val="000000"/>
                <w:sz w:val="20"/>
              </w:rPr>
              <w:t>
и территориальных
</w:t>
            </w:r>
            <w:r>
              <w:br/>
            </w:r>
            <w:r>
              <w:rPr>
                <w:rFonts w:ascii="Times New Roman"/>
                <w:b w:val="false"/>
                <w:i w:val="false"/>
                <w:color w:val="000000"/>
                <w:sz w:val="20"/>
              </w:rPr>
              <w:t>
органов.
</w:t>
            </w:r>
            <w:r>
              <w:br/>
            </w:r>
            <w:r>
              <w:rPr>
                <w:rFonts w:ascii="Times New Roman"/>
                <w:b w:val="false"/>
                <w:i w:val="false"/>
                <w:color w:val="000000"/>
                <w:sz w:val="20"/>
              </w:rPr>
              <w:t>
Погашение обязательств прошлых лет.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фев-
</w:t>
            </w:r>
            <w:r>
              <w:br/>
            </w:r>
            <w:r>
              <w:rPr>
                <w:rFonts w:ascii="Times New Roman"/>
                <w:b w:val="false"/>
                <w:i w:val="false"/>
                <w:color w:val="000000"/>
                <w:sz w:val="20"/>
              </w:rPr>
              <w:t>
раль-
</w:t>
            </w:r>
            <w:r>
              <w:br/>
            </w:r>
            <w:r>
              <w:rPr>
                <w:rFonts w:ascii="Times New Roman"/>
                <w:b w:val="false"/>
                <w:i w:val="false"/>
                <w:color w:val="000000"/>
                <w:sz w:val="20"/>
              </w:rPr>
              <w:t>
де-
</w:t>
            </w:r>
            <w:r>
              <w:br/>
            </w:r>
            <w:r>
              <w:rPr>
                <w:rFonts w:ascii="Times New Roman"/>
                <w:b w:val="false"/>
                <w:i w:val="false"/>
                <w:color w:val="000000"/>
                <w:sz w:val="20"/>
              </w:rPr>
              <w:t>
кабрь
</w:t>
            </w:r>
            <w:r>
              <w:br/>
            </w:r>
            <w:r>
              <w:rPr>
                <w:rFonts w:ascii="Times New Roman"/>
                <w:b w:val="false"/>
                <w:i w:val="false"/>
                <w:color w:val="000000"/>
                <w:sz w:val="20"/>
              </w:rPr>
              <w:t>
2006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функциониро-
</w:t>
            </w:r>
            <w:r>
              <w:br/>
            </w:r>
            <w:r>
              <w:rPr>
                <w:rFonts w:ascii="Times New Roman"/>
                <w:b w:val="false"/>
                <w:i w:val="false"/>
                <w:color w:val="000000"/>
                <w:sz w:val="20"/>
              </w:rPr>
              <w:t>
вания инфор-
</w:t>
            </w:r>
            <w:r>
              <w:br/>
            </w:r>
            <w:r>
              <w:rPr>
                <w:rFonts w:ascii="Times New Roman"/>
                <w:b w:val="false"/>
                <w:i w:val="false"/>
                <w:color w:val="000000"/>
                <w:sz w:val="20"/>
              </w:rPr>
              <w:t>
мационных
</w:t>
            </w:r>
            <w:r>
              <w:br/>
            </w:r>
            <w:r>
              <w:rPr>
                <w:rFonts w:ascii="Times New Roman"/>
                <w:b w:val="false"/>
                <w:i w:val="false"/>
                <w:color w:val="000000"/>
                <w:sz w:val="20"/>
              </w:rPr>
              <w:t>
систем и
</w:t>
            </w:r>
            <w:r>
              <w:br/>
            </w:r>
            <w:r>
              <w:rPr>
                <w:rFonts w:ascii="Times New Roman"/>
                <w:b w:val="false"/>
                <w:i w:val="false"/>
                <w:color w:val="000000"/>
                <w:sz w:val="20"/>
              </w:rPr>
              <w:t>
информацион-
</w:t>
            </w:r>
            <w:r>
              <w:br/>
            </w:r>
            <w:r>
              <w:rPr>
                <w:rFonts w:ascii="Times New Roman"/>
                <w:b w:val="false"/>
                <w:i w:val="false"/>
                <w:color w:val="000000"/>
                <w:sz w:val="20"/>
              </w:rPr>
              <w:t>
но-техничес-
</w:t>
            </w:r>
            <w:r>
              <w:br/>
            </w:r>
            <w:r>
              <w:rPr>
                <w:rFonts w:ascii="Times New Roman"/>
                <w:b w:val="false"/>
                <w:i w:val="false"/>
                <w:color w:val="000000"/>
                <w:sz w:val="20"/>
              </w:rPr>
              <w:t>
кое обеспе-
</w:t>
            </w:r>
            <w:r>
              <w:br/>
            </w:r>
            <w:r>
              <w:rPr>
                <w:rFonts w:ascii="Times New Roman"/>
                <w:b w:val="false"/>
                <w:i w:val="false"/>
                <w:color w:val="000000"/>
                <w:sz w:val="20"/>
              </w:rPr>
              <w:t>
чение госу-
</w:t>
            </w:r>
            <w:r>
              <w:br/>
            </w:r>
            <w:r>
              <w:rPr>
                <w:rFonts w:ascii="Times New Roman"/>
                <w:b w:val="false"/>
                <w:i w:val="false"/>
                <w:color w:val="000000"/>
                <w:sz w:val="20"/>
              </w:rPr>
              <w:t>
дарственных
</w:t>
            </w:r>
            <w:r>
              <w:br/>
            </w:r>
            <w:r>
              <w:rPr>
                <w:rFonts w:ascii="Times New Roman"/>
                <w:b w:val="false"/>
                <w:i w:val="false"/>
                <w:color w:val="000000"/>
                <w:sz w:val="20"/>
              </w:rPr>
              <w:t>
органов
</w:t>
            </w:r>
          </w:p>
        </w:tc>
        <w:tc>
          <w:tcPr>
            <w:tcW w:w="4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обслужива-
</w:t>
            </w:r>
            <w:r>
              <w:br/>
            </w:r>
            <w:r>
              <w:rPr>
                <w:rFonts w:ascii="Times New Roman"/>
                <w:b w:val="false"/>
                <w:i w:val="false"/>
                <w:color w:val="000000"/>
                <w:sz w:val="20"/>
              </w:rPr>
              <w:t>
ние средств вычислите-
</w:t>
            </w:r>
            <w:r>
              <w:br/>
            </w:r>
            <w:r>
              <w:rPr>
                <w:rFonts w:ascii="Times New Roman"/>
                <w:b w:val="false"/>
                <w:i w:val="false"/>
                <w:color w:val="000000"/>
                <w:sz w:val="20"/>
              </w:rPr>
              <w:t>
льной техники.
</w:t>
            </w:r>
            <w:r>
              <w:br/>
            </w:r>
            <w:r>
              <w:rPr>
                <w:rFonts w:ascii="Times New Roman"/>
                <w:b w:val="false"/>
                <w:i w:val="false"/>
                <w:color w:val="000000"/>
                <w:sz w:val="20"/>
              </w:rPr>
              <w:t>
Услуги доступа к сети Интернет.
</w:t>
            </w:r>
            <w:r>
              <w:br/>
            </w:r>
            <w:r>
              <w:rPr>
                <w:rFonts w:ascii="Times New Roman"/>
                <w:b w:val="false"/>
                <w:i w:val="false"/>
                <w:color w:val="000000"/>
                <w:sz w:val="20"/>
              </w:rPr>
              <w:t>
Приобретение расходных
</w:t>
            </w:r>
            <w:r>
              <w:br/>
            </w:r>
            <w:r>
              <w:rPr>
                <w:rFonts w:ascii="Times New Roman"/>
                <w:b w:val="false"/>
                <w:i w:val="false"/>
                <w:color w:val="000000"/>
                <w:sz w:val="20"/>
              </w:rPr>
              <w:t>
материалов.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совершенствование нормативно-правовых актов в области информатизации и связи - разработка нормативно-правовых документов по 2 темам; обучение государственному языку - 38 чел.; обучение английскому языку - 18 чел.;
</w:t>
      </w:r>
      <w:r>
        <w:br/>
      </w:r>
      <w:r>
        <w:rPr>
          <w:rFonts w:ascii="Times New Roman"/>
          <w:b w:val="false"/>
          <w:i w:val="false"/>
          <w:color w:val="000000"/>
          <w:sz w:val="28"/>
        </w:rPr>
        <w:t>
организация бесперебойной работы информационно-телекоммуникационных систем - 100 %;
</w:t>
      </w:r>
      <w:r>
        <w:br/>
      </w:r>
      <w:r>
        <w:rPr>
          <w:rFonts w:ascii="Times New Roman"/>
          <w:b w:val="false"/>
          <w:i w:val="false"/>
          <w:color w:val="000000"/>
          <w:sz w:val="28"/>
        </w:rPr>
        <w:t>
приобретение мебели, шкафов-сейфов и оргтехники для центрального аппарата Агентства и территориальных органов;
</w:t>
      </w:r>
      <w:r>
        <w:br/>
      </w:r>
      <w:r>
        <w:rPr>
          <w:rFonts w:ascii="Times New Roman"/>
          <w:b w:val="false"/>
          <w:i w:val="false"/>
          <w:color w:val="000000"/>
          <w:sz w:val="28"/>
        </w:rPr>
        <w:t>
оперативное выявление и пресечение нарушений лицензионного законодательства, незаконно действующих пользователей радиочастотного спектра и радиоэлектронных средств - 100 %.
</w:t>
      </w:r>
      <w:r>
        <w:br/>
      </w:r>
      <w:r>
        <w:rPr>
          <w:rFonts w:ascii="Times New Roman"/>
          <w:b w:val="false"/>
          <w:i w:val="false"/>
          <w:color w:val="000000"/>
          <w:sz w:val="28"/>
        </w:rPr>
        <w:t>
Конечный результат: обеспечение эффективного и бесперебойного функционирования информационно-телекоммуникационных систем в Республике Казахстан; обеспечение потребности в обучении государственному языку специалистов Агентства на 21,2 %; обеспечение потребности в обучении английскому языку специалистов Агентства 10 %; процент обеспечения центрального аппарата Агентства и территориальных органов мебелью - 60 % (в настоящее время Агентство пользуется мебелью Министерства транспорта и коммуникации РК); шкафов-сейфов - 50 %; оргтехникой - 44 %.
</w:t>
      </w:r>
      <w:r>
        <w:br/>
      </w:r>
      <w:r>
        <w:rPr>
          <w:rFonts w:ascii="Times New Roman"/>
          <w:b w:val="false"/>
          <w:i w:val="false"/>
          <w:color w:val="000000"/>
          <w:sz w:val="28"/>
        </w:rPr>
        <w:t>
Финансово-экономический результат: средние затраты на 1 штатную единицу центрального аппарата - 1359,9 тыс. тенге, на 1 штатную единицу территориального аппарата - 831 тыс. тенге;
</w:t>
      </w:r>
      <w:r>
        <w:br/>
      </w:r>
      <w:r>
        <w:rPr>
          <w:rFonts w:ascii="Times New Roman"/>
          <w:b w:val="false"/>
          <w:i w:val="false"/>
          <w:color w:val="000000"/>
          <w:sz w:val="28"/>
        </w:rPr>
        <w:t>
средние затраты на обучение государственному языку одного специалиста Агентства 10 315 тенге;
</w:t>
      </w:r>
      <w:r>
        <w:br/>
      </w:r>
      <w:r>
        <w:rPr>
          <w:rFonts w:ascii="Times New Roman"/>
          <w:b w:val="false"/>
          <w:i w:val="false"/>
          <w:color w:val="000000"/>
          <w:sz w:val="28"/>
        </w:rPr>
        <w:t>
средние затраты на обучение английскому языку одного специалиста Агентства 17 111 тенге;
</w:t>
      </w:r>
      <w:r>
        <w:br/>
      </w:r>
      <w:r>
        <w:rPr>
          <w:rFonts w:ascii="Times New Roman"/>
          <w:b w:val="false"/>
          <w:i w:val="false"/>
          <w:color w:val="000000"/>
          <w:sz w:val="28"/>
        </w:rPr>
        <w:t>
на 1 ед. радиоконтрольного оборудования - 5750 тыс. тенге.
</w:t>
      </w:r>
      <w:r>
        <w:br/>
      </w:r>
      <w:r>
        <w:rPr>
          <w:rFonts w:ascii="Times New Roman"/>
          <w:b w:val="false"/>
          <w:i w:val="false"/>
          <w:color w:val="000000"/>
          <w:sz w:val="28"/>
        </w:rPr>
        <w:t>
Своевременность: своевременное выполнение мероприятий в соответствии с заключенными договорами и утвержденными планами финансирования.
</w:t>
      </w:r>
      <w:r>
        <w:br/>
      </w:r>
      <w:r>
        <w:rPr>
          <w:rFonts w:ascii="Times New Roman"/>
          <w:b w:val="false"/>
          <w:i w:val="false"/>
          <w:color w:val="000000"/>
          <w:sz w:val="28"/>
        </w:rPr>
        <w:t>
Качество: доля государственных служащих, которые перешли на делопроизводство по государственному языку после прохождения курсов обучения государственному языку - 55 %;
</w:t>
      </w:r>
      <w:r>
        <w:br/>
      </w:r>
      <w:r>
        <w:rPr>
          <w:rFonts w:ascii="Times New Roman"/>
          <w:b w:val="false"/>
          <w:i w:val="false"/>
          <w:color w:val="000000"/>
          <w:sz w:val="28"/>
        </w:rPr>
        <w:t>
доля государственных служащих, которые работают с документами на английском языке после прохождения курсов обучения английскому языку 27 %;
</w:t>
      </w:r>
      <w:r>
        <w:br/>
      </w:r>
      <w:r>
        <w:rPr>
          <w:rFonts w:ascii="Times New Roman"/>
          <w:b w:val="false"/>
          <w:i w:val="false"/>
          <w:color w:val="000000"/>
          <w:sz w:val="28"/>
        </w:rPr>
        <w:t>
организация бесперебойной работы информационно-телекоммуникационных систем - 100 %;
</w:t>
      </w:r>
      <w:r>
        <w:br/>
      </w:r>
      <w:r>
        <w:rPr>
          <w:rFonts w:ascii="Times New Roman"/>
          <w:b w:val="false"/>
          <w:i w:val="false"/>
          <w:color w:val="000000"/>
          <w:sz w:val="28"/>
        </w:rPr>
        <w:t>
уровень оперативного выявления и пресечения нарушений лицензионного законодательства, незаконно-действующих пользователей радиочастотного спектра и радиоэлектронных средств - 100 %; утверждение запланированных нормативно-правовых документов - 100 %.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369-1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приложением 369-1 -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603 - Агентство Республики Казахстан по информатизации и связи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002 "Участие в государственной собственности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рамках формирования "электронного правительства"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2006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1425000 тысяч тенге (один миллиард четыреста двадцать пять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8 мая 2003 года "Об информатизации";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апреля 2000 года N 492 "О развитии единого информационного пространства в Республике Казахстан и создании закрытого акционерного общества "Национальные информационные технологии";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января 2004 года N 44 "О Национальном операторе в сфере информатизации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декабря 2004 года N 1286 "Об утверждении Плана мероприятий по реализации Государственной программы формирования "электронного правительства" в Республике Казахстан на 2005-2007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формирование единой транспортной среды для взаимодействия информационных систем государственных органов на базе спутника KAZSAT.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телекоммуникационной инфраструктуры; интеграция созданной информационной структуры с пилотной зоной ETC ГО в г. Астана.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53"/>
        <w:gridCol w:w="1033"/>
        <w:gridCol w:w="2553"/>
        <w:gridCol w:w="3173"/>
        <w:gridCol w:w="1593"/>
        <w:gridCol w:w="2633"/>
      </w:tblGrid>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
</w:t>
            </w:r>
            <w:r>
              <w:br/>
            </w:r>
            <w:r>
              <w:rPr>
                <w:rFonts w:ascii="Times New Roman"/>
                <w:b w:val="false"/>
                <w:i w:val="false"/>
                <w:color w:val="000000"/>
                <w:sz w:val="20"/>
              </w:rPr>
              <w:t>
ные
</w:t>
            </w:r>
            <w:r>
              <w:br/>
            </w:r>
            <w:r>
              <w:rPr>
                <w:rFonts w:ascii="Times New Roman"/>
                <w:b w:val="false"/>
                <w:i w:val="false"/>
                <w:color w:val="000000"/>
                <w:sz w:val="20"/>
              </w:rPr>
              <w:t>
исполнители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в
</w:t>
            </w:r>
            <w:r>
              <w:br/>
            </w:r>
            <w:r>
              <w:rPr>
                <w:rFonts w:ascii="Times New Roman"/>
                <w:b w:val="false"/>
                <w:i w:val="false"/>
                <w:color w:val="000000"/>
                <w:sz w:val="20"/>
              </w:rPr>
              <w:t>
государст-
</w:t>
            </w:r>
            <w:r>
              <w:br/>
            </w:r>
            <w:r>
              <w:rPr>
                <w:rFonts w:ascii="Times New Roman"/>
                <w:b w:val="false"/>
                <w:i w:val="false"/>
                <w:color w:val="000000"/>
                <w:sz w:val="20"/>
              </w:rPr>
              <w:t>
венной
</w:t>
            </w:r>
            <w:r>
              <w:br/>
            </w:r>
            <w:r>
              <w:rPr>
                <w:rFonts w:ascii="Times New Roman"/>
                <w:b w:val="false"/>
                <w:i w:val="false"/>
                <w:color w:val="000000"/>
                <w:sz w:val="20"/>
              </w:rPr>
              <w:t>
собственнос-
</w:t>
            </w:r>
            <w:r>
              <w:br/>
            </w:r>
            <w:r>
              <w:rPr>
                <w:rFonts w:ascii="Times New Roman"/>
                <w:b w:val="false"/>
                <w:i w:val="false"/>
                <w:color w:val="000000"/>
                <w:sz w:val="20"/>
              </w:rPr>
              <w:t>
ти в рамках
</w:t>
            </w:r>
            <w:r>
              <w:br/>
            </w:r>
            <w:r>
              <w:rPr>
                <w:rFonts w:ascii="Times New Roman"/>
                <w:b w:val="false"/>
                <w:i w:val="false"/>
                <w:color w:val="000000"/>
                <w:sz w:val="20"/>
              </w:rPr>
              <w:t>
формирования
</w:t>
            </w:r>
            <w:r>
              <w:br/>
            </w:r>
            <w:r>
              <w:rPr>
                <w:rFonts w:ascii="Times New Roman"/>
                <w:b w:val="false"/>
                <w:i w:val="false"/>
                <w:color w:val="000000"/>
                <w:sz w:val="20"/>
              </w:rPr>
              <w:t>
"электрон-
</w:t>
            </w:r>
            <w:r>
              <w:br/>
            </w:r>
            <w:r>
              <w:rPr>
                <w:rFonts w:ascii="Times New Roman"/>
                <w:b w:val="false"/>
                <w:i w:val="false"/>
                <w:color w:val="000000"/>
                <w:sz w:val="20"/>
              </w:rPr>
              <w:t>
ного прави-
</w:t>
            </w:r>
            <w:r>
              <w:br/>
            </w:r>
            <w:r>
              <w:rPr>
                <w:rFonts w:ascii="Times New Roman"/>
                <w:b w:val="false"/>
                <w:i w:val="false"/>
                <w:color w:val="000000"/>
                <w:sz w:val="20"/>
              </w:rPr>
              <w:t>
тельства"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спутникового
</w:t>
            </w:r>
            <w:r>
              <w:br/>
            </w:r>
            <w:r>
              <w:rPr>
                <w:rFonts w:ascii="Times New Roman"/>
                <w:b w:val="false"/>
                <w:i w:val="false"/>
                <w:color w:val="000000"/>
                <w:sz w:val="20"/>
              </w:rPr>
              <w:t>
сегмента
</w:t>
            </w:r>
            <w:r>
              <w:br/>
            </w:r>
            <w:r>
              <w:rPr>
                <w:rFonts w:ascii="Times New Roman"/>
                <w:b w:val="false"/>
                <w:i w:val="false"/>
                <w:color w:val="000000"/>
                <w:sz w:val="20"/>
              </w:rPr>
              <w:t>
единой
</w:t>
            </w:r>
            <w:r>
              <w:br/>
            </w:r>
            <w:r>
              <w:rPr>
                <w:rFonts w:ascii="Times New Roman"/>
                <w:b w:val="false"/>
                <w:i w:val="false"/>
                <w:color w:val="000000"/>
                <w:sz w:val="20"/>
              </w:rPr>
              <w:t>
транспортной
</w:t>
            </w:r>
            <w:r>
              <w:br/>
            </w:r>
            <w:r>
              <w:rPr>
                <w:rFonts w:ascii="Times New Roman"/>
                <w:b w:val="false"/>
                <w:i w:val="false"/>
                <w:color w:val="000000"/>
                <w:sz w:val="20"/>
              </w:rPr>
              <w:t>
среды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органов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w:t>
            </w:r>
            <w:r>
              <w:br/>
            </w:r>
            <w:r>
              <w:rPr>
                <w:rFonts w:ascii="Times New Roman"/>
                <w:b w:val="false"/>
                <w:i w:val="false"/>
                <w:color w:val="000000"/>
                <w:sz w:val="20"/>
              </w:rPr>
              <w:t>
уставного
</w:t>
            </w:r>
            <w:r>
              <w:br/>
            </w:r>
            <w:r>
              <w:rPr>
                <w:rFonts w:ascii="Times New Roman"/>
                <w:b w:val="false"/>
                <w:i w:val="false"/>
                <w:color w:val="000000"/>
                <w:sz w:val="20"/>
              </w:rPr>
              <w:t>
капитала АО
</w:t>
            </w:r>
            <w:r>
              <w:br/>
            </w:r>
            <w:r>
              <w:rPr>
                <w:rFonts w:ascii="Times New Roman"/>
                <w:b w:val="false"/>
                <w:i w:val="false"/>
                <w:color w:val="000000"/>
                <w:sz w:val="20"/>
              </w:rPr>
              <w:t>
"KazSatNet".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w:t>
            </w:r>
            <w:r>
              <w:br/>
            </w:r>
            <w:r>
              <w:rPr>
                <w:rFonts w:ascii="Times New Roman"/>
                <w:b w:val="false"/>
                <w:i w:val="false"/>
                <w:color w:val="000000"/>
                <w:sz w:val="20"/>
              </w:rPr>
              <w:t>
информати-
</w:t>
            </w:r>
            <w:r>
              <w:br/>
            </w:r>
            <w:r>
              <w:rPr>
                <w:rFonts w:ascii="Times New Roman"/>
                <w:b w:val="false"/>
                <w:i w:val="false"/>
                <w:color w:val="000000"/>
                <w:sz w:val="20"/>
              </w:rPr>
              <w:t>
зации и
</w:t>
            </w:r>
            <w:r>
              <w:br/>
            </w:r>
            <w:r>
              <w:rPr>
                <w:rFonts w:ascii="Times New Roman"/>
                <w:b w:val="false"/>
                <w:i w:val="false"/>
                <w:color w:val="000000"/>
                <w:sz w:val="20"/>
              </w:rPr>
              <w:t>
связи.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создание предприятия АО "KazSatNet" для реализации проекта пилотной зоны спутникового сегмента ETC ГО, включающего центральную земную станцию спутниковой сети передачи данных в г. Астана, земные спутниковые станции и сеть доступа государственных органов к ETC ГО в г. Алматы, Усть-Каменогорск, 4 районных центрах Павлодарской области, 19 районных центрах и городах Восточно-Казахстанской области.
</w:t>
      </w:r>
      <w:r>
        <w:br/>
      </w:r>
      <w:r>
        <w:rPr>
          <w:rFonts w:ascii="Times New Roman"/>
          <w:b w:val="false"/>
          <w:i w:val="false"/>
          <w:color w:val="000000"/>
          <w:sz w:val="28"/>
        </w:rPr>
        <w:t>
     Конечный результат: в рамках единой транспортной среды будут обеспечены услугами телекоммуникаций 80 % государственных органов в г. Алматы, Усть-Каменогорск, 4 районных центрах Павлодарской области, 19 районных центрах и городах Восточно-Казахстанской области.
</w:t>
      </w:r>
      <w:r>
        <w:br/>
      </w:r>
      <w:r>
        <w:rPr>
          <w:rFonts w:ascii="Times New Roman"/>
          <w:b w:val="false"/>
          <w:i w:val="false"/>
          <w:color w:val="000000"/>
          <w:sz w:val="28"/>
        </w:rPr>
        <w:t>
     Финансово-экономический результат: снижение затрат государственных органов на закуп услуг телекоммуникаций в г. Алматы, Усть-Каменогорск, 4 районных центрах Павлодарской области, 19 районных центрах и городах Восточно-Казахстанской области; затрат государственных органов на системно-техническое обслуживание и администрирование корпоративных сетей передачи данных, экономия трудовых ресурсов государственных органов на предоставление услуг населению за счет внедрения передовых технологий.
</w:t>
      </w:r>
      <w:r>
        <w:br/>
      </w:r>
      <w:r>
        <w:rPr>
          <w:rFonts w:ascii="Times New Roman"/>
          <w:b w:val="false"/>
          <w:i w:val="false"/>
          <w:color w:val="000000"/>
          <w:sz w:val="28"/>
        </w:rPr>
        <w:t>
     Своевременность: выполнение мероприятий будет осуществлено согласно установленного срока в соответствии с утвержденными графиками.
</w:t>
      </w:r>
      <w:r>
        <w:br/>
      </w:r>
      <w:r>
        <w:rPr>
          <w:rFonts w:ascii="Times New Roman"/>
          <w:b w:val="false"/>
          <w:i w:val="false"/>
          <w:color w:val="000000"/>
          <w:sz w:val="28"/>
        </w:rPr>
        <w:t>
     Качество: 100 %-ое обеспечение потребности в телекоммуникационных ресурсах, необходимых для функционирования информационнных систем е-правительства.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370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003 "Прикладные научные исследования в области
</w:t>
      </w:r>
      <w:r>
        <w:br/>
      </w:r>
      <w:r>
        <w:rPr>
          <w:rFonts w:ascii="Times New Roman"/>
          <w:b w:val="false"/>
          <w:i w:val="false"/>
          <w:color w:val="000000"/>
          <w:sz w:val="28"/>
        </w:rPr>
        <w:t>
информатизации и связи" на 2006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29313 тысяч тенге (двадцать девять миллионов триста тринадцать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8 мая 2003 года "Об информатизации";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7 января 2003 года "Об электронном документе и электронной цифровой подписи";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апреля 2000 года N 492 "О развитии единого информационного пространства в Республике Казахстан и создании закрытого акционерного общества "Национальные информационные технологии";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января 2004 года N 44 "О Национальном операторе в сфере информатизации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декабря 2004 года N 1286 "Об утверждении Плана мероприятий по реализации Государственной программы формирования "электронного правительства"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23 февраля 1999 года N 145 "О некоторых вопросах формирования и реализации программ прикладных научных исследований, выполняемых за счет средств республиканского бюджета".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опережающего развития инфо-коммуникационного сектора, как одного из основных условий дальнейшего формирования конкурентной экономики Казахстана.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проведение прикладных научных исследований, совершенствование и развитие нормативной правовой базы отрасли; инновационно-технологическое развитие и обеспечение технической базы отрасли: анализ современного состояния и тенденции формирования системы научного и образовательного обеспечения развития инфо-коммуникационной отрасли Республики Казахстан; совершенствование распределения радиочастотного спектра; анализ состояния и тенденции развития информационно-коммуникационных технологий в Республике Казахстан и пути ее интеграции в мировое сообщество.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93"/>
        <w:gridCol w:w="993"/>
        <w:gridCol w:w="2573"/>
        <w:gridCol w:w="4433"/>
        <w:gridCol w:w="1553"/>
        <w:gridCol w:w="2273"/>
      </w:tblGrid>
      <w:tr>
        <w:trPr>
          <w:trHeight w:val="1035"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4475"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w:t>
            </w:r>
            <w:r>
              <w:br/>
            </w:r>
            <w:r>
              <w:rPr>
                <w:rFonts w:ascii="Times New Roman"/>
                <w:b w:val="false"/>
                <w:i w:val="false"/>
                <w:color w:val="000000"/>
                <w:sz w:val="20"/>
              </w:rPr>
              <w:t>
в области
</w:t>
            </w:r>
            <w:r>
              <w:br/>
            </w:r>
            <w:r>
              <w:rPr>
                <w:rFonts w:ascii="Times New Roman"/>
                <w:b w:val="false"/>
                <w:i w:val="false"/>
                <w:color w:val="000000"/>
                <w:sz w:val="20"/>
              </w:rPr>
              <w:t>
информатиза-
</w:t>
            </w:r>
            <w:r>
              <w:br/>
            </w:r>
            <w:r>
              <w:rPr>
                <w:rFonts w:ascii="Times New Roman"/>
                <w:b w:val="false"/>
                <w:i w:val="false"/>
                <w:color w:val="000000"/>
                <w:sz w:val="20"/>
              </w:rPr>
              <w:t>
ции и связи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Проведение прик-
</w:t>
            </w:r>
            <w:r>
              <w:br/>
            </w:r>
            <w:r>
              <w:rPr>
                <w:rFonts w:ascii="Times New Roman"/>
                <w:b w:val="false"/>
                <w:i w:val="false"/>
                <w:color w:val="000000"/>
                <w:sz w:val="20"/>
              </w:rPr>
              <w:t>
ладных научных иссле-
</w:t>
            </w:r>
            <w:r>
              <w:br/>
            </w:r>
            <w:r>
              <w:rPr>
                <w:rFonts w:ascii="Times New Roman"/>
                <w:b w:val="false"/>
                <w:i w:val="false"/>
                <w:color w:val="000000"/>
                <w:sz w:val="20"/>
              </w:rPr>
              <w:t>
дований в области
</w:t>
            </w:r>
            <w:r>
              <w:br/>
            </w:r>
            <w:r>
              <w:rPr>
                <w:rFonts w:ascii="Times New Roman"/>
                <w:b w:val="false"/>
                <w:i w:val="false"/>
                <w:color w:val="000000"/>
                <w:sz w:val="20"/>
              </w:rPr>
              <w:t>
информатизации и
</w:t>
            </w:r>
            <w:r>
              <w:br/>
            </w:r>
            <w:r>
              <w:rPr>
                <w:rFonts w:ascii="Times New Roman"/>
                <w:b w:val="false"/>
                <w:i w:val="false"/>
                <w:color w:val="000000"/>
                <w:sz w:val="20"/>
              </w:rPr>
              <w:t>
связи по 6 темам, в
</w:t>
            </w:r>
            <w:r>
              <w:br/>
            </w:r>
            <w:r>
              <w:rPr>
                <w:rFonts w:ascii="Times New Roman"/>
                <w:b w:val="false"/>
                <w:i w:val="false"/>
                <w:color w:val="000000"/>
                <w:sz w:val="20"/>
              </w:rPr>
              <w:t>
том числе:
</w:t>
            </w:r>
            <w:r>
              <w:br/>
            </w:r>
            <w:r>
              <w:rPr>
                <w:rFonts w:ascii="Times New Roman"/>
                <w:b w:val="false"/>
                <w:i w:val="false"/>
                <w:color w:val="000000"/>
                <w:sz w:val="20"/>
              </w:rPr>
              <w:t>
1) исследование сос-
</w:t>
            </w:r>
            <w:r>
              <w:br/>
            </w:r>
            <w:r>
              <w:rPr>
                <w:rFonts w:ascii="Times New Roman"/>
                <w:b w:val="false"/>
                <w:i w:val="false"/>
                <w:color w:val="000000"/>
                <w:sz w:val="20"/>
              </w:rPr>
              <w:t>
тояния уровня цифро-
</w:t>
            </w:r>
            <w:r>
              <w:br/>
            </w:r>
            <w:r>
              <w:rPr>
                <w:rFonts w:ascii="Times New Roman"/>
                <w:b w:val="false"/>
                <w:i w:val="false"/>
                <w:color w:val="000000"/>
                <w:sz w:val="20"/>
              </w:rPr>
              <w:t>
визации сетей теле-
</w:t>
            </w:r>
            <w:r>
              <w:br/>
            </w:r>
            <w:r>
              <w:rPr>
                <w:rFonts w:ascii="Times New Roman"/>
                <w:b w:val="false"/>
                <w:i w:val="false"/>
                <w:color w:val="000000"/>
                <w:sz w:val="20"/>
              </w:rPr>
              <w:t>
коммуникаций общего
</w:t>
            </w:r>
            <w:r>
              <w:br/>
            </w:r>
            <w:r>
              <w:rPr>
                <w:rFonts w:ascii="Times New Roman"/>
                <w:b w:val="false"/>
                <w:i w:val="false"/>
                <w:color w:val="000000"/>
                <w:sz w:val="20"/>
              </w:rPr>
              <w:t>
пользования с учетом
</w:t>
            </w:r>
            <w:r>
              <w:br/>
            </w:r>
            <w:r>
              <w:rPr>
                <w:rFonts w:ascii="Times New Roman"/>
                <w:b w:val="false"/>
                <w:i w:val="false"/>
                <w:color w:val="000000"/>
                <w:sz w:val="20"/>
              </w:rPr>
              <w:t>
возможностей операто-
</w:t>
            </w:r>
            <w:r>
              <w:br/>
            </w:r>
            <w:r>
              <w:rPr>
                <w:rFonts w:ascii="Times New Roman"/>
                <w:b w:val="false"/>
                <w:i w:val="false"/>
                <w:color w:val="000000"/>
                <w:sz w:val="20"/>
              </w:rPr>
              <w:t>
ров связи и обеспече-
</w:t>
            </w:r>
            <w:r>
              <w:br/>
            </w:r>
            <w:r>
              <w:rPr>
                <w:rFonts w:ascii="Times New Roman"/>
                <w:b w:val="false"/>
                <w:i w:val="false"/>
                <w:color w:val="000000"/>
                <w:sz w:val="20"/>
              </w:rPr>
              <w:t>
ния потребности
</w:t>
            </w:r>
            <w:r>
              <w:br/>
            </w:r>
            <w:r>
              <w:rPr>
                <w:rFonts w:ascii="Times New Roman"/>
                <w:b w:val="false"/>
                <w:i w:val="false"/>
                <w:color w:val="000000"/>
                <w:sz w:val="20"/>
              </w:rPr>
              <w:t>
формирования техни-
</w:t>
            </w:r>
            <w:r>
              <w:br/>
            </w:r>
            <w:r>
              <w:rPr>
                <w:rFonts w:ascii="Times New Roman"/>
                <w:b w:val="false"/>
                <w:i w:val="false"/>
                <w:color w:val="000000"/>
                <w:sz w:val="20"/>
              </w:rPr>
              <w:t>
ческих основ информа-
</w:t>
            </w:r>
            <w:r>
              <w:br/>
            </w:r>
            <w:r>
              <w:rPr>
                <w:rFonts w:ascii="Times New Roman"/>
                <w:b w:val="false"/>
                <w:i w:val="false"/>
                <w:color w:val="000000"/>
                <w:sz w:val="20"/>
              </w:rPr>
              <w:t>
ционного общества с
</w:t>
            </w:r>
            <w:r>
              <w:br/>
            </w:r>
            <w:r>
              <w:rPr>
                <w:rFonts w:ascii="Times New Roman"/>
                <w:b w:val="false"/>
                <w:i w:val="false"/>
                <w:color w:val="000000"/>
                <w:sz w:val="20"/>
              </w:rPr>
              <w:t>
дальнейшей разработ-
</w:t>
            </w:r>
            <w:r>
              <w:br/>
            </w:r>
            <w:r>
              <w:rPr>
                <w:rFonts w:ascii="Times New Roman"/>
                <w:b w:val="false"/>
                <w:i w:val="false"/>
                <w:color w:val="000000"/>
                <w:sz w:val="20"/>
              </w:rPr>
              <w:t>
кой Концепции;
</w:t>
            </w:r>
            <w:r>
              <w:br/>
            </w:r>
            <w:r>
              <w:rPr>
                <w:rFonts w:ascii="Times New Roman"/>
                <w:b w:val="false"/>
                <w:i w:val="false"/>
                <w:color w:val="000000"/>
                <w:sz w:val="20"/>
              </w:rPr>
              <w:t>
2) исследование сос-
</w:t>
            </w:r>
            <w:r>
              <w:br/>
            </w:r>
            <w:r>
              <w:rPr>
                <w:rFonts w:ascii="Times New Roman"/>
                <w:b w:val="false"/>
                <w:i w:val="false"/>
                <w:color w:val="000000"/>
                <w:sz w:val="20"/>
              </w:rPr>
              <w:t>
тояния и тенденции
</w:t>
            </w:r>
            <w:r>
              <w:br/>
            </w:r>
            <w:r>
              <w:rPr>
                <w:rFonts w:ascii="Times New Roman"/>
                <w:b w:val="false"/>
                <w:i w:val="false"/>
                <w:color w:val="000000"/>
                <w:sz w:val="20"/>
              </w:rPr>
              <w:t>
формирования системы
</w:t>
            </w:r>
            <w:r>
              <w:br/>
            </w:r>
            <w:r>
              <w:rPr>
                <w:rFonts w:ascii="Times New Roman"/>
                <w:b w:val="false"/>
                <w:i w:val="false"/>
                <w:color w:val="000000"/>
                <w:sz w:val="20"/>
              </w:rPr>
              <w:t>
научного и образова-
</w:t>
            </w:r>
            <w:r>
              <w:br/>
            </w:r>
            <w:r>
              <w:rPr>
                <w:rFonts w:ascii="Times New Roman"/>
                <w:b w:val="false"/>
                <w:i w:val="false"/>
                <w:color w:val="000000"/>
                <w:sz w:val="20"/>
              </w:rPr>
              <w:t>
тельного обеспечения
</w:t>
            </w:r>
            <w:r>
              <w:br/>
            </w:r>
            <w:r>
              <w:rPr>
                <w:rFonts w:ascii="Times New Roman"/>
                <w:b w:val="false"/>
                <w:i w:val="false"/>
                <w:color w:val="000000"/>
                <w:sz w:val="20"/>
              </w:rPr>
              <w:t>
опережающего развития
</w:t>
            </w:r>
            <w:r>
              <w:br/>
            </w:r>
            <w:r>
              <w:rPr>
                <w:rFonts w:ascii="Times New Roman"/>
                <w:b w:val="false"/>
                <w:i w:val="false"/>
                <w:color w:val="000000"/>
                <w:sz w:val="20"/>
              </w:rPr>
              <w:t>
инфо-коммуникационной
</w:t>
            </w:r>
            <w:r>
              <w:br/>
            </w:r>
            <w:r>
              <w:rPr>
                <w:rFonts w:ascii="Times New Roman"/>
                <w:b w:val="false"/>
                <w:i w:val="false"/>
                <w:color w:val="000000"/>
                <w:sz w:val="20"/>
              </w:rPr>
              <w:t>
отрасли Республики
</w:t>
            </w:r>
            <w:r>
              <w:br/>
            </w:r>
            <w:r>
              <w:rPr>
                <w:rFonts w:ascii="Times New Roman"/>
                <w:b w:val="false"/>
                <w:i w:val="false"/>
                <w:color w:val="000000"/>
                <w:sz w:val="20"/>
              </w:rPr>
              <w:t>
Казахстан с дальней-
</w:t>
            </w:r>
            <w:r>
              <w:br/>
            </w:r>
            <w:r>
              <w:rPr>
                <w:rFonts w:ascii="Times New Roman"/>
                <w:b w:val="false"/>
                <w:i w:val="false"/>
                <w:color w:val="000000"/>
                <w:sz w:val="20"/>
              </w:rPr>
              <w:t>
шей разработкой Кон-
</w:t>
            </w:r>
            <w:r>
              <w:br/>
            </w:r>
            <w:r>
              <w:rPr>
                <w:rFonts w:ascii="Times New Roman"/>
                <w:b w:val="false"/>
                <w:i w:val="false"/>
                <w:color w:val="000000"/>
                <w:sz w:val="20"/>
              </w:rPr>
              <w:t>
цепции;
</w:t>
            </w:r>
            <w:r>
              <w:br/>
            </w:r>
            <w:r>
              <w:rPr>
                <w:rFonts w:ascii="Times New Roman"/>
                <w:b w:val="false"/>
                <w:i w:val="false"/>
                <w:color w:val="000000"/>
                <w:sz w:val="20"/>
              </w:rPr>
              <w:t>
3) исследование проб-
</w:t>
            </w:r>
            <w:r>
              <w:br/>
            </w:r>
            <w:r>
              <w:rPr>
                <w:rFonts w:ascii="Times New Roman"/>
                <w:b w:val="false"/>
                <w:i w:val="false"/>
                <w:color w:val="000000"/>
                <w:sz w:val="20"/>
              </w:rPr>
              <w:t>
лем и путей совершен-
</w:t>
            </w:r>
            <w:r>
              <w:br/>
            </w:r>
            <w:r>
              <w:rPr>
                <w:rFonts w:ascii="Times New Roman"/>
                <w:b w:val="false"/>
                <w:i w:val="false"/>
                <w:color w:val="000000"/>
                <w:sz w:val="20"/>
              </w:rPr>
              <w:t>
ствования государст-
</w:t>
            </w:r>
            <w:r>
              <w:br/>
            </w:r>
            <w:r>
              <w:rPr>
                <w:rFonts w:ascii="Times New Roman"/>
                <w:b w:val="false"/>
                <w:i w:val="false"/>
                <w:color w:val="000000"/>
                <w:sz w:val="20"/>
              </w:rPr>
              <w:t>
венного регулирования
</w:t>
            </w:r>
            <w:r>
              <w:br/>
            </w:r>
            <w:r>
              <w:rPr>
                <w:rFonts w:ascii="Times New Roman"/>
                <w:b w:val="false"/>
                <w:i w:val="false"/>
                <w:color w:val="000000"/>
                <w:sz w:val="20"/>
              </w:rPr>
              <w:t>
отрасли телекоммуни-
</w:t>
            </w:r>
            <w:r>
              <w:br/>
            </w:r>
            <w:r>
              <w:rPr>
                <w:rFonts w:ascii="Times New Roman"/>
                <w:b w:val="false"/>
                <w:i w:val="false"/>
                <w:color w:val="000000"/>
                <w:sz w:val="20"/>
              </w:rPr>
              <w:t>
каций в условиях
</w:t>
            </w:r>
            <w:r>
              <w:br/>
            </w:r>
            <w:r>
              <w:rPr>
                <w:rFonts w:ascii="Times New Roman"/>
                <w:b w:val="false"/>
                <w:i w:val="false"/>
                <w:color w:val="000000"/>
                <w:sz w:val="20"/>
              </w:rPr>
              <w:t>
либерализации;
</w:t>
            </w:r>
            <w:r>
              <w:br/>
            </w:r>
            <w:r>
              <w:rPr>
                <w:rFonts w:ascii="Times New Roman"/>
                <w:b w:val="false"/>
                <w:i w:val="false"/>
                <w:color w:val="000000"/>
                <w:sz w:val="20"/>
              </w:rPr>
              <w:t>
4) проведение комп-
</w:t>
            </w:r>
            <w:r>
              <w:br/>
            </w:r>
            <w:r>
              <w:rPr>
                <w:rFonts w:ascii="Times New Roman"/>
                <w:b w:val="false"/>
                <w:i w:val="false"/>
                <w:color w:val="000000"/>
                <w:sz w:val="20"/>
              </w:rPr>
              <w:t>
лексного анализа
</w:t>
            </w:r>
            <w:r>
              <w:br/>
            </w:r>
            <w:r>
              <w:rPr>
                <w:rFonts w:ascii="Times New Roman"/>
                <w:b w:val="false"/>
                <w:i w:val="false"/>
                <w:color w:val="000000"/>
                <w:sz w:val="20"/>
              </w:rPr>
              <w:t>
использования радио-
</w:t>
            </w:r>
            <w:r>
              <w:br/>
            </w:r>
            <w:r>
              <w:rPr>
                <w:rFonts w:ascii="Times New Roman"/>
                <w:b w:val="false"/>
                <w:i w:val="false"/>
                <w:color w:val="000000"/>
                <w:sz w:val="20"/>
              </w:rPr>
              <w:t>
частотного спектра
</w:t>
            </w:r>
            <w:r>
              <w:br/>
            </w:r>
            <w:r>
              <w:rPr>
                <w:rFonts w:ascii="Times New Roman"/>
                <w:b w:val="false"/>
                <w:i w:val="false"/>
                <w:color w:val="000000"/>
                <w:sz w:val="20"/>
              </w:rPr>
              <w:t>
республики с выработ-
</w:t>
            </w:r>
            <w:r>
              <w:br/>
            </w:r>
            <w:r>
              <w:rPr>
                <w:rFonts w:ascii="Times New Roman"/>
                <w:b w:val="false"/>
                <w:i w:val="false"/>
                <w:color w:val="000000"/>
                <w:sz w:val="20"/>
              </w:rPr>
              <w:t>
кой рекомендаций по
</w:t>
            </w:r>
            <w:r>
              <w:br/>
            </w:r>
            <w:r>
              <w:rPr>
                <w:rFonts w:ascii="Times New Roman"/>
                <w:b w:val="false"/>
                <w:i w:val="false"/>
                <w:color w:val="000000"/>
                <w:sz w:val="20"/>
              </w:rPr>
              <w:t>
обеспечению его
</w:t>
            </w:r>
            <w:r>
              <w:br/>
            </w:r>
            <w:r>
              <w:rPr>
                <w:rFonts w:ascii="Times New Roman"/>
                <w:b w:val="false"/>
                <w:i w:val="false"/>
                <w:color w:val="000000"/>
                <w:sz w:val="20"/>
              </w:rPr>
              <w:t>
эффективности;
</w:t>
            </w:r>
            <w:r>
              <w:br/>
            </w:r>
            <w:r>
              <w:rPr>
                <w:rFonts w:ascii="Times New Roman"/>
                <w:b w:val="false"/>
                <w:i w:val="false"/>
                <w:color w:val="000000"/>
                <w:sz w:val="20"/>
              </w:rPr>
              <w:t>
5) исследование по
</w:t>
            </w:r>
            <w:r>
              <w:br/>
            </w:r>
            <w:r>
              <w:rPr>
                <w:rFonts w:ascii="Times New Roman"/>
                <w:b w:val="false"/>
                <w:i w:val="false"/>
                <w:color w:val="000000"/>
                <w:sz w:val="20"/>
              </w:rPr>
              <w:t>
определению механиз-
</w:t>
            </w:r>
            <w:r>
              <w:br/>
            </w:r>
            <w:r>
              <w:rPr>
                <w:rFonts w:ascii="Times New Roman"/>
                <w:b w:val="false"/>
                <w:i w:val="false"/>
                <w:color w:val="000000"/>
                <w:sz w:val="20"/>
              </w:rPr>
              <w:t>
ма высвобождения час-
</w:t>
            </w:r>
            <w:r>
              <w:br/>
            </w:r>
            <w:r>
              <w:rPr>
                <w:rFonts w:ascii="Times New Roman"/>
                <w:b w:val="false"/>
                <w:i w:val="false"/>
                <w:color w:val="000000"/>
                <w:sz w:val="20"/>
              </w:rPr>
              <w:t>
тот с целью внедрения
</w:t>
            </w:r>
            <w:r>
              <w:br/>
            </w:r>
            <w:r>
              <w:rPr>
                <w:rFonts w:ascii="Times New Roman"/>
                <w:b w:val="false"/>
                <w:i w:val="false"/>
                <w:color w:val="000000"/>
                <w:sz w:val="20"/>
              </w:rPr>
              <w:t>
новых телекоммуника-
</w:t>
            </w:r>
            <w:r>
              <w:br/>
            </w:r>
            <w:r>
              <w:rPr>
                <w:rFonts w:ascii="Times New Roman"/>
                <w:b w:val="false"/>
                <w:i w:val="false"/>
                <w:color w:val="000000"/>
                <w:sz w:val="20"/>
              </w:rPr>
              <w:t>
ционных технологий и
</w:t>
            </w:r>
            <w:r>
              <w:br/>
            </w:r>
            <w:r>
              <w:rPr>
                <w:rFonts w:ascii="Times New Roman"/>
                <w:b w:val="false"/>
                <w:i w:val="false"/>
                <w:color w:val="000000"/>
                <w:sz w:val="20"/>
              </w:rPr>
              <w:t>
разработка научно-
</w:t>
            </w:r>
            <w:r>
              <w:br/>
            </w:r>
            <w:r>
              <w:rPr>
                <w:rFonts w:ascii="Times New Roman"/>
                <w:b w:val="false"/>
                <w:i w:val="false"/>
                <w:color w:val="000000"/>
                <w:sz w:val="20"/>
              </w:rPr>
              <w:t>
обоснованных рекомен-
</w:t>
            </w:r>
            <w:r>
              <w:br/>
            </w:r>
            <w:r>
              <w:rPr>
                <w:rFonts w:ascii="Times New Roman"/>
                <w:b w:val="false"/>
                <w:i w:val="false"/>
                <w:color w:val="000000"/>
                <w:sz w:val="20"/>
              </w:rPr>
              <w:t>
даций;
</w:t>
            </w:r>
            <w:r>
              <w:br/>
            </w:r>
            <w:r>
              <w:rPr>
                <w:rFonts w:ascii="Times New Roman"/>
                <w:b w:val="false"/>
                <w:i w:val="false"/>
                <w:color w:val="000000"/>
                <w:sz w:val="20"/>
              </w:rPr>
              <w:t>
6) оценка состояния
</w:t>
            </w:r>
            <w:r>
              <w:br/>
            </w:r>
            <w:r>
              <w:rPr>
                <w:rFonts w:ascii="Times New Roman"/>
                <w:b w:val="false"/>
                <w:i w:val="false"/>
                <w:color w:val="000000"/>
                <w:sz w:val="20"/>
              </w:rPr>
              <w:t>
и тенденции развития
</w:t>
            </w:r>
            <w:r>
              <w:br/>
            </w:r>
            <w:r>
              <w:rPr>
                <w:rFonts w:ascii="Times New Roman"/>
                <w:b w:val="false"/>
                <w:i w:val="false"/>
                <w:color w:val="000000"/>
                <w:sz w:val="20"/>
              </w:rPr>
              <w:t>
информационно-комму-
</w:t>
            </w:r>
            <w:r>
              <w:br/>
            </w:r>
            <w:r>
              <w:rPr>
                <w:rFonts w:ascii="Times New Roman"/>
                <w:b w:val="false"/>
                <w:i w:val="false"/>
                <w:color w:val="000000"/>
                <w:sz w:val="20"/>
              </w:rPr>
              <w:t>
никационных техноло-
</w:t>
            </w:r>
            <w:r>
              <w:br/>
            </w:r>
            <w:r>
              <w:rPr>
                <w:rFonts w:ascii="Times New Roman"/>
                <w:b w:val="false"/>
                <w:i w:val="false"/>
                <w:color w:val="000000"/>
                <w:sz w:val="20"/>
              </w:rPr>
              <w:t>
гий в Республике
</w:t>
            </w:r>
            <w:r>
              <w:br/>
            </w:r>
            <w:r>
              <w:rPr>
                <w:rFonts w:ascii="Times New Roman"/>
                <w:b w:val="false"/>
                <w:i w:val="false"/>
                <w:color w:val="000000"/>
                <w:sz w:val="20"/>
              </w:rPr>
              <w:t>
Казахстан и пути ее
</w:t>
            </w:r>
            <w:r>
              <w:br/>
            </w:r>
            <w:r>
              <w:rPr>
                <w:rFonts w:ascii="Times New Roman"/>
                <w:b w:val="false"/>
                <w:i w:val="false"/>
                <w:color w:val="000000"/>
                <w:sz w:val="20"/>
              </w:rPr>
              <w:t>
интеграции в мировое
</w:t>
            </w:r>
            <w:r>
              <w:br/>
            </w:r>
            <w:r>
              <w:rPr>
                <w:rFonts w:ascii="Times New Roman"/>
                <w:b w:val="false"/>
                <w:i w:val="false"/>
                <w:color w:val="000000"/>
                <w:sz w:val="20"/>
              </w:rPr>
              <w:t>
сообщество.
</w:t>
            </w:r>
            <w:r>
              <w:br/>
            </w:r>
            <w:r>
              <w:rPr>
                <w:rFonts w:ascii="Times New Roman"/>
                <w:b w:val="false"/>
                <w:i w:val="false"/>
                <w:color w:val="000000"/>
                <w:sz w:val="20"/>
              </w:rPr>
              <w:t>
2. Оплата услуг по
</w:t>
            </w:r>
            <w:r>
              <w:br/>
            </w:r>
            <w:r>
              <w:rPr>
                <w:rFonts w:ascii="Times New Roman"/>
                <w:b w:val="false"/>
                <w:i w:val="false"/>
                <w:color w:val="000000"/>
                <w:sz w:val="20"/>
              </w:rPr>
              <w:t>
проведению государст-
</w:t>
            </w:r>
            <w:r>
              <w:br/>
            </w:r>
            <w:r>
              <w:rPr>
                <w:rFonts w:ascii="Times New Roman"/>
                <w:b w:val="false"/>
                <w:i w:val="false"/>
                <w:color w:val="000000"/>
                <w:sz w:val="20"/>
              </w:rPr>
              <w:t>
венной научно-техни-
</w:t>
            </w:r>
            <w:r>
              <w:br/>
            </w:r>
            <w:r>
              <w:rPr>
                <w:rFonts w:ascii="Times New Roman"/>
                <w:b w:val="false"/>
                <w:i w:val="false"/>
                <w:color w:val="000000"/>
                <w:sz w:val="20"/>
              </w:rPr>
              <w:t>
ческой экспертизы.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будут разработаны всего 6 научно-исследовательских отчетов, из них: в области связи - 3, в области госнадзора и лицензирования - 2, в области информатизации - 1.
</w:t>
      </w:r>
      <w:r>
        <w:br/>
      </w:r>
      <w:r>
        <w:rPr>
          <w:rFonts w:ascii="Times New Roman"/>
          <w:b w:val="false"/>
          <w:i w:val="false"/>
          <w:color w:val="000000"/>
          <w:sz w:val="28"/>
        </w:rPr>
        <w:t>
Конечный результат:
</w:t>
      </w:r>
      <w:r>
        <w:br/>
      </w:r>
      <w:r>
        <w:rPr>
          <w:rFonts w:ascii="Times New Roman"/>
          <w:b w:val="false"/>
          <w:i w:val="false"/>
          <w:color w:val="000000"/>
          <w:sz w:val="28"/>
        </w:rPr>
        <w:t>
в области связи:
</w:t>
      </w:r>
      <w:r>
        <w:br/>
      </w:r>
      <w:r>
        <w:rPr>
          <w:rFonts w:ascii="Times New Roman"/>
          <w:b w:val="false"/>
          <w:i w:val="false"/>
          <w:color w:val="000000"/>
          <w:sz w:val="28"/>
        </w:rPr>
        <w:t>
усовершенствуется научно-методическая и нормативная база государственного регулирования отрасли телекоммуникаций и информатизации; определятся оптимальный с экономической и технической стороны уровень цифровизации сетей телекоммуникаций в республике, а также уровень начально-образовательного потенциала инфо-коммуникационной отрасли;
</w:t>
      </w:r>
      <w:r>
        <w:br/>
      </w:r>
      <w:r>
        <w:rPr>
          <w:rFonts w:ascii="Times New Roman"/>
          <w:b w:val="false"/>
          <w:i w:val="false"/>
          <w:color w:val="000000"/>
          <w:sz w:val="28"/>
        </w:rPr>
        <w:t>
в области госнадзора и лицензирования:
</w:t>
      </w:r>
      <w:r>
        <w:br/>
      </w:r>
      <w:r>
        <w:rPr>
          <w:rFonts w:ascii="Times New Roman"/>
          <w:b w:val="false"/>
          <w:i w:val="false"/>
          <w:color w:val="000000"/>
          <w:sz w:val="28"/>
        </w:rPr>
        <w:t>
повысится эффективность использования радиочастотного спектра Республики Казахстан;
</w:t>
      </w:r>
      <w:r>
        <w:br/>
      </w:r>
      <w:r>
        <w:rPr>
          <w:rFonts w:ascii="Times New Roman"/>
          <w:b w:val="false"/>
          <w:i w:val="false"/>
          <w:color w:val="000000"/>
          <w:sz w:val="28"/>
        </w:rPr>
        <w:t>
в области информатизации:
</w:t>
      </w:r>
      <w:r>
        <w:br/>
      </w:r>
      <w:r>
        <w:rPr>
          <w:rFonts w:ascii="Times New Roman"/>
          <w:b w:val="false"/>
          <w:i w:val="false"/>
          <w:color w:val="000000"/>
          <w:sz w:val="28"/>
        </w:rPr>
        <w:t>
будут определены перспективы развития и возможности применения передовых информационно-коммуникационных технологий в социально-экономической сфере Республики Казахстан.
</w:t>
      </w:r>
      <w:r>
        <w:br/>
      </w:r>
      <w:r>
        <w:rPr>
          <w:rFonts w:ascii="Times New Roman"/>
          <w:b w:val="false"/>
          <w:i w:val="false"/>
          <w:color w:val="000000"/>
          <w:sz w:val="28"/>
        </w:rPr>
        <w:t>
Финансово-экономический результат: средняя стоимость проведения прикладных научных исследований по 1 теме в области связи составит 3771 тыс. тенге, в области госнадзора и лицензирования - 5500 тыс. тенге, в области информатизации - 7 000 тыс. тенге.
</w:t>
      </w:r>
      <w:r>
        <w:br/>
      </w:r>
      <w:r>
        <w:rPr>
          <w:rFonts w:ascii="Times New Roman"/>
          <w:b w:val="false"/>
          <w:i w:val="false"/>
          <w:color w:val="000000"/>
          <w:sz w:val="28"/>
        </w:rPr>
        <w:t>
Своевременность: в соответствии с планом финансирования.
</w:t>
      </w:r>
      <w:r>
        <w:br/>
      </w:r>
      <w:r>
        <w:rPr>
          <w:rFonts w:ascii="Times New Roman"/>
          <w:b w:val="false"/>
          <w:i w:val="false"/>
          <w:color w:val="000000"/>
          <w:sz w:val="28"/>
        </w:rPr>
        <w:t>
Качество: повысится количество телефонных установок, количество выданных разрешений и лицензий, а также информационных ресурсов.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371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004 "Развитие национальной спутниковой системы
</w:t>
      </w:r>
      <w:r>
        <w:br/>
      </w:r>
      <w:r>
        <w:rPr>
          <w:rFonts w:ascii="Times New Roman"/>
          <w:b w:val="false"/>
          <w:i w:val="false"/>
          <w:color w:val="000000"/>
          <w:sz w:val="28"/>
        </w:rPr>
        <w:t>
связи и вещания" на 2006 год
</w:t>
      </w:r>
    </w:p>
    <w:p>
      <w:pPr>
        <w:spacing w:after="0"/>
        <w:ind w:left="0"/>
        <w:jc w:val="both"/>
      </w:pPr>
      <w:r>
        <w:rPr>
          <w:rFonts w:ascii="Times New Roman"/>
          <w:b w:val="false"/>
          <w:i w:val="false"/>
          <w:color w:val="000000"/>
          <w:sz w:val="28"/>
        </w:rPr>
        <w:t>
     1. Стоимость: 1680000 тысяч тенге (один миллиард шестьсот восемьдесят миллионов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отсутствует.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поддержка развития национальной спутниковой системы связи и вещания посредством привлечения высококвалифицированных специалистов, участвующих в управлении космическими аппаратами и системы мониторинга связи, ускоренное развитие инфраструктуры связи и телевещания, обеспечение связью труднодоступных районов, совместимость с международными спутниковыми системами связи и телевещания, согласованность с наземной инфраструктурой связи Республики Казахстан, внедрение новых технологий спутниковой связи.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Задачи бюджетной программы: создание жилищно-бытовых условий для специалистов наземного комплекса управления, обеспечение начальных работ по созданию и запуску национального геостационарного спутника связи и вещания "KazSat-2".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в редакции -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53"/>
        <w:gridCol w:w="933"/>
        <w:gridCol w:w="2653"/>
        <w:gridCol w:w="4813"/>
        <w:gridCol w:w="1353"/>
        <w:gridCol w:w="2133"/>
      </w:tblGrid>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исполни-
</w:t>
            </w:r>
            <w:r>
              <w:br/>
            </w:r>
            <w:r>
              <w:rPr>
                <w:rFonts w:ascii="Times New Roman"/>
                <w:b w:val="false"/>
                <w:i w:val="false"/>
                <w:color w:val="000000"/>
                <w:sz w:val="20"/>
              </w:rPr>
              <w:t>
тели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w:t>
            </w:r>
            <w:r>
              <w:br/>
            </w:r>
            <w:r>
              <w:rPr>
                <w:rFonts w:ascii="Times New Roman"/>
                <w:b w:val="false"/>
                <w:i w:val="false"/>
                <w:color w:val="000000"/>
                <w:sz w:val="20"/>
              </w:rPr>
              <w:t>
национальной
</w:t>
            </w:r>
            <w:r>
              <w:br/>
            </w:r>
            <w:r>
              <w:rPr>
                <w:rFonts w:ascii="Times New Roman"/>
                <w:b w:val="false"/>
                <w:i w:val="false"/>
                <w:color w:val="000000"/>
                <w:sz w:val="20"/>
              </w:rPr>
              <w:t>
спутниковой
</w:t>
            </w:r>
            <w:r>
              <w:br/>
            </w:r>
            <w:r>
              <w:rPr>
                <w:rFonts w:ascii="Times New Roman"/>
                <w:b w:val="false"/>
                <w:i w:val="false"/>
                <w:color w:val="000000"/>
                <w:sz w:val="20"/>
              </w:rPr>
              <w:t>
системы свя-
</w:t>
            </w:r>
            <w:r>
              <w:br/>
            </w:r>
            <w:r>
              <w:rPr>
                <w:rFonts w:ascii="Times New Roman"/>
                <w:b w:val="false"/>
                <w:i w:val="false"/>
                <w:color w:val="000000"/>
                <w:sz w:val="20"/>
              </w:rPr>
              <w:t>
зи и вещания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w:t>
            </w:r>
            <w:r>
              <w:br/>
            </w:r>
            <w:r>
              <w:rPr>
                <w:rFonts w:ascii="Times New Roman"/>
                <w:b w:val="false"/>
                <w:i w:val="false"/>
                <w:color w:val="000000"/>
                <w:sz w:val="20"/>
              </w:rPr>
              <w:t>
капитала АО "Республи-
</w:t>
            </w:r>
            <w:r>
              <w:br/>
            </w:r>
            <w:r>
              <w:rPr>
                <w:rFonts w:ascii="Times New Roman"/>
                <w:b w:val="false"/>
                <w:i w:val="false"/>
                <w:color w:val="000000"/>
                <w:sz w:val="20"/>
              </w:rPr>
              <w:t>
канский центр космичес-
</w:t>
            </w:r>
            <w:r>
              <w:br/>
            </w:r>
            <w:r>
              <w:rPr>
                <w:rFonts w:ascii="Times New Roman"/>
                <w:b w:val="false"/>
                <w:i w:val="false"/>
                <w:color w:val="000000"/>
                <w:sz w:val="20"/>
              </w:rPr>
              <w:t>
кой связи и электромаг-
</w:t>
            </w:r>
            <w:r>
              <w:br/>
            </w:r>
            <w:r>
              <w:rPr>
                <w:rFonts w:ascii="Times New Roman"/>
                <w:b w:val="false"/>
                <w:i w:val="false"/>
                <w:color w:val="000000"/>
                <w:sz w:val="20"/>
              </w:rPr>
              <w:t>
нитной совместимости
</w:t>
            </w:r>
            <w:r>
              <w:br/>
            </w:r>
            <w:r>
              <w:rPr>
                <w:rFonts w:ascii="Times New Roman"/>
                <w:b w:val="false"/>
                <w:i w:val="false"/>
                <w:color w:val="000000"/>
                <w:sz w:val="20"/>
              </w:rPr>
              <w:t>
радиоэлектронных
</w:t>
            </w:r>
            <w:r>
              <w:br/>
            </w:r>
            <w:r>
              <w:rPr>
                <w:rFonts w:ascii="Times New Roman"/>
                <w:b w:val="false"/>
                <w:i w:val="false"/>
                <w:color w:val="000000"/>
                <w:sz w:val="20"/>
              </w:rPr>
              <w:t>
средств" с целью созда-
</w:t>
            </w:r>
            <w:r>
              <w:br/>
            </w:r>
            <w:r>
              <w:rPr>
                <w:rFonts w:ascii="Times New Roman"/>
                <w:b w:val="false"/>
                <w:i w:val="false"/>
                <w:color w:val="000000"/>
                <w:sz w:val="20"/>
              </w:rPr>
              <w:t>
ния жилого комплекса
</w:t>
            </w:r>
            <w:r>
              <w:br/>
            </w:r>
            <w:r>
              <w:rPr>
                <w:rFonts w:ascii="Times New Roman"/>
                <w:b w:val="false"/>
                <w:i w:val="false"/>
                <w:color w:val="000000"/>
                <w:sz w:val="20"/>
              </w:rPr>
              <w:t>
для специалистов назем-
</w:t>
            </w:r>
            <w:r>
              <w:br/>
            </w:r>
            <w:r>
              <w:rPr>
                <w:rFonts w:ascii="Times New Roman"/>
                <w:b w:val="false"/>
                <w:i w:val="false"/>
                <w:color w:val="000000"/>
                <w:sz w:val="20"/>
              </w:rPr>
              <w:t>
ного комплекса управле-
</w:t>
            </w:r>
            <w:r>
              <w:br/>
            </w:r>
            <w:r>
              <w:rPr>
                <w:rFonts w:ascii="Times New Roman"/>
                <w:b w:val="false"/>
                <w:i w:val="false"/>
                <w:color w:val="000000"/>
                <w:sz w:val="20"/>
              </w:rPr>
              <w:t>
ния космическим аппара-
</w:t>
            </w:r>
            <w:r>
              <w:br/>
            </w:r>
            <w:r>
              <w:rPr>
                <w:rFonts w:ascii="Times New Roman"/>
                <w:b w:val="false"/>
                <w:i w:val="false"/>
                <w:color w:val="000000"/>
                <w:sz w:val="20"/>
              </w:rPr>
              <w:t>
тами и системы монито-
</w:t>
            </w:r>
            <w:r>
              <w:br/>
            </w:r>
            <w:r>
              <w:rPr>
                <w:rFonts w:ascii="Times New Roman"/>
                <w:b w:val="false"/>
                <w:i w:val="false"/>
                <w:color w:val="000000"/>
                <w:sz w:val="20"/>
              </w:rPr>
              <w:t>
ринга связи и для проведения работ по созданию и запуску национального геостационарного спутника связи и вещания "Kazsat-2".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будет введено 2,0 тыс. кв. м. жилья для высококвалифицированных специалистов, будет заключен контракт и начата разработка эскизного проекта на создание и запуск национального геостационарного спутника связи и вещания "Kazsat-2".
</w:t>
      </w:r>
      <w:r>
        <w:br/>
      </w:r>
      <w:r>
        <w:rPr>
          <w:rFonts w:ascii="Times New Roman"/>
          <w:b w:val="false"/>
          <w:i w:val="false"/>
          <w:color w:val="000000"/>
          <w:sz w:val="28"/>
        </w:rPr>
        <w:t>
Конечный результат: обеспеченность жильем специалистов наземного комплекса управления космическими аппаратами и системы мониторинга связи составит 50 %; развитие национальной спутниковой системы связи и вещания позволит Казахстану выйти на мировой рынок услуг космической связи, а также позволит перевести телекоммуникационные каналы связи АО "Казахтелеком", АО "Кателко", АО "Астел", АО "Казтранском", ТОО "Жарык", АО "Нурсат", АО "TNS Plus", TOO "Sa-Telcom", АО "Арна" на национальные космические аппараты с внедрением средств защиты информации для усиления обороны, решения проблем национальной и информационной безопасности.
</w:t>
      </w:r>
      <w:r>
        <w:br/>
      </w:r>
      <w:r>
        <w:rPr>
          <w:rFonts w:ascii="Times New Roman"/>
          <w:b w:val="false"/>
          <w:i w:val="false"/>
          <w:color w:val="000000"/>
          <w:sz w:val="28"/>
        </w:rPr>
        <w:t>
Финансово-экономический результат: затраты на 1 кв. метр жилого комплекса - 51,4 тыс. тенге; в соответствии с технико-экономическим обоснованием бюджетная эффективность проекта должна составить 125 % за весь срок эксплуатации спутника связи вещания, экономическая эффективность - 129 %.
</w:t>
      </w:r>
      <w:r>
        <w:br/>
      </w:r>
      <w:r>
        <w:rPr>
          <w:rFonts w:ascii="Times New Roman"/>
          <w:b w:val="false"/>
          <w:i w:val="false"/>
          <w:color w:val="000000"/>
          <w:sz w:val="28"/>
        </w:rPr>
        <w:t>
Своевременность: % готовых к использованию жилых помещений согласно графику работ составит 100 %; согласно этапам создания и запуска, определенным контрактом на создание и запуск национального геостационарного спутника связи и вещания "Kazsat-2".
</w:t>
      </w:r>
      <w:r>
        <w:br/>
      </w:r>
      <w:r>
        <w:rPr>
          <w:rFonts w:ascii="Times New Roman"/>
          <w:b w:val="false"/>
          <w:i w:val="false"/>
          <w:color w:val="000000"/>
          <w:sz w:val="28"/>
        </w:rPr>
        <w:t>
Качество: % специалистов наземного комплекса управления космическими аппаратами и системы мониторинга связи, удовлетворенных качеством жилого комплекса составит 100 %; покрытие территории Республики Казахстан единым спутником позволит сократить время задержек в связи с минимизацией точек приема.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372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006 "Техническое сопровождение системы мониторинга
</w:t>
      </w:r>
      <w:r>
        <w:br/>
      </w:r>
      <w:r>
        <w:rPr>
          <w:rFonts w:ascii="Times New Roman"/>
          <w:b w:val="false"/>
          <w:i w:val="false"/>
          <w:color w:val="000000"/>
          <w:sz w:val="28"/>
        </w:rPr>
        <w:t>
радиочастотного спектра и радиоэлектронных средств"
</w:t>
      </w:r>
      <w:r>
        <w:br/>
      </w:r>
      <w:r>
        <w:rPr>
          <w:rFonts w:ascii="Times New Roman"/>
          <w:b w:val="false"/>
          <w:i w:val="false"/>
          <w:color w:val="000000"/>
          <w:sz w:val="28"/>
        </w:rPr>
        <w:t>
на 2006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168284 тысячи тенге (сто шестьдесят восемь миллионов двести восемьдесят четыре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июня 2000 года "Об обеспечении единства измерений";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2004 года "О связи";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декабря 2003 года N 1355 "Некоторые вопросы создания и запуска национального геостационарного спутника связи и вещания".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бесперебойной деятельности системы мониторинга радиочастотного спектра.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содержание радиоконтрольного и радиоизмерительного оборудования, спецавтотранспорта, а также радиоконтрольных пунктов.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53"/>
        <w:gridCol w:w="993"/>
        <w:gridCol w:w="2633"/>
        <w:gridCol w:w="4573"/>
        <w:gridCol w:w="1373"/>
        <w:gridCol w:w="217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6375"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сопровожде-
</w:t>
            </w:r>
            <w:r>
              <w:br/>
            </w:r>
            <w:r>
              <w:rPr>
                <w:rFonts w:ascii="Times New Roman"/>
                <w:b w:val="false"/>
                <w:i w:val="false"/>
                <w:color w:val="000000"/>
                <w:sz w:val="20"/>
              </w:rPr>
              <w:t>
ние системы
</w:t>
            </w:r>
            <w:r>
              <w:br/>
            </w:r>
            <w:r>
              <w:rPr>
                <w:rFonts w:ascii="Times New Roman"/>
                <w:b w:val="false"/>
                <w:i w:val="false"/>
                <w:color w:val="000000"/>
                <w:sz w:val="20"/>
              </w:rPr>
              <w:t>
мониторинга
</w:t>
            </w:r>
            <w:r>
              <w:br/>
            </w:r>
            <w:r>
              <w:rPr>
                <w:rFonts w:ascii="Times New Roman"/>
                <w:b w:val="false"/>
                <w:i w:val="false"/>
                <w:color w:val="000000"/>
                <w:sz w:val="20"/>
              </w:rPr>
              <w:t>
радиочастот-
</w:t>
            </w:r>
            <w:r>
              <w:br/>
            </w:r>
            <w:r>
              <w:rPr>
                <w:rFonts w:ascii="Times New Roman"/>
                <w:b w:val="false"/>
                <w:i w:val="false"/>
                <w:color w:val="000000"/>
                <w:sz w:val="20"/>
              </w:rPr>
              <w:t>
ного спектра
</w:t>
            </w:r>
            <w:r>
              <w:br/>
            </w:r>
            <w:r>
              <w:rPr>
                <w:rFonts w:ascii="Times New Roman"/>
                <w:b w:val="false"/>
                <w:i w:val="false"/>
                <w:color w:val="000000"/>
                <w:sz w:val="20"/>
              </w:rPr>
              <w:t>
и радио-
</w:t>
            </w:r>
            <w:r>
              <w:br/>
            </w:r>
            <w:r>
              <w:rPr>
                <w:rFonts w:ascii="Times New Roman"/>
                <w:b w:val="false"/>
                <w:i w:val="false"/>
                <w:color w:val="000000"/>
                <w:sz w:val="20"/>
              </w:rPr>
              <w:t>
электронных
</w:t>
            </w:r>
            <w:r>
              <w:br/>
            </w:r>
            <w:r>
              <w:rPr>
                <w:rFonts w:ascii="Times New Roman"/>
                <w:b w:val="false"/>
                <w:i w:val="false"/>
                <w:color w:val="000000"/>
                <w:sz w:val="20"/>
              </w:rPr>
              <w:t>
средств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техническо-
</w:t>
            </w:r>
            <w:r>
              <w:br/>
            </w:r>
            <w:r>
              <w:rPr>
                <w:rFonts w:ascii="Times New Roman"/>
                <w:b w:val="false"/>
                <w:i w:val="false"/>
                <w:color w:val="000000"/>
                <w:sz w:val="20"/>
              </w:rPr>
              <w:t>
го сопровождения сис-
</w:t>
            </w:r>
            <w:r>
              <w:br/>
            </w:r>
            <w:r>
              <w:rPr>
                <w:rFonts w:ascii="Times New Roman"/>
                <w:b w:val="false"/>
                <w:i w:val="false"/>
                <w:color w:val="000000"/>
                <w:sz w:val="20"/>
              </w:rPr>
              <w:t>
темы мониторинга
</w:t>
            </w:r>
            <w:r>
              <w:br/>
            </w:r>
            <w:r>
              <w:rPr>
                <w:rFonts w:ascii="Times New Roman"/>
                <w:b w:val="false"/>
                <w:i w:val="false"/>
                <w:color w:val="000000"/>
                <w:sz w:val="20"/>
              </w:rPr>
              <w:t>
радиочастотного спект-
</w:t>
            </w:r>
            <w:r>
              <w:br/>
            </w:r>
            <w:r>
              <w:rPr>
                <w:rFonts w:ascii="Times New Roman"/>
                <w:b w:val="false"/>
                <w:i w:val="false"/>
                <w:color w:val="000000"/>
                <w:sz w:val="20"/>
              </w:rPr>
              <w:t>
ра и радиоэлектронных
</w:t>
            </w:r>
            <w:r>
              <w:br/>
            </w:r>
            <w:r>
              <w:rPr>
                <w:rFonts w:ascii="Times New Roman"/>
                <w:b w:val="false"/>
                <w:i w:val="false"/>
                <w:color w:val="000000"/>
                <w:sz w:val="20"/>
              </w:rPr>
              <w:t>
средств: охрана 18 по-
</w:t>
            </w:r>
            <w:r>
              <w:br/>
            </w:r>
            <w:r>
              <w:rPr>
                <w:rFonts w:ascii="Times New Roman"/>
                <w:b w:val="false"/>
                <w:i w:val="false"/>
                <w:color w:val="000000"/>
                <w:sz w:val="20"/>
              </w:rPr>
              <w:t>
мещений стационарных
</w:t>
            </w:r>
            <w:r>
              <w:br/>
            </w:r>
            <w:r>
              <w:rPr>
                <w:rFonts w:ascii="Times New Roman"/>
                <w:b w:val="false"/>
                <w:i w:val="false"/>
                <w:color w:val="000000"/>
                <w:sz w:val="20"/>
              </w:rPr>
              <w:t>
радиоконтрольных пунк-
</w:t>
            </w:r>
            <w:r>
              <w:br/>
            </w:r>
            <w:r>
              <w:rPr>
                <w:rFonts w:ascii="Times New Roman"/>
                <w:b w:val="false"/>
                <w:i w:val="false"/>
                <w:color w:val="000000"/>
                <w:sz w:val="20"/>
              </w:rPr>
              <w:t>
тов (далее - СРКП);
</w:t>
            </w:r>
            <w:r>
              <w:br/>
            </w:r>
            <w:r>
              <w:rPr>
                <w:rFonts w:ascii="Times New Roman"/>
                <w:b w:val="false"/>
                <w:i w:val="false"/>
                <w:color w:val="000000"/>
                <w:sz w:val="20"/>
              </w:rPr>
              <w:t>
аренда помещений для
</w:t>
            </w:r>
            <w:r>
              <w:br/>
            </w:r>
            <w:r>
              <w:rPr>
                <w:rFonts w:ascii="Times New Roman"/>
                <w:b w:val="false"/>
                <w:i w:val="false"/>
                <w:color w:val="000000"/>
                <w:sz w:val="20"/>
              </w:rPr>
              <w:t>
СРКП;
</w:t>
            </w:r>
            <w:r>
              <w:br/>
            </w:r>
            <w:r>
              <w:rPr>
                <w:rFonts w:ascii="Times New Roman"/>
                <w:b w:val="false"/>
                <w:i w:val="false"/>
                <w:color w:val="000000"/>
                <w:sz w:val="20"/>
              </w:rPr>
              <w:t>
аренда боксов для
</w:t>
            </w:r>
            <w:r>
              <w:br/>
            </w:r>
            <w:r>
              <w:rPr>
                <w:rFonts w:ascii="Times New Roman"/>
                <w:b w:val="false"/>
                <w:i w:val="false"/>
                <w:color w:val="000000"/>
                <w:sz w:val="20"/>
              </w:rPr>
              <w:t>
спецавтотранспорта;
</w:t>
            </w:r>
            <w:r>
              <w:br/>
            </w:r>
            <w:r>
              <w:rPr>
                <w:rFonts w:ascii="Times New Roman"/>
                <w:b w:val="false"/>
                <w:i w:val="false"/>
                <w:color w:val="000000"/>
                <w:sz w:val="20"/>
              </w:rPr>
              <w:t>
страхование граждан-
</w:t>
            </w:r>
            <w:r>
              <w:br/>
            </w:r>
            <w:r>
              <w:rPr>
                <w:rFonts w:ascii="Times New Roman"/>
                <w:b w:val="false"/>
                <w:i w:val="false"/>
                <w:color w:val="000000"/>
                <w:sz w:val="20"/>
              </w:rPr>
              <w:t>
ско-правовой ответст-
</w:t>
            </w:r>
            <w:r>
              <w:br/>
            </w:r>
            <w:r>
              <w:rPr>
                <w:rFonts w:ascii="Times New Roman"/>
                <w:b w:val="false"/>
                <w:i w:val="false"/>
                <w:color w:val="000000"/>
                <w:sz w:val="20"/>
              </w:rPr>
              <w:t>
венности;
</w:t>
            </w:r>
            <w:r>
              <w:br/>
            </w:r>
            <w:r>
              <w:rPr>
                <w:rFonts w:ascii="Times New Roman"/>
                <w:b w:val="false"/>
                <w:i w:val="false"/>
                <w:color w:val="000000"/>
                <w:sz w:val="20"/>
              </w:rPr>
              <w:t>
оплата коммунальных
</w:t>
            </w:r>
            <w:r>
              <w:br/>
            </w:r>
            <w:r>
              <w:rPr>
                <w:rFonts w:ascii="Times New Roman"/>
                <w:b w:val="false"/>
                <w:i w:val="false"/>
                <w:color w:val="000000"/>
                <w:sz w:val="20"/>
              </w:rPr>
              <w:t>
услуг;
</w:t>
            </w:r>
            <w:r>
              <w:br/>
            </w:r>
            <w:r>
              <w:rPr>
                <w:rFonts w:ascii="Times New Roman"/>
                <w:b w:val="false"/>
                <w:i w:val="false"/>
                <w:color w:val="000000"/>
                <w:sz w:val="20"/>
              </w:rPr>
              <w:t>
оплата за электроэнер-
</w:t>
            </w:r>
            <w:r>
              <w:br/>
            </w:r>
            <w:r>
              <w:rPr>
                <w:rFonts w:ascii="Times New Roman"/>
                <w:b w:val="false"/>
                <w:i w:val="false"/>
                <w:color w:val="000000"/>
                <w:sz w:val="20"/>
              </w:rPr>
              <w:t>
гию;
</w:t>
            </w:r>
            <w:r>
              <w:br/>
            </w:r>
            <w:r>
              <w:rPr>
                <w:rFonts w:ascii="Times New Roman"/>
                <w:b w:val="false"/>
                <w:i w:val="false"/>
                <w:color w:val="000000"/>
                <w:sz w:val="20"/>
              </w:rPr>
              <w:t>
оплата за отопление;
</w:t>
            </w:r>
            <w:r>
              <w:br/>
            </w:r>
            <w:r>
              <w:rPr>
                <w:rFonts w:ascii="Times New Roman"/>
                <w:b w:val="false"/>
                <w:i w:val="false"/>
                <w:color w:val="000000"/>
                <w:sz w:val="20"/>
              </w:rPr>
              <w:t>
приобретение ГСМ,
</w:t>
            </w:r>
            <w:r>
              <w:br/>
            </w:r>
            <w:r>
              <w:rPr>
                <w:rFonts w:ascii="Times New Roman"/>
                <w:b w:val="false"/>
                <w:i w:val="false"/>
                <w:color w:val="000000"/>
                <w:sz w:val="20"/>
              </w:rPr>
              <w:t>
товаров и прочих рас-
</w:t>
            </w:r>
            <w:r>
              <w:br/>
            </w:r>
            <w:r>
              <w:rPr>
                <w:rFonts w:ascii="Times New Roman"/>
                <w:b w:val="false"/>
                <w:i w:val="false"/>
                <w:color w:val="000000"/>
                <w:sz w:val="20"/>
              </w:rPr>
              <w:t>
ходных материалов;
</w:t>
            </w:r>
            <w:r>
              <w:br/>
            </w:r>
            <w:r>
              <w:rPr>
                <w:rFonts w:ascii="Times New Roman"/>
                <w:b w:val="false"/>
                <w:i w:val="false"/>
                <w:color w:val="000000"/>
                <w:sz w:val="20"/>
              </w:rPr>
              <w:t>
услуги связи;
</w:t>
            </w:r>
            <w:r>
              <w:br/>
            </w:r>
            <w:r>
              <w:rPr>
                <w:rFonts w:ascii="Times New Roman"/>
                <w:b w:val="false"/>
                <w:i w:val="false"/>
                <w:color w:val="000000"/>
                <w:sz w:val="20"/>
              </w:rPr>
              <w:t>
оплата внештатных
</w:t>
            </w:r>
            <w:r>
              <w:br/>
            </w:r>
            <w:r>
              <w:rPr>
                <w:rFonts w:ascii="Times New Roman"/>
                <w:b w:val="false"/>
                <w:i w:val="false"/>
                <w:color w:val="000000"/>
                <w:sz w:val="20"/>
              </w:rPr>
              <w:t>
сотрудников;
</w:t>
            </w:r>
            <w:r>
              <w:br/>
            </w:r>
            <w:r>
              <w:rPr>
                <w:rFonts w:ascii="Times New Roman"/>
                <w:b w:val="false"/>
                <w:i w:val="false"/>
                <w:color w:val="000000"/>
                <w:sz w:val="20"/>
              </w:rPr>
              <w:t>
командировочные расхо-
</w:t>
            </w:r>
            <w:r>
              <w:br/>
            </w:r>
            <w:r>
              <w:rPr>
                <w:rFonts w:ascii="Times New Roman"/>
                <w:b w:val="false"/>
                <w:i w:val="false"/>
                <w:color w:val="000000"/>
                <w:sz w:val="20"/>
              </w:rPr>
              <w:t>
ды, связанные с повер-
</w:t>
            </w:r>
            <w:r>
              <w:br/>
            </w:r>
            <w:r>
              <w:rPr>
                <w:rFonts w:ascii="Times New Roman"/>
                <w:b w:val="false"/>
                <w:i w:val="false"/>
                <w:color w:val="000000"/>
                <w:sz w:val="20"/>
              </w:rPr>
              <w:t>
кой средств измерений;
</w:t>
            </w:r>
            <w:r>
              <w:br/>
            </w:r>
            <w:r>
              <w:rPr>
                <w:rFonts w:ascii="Times New Roman"/>
                <w:b w:val="false"/>
                <w:i w:val="false"/>
                <w:color w:val="000000"/>
                <w:sz w:val="20"/>
              </w:rPr>
              <w:t>
метрологическое обслу-
</w:t>
            </w:r>
            <w:r>
              <w:br/>
            </w:r>
            <w:r>
              <w:rPr>
                <w:rFonts w:ascii="Times New Roman"/>
                <w:b w:val="false"/>
                <w:i w:val="false"/>
                <w:color w:val="000000"/>
                <w:sz w:val="20"/>
              </w:rPr>
              <w:t>
живание средств изме-
</w:t>
            </w:r>
            <w:r>
              <w:br/>
            </w:r>
            <w:r>
              <w:rPr>
                <w:rFonts w:ascii="Times New Roman"/>
                <w:b w:val="false"/>
                <w:i w:val="false"/>
                <w:color w:val="000000"/>
                <w:sz w:val="20"/>
              </w:rPr>
              <w:t>
рений - 30 единиц;
</w:t>
            </w:r>
            <w:r>
              <w:br/>
            </w:r>
            <w:r>
              <w:rPr>
                <w:rFonts w:ascii="Times New Roman"/>
                <w:b w:val="false"/>
                <w:i w:val="false"/>
                <w:color w:val="000000"/>
                <w:sz w:val="20"/>
              </w:rPr>
              <w:t>
инженерно-техническое
</w:t>
            </w:r>
            <w:r>
              <w:br/>
            </w:r>
            <w:r>
              <w:rPr>
                <w:rFonts w:ascii="Times New Roman"/>
                <w:b w:val="false"/>
                <w:i w:val="false"/>
                <w:color w:val="000000"/>
                <w:sz w:val="20"/>
              </w:rPr>
              <w:t>
обслуживание обществом
</w:t>
            </w:r>
            <w:r>
              <w:br/>
            </w:r>
            <w:r>
              <w:rPr>
                <w:rFonts w:ascii="Times New Roman"/>
                <w:b w:val="false"/>
                <w:i w:val="false"/>
                <w:color w:val="000000"/>
                <w:sz w:val="20"/>
              </w:rPr>
              <w:t>
системы мониторинга
</w:t>
            </w:r>
            <w:r>
              <w:br/>
            </w:r>
            <w:r>
              <w:rPr>
                <w:rFonts w:ascii="Times New Roman"/>
                <w:b w:val="false"/>
                <w:i w:val="false"/>
                <w:color w:val="000000"/>
                <w:sz w:val="20"/>
              </w:rPr>
              <w:t>
радиочастотного спект-
</w:t>
            </w:r>
            <w:r>
              <w:br/>
            </w:r>
            <w:r>
              <w:rPr>
                <w:rFonts w:ascii="Times New Roman"/>
                <w:b w:val="false"/>
                <w:i w:val="false"/>
                <w:color w:val="000000"/>
                <w:sz w:val="20"/>
              </w:rPr>
              <w:t>
ра и радиоэлектронных
</w:t>
            </w:r>
            <w:r>
              <w:br/>
            </w:r>
            <w:r>
              <w:rPr>
                <w:rFonts w:ascii="Times New Roman"/>
                <w:b w:val="false"/>
                <w:i w:val="false"/>
                <w:color w:val="000000"/>
                <w:sz w:val="20"/>
              </w:rPr>
              <w:t>
средств.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техническое сопровождение 18 стационарных радиоконтрольных пунктов (СРКП); проверка средств измерений и инженерно-техническое обслуживание АО "Республиканский центр космической связи и электромагнитной совместимости радиоэлектронных средств" системы мониторинга радиочастотного спектра и радиоэлектронных средств.
</w:t>
      </w:r>
      <w:r>
        <w:br/>
      </w:r>
      <w:r>
        <w:rPr>
          <w:rFonts w:ascii="Times New Roman"/>
          <w:b w:val="false"/>
          <w:i w:val="false"/>
          <w:color w:val="000000"/>
          <w:sz w:val="28"/>
        </w:rPr>
        <w:t>
Конечный результат: обеспечение надлежащего функционирования системы мониторинга радиочастотного спектра и радиоэлектронных средств.
</w:t>
      </w:r>
      <w:r>
        <w:br/>
      </w:r>
      <w:r>
        <w:rPr>
          <w:rFonts w:ascii="Times New Roman"/>
          <w:b w:val="false"/>
          <w:i w:val="false"/>
          <w:color w:val="000000"/>
          <w:sz w:val="28"/>
        </w:rPr>
        <w:t>
Финансово-экономический результат: затраты на содержание 18 СРКП - 36 274 тыс. тенге; затраты на проверку 30 единиц средств измерений 2 000 тыс. тенге; затраты в год на инженерно-техническое обслуживание системы мониторинга в 130 010 тыс. тенге.
</w:t>
      </w:r>
      <w:r>
        <w:br/>
      </w:r>
      <w:r>
        <w:rPr>
          <w:rFonts w:ascii="Times New Roman"/>
          <w:b w:val="false"/>
          <w:i w:val="false"/>
          <w:color w:val="000000"/>
          <w:sz w:val="28"/>
        </w:rPr>
        <w:t>
Своевременность: в соответствии с заключенными договорами.
</w:t>
      </w:r>
      <w:r>
        <w:br/>
      </w:r>
      <w:r>
        <w:rPr>
          <w:rFonts w:ascii="Times New Roman"/>
          <w:b w:val="false"/>
          <w:i w:val="false"/>
          <w:color w:val="000000"/>
          <w:sz w:val="28"/>
        </w:rPr>
        <w:t>
Качество: удовлетворение пользователей качеством работы системы мониторинга радиочастотного спектра и радиоэлектронных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373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010 "Обеспечение функционирования межведомственных
</w:t>
      </w:r>
      <w:r>
        <w:br/>
      </w:r>
      <w:r>
        <w:rPr>
          <w:rFonts w:ascii="Times New Roman"/>
          <w:b w:val="false"/>
          <w:i w:val="false"/>
          <w:color w:val="000000"/>
          <w:sz w:val="28"/>
        </w:rPr>
        <w:t>
информационных систем" на 2006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269459 тысяч тенге (двести шестьдесят девять миллионов четыреста пятьдесят девять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7 января 2003 года "Об электронном документе и электронной цифровой подписи"; 
</w:t>
      </w:r>
      <w:r>
        <w:rPr>
          <w:rFonts w:ascii="Times New Roman"/>
          <w:b w:val="false"/>
          <w:i w:val="false"/>
          <w:color w:val="000000"/>
          <w:sz w:val="28"/>
        </w:rPr>
        <w:t xml:space="preserve"> статьи 5 </w:t>
      </w:r>
      <w:r>
        <w:rPr>
          <w:rFonts w:ascii="Times New Roman"/>
          <w:b w:val="false"/>
          <w:i w:val="false"/>
          <w:color w:val="000000"/>
          <w:sz w:val="28"/>
        </w:rPr>
        <w:t>
, 
</w:t>
      </w:r>
      <w:r>
        <w:rPr>
          <w:rFonts w:ascii="Times New Roman"/>
          <w:b w:val="false"/>
          <w:i w:val="false"/>
          <w:color w:val="000000"/>
          <w:sz w:val="28"/>
        </w:rPr>
        <w:t xml:space="preserve"> 7   </w:t>
      </w:r>
      <w:r>
        <w:rPr>
          <w:rFonts w:ascii="Times New Roman"/>
          <w:b w:val="false"/>
          <w:i w:val="false"/>
          <w:color w:val="000000"/>
          <w:sz w:val="28"/>
        </w:rPr>
        <w:t>
 Закона Республики Казахстан от 8 мая 2003 года "Об информатизации";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января 2004 года N 44 "О Национальном операторе в сфере информатизации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функционирования информационной инфраструктуры "электронного правительства" Республики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осуществление системно-технического обслуживания программно-аппаратных средств и сопровождение государственных информационных систем, интегрируемых в национальную информационную инфраструктуру Республики Казахстан, осуществление организационно-технической поддержки формирования, развития и сопровождения государственных информационных ресурсов и информационных систем, создание и техническая поддержка единой коммуникационной среды и системы взаимодействия государственных информационных систем и информационных ресурсов, выполнение работ по техническому обеспечению ведения государственного регистра информационных ресурсов и информационных систем.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93"/>
        <w:gridCol w:w="1393"/>
        <w:gridCol w:w="2533"/>
        <w:gridCol w:w="3953"/>
        <w:gridCol w:w="1413"/>
        <w:gridCol w:w="2193"/>
      </w:tblGrid>
      <w:tr>
        <w:trPr>
          <w:trHeight w:val="9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функциониро-
</w:t>
            </w:r>
            <w:r>
              <w:br/>
            </w:r>
            <w:r>
              <w:rPr>
                <w:rFonts w:ascii="Times New Roman"/>
                <w:b w:val="false"/>
                <w:i w:val="false"/>
                <w:color w:val="000000"/>
                <w:sz w:val="20"/>
              </w:rPr>
              <w:t>
вания меж-
</w:t>
            </w:r>
            <w:r>
              <w:br/>
            </w:r>
            <w:r>
              <w:rPr>
                <w:rFonts w:ascii="Times New Roman"/>
                <w:b w:val="false"/>
                <w:i w:val="false"/>
                <w:color w:val="000000"/>
                <w:sz w:val="20"/>
              </w:rPr>
              <w:t>
ведомствен-
</w:t>
            </w:r>
            <w:r>
              <w:br/>
            </w:r>
            <w:r>
              <w:rPr>
                <w:rFonts w:ascii="Times New Roman"/>
                <w:b w:val="false"/>
                <w:i w:val="false"/>
                <w:color w:val="000000"/>
                <w:sz w:val="20"/>
              </w:rPr>
              <w:t>
ных информа-
</w:t>
            </w:r>
            <w:r>
              <w:br/>
            </w:r>
            <w:r>
              <w:rPr>
                <w:rFonts w:ascii="Times New Roman"/>
                <w:b w:val="false"/>
                <w:i w:val="false"/>
                <w:color w:val="000000"/>
                <w:sz w:val="20"/>
              </w:rPr>
              <w:t>
ционных
</w:t>
            </w:r>
            <w:r>
              <w:br/>
            </w:r>
            <w:r>
              <w:rPr>
                <w:rFonts w:ascii="Times New Roman"/>
                <w:b w:val="false"/>
                <w:i w:val="false"/>
                <w:color w:val="000000"/>
                <w:sz w:val="20"/>
              </w:rPr>
              <w:t>
систем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Сопровождение
</w:t>
            </w:r>
            <w:r>
              <w:br/>
            </w:r>
            <w:r>
              <w:rPr>
                <w:rFonts w:ascii="Times New Roman"/>
                <w:b w:val="false"/>
                <w:i w:val="false"/>
                <w:color w:val="000000"/>
                <w:sz w:val="20"/>
              </w:rPr>
              <w:t>
(администрирование)
</w:t>
            </w:r>
            <w:r>
              <w:br/>
            </w:r>
            <w:r>
              <w:rPr>
                <w:rFonts w:ascii="Times New Roman"/>
                <w:b w:val="false"/>
                <w:i w:val="false"/>
                <w:color w:val="000000"/>
                <w:sz w:val="20"/>
              </w:rPr>
              <w:t>
ЕСЭДО государствен-
</w:t>
            </w:r>
            <w:r>
              <w:br/>
            </w:r>
            <w:r>
              <w:rPr>
                <w:rFonts w:ascii="Times New Roman"/>
                <w:b w:val="false"/>
                <w:i w:val="false"/>
                <w:color w:val="000000"/>
                <w:sz w:val="20"/>
              </w:rPr>
              <w:t>
ных органов.
</w:t>
            </w:r>
            <w:r>
              <w:br/>
            </w:r>
            <w:r>
              <w:rPr>
                <w:rFonts w:ascii="Times New Roman"/>
                <w:b w:val="false"/>
                <w:i w:val="false"/>
                <w:color w:val="000000"/>
                <w:sz w:val="20"/>
              </w:rPr>
              <w:t>
2. Сопровождение
</w:t>
            </w:r>
            <w:r>
              <w:br/>
            </w:r>
            <w:r>
              <w:rPr>
                <w:rFonts w:ascii="Times New Roman"/>
                <w:b w:val="false"/>
                <w:i w:val="false"/>
                <w:color w:val="000000"/>
                <w:sz w:val="20"/>
              </w:rPr>
              <w:t>
Государственного
</w:t>
            </w:r>
            <w:r>
              <w:br/>
            </w:r>
            <w:r>
              <w:rPr>
                <w:rFonts w:ascii="Times New Roman"/>
                <w:b w:val="false"/>
                <w:i w:val="false"/>
                <w:color w:val="000000"/>
                <w:sz w:val="20"/>
              </w:rPr>
              <w:t>
регистра информа-
</w:t>
            </w:r>
            <w:r>
              <w:br/>
            </w:r>
            <w:r>
              <w:rPr>
                <w:rFonts w:ascii="Times New Roman"/>
                <w:b w:val="false"/>
                <w:i w:val="false"/>
                <w:color w:val="000000"/>
                <w:sz w:val="20"/>
              </w:rPr>
              <w:t>
ционных ресурсов и
</w:t>
            </w:r>
            <w:r>
              <w:br/>
            </w:r>
            <w:r>
              <w:rPr>
                <w:rFonts w:ascii="Times New Roman"/>
                <w:b w:val="false"/>
                <w:i w:val="false"/>
                <w:color w:val="000000"/>
                <w:sz w:val="20"/>
              </w:rPr>
              <w:t>
информационных сис-
</w:t>
            </w:r>
            <w:r>
              <w:br/>
            </w:r>
            <w:r>
              <w:rPr>
                <w:rFonts w:ascii="Times New Roman"/>
                <w:b w:val="false"/>
                <w:i w:val="false"/>
                <w:color w:val="000000"/>
                <w:sz w:val="20"/>
              </w:rPr>
              <w:t>
тем государственных
</w:t>
            </w:r>
            <w:r>
              <w:br/>
            </w:r>
            <w:r>
              <w:rPr>
                <w:rFonts w:ascii="Times New Roman"/>
                <w:b w:val="false"/>
                <w:i w:val="false"/>
                <w:color w:val="000000"/>
                <w:sz w:val="20"/>
              </w:rPr>
              <w:t>
органов.
</w:t>
            </w:r>
            <w:r>
              <w:br/>
            </w:r>
            <w:r>
              <w:rPr>
                <w:rFonts w:ascii="Times New Roman"/>
                <w:b w:val="false"/>
                <w:i w:val="false"/>
                <w:color w:val="000000"/>
                <w:sz w:val="20"/>
              </w:rPr>
              <w:t>
3. Сопровождение
</w:t>
            </w:r>
            <w:r>
              <w:br/>
            </w:r>
            <w:r>
              <w:rPr>
                <w:rFonts w:ascii="Times New Roman"/>
                <w:b w:val="false"/>
                <w:i w:val="false"/>
                <w:color w:val="000000"/>
                <w:sz w:val="20"/>
              </w:rPr>
              <w:t>
системы экспертизы,
</w:t>
            </w:r>
            <w:r>
              <w:br/>
            </w:r>
            <w:r>
              <w:rPr>
                <w:rFonts w:ascii="Times New Roman"/>
                <w:b w:val="false"/>
                <w:i w:val="false"/>
                <w:color w:val="000000"/>
                <w:sz w:val="20"/>
              </w:rPr>
              <w:t>
в том числе испыта-
</w:t>
            </w:r>
            <w:r>
              <w:br/>
            </w:r>
            <w:r>
              <w:rPr>
                <w:rFonts w:ascii="Times New Roman"/>
                <w:b w:val="false"/>
                <w:i w:val="false"/>
                <w:color w:val="000000"/>
                <w:sz w:val="20"/>
              </w:rPr>
              <w:t>
тельной лаборато-
</w:t>
            </w:r>
            <w:r>
              <w:br/>
            </w:r>
            <w:r>
              <w:rPr>
                <w:rFonts w:ascii="Times New Roman"/>
                <w:b w:val="false"/>
                <w:i w:val="false"/>
                <w:color w:val="000000"/>
                <w:sz w:val="20"/>
              </w:rPr>
              <w:t>
рии.
</w:t>
            </w:r>
            <w:r>
              <w:br/>
            </w:r>
            <w:r>
              <w:rPr>
                <w:rFonts w:ascii="Times New Roman"/>
                <w:b w:val="false"/>
                <w:i w:val="false"/>
                <w:color w:val="000000"/>
                <w:sz w:val="20"/>
              </w:rPr>
              <w:t>
4. Сопровождение
</w:t>
            </w:r>
            <w:r>
              <w:br/>
            </w:r>
            <w:r>
              <w:rPr>
                <w:rFonts w:ascii="Times New Roman"/>
                <w:b w:val="false"/>
                <w:i w:val="false"/>
                <w:color w:val="000000"/>
                <w:sz w:val="20"/>
              </w:rPr>
              <w:t>
Депозитария прог-
</w:t>
            </w:r>
            <w:r>
              <w:br/>
            </w:r>
            <w:r>
              <w:rPr>
                <w:rFonts w:ascii="Times New Roman"/>
                <w:b w:val="false"/>
                <w:i w:val="false"/>
                <w:color w:val="000000"/>
                <w:sz w:val="20"/>
              </w:rPr>
              <w:t>
раммных кодов и
</w:t>
            </w:r>
            <w:r>
              <w:br/>
            </w:r>
            <w:r>
              <w:rPr>
                <w:rFonts w:ascii="Times New Roman"/>
                <w:b w:val="false"/>
                <w:i w:val="false"/>
                <w:color w:val="000000"/>
                <w:sz w:val="20"/>
              </w:rPr>
              <w:t>
НТД.
</w:t>
            </w:r>
            <w:r>
              <w:br/>
            </w:r>
            <w:r>
              <w:rPr>
                <w:rFonts w:ascii="Times New Roman"/>
                <w:b w:val="false"/>
                <w:i w:val="false"/>
                <w:color w:val="000000"/>
                <w:sz w:val="20"/>
              </w:rPr>
              <w:t>
5. Сопровождение
</w:t>
            </w:r>
            <w:r>
              <w:br/>
            </w:r>
            <w:r>
              <w:rPr>
                <w:rFonts w:ascii="Times New Roman"/>
                <w:b w:val="false"/>
                <w:i w:val="false"/>
                <w:color w:val="000000"/>
                <w:sz w:val="20"/>
              </w:rPr>
              <w:t>
прикладного прог-
</w:t>
            </w:r>
            <w:r>
              <w:br/>
            </w:r>
            <w:r>
              <w:rPr>
                <w:rFonts w:ascii="Times New Roman"/>
                <w:b w:val="false"/>
                <w:i w:val="false"/>
                <w:color w:val="000000"/>
                <w:sz w:val="20"/>
              </w:rPr>
              <w:t>
раммного обеспече-
</w:t>
            </w:r>
            <w:r>
              <w:br/>
            </w:r>
            <w:r>
              <w:rPr>
                <w:rFonts w:ascii="Times New Roman"/>
                <w:b w:val="false"/>
                <w:i w:val="false"/>
                <w:color w:val="000000"/>
                <w:sz w:val="20"/>
              </w:rPr>
              <w:t>
ния Государственной
</w:t>
            </w:r>
            <w:r>
              <w:br/>
            </w:r>
            <w:r>
              <w:rPr>
                <w:rFonts w:ascii="Times New Roman"/>
                <w:b w:val="false"/>
                <w:i w:val="false"/>
                <w:color w:val="000000"/>
                <w:sz w:val="20"/>
              </w:rPr>
              <w:t>
базы данных "Физи-
</w:t>
            </w:r>
            <w:r>
              <w:br/>
            </w:r>
            <w:r>
              <w:rPr>
                <w:rFonts w:ascii="Times New Roman"/>
                <w:b w:val="false"/>
                <w:i w:val="false"/>
                <w:color w:val="000000"/>
                <w:sz w:val="20"/>
              </w:rPr>
              <w:t>
ческие лица":
</w:t>
            </w:r>
            <w:r>
              <w:br/>
            </w:r>
            <w:r>
              <w:rPr>
                <w:rFonts w:ascii="Times New Roman"/>
                <w:b w:val="false"/>
                <w:i w:val="false"/>
                <w:color w:val="000000"/>
                <w:sz w:val="20"/>
              </w:rPr>
              <w:t>
1) сопровождение
</w:t>
            </w:r>
            <w:r>
              <w:br/>
            </w:r>
            <w:r>
              <w:rPr>
                <w:rFonts w:ascii="Times New Roman"/>
                <w:b w:val="false"/>
                <w:i w:val="false"/>
                <w:color w:val="000000"/>
                <w:sz w:val="20"/>
              </w:rPr>
              <w:t>
прикладного прог-
</w:t>
            </w:r>
            <w:r>
              <w:br/>
            </w:r>
            <w:r>
              <w:rPr>
                <w:rFonts w:ascii="Times New Roman"/>
                <w:b w:val="false"/>
                <w:i w:val="false"/>
                <w:color w:val="000000"/>
                <w:sz w:val="20"/>
              </w:rPr>
              <w:t>
раммного обеспече-
</w:t>
            </w:r>
            <w:r>
              <w:br/>
            </w:r>
            <w:r>
              <w:rPr>
                <w:rFonts w:ascii="Times New Roman"/>
                <w:b w:val="false"/>
                <w:i w:val="false"/>
                <w:color w:val="000000"/>
                <w:sz w:val="20"/>
              </w:rPr>
              <w:t>
ния на центральном
</w:t>
            </w:r>
            <w:r>
              <w:br/>
            </w:r>
            <w:r>
              <w:rPr>
                <w:rFonts w:ascii="Times New Roman"/>
                <w:b w:val="false"/>
                <w:i w:val="false"/>
                <w:color w:val="000000"/>
                <w:sz w:val="20"/>
              </w:rPr>
              <w:t>
узле;
</w:t>
            </w:r>
            <w:r>
              <w:br/>
            </w:r>
            <w:r>
              <w:rPr>
                <w:rFonts w:ascii="Times New Roman"/>
                <w:b w:val="false"/>
                <w:i w:val="false"/>
                <w:color w:val="000000"/>
                <w:sz w:val="20"/>
              </w:rPr>
              <w:t>
2) сопровождение
</w:t>
            </w:r>
            <w:r>
              <w:br/>
            </w:r>
            <w:r>
              <w:rPr>
                <w:rFonts w:ascii="Times New Roman"/>
                <w:b w:val="false"/>
                <w:i w:val="false"/>
                <w:color w:val="000000"/>
                <w:sz w:val="20"/>
              </w:rPr>
              <w:t>
прикладного прог-
</w:t>
            </w:r>
            <w:r>
              <w:br/>
            </w:r>
            <w:r>
              <w:rPr>
                <w:rFonts w:ascii="Times New Roman"/>
                <w:b w:val="false"/>
                <w:i w:val="false"/>
                <w:color w:val="000000"/>
                <w:sz w:val="20"/>
              </w:rPr>
              <w:t>
раммного обеспече-
</w:t>
            </w:r>
            <w:r>
              <w:br/>
            </w:r>
            <w:r>
              <w:rPr>
                <w:rFonts w:ascii="Times New Roman"/>
                <w:b w:val="false"/>
                <w:i w:val="false"/>
                <w:color w:val="000000"/>
                <w:sz w:val="20"/>
              </w:rPr>
              <w:t>
ния Регистрацион-
</w:t>
            </w:r>
            <w:r>
              <w:br/>
            </w:r>
            <w:r>
              <w:rPr>
                <w:rFonts w:ascii="Times New Roman"/>
                <w:b w:val="false"/>
                <w:i w:val="false"/>
                <w:color w:val="000000"/>
                <w:sz w:val="20"/>
              </w:rPr>
              <w:t>
ного пункта ЗАГС.
</w:t>
            </w:r>
            <w:r>
              <w:br/>
            </w:r>
            <w:r>
              <w:rPr>
                <w:rFonts w:ascii="Times New Roman"/>
                <w:b w:val="false"/>
                <w:i w:val="false"/>
                <w:color w:val="000000"/>
                <w:sz w:val="20"/>
              </w:rPr>
              <w:t>
6. Сопровождение
</w:t>
            </w:r>
            <w:r>
              <w:br/>
            </w:r>
            <w:r>
              <w:rPr>
                <w:rFonts w:ascii="Times New Roman"/>
                <w:b w:val="false"/>
                <w:i w:val="false"/>
                <w:color w:val="000000"/>
                <w:sz w:val="20"/>
              </w:rPr>
              <w:t>
Web-сайта Правите-
</w:t>
            </w:r>
            <w:r>
              <w:br/>
            </w:r>
            <w:r>
              <w:rPr>
                <w:rFonts w:ascii="Times New Roman"/>
                <w:b w:val="false"/>
                <w:i w:val="false"/>
                <w:color w:val="000000"/>
                <w:sz w:val="20"/>
              </w:rPr>
              <w:t>
льства РК и госу-
</w:t>
            </w:r>
            <w:r>
              <w:br/>
            </w:r>
            <w:r>
              <w:rPr>
                <w:rFonts w:ascii="Times New Roman"/>
                <w:b w:val="false"/>
                <w:i w:val="false"/>
                <w:color w:val="000000"/>
                <w:sz w:val="20"/>
              </w:rPr>
              <w:t>
дарственных
</w:t>
            </w:r>
            <w:r>
              <w:br/>
            </w:r>
            <w:r>
              <w:rPr>
                <w:rFonts w:ascii="Times New Roman"/>
                <w:b w:val="false"/>
                <w:i w:val="false"/>
                <w:color w:val="000000"/>
                <w:sz w:val="20"/>
              </w:rPr>
              <w:t>
органов.
</w:t>
            </w:r>
            <w:r>
              <w:br/>
            </w:r>
            <w:r>
              <w:rPr>
                <w:rFonts w:ascii="Times New Roman"/>
                <w:b w:val="false"/>
                <w:i w:val="false"/>
                <w:color w:val="000000"/>
                <w:sz w:val="20"/>
              </w:rPr>
              <w:t>
7. Мониторинг
</w:t>
            </w:r>
            <w:r>
              <w:br/>
            </w:r>
            <w:r>
              <w:rPr>
                <w:rFonts w:ascii="Times New Roman"/>
                <w:b w:val="false"/>
                <w:i w:val="false"/>
                <w:color w:val="000000"/>
                <w:sz w:val="20"/>
              </w:rPr>
              <w:t>
Интернет-ресурсов.
</w:t>
            </w:r>
            <w:r>
              <w:br/>
            </w:r>
            <w:r>
              <w:rPr>
                <w:rFonts w:ascii="Times New Roman"/>
                <w:b w:val="false"/>
                <w:i w:val="false"/>
                <w:color w:val="000000"/>
                <w:sz w:val="20"/>
              </w:rPr>
              <w:t>
8. Телекоммуника-
</w:t>
            </w:r>
            <w:r>
              <w:br/>
            </w:r>
            <w:r>
              <w:rPr>
                <w:rFonts w:ascii="Times New Roman"/>
                <w:b w:val="false"/>
                <w:i w:val="false"/>
                <w:color w:val="000000"/>
                <w:sz w:val="20"/>
              </w:rPr>
              <w:t>
ционные услуги.
</w:t>
            </w:r>
            <w:r>
              <w:br/>
            </w:r>
            <w:r>
              <w:rPr>
                <w:rFonts w:ascii="Times New Roman"/>
                <w:b w:val="false"/>
                <w:i w:val="false"/>
                <w:color w:val="000000"/>
                <w:sz w:val="20"/>
              </w:rPr>
              <w:t>
9. Системно-техни-
</w:t>
            </w:r>
            <w:r>
              <w:br/>
            </w:r>
            <w:r>
              <w:rPr>
                <w:rFonts w:ascii="Times New Roman"/>
                <w:b w:val="false"/>
                <w:i w:val="false"/>
                <w:color w:val="000000"/>
                <w:sz w:val="20"/>
              </w:rPr>
              <w:t>
ческое обслуживание
</w:t>
            </w:r>
            <w:r>
              <w:br/>
            </w:r>
            <w:r>
              <w:rPr>
                <w:rFonts w:ascii="Times New Roman"/>
                <w:b w:val="false"/>
                <w:i w:val="false"/>
                <w:color w:val="000000"/>
                <w:sz w:val="20"/>
              </w:rPr>
              <w:t>
оборудования, сис-
</w:t>
            </w:r>
            <w:r>
              <w:br/>
            </w:r>
            <w:r>
              <w:rPr>
                <w:rFonts w:ascii="Times New Roman"/>
                <w:b w:val="false"/>
                <w:i w:val="false"/>
                <w:color w:val="000000"/>
                <w:sz w:val="20"/>
              </w:rPr>
              <w:t>
тем и сетей:
</w:t>
            </w:r>
            <w:r>
              <w:br/>
            </w:r>
            <w:r>
              <w:rPr>
                <w:rFonts w:ascii="Times New Roman"/>
                <w:b w:val="false"/>
                <w:i w:val="false"/>
                <w:color w:val="000000"/>
                <w:sz w:val="20"/>
              </w:rPr>
              <w:t>
1) системно-техни-
</w:t>
            </w:r>
            <w:r>
              <w:br/>
            </w:r>
            <w:r>
              <w:rPr>
                <w:rFonts w:ascii="Times New Roman"/>
                <w:b w:val="false"/>
                <w:i w:val="false"/>
                <w:color w:val="000000"/>
                <w:sz w:val="20"/>
              </w:rPr>
              <w:t>
ческое обслуживание
</w:t>
            </w:r>
            <w:r>
              <w:br/>
            </w:r>
            <w:r>
              <w:rPr>
                <w:rFonts w:ascii="Times New Roman"/>
                <w:b w:val="false"/>
                <w:i w:val="false"/>
                <w:color w:val="000000"/>
                <w:sz w:val="20"/>
              </w:rPr>
              <w:t>
оборудования, опе-
</w:t>
            </w:r>
            <w:r>
              <w:br/>
            </w:r>
            <w:r>
              <w:rPr>
                <w:rFonts w:ascii="Times New Roman"/>
                <w:b w:val="false"/>
                <w:i w:val="false"/>
                <w:color w:val="000000"/>
                <w:sz w:val="20"/>
              </w:rPr>
              <w:t>
рационных систем и
</w:t>
            </w:r>
            <w:r>
              <w:br/>
            </w:r>
            <w:r>
              <w:rPr>
                <w:rFonts w:ascii="Times New Roman"/>
                <w:b w:val="false"/>
                <w:i w:val="false"/>
                <w:color w:val="000000"/>
                <w:sz w:val="20"/>
              </w:rPr>
              <w:t>
баз данных;
</w:t>
            </w:r>
            <w:r>
              <w:br/>
            </w:r>
            <w:r>
              <w:rPr>
                <w:rFonts w:ascii="Times New Roman"/>
                <w:b w:val="false"/>
                <w:i w:val="false"/>
                <w:color w:val="000000"/>
                <w:sz w:val="20"/>
              </w:rPr>
              <w:t>
2) центральный узел
</w:t>
            </w:r>
            <w:r>
              <w:br/>
            </w:r>
            <w:r>
              <w:rPr>
                <w:rFonts w:ascii="Times New Roman"/>
                <w:b w:val="false"/>
                <w:i w:val="false"/>
                <w:color w:val="000000"/>
                <w:sz w:val="20"/>
              </w:rPr>
              <w:t>
Единой системы еди-
</w:t>
            </w:r>
            <w:r>
              <w:br/>
            </w:r>
            <w:r>
              <w:rPr>
                <w:rFonts w:ascii="Times New Roman"/>
                <w:b w:val="false"/>
                <w:i w:val="false"/>
                <w:color w:val="000000"/>
                <w:sz w:val="20"/>
              </w:rPr>
              <w:t>
ного документообо-
</w:t>
            </w:r>
            <w:r>
              <w:br/>
            </w:r>
            <w:r>
              <w:rPr>
                <w:rFonts w:ascii="Times New Roman"/>
                <w:b w:val="false"/>
                <w:i w:val="false"/>
                <w:color w:val="000000"/>
                <w:sz w:val="20"/>
              </w:rPr>
              <w:t>
рота государствен-
</w:t>
            </w:r>
            <w:r>
              <w:br/>
            </w:r>
            <w:r>
              <w:rPr>
                <w:rFonts w:ascii="Times New Roman"/>
                <w:b w:val="false"/>
                <w:i w:val="false"/>
                <w:color w:val="000000"/>
                <w:sz w:val="20"/>
              </w:rPr>
              <w:t>
ных органов
</w:t>
            </w:r>
            <w:r>
              <w:br/>
            </w:r>
            <w:r>
              <w:rPr>
                <w:rFonts w:ascii="Times New Roman"/>
                <w:b w:val="false"/>
                <w:i w:val="false"/>
                <w:color w:val="000000"/>
                <w:sz w:val="20"/>
              </w:rPr>
              <w:t>
(ЕСЭДО-Ц);
</w:t>
            </w:r>
            <w:r>
              <w:br/>
            </w:r>
            <w:r>
              <w:rPr>
                <w:rFonts w:ascii="Times New Roman"/>
                <w:b w:val="false"/>
                <w:i w:val="false"/>
                <w:color w:val="000000"/>
                <w:sz w:val="20"/>
              </w:rPr>
              <w:t>
3) ведомственные
</w:t>
            </w:r>
            <w:r>
              <w:br/>
            </w:r>
            <w:r>
              <w:rPr>
                <w:rFonts w:ascii="Times New Roman"/>
                <w:b w:val="false"/>
                <w:i w:val="false"/>
                <w:color w:val="000000"/>
                <w:sz w:val="20"/>
              </w:rPr>
              <w:t>
узлы Единой системы
</w:t>
            </w:r>
            <w:r>
              <w:br/>
            </w:r>
            <w:r>
              <w:rPr>
                <w:rFonts w:ascii="Times New Roman"/>
                <w:b w:val="false"/>
                <w:i w:val="false"/>
                <w:color w:val="000000"/>
                <w:sz w:val="20"/>
              </w:rPr>
              <w:t>
единого документо-
</w:t>
            </w:r>
            <w:r>
              <w:br/>
            </w:r>
            <w:r>
              <w:rPr>
                <w:rFonts w:ascii="Times New Roman"/>
                <w:b w:val="false"/>
                <w:i w:val="false"/>
                <w:color w:val="000000"/>
                <w:sz w:val="20"/>
              </w:rPr>
              <w:t>
оборота государст-
</w:t>
            </w:r>
            <w:r>
              <w:br/>
            </w:r>
            <w:r>
              <w:rPr>
                <w:rFonts w:ascii="Times New Roman"/>
                <w:b w:val="false"/>
                <w:i w:val="false"/>
                <w:color w:val="000000"/>
                <w:sz w:val="20"/>
              </w:rPr>
              <w:t>
венных органов
</w:t>
            </w:r>
            <w:r>
              <w:br/>
            </w:r>
            <w:r>
              <w:rPr>
                <w:rFonts w:ascii="Times New Roman"/>
                <w:b w:val="false"/>
                <w:i w:val="false"/>
                <w:color w:val="000000"/>
                <w:sz w:val="20"/>
              </w:rPr>
              <w:t>
(ЕСЭДО-В);
</w:t>
            </w:r>
            <w:r>
              <w:br/>
            </w:r>
            <w:r>
              <w:rPr>
                <w:rFonts w:ascii="Times New Roman"/>
                <w:b w:val="false"/>
                <w:i w:val="false"/>
                <w:color w:val="000000"/>
                <w:sz w:val="20"/>
              </w:rPr>
              <w:t>
4) центральный узел
</w:t>
            </w:r>
            <w:r>
              <w:br/>
            </w:r>
            <w:r>
              <w:rPr>
                <w:rFonts w:ascii="Times New Roman"/>
                <w:b w:val="false"/>
                <w:i w:val="false"/>
                <w:color w:val="000000"/>
                <w:sz w:val="20"/>
              </w:rPr>
              <w:t>
Государственной
</w:t>
            </w:r>
            <w:r>
              <w:br/>
            </w:r>
            <w:r>
              <w:rPr>
                <w:rFonts w:ascii="Times New Roman"/>
                <w:b w:val="false"/>
                <w:i w:val="false"/>
                <w:color w:val="000000"/>
                <w:sz w:val="20"/>
              </w:rPr>
              <w:t>
базы данных "Физи-
</w:t>
            </w:r>
            <w:r>
              <w:br/>
            </w:r>
            <w:r>
              <w:rPr>
                <w:rFonts w:ascii="Times New Roman"/>
                <w:b w:val="false"/>
                <w:i w:val="false"/>
                <w:color w:val="000000"/>
                <w:sz w:val="20"/>
              </w:rPr>
              <w:t>
ческие лица";
</w:t>
            </w:r>
            <w:r>
              <w:br/>
            </w:r>
            <w:r>
              <w:rPr>
                <w:rFonts w:ascii="Times New Roman"/>
                <w:b w:val="false"/>
                <w:i w:val="false"/>
                <w:color w:val="000000"/>
                <w:sz w:val="20"/>
              </w:rPr>
              <w:t>
5) центральный узел
</w:t>
            </w:r>
            <w:r>
              <w:br/>
            </w:r>
            <w:r>
              <w:rPr>
                <w:rFonts w:ascii="Times New Roman"/>
                <w:b w:val="false"/>
                <w:i w:val="false"/>
                <w:color w:val="000000"/>
                <w:sz w:val="20"/>
              </w:rPr>
              <w:t>
Государственной
</w:t>
            </w:r>
            <w:r>
              <w:br/>
            </w:r>
            <w:r>
              <w:rPr>
                <w:rFonts w:ascii="Times New Roman"/>
                <w:b w:val="false"/>
                <w:i w:val="false"/>
                <w:color w:val="000000"/>
                <w:sz w:val="20"/>
              </w:rPr>
              <w:t>
базы данных "Юриди-
</w:t>
            </w:r>
            <w:r>
              <w:br/>
            </w:r>
            <w:r>
              <w:rPr>
                <w:rFonts w:ascii="Times New Roman"/>
                <w:b w:val="false"/>
                <w:i w:val="false"/>
                <w:color w:val="000000"/>
                <w:sz w:val="20"/>
              </w:rPr>
              <w:t>
ческие лица";
</w:t>
            </w:r>
            <w:r>
              <w:br/>
            </w:r>
            <w:r>
              <w:rPr>
                <w:rFonts w:ascii="Times New Roman"/>
                <w:b w:val="false"/>
                <w:i w:val="false"/>
                <w:color w:val="000000"/>
                <w:sz w:val="20"/>
              </w:rPr>
              <w:t>
6) Web-портал госу-
</w:t>
            </w:r>
            <w:r>
              <w:br/>
            </w:r>
            <w:r>
              <w:rPr>
                <w:rFonts w:ascii="Times New Roman"/>
                <w:b w:val="false"/>
                <w:i w:val="false"/>
                <w:color w:val="000000"/>
                <w:sz w:val="20"/>
              </w:rPr>
              <w:t>
дарственных органов
</w:t>
            </w:r>
            <w:r>
              <w:br/>
            </w:r>
            <w:r>
              <w:rPr>
                <w:rFonts w:ascii="Times New Roman"/>
                <w:b w:val="false"/>
                <w:i w:val="false"/>
                <w:color w:val="000000"/>
                <w:sz w:val="20"/>
              </w:rPr>
              <w:t>
(е-Правительство);
</w:t>
            </w:r>
            <w:r>
              <w:br/>
            </w:r>
            <w:r>
              <w:rPr>
                <w:rFonts w:ascii="Times New Roman"/>
                <w:b w:val="false"/>
                <w:i w:val="false"/>
                <w:color w:val="000000"/>
                <w:sz w:val="20"/>
              </w:rPr>
              <w:t>
7) Web-сайт Прави-
</w:t>
            </w:r>
            <w:r>
              <w:br/>
            </w:r>
            <w:r>
              <w:rPr>
                <w:rFonts w:ascii="Times New Roman"/>
                <w:b w:val="false"/>
                <w:i w:val="false"/>
                <w:color w:val="000000"/>
                <w:sz w:val="20"/>
              </w:rPr>
              <w:t>
тельства РК;
</w:t>
            </w:r>
            <w:r>
              <w:br/>
            </w:r>
            <w:r>
              <w:rPr>
                <w:rFonts w:ascii="Times New Roman"/>
                <w:b w:val="false"/>
                <w:i w:val="false"/>
                <w:color w:val="000000"/>
                <w:sz w:val="20"/>
              </w:rPr>
              <w:t>
8) государственный
</w:t>
            </w:r>
            <w:r>
              <w:br/>
            </w:r>
            <w:r>
              <w:rPr>
                <w:rFonts w:ascii="Times New Roman"/>
                <w:b w:val="false"/>
                <w:i w:val="false"/>
                <w:color w:val="000000"/>
                <w:sz w:val="20"/>
              </w:rPr>
              <w:t>
регистр информа-
</w:t>
            </w:r>
            <w:r>
              <w:br/>
            </w:r>
            <w:r>
              <w:rPr>
                <w:rFonts w:ascii="Times New Roman"/>
                <w:b w:val="false"/>
                <w:i w:val="false"/>
                <w:color w:val="000000"/>
                <w:sz w:val="20"/>
              </w:rPr>
              <w:t>
ционных ресурсов и
</w:t>
            </w:r>
            <w:r>
              <w:br/>
            </w:r>
            <w:r>
              <w:rPr>
                <w:rFonts w:ascii="Times New Roman"/>
                <w:b w:val="false"/>
                <w:i w:val="false"/>
                <w:color w:val="000000"/>
                <w:sz w:val="20"/>
              </w:rPr>
              <w:t>
информационных
</w:t>
            </w:r>
            <w:r>
              <w:br/>
            </w:r>
            <w:r>
              <w:rPr>
                <w:rFonts w:ascii="Times New Roman"/>
                <w:b w:val="false"/>
                <w:i w:val="false"/>
                <w:color w:val="000000"/>
                <w:sz w:val="20"/>
              </w:rPr>
              <w:t>
систем;
</w:t>
            </w:r>
            <w:r>
              <w:br/>
            </w:r>
            <w:r>
              <w:rPr>
                <w:rFonts w:ascii="Times New Roman"/>
                <w:b w:val="false"/>
                <w:i w:val="false"/>
                <w:color w:val="000000"/>
                <w:sz w:val="20"/>
              </w:rPr>
              <w:t>
9) система экспер-
</w:t>
            </w:r>
            <w:r>
              <w:br/>
            </w:r>
            <w:r>
              <w:rPr>
                <w:rFonts w:ascii="Times New Roman"/>
                <w:b w:val="false"/>
                <w:i w:val="false"/>
                <w:color w:val="000000"/>
                <w:sz w:val="20"/>
              </w:rPr>
              <w:t>
тизы;
</w:t>
            </w:r>
            <w:r>
              <w:br/>
            </w:r>
            <w:r>
              <w:rPr>
                <w:rFonts w:ascii="Times New Roman"/>
                <w:b w:val="false"/>
                <w:i w:val="false"/>
                <w:color w:val="000000"/>
                <w:sz w:val="20"/>
              </w:rPr>
              <w:t>
10) центральный
</w:t>
            </w:r>
            <w:r>
              <w:br/>
            </w:r>
            <w:r>
              <w:rPr>
                <w:rFonts w:ascii="Times New Roman"/>
                <w:b w:val="false"/>
                <w:i w:val="false"/>
                <w:color w:val="000000"/>
                <w:sz w:val="20"/>
              </w:rPr>
              <w:t>
узел Государствен-
</w:t>
            </w:r>
            <w:r>
              <w:br/>
            </w:r>
            <w:r>
              <w:rPr>
                <w:rFonts w:ascii="Times New Roman"/>
                <w:b w:val="false"/>
                <w:i w:val="false"/>
                <w:color w:val="000000"/>
                <w:sz w:val="20"/>
              </w:rPr>
              <w:t>
ной базы данных
</w:t>
            </w:r>
            <w:r>
              <w:br/>
            </w:r>
            <w:r>
              <w:rPr>
                <w:rFonts w:ascii="Times New Roman"/>
                <w:b w:val="false"/>
                <w:i w:val="false"/>
                <w:color w:val="000000"/>
                <w:sz w:val="20"/>
              </w:rPr>
              <w:t>
"Адресный
</w:t>
            </w:r>
            <w:r>
              <w:br/>
            </w:r>
            <w:r>
              <w:rPr>
                <w:rFonts w:ascii="Times New Roman"/>
                <w:b w:val="false"/>
                <w:i w:val="false"/>
                <w:color w:val="000000"/>
                <w:sz w:val="20"/>
              </w:rPr>
              <w:t>
регистр";
</w:t>
            </w:r>
            <w:r>
              <w:br/>
            </w:r>
            <w:r>
              <w:rPr>
                <w:rFonts w:ascii="Times New Roman"/>
                <w:b w:val="false"/>
                <w:i w:val="false"/>
                <w:color w:val="000000"/>
                <w:sz w:val="20"/>
              </w:rPr>
              <w:t>
11) депозитарий
</w:t>
            </w:r>
            <w:r>
              <w:br/>
            </w:r>
            <w:r>
              <w:rPr>
                <w:rFonts w:ascii="Times New Roman"/>
                <w:b w:val="false"/>
                <w:i w:val="false"/>
                <w:color w:val="000000"/>
                <w:sz w:val="20"/>
              </w:rPr>
              <w:t>
программных кодов
</w:t>
            </w:r>
            <w:r>
              <w:br/>
            </w:r>
            <w:r>
              <w:rPr>
                <w:rFonts w:ascii="Times New Roman"/>
                <w:b w:val="false"/>
                <w:i w:val="false"/>
                <w:color w:val="000000"/>
                <w:sz w:val="20"/>
              </w:rPr>
              <w:t>
и нормативно-техни-
</w:t>
            </w:r>
            <w:r>
              <w:br/>
            </w:r>
            <w:r>
              <w:rPr>
                <w:rFonts w:ascii="Times New Roman"/>
                <w:b w:val="false"/>
                <w:i w:val="false"/>
                <w:color w:val="000000"/>
                <w:sz w:val="20"/>
              </w:rPr>
              <w:t>
ческой документа-
</w:t>
            </w:r>
            <w:r>
              <w:br/>
            </w:r>
            <w:r>
              <w:rPr>
                <w:rFonts w:ascii="Times New Roman"/>
                <w:b w:val="false"/>
                <w:i w:val="false"/>
                <w:color w:val="000000"/>
                <w:sz w:val="20"/>
              </w:rPr>
              <w:t>
ции.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инфор-
</w:t>
            </w:r>
            <w:r>
              <w:br/>
            </w:r>
            <w:r>
              <w:rPr>
                <w:rFonts w:ascii="Times New Roman"/>
                <w:b w:val="false"/>
                <w:i w:val="false"/>
                <w:color w:val="000000"/>
                <w:sz w:val="20"/>
              </w:rPr>
              <w:t>
матизации  и связи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1. Сопровождение (администрирование) Единой системы электронного документооборота государственных органов в целях поддержки бесперебойного функционирования делопроизводства 63-х государственных органов.
</w:t>
      </w:r>
      <w:r>
        <w:br/>
      </w:r>
      <w:r>
        <w:rPr>
          <w:rFonts w:ascii="Times New Roman"/>
          <w:b w:val="false"/>
          <w:i w:val="false"/>
          <w:color w:val="000000"/>
          <w:sz w:val="28"/>
        </w:rPr>
        <w:t>
2. Сопровождение Государственного регистра информационно-телекоммуникационных ресурсов государственных органов.
</w:t>
      </w:r>
      <w:r>
        <w:br/>
      </w:r>
      <w:r>
        <w:rPr>
          <w:rFonts w:ascii="Times New Roman"/>
          <w:b w:val="false"/>
          <w:i w:val="false"/>
          <w:color w:val="000000"/>
          <w:sz w:val="28"/>
        </w:rPr>
        <w:t>
Общее число зарегистрированных продуктов:
</w:t>
      </w:r>
      <w:r>
        <w:br/>
      </w:r>
      <w:r>
        <w:rPr>
          <w:rFonts w:ascii="Times New Roman"/>
          <w:b w:val="false"/>
          <w:i w:val="false"/>
          <w:color w:val="000000"/>
          <w:sz w:val="28"/>
        </w:rPr>
        <w:t>
1) БД, ПП, Web сайты, Сети передачи данных - 550 единиц;
</w:t>
      </w:r>
      <w:r>
        <w:br/>
      </w:r>
      <w:r>
        <w:rPr>
          <w:rFonts w:ascii="Times New Roman"/>
          <w:b w:val="false"/>
          <w:i w:val="false"/>
          <w:color w:val="000000"/>
          <w:sz w:val="28"/>
        </w:rPr>
        <w:t>
2) информационные вычислительные средства (ИВС) - 78000 единиц.
</w:t>
      </w:r>
      <w:r>
        <w:br/>
      </w:r>
      <w:r>
        <w:rPr>
          <w:rFonts w:ascii="Times New Roman"/>
          <w:b w:val="false"/>
          <w:i w:val="false"/>
          <w:color w:val="000000"/>
          <w:sz w:val="28"/>
        </w:rPr>
        <w:t>
3. Сопровождение системы экспертизы, в том числе испытательной лаборатории.
</w:t>
      </w:r>
      <w:r>
        <w:br/>
      </w:r>
      <w:r>
        <w:rPr>
          <w:rFonts w:ascii="Times New Roman"/>
          <w:b w:val="false"/>
          <w:i w:val="false"/>
          <w:color w:val="000000"/>
          <w:sz w:val="28"/>
        </w:rPr>
        <w:t>
Общее количество тестируемых документов к концу 2006 года составит 18 единиц.
</w:t>
      </w:r>
      <w:r>
        <w:br/>
      </w:r>
      <w:r>
        <w:rPr>
          <w:rFonts w:ascii="Times New Roman"/>
          <w:b w:val="false"/>
          <w:i w:val="false"/>
          <w:color w:val="000000"/>
          <w:sz w:val="28"/>
        </w:rPr>
        <w:t>
4. Сопровождение Депозитария программных кодов и НТД.
</w:t>
      </w:r>
      <w:r>
        <w:br/>
      </w:r>
      <w:r>
        <w:rPr>
          <w:rFonts w:ascii="Times New Roman"/>
          <w:b w:val="false"/>
          <w:i w:val="false"/>
          <w:color w:val="000000"/>
          <w:sz w:val="28"/>
        </w:rPr>
        <w:t>
Нормативный документ функционирования Государственного регистра, сертификации программной продукции, депозитария. Документов и кодов - 127 единиц.
</w:t>
      </w:r>
      <w:r>
        <w:br/>
      </w:r>
      <w:r>
        <w:rPr>
          <w:rFonts w:ascii="Times New Roman"/>
          <w:b w:val="false"/>
          <w:i w:val="false"/>
          <w:color w:val="000000"/>
          <w:sz w:val="28"/>
        </w:rPr>
        <w:t>
5. Сопровождение прикладного программного обеспечения Государственной базы данных "Физические лица".
</w:t>
      </w:r>
      <w:r>
        <w:br/>
      </w:r>
      <w:r>
        <w:rPr>
          <w:rFonts w:ascii="Times New Roman"/>
          <w:b w:val="false"/>
          <w:i w:val="false"/>
          <w:color w:val="000000"/>
          <w:sz w:val="28"/>
        </w:rPr>
        <w:t>
Использование прикладного программного обеспечения Государственной базы данных "Физические лица" в 35 отделах ЗАГСа.
</w:t>
      </w:r>
      <w:r>
        <w:br/>
      </w:r>
      <w:r>
        <w:rPr>
          <w:rFonts w:ascii="Times New Roman"/>
          <w:b w:val="false"/>
          <w:i w:val="false"/>
          <w:color w:val="000000"/>
          <w:sz w:val="28"/>
        </w:rPr>
        <w:t>
6. Сопровождение веб-сайта Правительства РК и государственных органов (количество государственных органов):
</w:t>
      </w:r>
      <w:r>
        <w:br/>
      </w:r>
      <w:r>
        <w:rPr>
          <w:rFonts w:ascii="Times New Roman"/>
          <w:b w:val="false"/>
          <w:i w:val="false"/>
          <w:color w:val="000000"/>
          <w:sz w:val="28"/>
        </w:rPr>
        <w:t>
1) сопровождение веб-портала государственных органов, в том числе сопровождение веб-сайта Правительства Республики Казахстан.
</w:t>
      </w:r>
      <w:r>
        <w:br/>
      </w:r>
      <w:r>
        <w:rPr>
          <w:rFonts w:ascii="Times New Roman"/>
          <w:b w:val="false"/>
          <w:i w:val="false"/>
          <w:color w:val="000000"/>
          <w:sz w:val="28"/>
        </w:rPr>
        <w:t>
2) развитие веб-сайта Правительства Республики Казахстан;
</w:t>
      </w:r>
      <w:r>
        <w:br/>
      </w:r>
      <w:r>
        <w:rPr>
          <w:rFonts w:ascii="Times New Roman"/>
          <w:b w:val="false"/>
          <w:i w:val="false"/>
          <w:color w:val="000000"/>
          <w:sz w:val="28"/>
        </w:rPr>
        <w:t>
3) создание и развитие веб-сайтов 4 государственных органов.
</w:t>
      </w:r>
      <w:r>
        <w:br/>
      </w:r>
      <w:r>
        <w:rPr>
          <w:rFonts w:ascii="Times New Roman"/>
          <w:b w:val="false"/>
          <w:i w:val="false"/>
          <w:color w:val="000000"/>
          <w:sz w:val="28"/>
        </w:rPr>
        <w:t>
7. Мониторинг Интернет-ресурсов:
</w:t>
      </w:r>
      <w:r>
        <w:br/>
      </w:r>
      <w:r>
        <w:rPr>
          <w:rFonts w:ascii="Times New Roman"/>
          <w:b w:val="false"/>
          <w:i w:val="false"/>
          <w:color w:val="000000"/>
          <w:sz w:val="28"/>
        </w:rPr>
        <w:t>
1) изучение численности и структуры аудитории пользователей Интернета в Казахстане;
</w:t>
      </w:r>
      <w:r>
        <w:br/>
      </w:r>
      <w:r>
        <w:rPr>
          <w:rFonts w:ascii="Times New Roman"/>
          <w:b w:val="false"/>
          <w:i w:val="false"/>
          <w:color w:val="000000"/>
          <w:sz w:val="28"/>
        </w:rPr>
        <w:t>
2) прогнозирование динамики численности аудитории пользователей и спроса на услуги Интернета в Казахстане.
</w:t>
      </w:r>
      <w:r>
        <w:br/>
      </w:r>
      <w:r>
        <w:rPr>
          <w:rFonts w:ascii="Times New Roman"/>
          <w:b w:val="false"/>
          <w:i w:val="false"/>
          <w:color w:val="000000"/>
          <w:sz w:val="28"/>
        </w:rPr>
        <w:t>
8. Системно-техническое обслуживание оборудования, операционных систем и баз данных.
</w:t>
      </w:r>
      <w:r>
        <w:br/>
      </w:r>
      <w:r>
        <w:rPr>
          <w:rFonts w:ascii="Times New Roman"/>
          <w:b w:val="false"/>
          <w:i w:val="false"/>
          <w:color w:val="000000"/>
          <w:sz w:val="28"/>
        </w:rPr>
        <w:t>
Для обслуживания базового программного обеспечения и бесперебойной работы оборудования предполагается 128 серверов.
</w:t>
      </w:r>
      <w:r>
        <w:br/>
      </w:r>
      <w:r>
        <w:rPr>
          <w:rFonts w:ascii="Times New Roman"/>
          <w:b w:val="false"/>
          <w:i w:val="false"/>
          <w:color w:val="000000"/>
          <w:sz w:val="28"/>
        </w:rPr>
        <w:t>
9. Телекоммуникационные ресурсы (количество подключенных информационных систем):
</w:t>
      </w:r>
      <w:r>
        <w:br/>
      </w:r>
      <w:r>
        <w:rPr>
          <w:rFonts w:ascii="Times New Roman"/>
          <w:b w:val="false"/>
          <w:i w:val="false"/>
          <w:color w:val="000000"/>
          <w:sz w:val="28"/>
        </w:rPr>
        <w:t>
1) выделенных каналов подключения к Internet - 4;
</w:t>
      </w:r>
      <w:r>
        <w:br/>
      </w:r>
      <w:r>
        <w:rPr>
          <w:rFonts w:ascii="Times New Roman"/>
          <w:b w:val="false"/>
          <w:i w:val="false"/>
          <w:color w:val="000000"/>
          <w:sz w:val="28"/>
        </w:rPr>
        <w:t>
2) подключения к выделенным каналам - 3;
</w:t>
      </w:r>
      <w:r>
        <w:br/>
      </w:r>
      <w:r>
        <w:rPr>
          <w:rFonts w:ascii="Times New Roman"/>
          <w:b w:val="false"/>
          <w:i w:val="false"/>
          <w:color w:val="000000"/>
          <w:sz w:val="28"/>
        </w:rPr>
        <w:t>
3) подключения к услуге VPDN - 434.
</w:t>
      </w:r>
      <w:r>
        <w:br/>
      </w:r>
      <w:r>
        <w:rPr>
          <w:rFonts w:ascii="Times New Roman"/>
          <w:b w:val="false"/>
          <w:i w:val="false"/>
          <w:color w:val="000000"/>
          <w:sz w:val="28"/>
        </w:rPr>
        <w:t>
Конечный результат:
</w:t>
      </w:r>
      <w:r>
        <w:br/>
      </w:r>
      <w:r>
        <w:rPr>
          <w:rFonts w:ascii="Times New Roman"/>
          <w:b w:val="false"/>
          <w:i w:val="false"/>
          <w:color w:val="000000"/>
          <w:sz w:val="28"/>
        </w:rPr>
        <w:t>
1. Сопровождение (администрирование ЕСЭДО).
</w:t>
      </w:r>
      <w:r>
        <w:br/>
      </w:r>
      <w:r>
        <w:rPr>
          <w:rFonts w:ascii="Times New Roman"/>
          <w:b w:val="false"/>
          <w:i w:val="false"/>
          <w:color w:val="000000"/>
          <w:sz w:val="28"/>
        </w:rPr>
        <w:t>
67 % обеспечение своевременного и оперативного доступа к регистрационным документам.
</w:t>
      </w:r>
      <w:r>
        <w:br/>
      </w:r>
      <w:r>
        <w:rPr>
          <w:rFonts w:ascii="Times New Roman"/>
          <w:b w:val="false"/>
          <w:i w:val="false"/>
          <w:color w:val="000000"/>
          <w:sz w:val="28"/>
        </w:rPr>
        <w:t>
2. Сопровождение Государственного регистра информационно-телекоммуникационных ресурсов государственных органов.
</w:t>
      </w:r>
      <w:r>
        <w:br/>
      </w:r>
      <w:r>
        <w:rPr>
          <w:rFonts w:ascii="Times New Roman"/>
          <w:b w:val="false"/>
          <w:i w:val="false"/>
          <w:color w:val="000000"/>
          <w:sz w:val="28"/>
        </w:rPr>
        <w:t>
Процент от общего количества государственных органов, по которым проводятся сопровождения и актуализация Д, ПП, Web сайты, Сети передачи данных и ИВС составит 84 %.
</w:t>
      </w:r>
      <w:r>
        <w:br/>
      </w:r>
      <w:r>
        <w:rPr>
          <w:rFonts w:ascii="Times New Roman"/>
          <w:b w:val="false"/>
          <w:i w:val="false"/>
          <w:color w:val="000000"/>
          <w:sz w:val="28"/>
        </w:rPr>
        <w:t>
3. Сопровождение системы экспертизы, в том числе испытательной лаборатории
</w:t>
      </w:r>
      <w:r>
        <w:br/>
      </w:r>
      <w:r>
        <w:rPr>
          <w:rFonts w:ascii="Times New Roman"/>
          <w:b w:val="false"/>
          <w:i w:val="false"/>
          <w:color w:val="000000"/>
          <w:sz w:val="28"/>
        </w:rPr>
        <w:t>
Процент испытания информационных систем от общего количества (всего - 180 шт.) имеющихся в Государственном регистре составит 10 %
</w:t>
      </w:r>
      <w:r>
        <w:br/>
      </w:r>
      <w:r>
        <w:rPr>
          <w:rFonts w:ascii="Times New Roman"/>
          <w:b w:val="false"/>
          <w:i w:val="false"/>
          <w:color w:val="000000"/>
          <w:sz w:val="28"/>
        </w:rPr>
        <w:t>
4. Сопровождение Депозитария программных кодов и НТД.
</w:t>
      </w:r>
      <w:r>
        <w:br/>
      </w:r>
      <w:r>
        <w:rPr>
          <w:rFonts w:ascii="Times New Roman"/>
          <w:b w:val="false"/>
          <w:i w:val="false"/>
          <w:color w:val="000000"/>
          <w:sz w:val="28"/>
        </w:rPr>
        <w:t>
Процент охвата государственных организаций составит от 40 до 80 %.
</w:t>
      </w:r>
      <w:r>
        <w:br/>
      </w:r>
      <w:r>
        <w:rPr>
          <w:rFonts w:ascii="Times New Roman"/>
          <w:b w:val="false"/>
          <w:i w:val="false"/>
          <w:color w:val="000000"/>
          <w:sz w:val="28"/>
        </w:rPr>
        <w:t>
5. Сопровождение прикладного программного обеспечения Государственной базы данных "Физические лица"
</w:t>
      </w:r>
      <w:r>
        <w:br/>
      </w:r>
      <w:r>
        <w:rPr>
          <w:rFonts w:ascii="Times New Roman"/>
          <w:b w:val="false"/>
          <w:i w:val="false"/>
          <w:color w:val="000000"/>
          <w:sz w:val="28"/>
        </w:rPr>
        <w:t>
16,3 % обеспечения государственных органов, ведомств актуальной и достоверной информацией о населении, проживающем и временно пребывающем в РК.
</w:t>
      </w:r>
      <w:r>
        <w:br/>
      </w:r>
      <w:r>
        <w:rPr>
          <w:rFonts w:ascii="Times New Roman"/>
          <w:b w:val="false"/>
          <w:i w:val="false"/>
          <w:color w:val="000000"/>
          <w:sz w:val="28"/>
        </w:rPr>
        <w:t>
6. Сопровождение веб-сайта Правительства РК и государственных органов.
</w:t>
      </w:r>
      <w:r>
        <w:br/>
      </w:r>
      <w:r>
        <w:rPr>
          <w:rFonts w:ascii="Times New Roman"/>
          <w:b w:val="false"/>
          <w:i w:val="false"/>
          <w:color w:val="000000"/>
          <w:sz w:val="28"/>
        </w:rPr>
        <w:t>
Обеспечение 70 % возможности доступа к информации и документам законодательного характера, расположенных на веб-сайте Правительства и государственных органов.
</w:t>
      </w:r>
      <w:r>
        <w:br/>
      </w:r>
      <w:r>
        <w:rPr>
          <w:rFonts w:ascii="Times New Roman"/>
          <w:b w:val="false"/>
          <w:i w:val="false"/>
          <w:color w:val="000000"/>
          <w:sz w:val="28"/>
        </w:rPr>
        <w:t>
7. Мониторинг Интернет-ресурсов:
</w:t>
      </w:r>
      <w:r>
        <w:br/>
      </w:r>
      <w:r>
        <w:rPr>
          <w:rFonts w:ascii="Times New Roman"/>
          <w:b w:val="false"/>
          <w:i w:val="false"/>
          <w:color w:val="000000"/>
          <w:sz w:val="28"/>
        </w:rPr>
        <w:t>
4 % пользователей от общего количества населения Казахстана 15 074,2 млн.
</w:t>
      </w:r>
      <w:r>
        <w:br/>
      </w:r>
      <w:r>
        <w:rPr>
          <w:rFonts w:ascii="Times New Roman"/>
          <w:b w:val="false"/>
          <w:i w:val="false"/>
          <w:color w:val="000000"/>
          <w:sz w:val="28"/>
        </w:rPr>
        <w:t>
8. Системно-техническое обслуживание оборудования, операционных систем и баз данных.
</w:t>
      </w:r>
      <w:r>
        <w:br/>
      </w:r>
      <w:r>
        <w:rPr>
          <w:rFonts w:ascii="Times New Roman"/>
          <w:b w:val="false"/>
          <w:i w:val="false"/>
          <w:color w:val="000000"/>
          <w:sz w:val="28"/>
        </w:rPr>
        <w:t>
83 % гарантированного обслуживания оборудования, операционных систем и баз данных.
</w:t>
      </w:r>
      <w:r>
        <w:br/>
      </w:r>
      <w:r>
        <w:rPr>
          <w:rFonts w:ascii="Times New Roman"/>
          <w:b w:val="false"/>
          <w:i w:val="false"/>
          <w:color w:val="000000"/>
          <w:sz w:val="28"/>
        </w:rPr>
        <w:t>
9. Телекоммуникационные ресурсы (количество подключенных информационных систем).
</w:t>
      </w:r>
      <w:r>
        <w:br/>
      </w:r>
      <w:r>
        <w:rPr>
          <w:rFonts w:ascii="Times New Roman"/>
          <w:b w:val="false"/>
          <w:i w:val="false"/>
          <w:color w:val="000000"/>
          <w:sz w:val="28"/>
        </w:rPr>
        <w:t>
70 % информационных систем обеспеченных услугами телекоммуникаций.
</w:t>
      </w:r>
      <w:r>
        <w:br/>
      </w: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1. Сопровождение (администрирование ЕСЭДО).
</w:t>
      </w:r>
      <w:r>
        <w:br/>
      </w:r>
      <w:r>
        <w:rPr>
          <w:rFonts w:ascii="Times New Roman"/>
          <w:b w:val="false"/>
          <w:i w:val="false"/>
          <w:color w:val="000000"/>
          <w:sz w:val="28"/>
        </w:rPr>
        <w:t>
Снижение затрат времени сотрудника на регистрацию и поиск документов на 60 %.
</w:t>
      </w:r>
      <w:r>
        <w:br/>
      </w:r>
      <w:r>
        <w:rPr>
          <w:rFonts w:ascii="Times New Roman"/>
          <w:b w:val="false"/>
          <w:i w:val="false"/>
          <w:color w:val="000000"/>
          <w:sz w:val="28"/>
        </w:rPr>
        <w:t>
2. Сопровождение Государственного регистра информационно-телекоммуникационных ресурсов государственных органов.
</w:t>
      </w:r>
      <w:r>
        <w:br/>
      </w:r>
      <w:r>
        <w:rPr>
          <w:rFonts w:ascii="Times New Roman"/>
          <w:b w:val="false"/>
          <w:i w:val="false"/>
          <w:color w:val="000000"/>
          <w:sz w:val="28"/>
        </w:rPr>
        <w:t>
Экономия финансовых средств от технического сопровождение оборудования, задействованного в Государственном регистре ИР и ИС:
</w:t>
      </w:r>
      <w:r>
        <w:br/>
      </w:r>
      <w:r>
        <w:rPr>
          <w:rFonts w:ascii="Times New Roman"/>
          <w:b w:val="false"/>
          <w:i w:val="false"/>
          <w:color w:val="000000"/>
          <w:sz w:val="28"/>
        </w:rPr>
        <w:t>
Расход одного ГО на сопровождение оборудования 306 294 тг. на год, Всего 34 ГО. Экономия финансовых средств 34 * 306 294 = 10 414 тыс. тенге.
</w:t>
      </w:r>
      <w:r>
        <w:br/>
      </w:r>
      <w:r>
        <w:rPr>
          <w:rFonts w:ascii="Times New Roman"/>
          <w:b w:val="false"/>
          <w:i w:val="false"/>
          <w:color w:val="000000"/>
          <w:sz w:val="28"/>
        </w:rPr>
        <w:t>
3. Сопровождение системы экспертизы, в том числе испытательной лаборатории
</w:t>
      </w:r>
      <w:r>
        <w:br/>
      </w:r>
      <w:r>
        <w:rPr>
          <w:rFonts w:ascii="Times New Roman"/>
          <w:b w:val="false"/>
          <w:i w:val="false"/>
          <w:color w:val="000000"/>
          <w:sz w:val="28"/>
        </w:rPr>
        <w:t>
Процент снижения риска от вредоносного внедрения ПО и БД - 68 %.
</w:t>
      </w:r>
      <w:r>
        <w:br/>
      </w:r>
      <w:r>
        <w:rPr>
          <w:rFonts w:ascii="Times New Roman"/>
          <w:b w:val="false"/>
          <w:i w:val="false"/>
          <w:color w:val="000000"/>
          <w:sz w:val="28"/>
        </w:rPr>
        <w:t>
4. Сопровождение Депозитария программных кодов и НТД.
</w:t>
      </w:r>
      <w:r>
        <w:br/>
      </w:r>
      <w:r>
        <w:rPr>
          <w:rFonts w:ascii="Times New Roman"/>
          <w:b w:val="false"/>
          <w:i w:val="false"/>
          <w:color w:val="000000"/>
          <w:sz w:val="28"/>
        </w:rPr>
        <w:t>
Процент снижения риска и оценки сбоя информационных систем обслуживания персоналом и эксплуатации - 15 %.
</w:t>
      </w:r>
      <w:r>
        <w:br/>
      </w:r>
      <w:r>
        <w:rPr>
          <w:rFonts w:ascii="Times New Roman"/>
          <w:b w:val="false"/>
          <w:i w:val="false"/>
          <w:color w:val="000000"/>
          <w:sz w:val="28"/>
        </w:rPr>
        <w:t>
Процент снижения риска использования чужого идентификатора - от 28 до 50 %.
</w:t>
      </w:r>
      <w:r>
        <w:br/>
      </w:r>
      <w:r>
        <w:rPr>
          <w:rFonts w:ascii="Times New Roman"/>
          <w:b w:val="false"/>
          <w:i w:val="false"/>
          <w:color w:val="000000"/>
          <w:sz w:val="28"/>
        </w:rPr>
        <w:t>
5. Сопровождение прикладного программного обеспечения Государственной базы данных "Физические лица".
</w:t>
      </w:r>
      <w:r>
        <w:br/>
      </w:r>
      <w:r>
        <w:rPr>
          <w:rFonts w:ascii="Times New Roman"/>
          <w:b w:val="false"/>
          <w:i w:val="false"/>
          <w:color w:val="000000"/>
          <w:sz w:val="28"/>
        </w:rPr>
        <w:t>
50 % сокращения потерь времени при обслуживании граждан государственными органами при осуществлении документирования и регистрации населения.
</w:t>
      </w:r>
      <w:r>
        <w:br/>
      </w:r>
      <w:r>
        <w:rPr>
          <w:rFonts w:ascii="Times New Roman"/>
          <w:b w:val="false"/>
          <w:i w:val="false"/>
          <w:color w:val="000000"/>
          <w:sz w:val="28"/>
        </w:rPr>
        <w:t>
6. Сопровождение веб-сайта Правительства РК и государственных органов.
</w:t>
      </w:r>
      <w:r>
        <w:br/>
      </w:r>
      <w:r>
        <w:rPr>
          <w:rFonts w:ascii="Times New Roman"/>
          <w:b w:val="false"/>
          <w:i w:val="false"/>
          <w:color w:val="000000"/>
          <w:sz w:val="28"/>
        </w:rPr>
        <w:t>
4 % эффективного информационного межведомственного обмена государственных органов.
</w:t>
      </w:r>
      <w:r>
        <w:br/>
      </w:r>
      <w:r>
        <w:rPr>
          <w:rFonts w:ascii="Times New Roman"/>
          <w:b w:val="false"/>
          <w:i w:val="false"/>
          <w:color w:val="000000"/>
          <w:sz w:val="28"/>
        </w:rPr>
        <w:t>
7. Мониторинг Интернет-ресурсов
</w:t>
      </w:r>
      <w:r>
        <w:br/>
      </w:r>
      <w:r>
        <w:rPr>
          <w:rFonts w:ascii="Times New Roman"/>
          <w:b w:val="false"/>
          <w:i w:val="false"/>
          <w:color w:val="000000"/>
          <w:sz w:val="28"/>
        </w:rPr>
        <w:t>
Непрерывный рост использования Интернет-ресурсов (2 раза в год), и как следствие стоимость за полугодие составит 1 025 млн. тенге. Стоимость мероприятия за год будет составлять 2 050 млн. тенге.
</w:t>
      </w:r>
      <w:r>
        <w:br/>
      </w:r>
      <w:r>
        <w:rPr>
          <w:rFonts w:ascii="Times New Roman"/>
          <w:b w:val="false"/>
          <w:i w:val="false"/>
          <w:color w:val="000000"/>
          <w:sz w:val="28"/>
        </w:rPr>
        <w:t>
8. Системно-техническое обслуживание оборудования, операционных систем и баз данных.
</w:t>
      </w:r>
      <w:r>
        <w:br/>
      </w:r>
      <w:r>
        <w:rPr>
          <w:rFonts w:ascii="Times New Roman"/>
          <w:b w:val="false"/>
          <w:i w:val="false"/>
          <w:color w:val="000000"/>
          <w:sz w:val="28"/>
        </w:rPr>
        <w:t>
90 % снижения риска простоя оборудования, сохранения условий для функционирования операционных систем и баз данных.
</w:t>
      </w:r>
      <w:r>
        <w:br/>
      </w:r>
      <w:r>
        <w:rPr>
          <w:rFonts w:ascii="Times New Roman"/>
          <w:b w:val="false"/>
          <w:i w:val="false"/>
          <w:color w:val="000000"/>
          <w:sz w:val="28"/>
        </w:rPr>
        <w:t>
9. Телекоммуникационные ресурсы (количество подключенных информационных систем).
</w:t>
      </w:r>
      <w:r>
        <w:br/>
      </w:r>
      <w:r>
        <w:rPr>
          <w:rFonts w:ascii="Times New Roman"/>
          <w:b w:val="false"/>
          <w:i w:val="false"/>
          <w:color w:val="000000"/>
          <w:sz w:val="28"/>
        </w:rPr>
        <w:t>
Экономия времени, снижение затрат.
</w:t>
      </w:r>
      <w:r>
        <w:br/>
      </w:r>
      <w:r>
        <w:rPr>
          <w:rFonts w:ascii="Times New Roman"/>
          <w:b w:val="false"/>
          <w:i w:val="false"/>
          <w:color w:val="000000"/>
          <w:sz w:val="28"/>
        </w:rPr>
        <w:t>
Своевременность:
</w:t>
      </w:r>
      <w:r>
        <w:br/>
      </w:r>
      <w:r>
        <w:rPr>
          <w:rFonts w:ascii="Times New Roman"/>
          <w:b w:val="false"/>
          <w:i w:val="false"/>
          <w:color w:val="000000"/>
          <w:sz w:val="28"/>
        </w:rPr>
        <w:t>
Выполнение мероприятий будет осуществлено согласно установленного срока в соответствии с утвержденными графиками.
</w:t>
      </w:r>
      <w:r>
        <w:br/>
      </w:r>
      <w:r>
        <w:rPr>
          <w:rFonts w:ascii="Times New Roman"/>
          <w:b w:val="false"/>
          <w:i w:val="false"/>
          <w:color w:val="000000"/>
          <w:sz w:val="28"/>
        </w:rPr>
        <w:t>
Качество:
</w:t>
      </w:r>
      <w:r>
        <w:br/>
      </w:r>
      <w:r>
        <w:rPr>
          <w:rFonts w:ascii="Times New Roman"/>
          <w:b w:val="false"/>
          <w:i w:val="false"/>
          <w:color w:val="000000"/>
          <w:sz w:val="28"/>
        </w:rPr>
        <w:t>
1. Сопровождение (администрирование ЕСЭДО).
</w:t>
      </w:r>
      <w:r>
        <w:br/>
      </w:r>
      <w:r>
        <w:rPr>
          <w:rFonts w:ascii="Times New Roman"/>
          <w:b w:val="false"/>
          <w:i w:val="false"/>
          <w:color w:val="000000"/>
          <w:sz w:val="28"/>
        </w:rPr>
        <w:t>
Удовлетворение 90 % госорганов качеством и доступностью ПО ЕСЭДО.
</w:t>
      </w:r>
      <w:r>
        <w:br/>
      </w:r>
      <w:r>
        <w:rPr>
          <w:rFonts w:ascii="Times New Roman"/>
          <w:b w:val="false"/>
          <w:i w:val="false"/>
          <w:color w:val="000000"/>
          <w:sz w:val="28"/>
        </w:rPr>
        <w:t>
2. Сопровождение Государственного регистра информационно-телекоммуникационных ресурсов государственных органов:
</w:t>
      </w:r>
      <w:r>
        <w:br/>
      </w:r>
      <w:r>
        <w:rPr>
          <w:rFonts w:ascii="Times New Roman"/>
          <w:b w:val="false"/>
          <w:i w:val="false"/>
          <w:color w:val="000000"/>
          <w:sz w:val="28"/>
        </w:rPr>
        <w:t>
1) 100 % систематизация информации об информационных ресурсах и информационных системах (ИР и ИС);
</w:t>
      </w:r>
      <w:r>
        <w:br/>
      </w:r>
      <w:r>
        <w:rPr>
          <w:rFonts w:ascii="Times New Roman"/>
          <w:b w:val="false"/>
          <w:i w:val="false"/>
          <w:color w:val="000000"/>
          <w:sz w:val="28"/>
        </w:rPr>
        <w:t>
2) 100 % предоставления информации разработчикам ИР и ИС для организации интеграции ИР и ИС.
</w:t>
      </w:r>
      <w:r>
        <w:br/>
      </w:r>
      <w:r>
        <w:rPr>
          <w:rFonts w:ascii="Times New Roman"/>
          <w:b w:val="false"/>
          <w:i w:val="false"/>
          <w:color w:val="000000"/>
          <w:sz w:val="28"/>
        </w:rPr>
        <w:t>
Сопровождение системы экспертизы, в т.ч. испытательной лаборатории.
</w:t>
      </w:r>
      <w:r>
        <w:br/>
      </w:r>
      <w:r>
        <w:rPr>
          <w:rFonts w:ascii="Times New Roman"/>
          <w:b w:val="false"/>
          <w:i w:val="false"/>
          <w:color w:val="000000"/>
          <w:sz w:val="28"/>
        </w:rPr>
        <w:t>
100 % оценка качества программных средств и БД.
</w:t>
      </w:r>
      <w:r>
        <w:br/>
      </w:r>
      <w:r>
        <w:rPr>
          <w:rFonts w:ascii="Times New Roman"/>
          <w:b w:val="false"/>
          <w:i w:val="false"/>
          <w:color w:val="000000"/>
          <w:sz w:val="28"/>
        </w:rPr>
        <w:t>
4. Сопровождение Депозитария программных кодов и НТД.
</w:t>
      </w:r>
      <w:r>
        <w:br/>
      </w:r>
      <w:r>
        <w:rPr>
          <w:rFonts w:ascii="Times New Roman"/>
          <w:b w:val="false"/>
          <w:i w:val="false"/>
          <w:color w:val="000000"/>
          <w:sz w:val="28"/>
        </w:rPr>
        <w:t>
100 %-ая сохранность депозитария документации и кодов государственных информационно-телекоммуникационных систем государственных органов.
</w:t>
      </w:r>
      <w:r>
        <w:br/>
      </w:r>
      <w:r>
        <w:rPr>
          <w:rFonts w:ascii="Times New Roman"/>
          <w:b w:val="false"/>
          <w:i w:val="false"/>
          <w:color w:val="000000"/>
          <w:sz w:val="28"/>
        </w:rPr>
        <w:t>
5. Сопровождение прикладного программного обеспечения Государственной базы данных "Физические лица"
</w:t>
      </w:r>
      <w:r>
        <w:br/>
      </w:r>
      <w:r>
        <w:rPr>
          <w:rFonts w:ascii="Times New Roman"/>
          <w:b w:val="false"/>
          <w:i w:val="false"/>
          <w:color w:val="000000"/>
          <w:sz w:val="28"/>
        </w:rPr>
        <w:t>
1) 100 %-ое улучшение информационного обслуживания населения и сокращение потерь времени при обращении в государственные органы и органы местного самоуправления;
</w:t>
      </w:r>
      <w:r>
        <w:br/>
      </w:r>
      <w:r>
        <w:rPr>
          <w:rFonts w:ascii="Times New Roman"/>
          <w:b w:val="false"/>
          <w:i w:val="false"/>
          <w:color w:val="000000"/>
          <w:sz w:val="28"/>
        </w:rPr>
        <w:t>
2) 100 %-ое обеспечение государственных органов, занимающихся учетом отдельных категорий населения, актуальной и достоверной информацией о населении, проживающем и временно пребывающем на территории РК.
</w:t>
      </w:r>
      <w:r>
        <w:br/>
      </w:r>
      <w:r>
        <w:rPr>
          <w:rFonts w:ascii="Times New Roman"/>
          <w:b w:val="false"/>
          <w:i w:val="false"/>
          <w:color w:val="000000"/>
          <w:sz w:val="28"/>
        </w:rPr>
        <w:t>
6. Сопровождение веб-сайта Правительства РК и государственных органов (количество государственных органов)
</w:t>
      </w:r>
      <w:r>
        <w:br/>
      </w:r>
      <w:r>
        <w:rPr>
          <w:rFonts w:ascii="Times New Roman"/>
          <w:b w:val="false"/>
          <w:i w:val="false"/>
          <w:color w:val="000000"/>
          <w:sz w:val="28"/>
        </w:rPr>
        <w:t>
100 %-ая доступность и открытость информации о государственных органах.
</w:t>
      </w:r>
      <w:r>
        <w:br/>
      </w:r>
      <w:r>
        <w:rPr>
          <w:rFonts w:ascii="Times New Roman"/>
          <w:b w:val="false"/>
          <w:i w:val="false"/>
          <w:color w:val="000000"/>
          <w:sz w:val="28"/>
        </w:rPr>
        <w:t>
7. Мониторинг Интернет-ресурсов:
</w:t>
      </w:r>
      <w:r>
        <w:br/>
      </w:r>
      <w:r>
        <w:rPr>
          <w:rFonts w:ascii="Times New Roman"/>
          <w:b w:val="false"/>
          <w:i w:val="false"/>
          <w:color w:val="000000"/>
          <w:sz w:val="28"/>
        </w:rPr>
        <w:t>
100 %-ое удовлетворение аналитическим отчетом о развитии сферы Интернет.
</w:t>
      </w:r>
      <w:r>
        <w:br/>
      </w:r>
      <w:r>
        <w:rPr>
          <w:rFonts w:ascii="Times New Roman"/>
          <w:b w:val="false"/>
          <w:i w:val="false"/>
          <w:color w:val="000000"/>
          <w:sz w:val="28"/>
        </w:rPr>
        <w:t>
8. Системно-техническое обслуживание оборудования, операционных систем и баз данных.
</w:t>
      </w:r>
      <w:r>
        <w:br/>
      </w:r>
      <w:r>
        <w:rPr>
          <w:rFonts w:ascii="Times New Roman"/>
          <w:b w:val="false"/>
          <w:i w:val="false"/>
          <w:color w:val="000000"/>
          <w:sz w:val="28"/>
        </w:rPr>
        <w:t>
100 %-ое обеспечение бесперебойной работы базового программного обеспечения и технического оборудования.
</w:t>
      </w:r>
      <w:r>
        <w:br/>
      </w:r>
      <w:r>
        <w:rPr>
          <w:rFonts w:ascii="Times New Roman"/>
          <w:b w:val="false"/>
          <w:i w:val="false"/>
          <w:color w:val="000000"/>
          <w:sz w:val="28"/>
        </w:rPr>
        <w:t>
9. Телекоммуникационные ресурсы (количество подключенных информационных систем).
</w:t>
      </w:r>
      <w:r>
        <w:br/>
      </w:r>
      <w:r>
        <w:rPr>
          <w:rFonts w:ascii="Times New Roman"/>
          <w:b w:val="false"/>
          <w:i w:val="false"/>
          <w:color w:val="000000"/>
          <w:sz w:val="28"/>
        </w:rPr>
        <w:t>
100 %-ое обеспечение потребности в телекоммуникационных ресурсах, необходимых для функционирования информационных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374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012 "Обеспечение управления космическими аппаратами
</w:t>
      </w:r>
      <w:r>
        <w:br/>
      </w:r>
      <w:r>
        <w:rPr>
          <w:rFonts w:ascii="Times New Roman"/>
          <w:b w:val="false"/>
          <w:i w:val="false"/>
          <w:color w:val="000000"/>
          <w:sz w:val="28"/>
        </w:rPr>
        <w:t>
связи и вещания" на 2006 год
</w:t>
      </w:r>
    </w:p>
    <w:p>
      <w:pPr>
        <w:spacing w:after="0"/>
        <w:ind w:left="0"/>
        <w:jc w:val="both"/>
      </w:pPr>
      <w:r>
        <w:rPr>
          <w:rFonts w:ascii="Times New Roman"/>
          <w:b w:val="false"/>
          <w:i w:val="false"/>
          <w:color w:val="000000"/>
          <w:sz w:val="28"/>
        </w:rPr>
        <w:t>
     1. Стоимость: 549451 тысяча тенге (пятьсот сорок девять миллионов четыреста пятьдесят одна тысяча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года "О страховой деятельности";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декабря 2003 года N 1355 "О некоторых вопросах создания и запуска национального геостационарного спутника связи и вещания".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функционирования национальной спутниковой системы связи и вещания.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проведение работ по международной координации орбитальной позиции казахстанского спутника с другими странами-членами Международного электросоюза связи; обеспечение страхования национального геостационарного спутника связи и вещания, наземной космической инфраструктуры, обеспечение деятельности наземного комплекса управления космической инфраструктуры.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
        <w:gridCol w:w="1033"/>
        <w:gridCol w:w="2633"/>
        <w:gridCol w:w="4393"/>
        <w:gridCol w:w="1353"/>
        <w:gridCol w:w="2133"/>
      </w:tblGrid>
      <w:tr>
        <w:trPr>
          <w:trHeight w:val="103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42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управления
</w:t>
            </w:r>
            <w:r>
              <w:br/>
            </w:r>
            <w:r>
              <w:rPr>
                <w:rFonts w:ascii="Times New Roman"/>
                <w:b w:val="false"/>
                <w:i w:val="false"/>
                <w:color w:val="000000"/>
                <w:sz w:val="20"/>
              </w:rPr>
              <w:t>
космическими
</w:t>
            </w:r>
            <w:r>
              <w:br/>
            </w:r>
            <w:r>
              <w:rPr>
                <w:rFonts w:ascii="Times New Roman"/>
                <w:b w:val="false"/>
                <w:i w:val="false"/>
                <w:color w:val="000000"/>
                <w:sz w:val="20"/>
              </w:rPr>
              <w:t>
аппаратами
</w:t>
            </w:r>
            <w:r>
              <w:br/>
            </w:r>
            <w:r>
              <w:rPr>
                <w:rFonts w:ascii="Times New Roman"/>
                <w:b w:val="false"/>
                <w:i w:val="false"/>
                <w:color w:val="000000"/>
                <w:sz w:val="20"/>
              </w:rPr>
              <w:t>
связи и
</w:t>
            </w:r>
            <w:r>
              <w:br/>
            </w:r>
            <w:r>
              <w:rPr>
                <w:rFonts w:ascii="Times New Roman"/>
                <w:b w:val="false"/>
                <w:i w:val="false"/>
                <w:color w:val="000000"/>
                <w:sz w:val="20"/>
              </w:rPr>
              <w:t>
вещания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различ-
</w:t>
            </w:r>
            <w:r>
              <w:br/>
            </w:r>
            <w:r>
              <w:rPr>
                <w:rFonts w:ascii="Times New Roman"/>
                <w:b w:val="false"/>
                <w:i w:val="false"/>
                <w:color w:val="000000"/>
                <w:sz w:val="20"/>
              </w:rPr>
              <w:t>
ных прочих текущих
</w:t>
            </w:r>
            <w:r>
              <w:br/>
            </w:r>
            <w:r>
              <w:rPr>
                <w:rFonts w:ascii="Times New Roman"/>
                <w:b w:val="false"/>
                <w:i w:val="false"/>
                <w:color w:val="000000"/>
                <w:sz w:val="20"/>
              </w:rPr>
              <w:t>
трансфертов акционер-
</w:t>
            </w:r>
            <w:r>
              <w:br/>
            </w:r>
            <w:r>
              <w:rPr>
                <w:rFonts w:ascii="Times New Roman"/>
                <w:b w:val="false"/>
                <w:i w:val="false"/>
                <w:color w:val="000000"/>
                <w:sz w:val="20"/>
              </w:rPr>
              <w:t>
ному обществу "Рес-
</w:t>
            </w:r>
            <w:r>
              <w:br/>
            </w:r>
            <w:r>
              <w:rPr>
                <w:rFonts w:ascii="Times New Roman"/>
                <w:b w:val="false"/>
                <w:i w:val="false"/>
                <w:color w:val="000000"/>
                <w:sz w:val="20"/>
              </w:rPr>
              <w:t>
публиканский центр
</w:t>
            </w:r>
            <w:r>
              <w:br/>
            </w:r>
            <w:r>
              <w:rPr>
                <w:rFonts w:ascii="Times New Roman"/>
                <w:b w:val="false"/>
                <w:i w:val="false"/>
                <w:color w:val="000000"/>
                <w:sz w:val="20"/>
              </w:rPr>
              <w:t>
космической связи и
</w:t>
            </w:r>
            <w:r>
              <w:br/>
            </w:r>
            <w:r>
              <w:rPr>
                <w:rFonts w:ascii="Times New Roman"/>
                <w:b w:val="false"/>
                <w:i w:val="false"/>
                <w:color w:val="000000"/>
                <w:sz w:val="20"/>
              </w:rPr>
              <w:t>
электромагнитной сов-
</w:t>
            </w:r>
            <w:r>
              <w:br/>
            </w:r>
            <w:r>
              <w:rPr>
                <w:rFonts w:ascii="Times New Roman"/>
                <w:b w:val="false"/>
                <w:i w:val="false"/>
                <w:color w:val="000000"/>
                <w:sz w:val="20"/>
              </w:rPr>
              <w:t>
местимости радио-
</w:t>
            </w:r>
            <w:r>
              <w:br/>
            </w:r>
            <w:r>
              <w:rPr>
                <w:rFonts w:ascii="Times New Roman"/>
                <w:b w:val="false"/>
                <w:i w:val="false"/>
                <w:color w:val="000000"/>
                <w:sz w:val="20"/>
              </w:rPr>
              <w:t>
электронных средств" на осуществление
</w:t>
            </w:r>
            <w:r>
              <w:br/>
            </w:r>
            <w:r>
              <w:rPr>
                <w:rFonts w:ascii="Times New Roman"/>
                <w:b w:val="false"/>
                <w:i w:val="false"/>
                <w:color w:val="000000"/>
                <w:sz w:val="20"/>
              </w:rPr>
              <w:t>
координации орбиталь-
</w:t>
            </w:r>
            <w:r>
              <w:br/>
            </w:r>
            <w:r>
              <w:rPr>
                <w:rFonts w:ascii="Times New Roman"/>
                <w:b w:val="false"/>
                <w:i w:val="false"/>
                <w:color w:val="000000"/>
                <w:sz w:val="20"/>
              </w:rPr>
              <w:t>
ной позиции казахс-
</w:t>
            </w:r>
            <w:r>
              <w:br/>
            </w:r>
            <w:r>
              <w:rPr>
                <w:rFonts w:ascii="Times New Roman"/>
                <w:b w:val="false"/>
                <w:i w:val="false"/>
                <w:color w:val="000000"/>
                <w:sz w:val="20"/>
              </w:rPr>
              <w:t>
танского спутника,
</w:t>
            </w:r>
            <w:r>
              <w:br/>
            </w:r>
            <w:r>
              <w:rPr>
                <w:rFonts w:ascii="Times New Roman"/>
                <w:b w:val="false"/>
                <w:i w:val="false"/>
                <w:color w:val="000000"/>
                <w:sz w:val="20"/>
              </w:rPr>
              <w:t>
страхование национа-
</w:t>
            </w:r>
            <w:r>
              <w:br/>
            </w:r>
            <w:r>
              <w:rPr>
                <w:rFonts w:ascii="Times New Roman"/>
                <w:b w:val="false"/>
                <w:i w:val="false"/>
                <w:color w:val="000000"/>
                <w:sz w:val="20"/>
              </w:rPr>
              <w:t>
льного геостационар-
</w:t>
            </w:r>
            <w:r>
              <w:br/>
            </w:r>
            <w:r>
              <w:rPr>
                <w:rFonts w:ascii="Times New Roman"/>
                <w:b w:val="false"/>
                <w:i w:val="false"/>
                <w:color w:val="000000"/>
                <w:sz w:val="20"/>
              </w:rPr>
              <w:t>
ного спутника связи
</w:t>
            </w:r>
            <w:r>
              <w:br/>
            </w:r>
            <w:r>
              <w:rPr>
                <w:rFonts w:ascii="Times New Roman"/>
                <w:b w:val="false"/>
                <w:i w:val="false"/>
                <w:color w:val="000000"/>
                <w:sz w:val="20"/>
              </w:rPr>
              <w:t>
и вещания, наземной
</w:t>
            </w:r>
            <w:r>
              <w:br/>
            </w:r>
            <w:r>
              <w:rPr>
                <w:rFonts w:ascii="Times New Roman"/>
                <w:b w:val="false"/>
                <w:i w:val="false"/>
                <w:color w:val="000000"/>
                <w:sz w:val="20"/>
              </w:rPr>
              <w:t>
космической инфраст-
</w:t>
            </w:r>
            <w:r>
              <w:br/>
            </w:r>
            <w:r>
              <w:rPr>
                <w:rFonts w:ascii="Times New Roman"/>
                <w:b w:val="false"/>
                <w:i w:val="false"/>
                <w:color w:val="000000"/>
                <w:sz w:val="20"/>
              </w:rPr>
              <w:t>
руктуры и содержание
</w:t>
            </w:r>
            <w:r>
              <w:br/>
            </w:r>
            <w:r>
              <w:rPr>
                <w:rFonts w:ascii="Times New Roman"/>
                <w:b w:val="false"/>
                <w:i w:val="false"/>
                <w:color w:val="000000"/>
                <w:sz w:val="20"/>
              </w:rPr>
              <w:t>
имущественного комп-
</w:t>
            </w:r>
            <w:r>
              <w:br/>
            </w:r>
            <w:r>
              <w:rPr>
                <w:rFonts w:ascii="Times New Roman"/>
                <w:b w:val="false"/>
                <w:i w:val="false"/>
                <w:color w:val="000000"/>
                <w:sz w:val="20"/>
              </w:rPr>
              <w:t>
лекса "Метеостанция-
</w:t>
            </w:r>
            <w:r>
              <w:br/>
            </w:r>
            <w:r>
              <w:rPr>
                <w:rFonts w:ascii="Times New Roman"/>
                <w:b w:val="false"/>
                <w:i w:val="false"/>
                <w:color w:val="000000"/>
                <w:sz w:val="20"/>
              </w:rPr>
              <w:t>
2", аренду 2-х каналов спутниковой связи.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1) анализ, обоснование и выбор частотно-орбитальных планов, международная координация частотных присвоений системы KAZSAT; разработка, оформление и подготовка для представления в Администрацию связи Заказчика и непосредственно Заказчику проектов международных заявочных документов в плановых и неплановых полосах частот, проведение международной координации частотных присвоений системы KAZSAT; обоснование и разработка предложений при рассмотрении проблем регламентации соответствующих полос частот в Исследовательских комиссиях; информационно-аналитическое обеспечение координации; подготовка и представление на регулярной основе отчетов по международной координации и регистрации частотных присвоений системы; разработка (модификация) специального программного обеспечения;
</w:t>
      </w:r>
      <w:r>
        <w:br/>
      </w:r>
      <w:r>
        <w:rPr>
          <w:rFonts w:ascii="Times New Roman"/>
          <w:b w:val="false"/>
          <w:i w:val="false"/>
          <w:color w:val="000000"/>
          <w:sz w:val="28"/>
        </w:rPr>
        <w:t>
2) страхование национального геостационарного спутника связи и вещания, наземной космической инфраструктуры;
</w:t>
      </w:r>
      <w:r>
        <w:br/>
      </w:r>
      <w:r>
        <w:rPr>
          <w:rFonts w:ascii="Times New Roman"/>
          <w:b w:val="false"/>
          <w:i w:val="false"/>
          <w:color w:val="000000"/>
          <w:sz w:val="28"/>
        </w:rPr>
        <w:t>
3) текущее содержание имущественного комплекса "Метеостанция-2";
</w:t>
      </w:r>
      <w:r>
        <w:br/>
      </w:r>
      <w:r>
        <w:rPr>
          <w:rFonts w:ascii="Times New Roman"/>
          <w:b w:val="false"/>
          <w:i w:val="false"/>
          <w:color w:val="000000"/>
          <w:sz w:val="28"/>
        </w:rPr>
        <w:t>
4) аренда 2-х каналов спутниковой связи.
</w:t>
      </w:r>
      <w:r>
        <w:br/>
      </w:r>
      <w:r>
        <w:rPr>
          <w:rFonts w:ascii="Times New Roman"/>
          <w:b w:val="false"/>
          <w:i w:val="false"/>
          <w:color w:val="000000"/>
          <w:sz w:val="28"/>
        </w:rPr>
        <w:t>
Конечный результат: обеспечение надежного функционирования национальной спутниковой системы связи и вещания.
</w:t>
      </w:r>
      <w:r>
        <w:br/>
      </w:r>
      <w:r>
        <w:rPr>
          <w:rFonts w:ascii="Times New Roman"/>
          <w:b w:val="false"/>
          <w:i w:val="false"/>
          <w:color w:val="000000"/>
          <w:sz w:val="28"/>
        </w:rPr>
        <w:t>
Финансово-экономический результат: проведение процедур государственных закупок в соответствии с действующим законодательством.
</w:t>
      </w:r>
      <w:r>
        <w:br/>
      </w:r>
      <w:r>
        <w:rPr>
          <w:rFonts w:ascii="Times New Roman"/>
          <w:b w:val="false"/>
          <w:i w:val="false"/>
          <w:color w:val="000000"/>
          <w:sz w:val="28"/>
        </w:rPr>
        <w:t>
Своевременность: в соответствии с утвержденным планом финансирования.
</w:t>
      </w:r>
      <w:r>
        <w:br/>
      </w:r>
      <w:r>
        <w:rPr>
          <w:rFonts w:ascii="Times New Roman"/>
          <w:b w:val="false"/>
          <w:i w:val="false"/>
          <w:color w:val="000000"/>
          <w:sz w:val="28"/>
        </w:rPr>
        <w:t>
Качество: обеспечение международной правовой защиты собственной орбитальной позиции казахстанского спутника, обеспечение защиты при наступлении страхового случая, обеспечение надлежащего функционирования имущественного комплекса "Метеостанция-2".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375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013 "Развитие почтово-сберегательной системы"
</w:t>
      </w:r>
      <w:r>
        <w:br/>
      </w:r>
      <w:r>
        <w:rPr>
          <w:rFonts w:ascii="Times New Roman"/>
          <w:b w:val="false"/>
          <w:i w:val="false"/>
          <w:color w:val="000000"/>
          <w:sz w:val="28"/>
        </w:rPr>
        <w:t>
на 2006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900000 тысяч тенге (девятьсот миллионов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23 октября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октября 2004 года N 1077 "Программа развития почтово-сберегательной системы Республики Казахстан на 2005-2010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формирование эффективной почтово-сберегательной системы, способной обеспечить свободный доступ населению и реальному сектору экономики широкий спектр почтовых и финансовых услуг на повышенном качественном уровне.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капитальное и техническое обустройство розничной сети почтово-сберегательной системы в сельской и городской местности в количестве 80 производственных объектов; воссоздание собственной розничной сети в сельской местности путем строительства 15 сельских отделений почтовой связи; оснащение операционных залов отделений почтовой связи производственной мебелью в сельской местности в количестве 37 комплектов.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23 октября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План мероприятий по реализаций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93"/>
        <w:gridCol w:w="993"/>
        <w:gridCol w:w="2553"/>
        <w:gridCol w:w="4353"/>
        <w:gridCol w:w="1493"/>
        <w:gridCol w:w="2213"/>
      </w:tblGrid>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w:t>
            </w:r>
            <w:r>
              <w:br/>
            </w:r>
            <w:r>
              <w:rPr>
                <w:rFonts w:ascii="Times New Roman"/>
                <w:b w:val="false"/>
                <w:i w:val="false"/>
                <w:color w:val="000000"/>
                <w:sz w:val="20"/>
              </w:rPr>
              <w:t>
почтово-
</w:t>
            </w:r>
            <w:r>
              <w:br/>
            </w:r>
            <w:r>
              <w:rPr>
                <w:rFonts w:ascii="Times New Roman"/>
                <w:b w:val="false"/>
                <w:i w:val="false"/>
                <w:color w:val="000000"/>
                <w:sz w:val="20"/>
              </w:rPr>
              <w:t>
сберегатель-
</w:t>
            </w:r>
            <w:r>
              <w:br/>
            </w:r>
            <w:r>
              <w:rPr>
                <w:rFonts w:ascii="Times New Roman"/>
                <w:b w:val="false"/>
                <w:i w:val="false"/>
                <w:color w:val="000000"/>
                <w:sz w:val="20"/>
              </w:rPr>
              <w:t>
ной системы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w:t>
            </w:r>
            <w:r>
              <w:br/>
            </w:r>
            <w:r>
              <w:rPr>
                <w:rFonts w:ascii="Times New Roman"/>
                <w:b w:val="false"/>
                <w:i w:val="false"/>
                <w:color w:val="000000"/>
                <w:sz w:val="20"/>
              </w:rPr>
              <w:t>
капитала акционерного
</w:t>
            </w:r>
            <w:r>
              <w:br/>
            </w:r>
            <w:r>
              <w:rPr>
                <w:rFonts w:ascii="Times New Roman"/>
                <w:b w:val="false"/>
                <w:i w:val="false"/>
                <w:color w:val="000000"/>
                <w:sz w:val="20"/>
              </w:rPr>
              <w:t>
общества "Казпочта"
</w:t>
            </w:r>
            <w:r>
              <w:br/>
            </w:r>
            <w:r>
              <w:rPr>
                <w:rFonts w:ascii="Times New Roman"/>
                <w:b w:val="false"/>
                <w:i w:val="false"/>
                <w:color w:val="000000"/>
                <w:sz w:val="20"/>
              </w:rPr>
              <w:t>
на развитие почтовой
</w:t>
            </w:r>
            <w:r>
              <w:br/>
            </w:r>
            <w:r>
              <w:rPr>
                <w:rFonts w:ascii="Times New Roman"/>
                <w:b w:val="false"/>
                <w:i w:val="false"/>
                <w:color w:val="000000"/>
                <w:sz w:val="20"/>
              </w:rPr>
              <w:t>
инфраструктуры в
</w:t>
            </w:r>
            <w:r>
              <w:br/>
            </w:r>
            <w:r>
              <w:rPr>
                <w:rFonts w:ascii="Times New Roman"/>
                <w:b w:val="false"/>
                <w:i w:val="false"/>
                <w:color w:val="000000"/>
                <w:sz w:val="20"/>
              </w:rPr>
              <w:t>
сельской местности и городах.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2006
</w:t>
            </w:r>
            <w:r>
              <w:br/>
            </w:r>
            <w:r>
              <w:rPr>
                <w:rFonts w:ascii="Times New Roman"/>
                <w:b w:val="false"/>
                <w:i w:val="false"/>
                <w:color w:val="000000"/>
                <w:sz w:val="20"/>
              </w:rPr>
              <w:t>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23 октября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капитальный ремонт 44 зданий районных узлов и 36 городских отделений почтовой связи; строительство 15 сельских отделений связи и приведение их в соответствие требованиям Национального банка Республики Казахстан и Министерства внутренних дел Республики Казахстан по техукрепленности; оснащение 37 комплектами производственной мебели сельских отделений связи, а также обновление парка почтовых вагонов, обеспечение функционирования вычислительного центра в г. Астане.
</w:t>
      </w:r>
      <w:r>
        <w:br/>
      </w:r>
      <w:r>
        <w:rPr>
          <w:rFonts w:ascii="Times New Roman"/>
          <w:b w:val="false"/>
          <w:i w:val="false"/>
          <w:color w:val="000000"/>
          <w:sz w:val="28"/>
        </w:rPr>
        <w:t>
Конечный результат: создание базовых предпосылок для функционирования компьютерного и банковского оборудования в 95 вновь обустроенных отделениях почтовой связи в едином инфо-коммуникационном пространстве для обеспечения свободного доступа потребителей к технологичным услугам в режиме реального времени.
</w:t>
      </w:r>
      <w:r>
        <w:br/>
      </w:r>
      <w:r>
        <w:rPr>
          <w:rFonts w:ascii="Times New Roman"/>
          <w:b w:val="false"/>
          <w:i w:val="false"/>
          <w:color w:val="000000"/>
          <w:sz w:val="28"/>
        </w:rPr>
        <w:t>
Финансово-экономический результат: расширение спектра оказываемых услуг будет содействовать наращиванию совокупного дохода почтово-сберегательной системы на 5-8 % и, соответственно, повышению заработной платы работников Общества на 7-9 %, росту налоговых поступлений в бюджет на 3-5 %.
</w:t>
      </w:r>
      <w:r>
        <w:br/>
      </w:r>
      <w:r>
        <w:rPr>
          <w:rFonts w:ascii="Times New Roman"/>
          <w:b w:val="false"/>
          <w:i w:val="false"/>
          <w:color w:val="000000"/>
          <w:sz w:val="28"/>
        </w:rPr>
        <w:t>
Своевременность: в соответствии с заключенными договорами и графиками строительства.
</w:t>
      </w:r>
      <w:r>
        <w:br/>
      </w:r>
      <w:r>
        <w:rPr>
          <w:rFonts w:ascii="Times New Roman"/>
          <w:b w:val="false"/>
          <w:i w:val="false"/>
          <w:color w:val="000000"/>
          <w:sz w:val="28"/>
        </w:rPr>
        <w:t>
Качество: оказание финансовых услуг в режиме реального времени, доступ потребителей к Интернет-ориентированным услугам, расширение на 10 % спектра услуг, оказываемых во вновь обустроенных 95 отделениях почтово-сберегательной системы.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23 октября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376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017 "Компенсация убытков операторов сельской связи по
</w:t>
      </w:r>
      <w:r>
        <w:br/>
      </w:r>
      <w:r>
        <w:rPr>
          <w:rFonts w:ascii="Times New Roman"/>
          <w:b w:val="false"/>
          <w:i w:val="false"/>
          <w:color w:val="000000"/>
          <w:sz w:val="28"/>
        </w:rPr>
        <w:t>
предоставлению универсальных услуг связи"
</w:t>
      </w:r>
      <w:r>
        <w:br/>
      </w:r>
      <w:r>
        <w:rPr>
          <w:rFonts w:ascii="Times New Roman"/>
          <w:b w:val="false"/>
          <w:i w:val="false"/>
          <w:color w:val="000000"/>
          <w:sz w:val="28"/>
        </w:rPr>
        <w:t>
на 2006 год
</w:t>
      </w:r>
    </w:p>
    <w:p>
      <w:pPr>
        <w:spacing w:after="0"/>
        <w:ind w:left="0"/>
        <w:jc w:val="both"/>
      </w:pPr>
      <w:r>
        <w:rPr>
          <w:rFonts w:ascii="Times New Roman"/>
          <w:b w:val="false"/>
          <w:i w:val="false"/>
          <w:color w:val="000000"/>
          <w:sz w:val="28"/>
        </w:rPr>
        <w:t>
     1. Стоимость: 3268183 тысячи тенге (три миллиарда двести шестьдесят восемь миллионов сто восемьдесят три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34 </w:t>
      </w:r>
      <w:r>
        <w:rPr>
          <w:rFonts w:ascii="Times New Roman"/>
          <w:b w:val="false"/>
          <w:i w:val="false"/>
          <w:color w:val="000000"/>
          <w:sz w:val="28"/>
        </w:rPr>
        <w:t>
 Закона Республики Казахстан от 5 июля 2004 года "О связи";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августа 2004 года N 866 "Об утверждении перечня универсальных услуг телекоммуникаций";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7 октября 2004 года N 1039 "Об утверждении Правил субсидирования стоимости универсальных услуг телекоммуникаций для компенсации убытков операторам связи, оказывающим универсальные услуги телекоммуникаций населению".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доступа населения в сельских населенных пунктах к универсальным телекоммуникационным услугам и информационным ресурсам.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безубыточного функционирования операторов связи, предоставляющих услуги в сельских населенных пунктах, в том числе по телефонизируемым в 2006 году сельским населенным пунктам.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33"/>
        <w:gridCol w:w="1053"/>
        <w:gridCol w:w="2553"/>
        <w:gridCol w:w="4193"/>
        <w:gridCol w:w="1373"/>
        <w:gridCol w:w="217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Компенсация
</w:t>
            </w:r>
            <w:r>
              <w:br/>
            </w:r>
            <w:r>
              <w:rPr>
                <w:rFonts w:ascii="Times New Roman"/>
                <w:b w:val="false"/>
                <w:i w:val="false"/>
                <w:color w:val="000000"/>
                <w:sz w:val="20"/>
              </w:rPr>
              <w:t>
убытков
</w:t>
            </w:r>
            <w:r>
              <w:br/>
            </w:r>
            <w:r>
              <w:rPr>
                <w:rFonts w:ascii="Times New Roman"/>
                <w:b w:val="false"/>
                <w:i w:val="false"/>
                <w:color w:val="000000"/>
                <w:sz w:val="20"/>
              </w:rPr>
              <w:t>
операторов
</w:t>
            </w:r>
            <w:r>
              <w:br/>
            </w:r>
            <w:r>
              <w:rPr>
                <w:rFonts w:ascii="Times New Roman"/>
                <w:b w:val="false"/>
                <w:i w:val="false"/>
                <w:color w:val="000000"/>
                <w:sz w:val="20"/>
              </w:rPr>
              <w:t>
сельской
</w:t>
            </w:r>
            <w:r>
              <w:br/>
            </w:r>
            <w:r>
              <w:rPr>
                <w:rFonts w:ascii="Times New Roman"/>
                <w:b w:val="false"/>
                <w:i w:val="false"/>
                <w:color w:val="000000"/>
                <w:sz w:val="20"/>
              </w:rPr>
              <w:t>
связи по
</w:t>
            </w:r>
            <w:r>
              <w:br/>
            </w:r>
            <w:r>
              <w:rPr>
                <w:rFonts w:ascii="Times New Roman"/>
                <w:b w:val="false"/>
                <w:i w:val="false"/>
                <w:color w:val="000000"/>
                <w:sz w:val="20"/>
              </w:rPr>
              <w:t>
предоставле-
</w:t>
            </w:r>
            <w:r>
              <w:br/>
            </w:r>
            <w:r>
              <w:rPr>
                <w:rFonts w:ascii="Times New Roman"/>
                <w:b w:val="false"/>
                <w:i w:val="false"/>
                <w:color w:val="000000"/>
                <w:sz w:val="20"/>
              </w:rPr>
              <w:t>
нию универ-
</w:t>
            </w:r>
            <w:r>
              <w:br/>
            </w:r>
            <w:r>
              <w:rPr>
                <w:rFonts w:ascii="Times New Roman"/>
                <w:b w:val="false"/>
                <w:i w:val="false"/>
                <w:color w:val="000000"/>
                <w:sz w:val="20"/>
              </w:rPr>
              <w:t>
сальных
</w:t>
            </w:r>
            <w:r>
              <w:br/>
            </w:r>
            <w:r>
              <w:rPr>
                <w:rFonts w:ascii="Times New Roman"/>
                <w:b w:val="false"/>
                <w:i w:val="false"/>
                <w:color w:val="000000"/>
                <w:sz w:val="20"/>
              </w:rPr>
              <w:t>
услуг связи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Компенсация убытков
</w:t>
            </w:r>
            <w:r>
              <w:br/>
            </w:r>
            <w:r>
              <w:rPr>
                <w:rFonts w:ascii="Times New Roman"/>
                <w:b w:val="false"/>
                <w:i w:val="false"/>
                <w:color w:val="000000"/>
                <w:sz w:val="20"/>
              </w:rPr>
              <w:t>
операторов сельской
</w:t>
            </w:r>
            <w:r>
              <w:br/>
            </w:r>
            <w:r>
              <w:rPr>
                <w:rFonts w:ascii="Times New Roman"/>
                <w:b w:val="false"/>
                <w:i w:val="false"/>
                <w:color w:val="000000"/>
                <w:sz w:val="20"/>
              </w:rPr>
              <w:t>
связи по предостав-
</w:t>
            </w:r>
            <w:r>
              <w:br/>
            </w:r>
            <w:r>
              <w:rPr>
                <w:rFonts w:ascii="Times New Roman"/>
                <w:b w:val="false"/>
                <w:i w:val="false"/>
                <w:color w:val="000000"/>
                <w:sz w:val="20"/>
              </w:rPr>
              <w:t>
лению универсальных
</w:t>
            </w:r>
            <w:r>
              <w:br/>
            </w:r>
            <w:r>
              <w:rPr>
                <w:rFonts w:ascii="Times New Roman"/>
                <w:b w:val="false"/>
                <w:i w:val="false"/>
                <w:color w:val="000000"/>
                <w:sz w:val="20"/>
              </w:rPr>
              <w:t>
услуг телекоммуника-
</w:t>
            </w:r>
            <w:r>
              <w:br/>
            </w:r>
            <w:r>
              <w:rPr>
                <w:rFonts w:ascii="Times New Roman"/>
                <w:b w:val="false"/>
                <w:i w:val="false"/>
                <w:color w:val="000000"/>
                <w:sz w:val="20"/>
              </w:rPr>
              <w:t>
ций сельскому насе-
</w:t>
            </w:r>
            <w:r>
              <w:br/>
            </w:r>
            <w:r>
              <w:rPr>
                <w:rFonts w:ascii="Times New Roman"/>
                <w:b w:val="false"/>
                <w:i w:val="false"/>
                <w:color w:val="000000"/>
                <w:sz w:val="20"/>
              </w:rPr>
              <w:t>
лению в соответствии
</w:t>
            </w:r>
            <w:r>
              <w:br/>
            </w:r>
            <w:r>
              <w:rPr>
                <w:rFonts w:ascii="Times New Roman"/>
                <w:b w:val="false"/>
                <w:i w:val="false"/>
                <w:color w:val="000000"/>
                <w:sz w:val="20"/>
              </w:rPr>
              <w:t>
с Правилами субсиди-
</w:t>
            </w:r>
            <w:r>
              <w:br/>
            </w:r>
            <w:r>
              <w:rPr>
                <w:rFonts w:ascii="Times New Roman"/>
                <w:b w:val="false"/>
                <w:i w:val="false"/>
                <w:color w:val="000000"/>
                <w:sz w:val="20"/>
              </w:rPr>
              <w:t>
рования.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компенсация убытков операторов сельской связи, оказывающих универсальные услуги телекоммуникаций в объеме 3268183 тыс. тенге.
</w:t>
      </w:r>
      <w:r>
        <w:br/>
      </w:r>
      <w:r>
        <w:rPr>
          <w:rFonts w:ascii="Times New Roman"/>
          <w:b w:val="false"/>
          <w:i w:val="false"/>
          <w:color w:val="000000"/>
          <w:sz w:val="28"/>
        </w:rPr>
        <w:t>
Конечный результат: обеспечение бесперебойного доступа населения к универсальным услугам телекоммуникаций в 5257 телефонизированных сельских населенных пунктах (с численностью 50 человек и свыше) из общего количества 7660 сельских населенных пунктов.
</w:t>
      </w:r>
      <w:r>
        <w:br/>
      </w:r>
      <w:r>
        <w:rPr>
          <w:rFonts w:ascii="Times New Roman"/>
          <w:b w:val="false"/>
          <w:i w:val="false"/>
          <w:color w:val="000000"/>
          <w:sz w:val="28"/>
        </w:rPr>
        <w:t>
Финансово-экономический результат: объем выплаченных субсидий из расчета на одного сельского абонента - 6 948 тенге в год.
</w:t>
      </w:r>
      <w:r>
        <w:br/>
      </w:r>
      <w:r>
        <w:rPr>
          <w:rFonts w:ascii="Times New Roman"/>
          <w:b w:val="false"/>
          <w:i w:val="false"/>
          <w:color w:val="000000"/>
          <w:sz w:val="28"/>
        </w:rPr>
        <w:t>
Своевременность: своевременная выплата субсидий в соответствии с заключенными договорами.
</w:t>
      </w:r>
      <w:r>
        <w:br/>
      </w:r>
      <w:r>
        <w:rPr>
          <w:rFonts w:ascii="Times New Roman"/>
          <w:b w:val="false"/>
          <w:i w:val="false"/>
          <w:color w:val="000000"/>
          <w:sz w:val="28"/>
        </w:rPr>
        <w:t>
Качество: удовлетворение сельских абонентов качеством универсальных услуг телекоммуникаций.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377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018 "Целевые текущие трансферты областным бюджетам,
</w:t>
      </w:r>
      <w:r>
        <w:br/>
      </w:r>
      <w:r>
        <w:rPr>
          <w:rFonts w:ascii="Times New Roman"/>
          <w:b w:val="false"/>
          <w:i w:val="false"/>
          <w:color w:val="000000"/>
          <w:sz w:val="28"/>
        </w:rPr>
        <w:t>
бюджетам городов Астаны и Алматы на компенсацию повышения
</w:t>
      </w:r>
      <w:r>
        <w:br/>
      </w:r>
      <w:r>
        <w:rPr>
          <w:rFonts w:ascii="Times New Roman"/>
          <w:b w:val="false"/>
          <w:i w:val="false"/>
          <w:color w:val="000000"/>
          <w:sz w:val="28"/>
        </w:rPr>
        <w:t>
тарифов абонентской платы за телефон социально защищаемым
</w:t>
      </w:r>
      <w:r>
        <w:br/>
      </w:r>
      <w:r>
        <w:rPr>
          <w:rFonts w:ascii="Times New Roman"/>
          <w:b w:val="false"/>
          <w:i w:val="false"/>
          <w:color w:val="000000"/>
          <w:sz w:val="28"/>
        </w:rPr>
        <w:t>
гражданам, являющимся абонентами городских сетей
</w:t>
      </w:r>
      <w:r>
        <w:br/>
      </w:r>
      <w:r>
        <w:rPr>
          <w:rFonts w:ascii="Times New Roman"/>
          <w:b w:val="false"/>
          <w:i w:val="false"/>
          <w:color w:val="000000"/>
          <w:sz w:val="28"/>
        </w:rPr>
        <w:t>
телекоммуникаций" на 2006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73387 тысяч тенге (семьдесят три миллиона триста восемьдесят 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97 </w:t>
      </w:r>
      <w:r>
        <w:rPr>
          <w:rFonts w:ascii="Times New Roman"/>
          <w:b w:val="false"/>
          <w:i w:val="false"/>
          <w:color w:val="000000"/>
          <w:sz w:val="28"/>
        </w:rPr>
        <w:t>
 Закона Республики Казахстан от 16 апреля 1997 года "О жилищных отношениях"; 
</w:t>
      </w:r>
      <w:r>
        <w:rPr>
          <w:rFonts w:ascii="Times New Roman"/>
          <w:b w:val="false"/>
          <w:i w:val="false"/>
          <w:color w:val="000000"/>
          <w:sz w:val="28"/>
        </w:rPr>
        <w:t xml:space="preserve"> статья 34 </w:t>
      </w:r>
      <w:r>
        <w:rPr>
          <w:rFonts w:ascii="Times New Roman"/>
          <w:b w:val="false"/>
          <w:i w:val="false"/>
          <w:color w:val="000000"/>
          <w:sz w:val="28"/>
        </w:rPr>
        <w:t>
 Закона Республики Казахстан от 5 июля 2004 года "О связи";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августа 2004 года N 884 "Об утверждении Плана ребалансирования тарифов на универсальные услуги телекоммуникаций";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сентября 2004 года N 949 "О некоторых вопросах компенсации повышения тарифов абонентской платы за телефон".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социальной защиты малообеспеченных граждан, являющихся абонентами сетей телекоммуникаций при повышении тарифов на услуги телекоммуникаций.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выплаты компенсации социально защищаемым гражданам на оплату услуг телекоммуникаций при повышении тарифов на эти услуги в соответствии с Правилами компенсации повышения тарифов абонентской платы за телефон социально защищаемым гражданам, являющимся абонентами городских сетей телекоммуникаций.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1053"/>
        <w:gridCol w:w="2653"/>
        <w:gridCol w:w="4413"/>
        <w:gridCol w:w="1333"/>
        <w:gridCol w:w="215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компенсацию
</w:t>
            </w:r>
            <w:r>
              <w:br/>
            </w:r>
            <w:r>
              <w:rPr>
                <w:rFonts w:ascii="Times New Roman"/>
                <w:b w:val="false"/>
                <w:i w:val="false"/>
                <w:color w:val="000000"/>
                <w:sz w:val="20"/>
              </w:rPr>
              <w:t>
повышения
</w:t>
            </w:r>
            <w:r>
              <w:br/>
            </w:r>
            <w:r>
              <w:rPr>
                <w:rFonts w:ascii="Times New Roman"/>
                <w:b w:val="false"/>
                <w:i w:val="false"/>
                <w:color w:val="000000"/>
                <w:sz w:val="20"/>
              </w:rPr>
              <w:t>
тарифов
</w:t>
            </w:r>
            <w:r>
              <w:br/>
            </w:r>
            <w:r>
              <w:rPr>
                <w:rFonts w:ascii="Times New Roman"/>
                <w:b w:val="false"/>
                <w:i w:val="false"/>
                <w:color w:val="000000"/>
                <w:sz w:val="20"/>
              </w:rPr>
              <w:t>
абонентской
</w:t>
            </w:r>
            <w:r>
              <w:br/>
            </w:r>
            <w:r>
              <w:rPr>
                <w:rFonts w:ascii="Times New Roman"/>
                <w:b w:val="false"/>
                <w:i w:val="false"/>
                <w:color w:val="000000"/>
                <w:sz w:val="20"/>
              </w:rPr>
              <w:t>
платы за
</w:t>
            </w:r>
            <w:r>
              <w:br/>
            </w:r>
            <w:r>
              <w:rPr>
                <w:rFonts w:ascii="Times New Roman"/>
                <w:b w:val="false"/>
                <w:i w:val="false"/>
                <w:color w:val="000000"/>
                <w:sz w:val="20"/>
              </w:rPr>
              <w:t>
телефон
</w:t>
            </w:r>
            <w:r>
              <w:br/>
            </w:r>
            <w:r>
              <w:rPr>
                <w:rFonts w:ascii="Times New Roman"/>
                <w:b w:val="false"/>
                <w:i w:val="false"/>
                <w:color w:val="000000"/>
                <w:sz w:val="20"/>
              </w:rPr>
              <w:t>
социально
</w:t>
            </w:r>
            <w:r>
              <w:br/>
            </w:r>
            <w:r>
              <w:rPr>
                <w:rFonts w:ascii="Times New Roman"/>
                <w:b w:val="false"/>
                <w:i w:val="false"/>
                <w:color w:val="000000"/>
                <w:sz w:val="20"/>
              </w:rPr>
              <w:t>
защищаемым
</w:t>
            </w:r>
            <w:r>
              <w:br/>
            </w:r>
            <w:r>
              <w:rPr>
                <w:rFonts w:ascii="Times New Roman"/>
                <w:b w:val="false"/>
                <w:i w:val="false"/>
                <w:color w:val="000000"/>
                <w:sz w:val="20"/>
              </w:rPr>
              <w:t>
гражданам,
</w:t>
            </w:r>
            <w:r>
              <w:br/>
            </w:r>
            <w:r>
              <w:rPr>
                <w:rFonts w:ascii="Times New Roman"/>
                <w:b w:val="false"/>
                <w:i w:val="false"/>
                <w:color w:val="000000"/>
                <w:sz w:val="20"/>
              </w:rPr>
              <w:t>
являющимся
</w:t>
            </w:r>
            <w:r>
              <w:br/>
            </w:r>
            <w:r>
              <w:rPr>
                <w:rFonts w:ascii="Times New Roman"/>
                <w:b w:val="false"/>
                <w:i w:val="false"/>
                <w:color w:val="000000"/>
                <w:sz w:val="20"/>
              </w:rPr>
              <w:t>
абонентами
</w:t>
            </w:r>
            <w:r>
              <w:br/>
            </w:r>
            <w:r>
              <w:rPr>
                <w:rFonts w:ascii="Times New Roman"/>
                <w:b w:val="false"/>
                <w:i w:val="false"/>
                <w:color w:val="000000"/>
                <w:sz w:val="20"/>
              </w:rPr>
              <w:t>
городских
</w:t>
            </w:r>
            <w:r>
              <w:br/>
            </w:r>
            <w:r>
              <w:rPr>
                <w:rFonts w:ascii="Times New Roman"/>
                <w:b w:val="false"/>
                <w:i w:val="false"/>
                <w:color w:val="000000"/>
                <w:sz w:val="20"/>
              </w:rPr>
              <w:t>
сетей теле-
</w:t>
            </w:r>
            <w:r>
              <w:br/>
            </w:r>
            <w:r>
              <w:rPr>
                <w:rFonts w:ascii="Times New Roman"/>
                <w:b w:val="false"/>
                <w:i w:val="false"/>
                <w:color w:val="000000"/>
                <w:sz w:val="20"/>
              </w:rPr>
              <w:t>
коммуникаций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целевых
</w:t>
            </w:r>
            <w:r>
              <w:br/>
            </w:r>
            <w:r>
              <w:rPr>
                <w:rFonts w:ascii="Times New Roman"/>
                <w:b w:val="false"/>
                <w:i w:val="false"/>
                <w:color w:val="000000"/>
                <w:sz w:val="20"/>
              </w:rPr>
              <w:t>
текущих трансфертов
</w:t>
            </w:r>
            <w:r>
              <w:br/>
            </w:r>
            <w:r>
              <w:rPr>
                <w:rFonts w:ascii="Times New Roman"/>
                <w:b w:val="false"/>
                <w:i w:val="false"/>
                <w:color w:val="000000"/>
                <w:sz w:val="20"/>
              </w:rPr>
              <w:t>
областным бюджетам, бюджетам городов
</w:t>
            </w:r>
            <w:r>
              <w:br/>
            </w:r>
            <w:r>
              <w:rPr>
                <w:rFonts w:ascii="Times New Roman"/>
                <w:b w:val="false"/>
                <w:i w:val="false"/>
                <w:color w:val="000000"/>
                <w:sz w:val="20"/>
              </w:rPr>
              <w:t>
Астаны и Алматы на
</w:t>
            </w:r>
            <w:r>
              <w:br/>
            </w:r>
            <w:r>
              <w:rPr>
                <w:rFonts w:ascii="Times New Roman"/>
                <w:b w:val="false"/>
                <w:i w:val="false"/>
                <w:color w:val="000000"/>
                <w:sz w:val="20"/>
              </w:rPr>
              <w:t>
компенсацию повышения
</w:t>
            </w:r>
            <w:r>
              <w:br/>
            </w:r>
            <w:r>
              <w:rPr>
                <w:rFonts w:ascii="Times New Roman"/>
                <w:b w:val="false"/>
                <w:i w:val="false"/>
                <w:color w:val="000000"/>
                <w:sz w:val="20"/>
              </w:rPr>
              <w:t>
тарифа абонентской
</w:t>
            </w:r>
            <w:r>
              <w:br/>
            </w:r>
            <w:r>
              <w:rPr>
                <w:rFonts w:ascii="Times New Roman"/>
                <w:b w:val="false"/>
                <w:i w:val="false"/>
                <w:color w:val="000000"/>
                <w:sz w:val="20"/>
              </w:rPr>
              <w:t>
платы за телефон
</w:t>
            </w:r>
            <w:r>
              <w:br/>
            </w:r>
            <w:r>
              <w:rPr>
                <w:rFonts w:ascii="Times New Roman"/>
                <w:b w:val="false"/>
                <w:i w:val="false"/>
                <w:color w:val="000000"/>
                <w:sz w:val="20"/>
              </w:rPr>
              <w:t>
социально защищаемым
</w:t>
            </w:r>
            <w:r>
              <w:br/>
            </w:r>
            <w:r>
              <w:rPr>
                <w:rFonts w:ascii="Times New Roman"/>
                <w:b w:val="false"/>
                <w:i w:val="false"/>
                <w:color w:val="000000"/>
                <w:sz w:val="20"/>
              </w:rPr>
              <w:t>
гражданам, являющимся
</w:t>
            </w:r>
            <w:r>
              <w:br/>
            </w:r>
            <w:r>
              <w:rPr>
                <w:rFonts w:ascii="Times New Roman"/>
                <w:b w:val="false"/>
                <w:i w:val="false"/>
                <w:color w:val="000000"/>
                <w:sz w:val="20"/>
              </w:rPr>
              <w:t>
абонентами городских сетей телекоммуника-
</w:t>
            </w:r>
            <w:r>
              <w:br/>
            </w:r>
            <w:r>
              <w:rPr>
                <w:rFonts w:ascii="Times New Roman"/>
                <w:b w:val="false"/>
                <w:i w:val="false"/>
                <w:color w:val="000000"/>
                <w:sz w:val="20"/>
              </w:rPr>
              <w:t>
ций, через механизм
</w:t>
            </w:r>
            <w:r>
              <w:br/>
            </w:r>
            <w:r>
              <w:rPr>
                <w:rFonts w:ascii="Times New Roman"/>
                <w:b w:val="false"/>
                <w:i w:val="false"/>
                <w:color w:val="000000"/>
                <w:sz w:val="20"/>
              </w:rPr>
              <w:t>
жилищных пособий по
</w:t>
            </w:r>
            <w:r>
              <w:br/>
            </w:r>
            <w:r>
              <w:rPr>
                <w:rFonts w:ascii="Times New Roman"/>
                <w:b w:val="false"/>
                <w:i w:val="false"/>
                <w:color w:val="000000"/>
                <w:sz w:val="20"/>
              </w:rPr>
              <w:t>
представлению еже-
</w:t>
            </w:r>
            <w:r>
              <w:br/>
            </w:r>
            <w:r>
              <w:rPr>
                <w:rFonts w:ascii="Times New Roman"/>
                <w:b w:val="false"/>
                <w:i w:val="false"/>
                <w:color w:val="000000"/>
                <w:sz w:val="20"/>
              </w:rPr>
              <w:t>
квартальной заявки
</w:t>
            </w:r>
            <w:r>
              <w:br/>
            </w:r>
            <w:r>
              <w:rPr>
                <w:rFonts w:ascii="Times New Roman"/>
                <w:b w:val="false"/>
                <w:i w:val="false"/>
                <w:color w:val="000000"/>
                <w:sz w:val="20"/>
              </w:rPr>
              <w:t>
акиматов.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обеспечение выплат порядка 63040 социально защищаемым гражданам, являющимся абонентами городских сетей телекоммуникаций.
</w:t>
      </w:r>
      <w:r>
        <w:br/>
      </w:r>
      <w:r>
        <w:rPr>
          <w:rFonts w:ascii="Times New Roman"/>
          <w:b w:val="false"/>
          <w:i w:val="false"/>
          <w:color w:val="000000"/>
          <w:sz w:val="28"/>
        </w:rPr>
        <w:t>
Конечный результат: поддержание необходимого уровня социальной защищенности малообеспеченных граждан, в соответствии с законодательством Республики Казахстан в сфере жилищных отношений.
</w:t>
      </w:r>
      <w:r>
        <w:br/>
      </w:r>
      <w:r>
        <w:rPr>
          <w:rFonts w:ascii="Times New Roman"/>
          <w:b w:val="false"/>
          <w:i w:val="false"/>
          <w:color w:val="000000"/>
          <w:sz w:val="28"/>
        </w:rPr>
        <w:t>
Финансово-экономический результат: затраты на одного социально защищаемого абонента городских сетей телекоммуникаций составит - 1164 тенге в год, и соответственно в месяц 97 тенге.
</w:t>
      </w:r>
      <w:r>
        <w:br/>
      </w:r>
      <w:r>
        <w:rPr>
          <w:rFonts w:ascii="Times New Roman"/>
          <w:b w:val="false"/>
          <w:i w:val="false"/>
          <w:color w:val="000000"/>
          <w:sz w:val="28"/>
        </w:rPr>
        <w:t>
Своевременность: перечисление целевых текущих трансфертов в соответствии с планом финансирования.
</w:t>
      </w:r>
      <w:r>
        <w:br/>
      </w:r>
      <w:r>
        <w:rPr>
          <w:rFonts w:ascii="Times New Roman"/>
          <w:b w:val="false"/>
          <w:i w:val="false"/>
          <w:color w:val="000000"/>
          <w:sz w:val="28"/>
        </w:rPr>
        <w:t>
Качество: удовлетворение потребностей социально защищаемых граждан, являющихся абонентами городских сетей телекоммуникаций в части повышения тарифа на абонентскую плату.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378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1235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603 - Агентство Республики Казахстан по информатизации и связи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112 "Создание "электронного правительства"
</w:t>
      </w:r>
      <w:r>
        <w:br/>
      </w:r>
      <w:r>
        <w:rPr>
          <w:rFonts w:ascii="Times New Roman"/>
          <w:b w:val="false"/>
          <w:i w:val="false"/>
          <w:color w:val="000000"/>
          <w:sz w:val="28"/>
        </w:rPr>
        <w:t>
на 2006 год
</w:t>
      </w:r>
    </w:p>
    <w:p>
      <w:pPr>
        <w:spacing w:after="0"/>
        <w:ind w:left="0"/>
        <w:jc w:val="both"/>
      </w:pPr>
      <w:r>
        <w:rPr>
          <w:rFonts w:ascii="Times New Roman"/>
          <w:b w:val="false"/>
          <w:i w:val="false"/>
          <w:color w:val="000000"/>
          <w:sz w:val="28"/>
        </w:rPr>
        <w:t>
     1. Стоимость: 2790034 тысячи тенге (два миллиарда семьсот девяносто миллионов тридцать четыре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7 января 2003 года "Об электронном документе и электронной цифровой подписи"; 
</w:t>
      </w:r>
      <w:r>
        <w:rPr>
          <w:rFonts w:ascii="Times New Roman"/>
          <w:b w:val="false"/>
          <w:i w:val="false"/>
          <w:color w:val="000000"/>
          <w:sz w:val="28"/>
        </w:rPr>
        <w:t xml:space="preserve"> статьи 5 </w:t>
      </w:r>
      <w:r>
        <w:rPr>
          <w:rFonts w:ascii="Times New Roman"/>
          <w:b w:val="false"/>
          <w:i w:val="false"/>
          <w:color w:val="000000"/>
          <w:sz w:val="28"/>
        </w:rPr>
        <w:t>
, 
</w:t>
      </w:r>
      <w:r>
        <w:rPr>
          <w:rFonts w:ascii="Times New Roman"/>
          <w:b w:val="false"/>
          <w:i w:val="false"/>
          <w:color w:val="000000"/>
          <w:sz w:val="28"/>
        </w:rPr>
        <w:t xml:space="preserve"> 7   </w:t>
      </w:r>
      <w:r>
        <w:rPr>
          <w:rFonts w:ascii="Times New Roman"/>
          <w:b w:val="false"/>
          <w:i w:val="false"/>
          <w:color w:val="000000"/>
          <w:sz w:val="28"/>
        </w:rPr>
        <w:t>
 Закона Республики Казахстан от 8 мая 2003 года "Об информатизации";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января 2004 года N 44 "О Национальном операторе в сфере информатизации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июня 2003 года N 565 "Об утверждении программы перехода на единый номер физического (юридического) лица (идентификационный номер (бизнес-идентификационный номер) в целях создания Национальных реестров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граждан и организаций быстрым и качественным доступом к государственным услугам, повышение эффективности функционирования государственных органов путем широкого применения информационно-коммуникационных технологий.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нормативной правовой и методологической базы, позволяющей государству, гражданам и организациям функционировать в условиях информационного общества;
</w:t>
      </w:r>
      <w:r>
        <w:br/>
      </w:r>
      <w:r>
        <w:rPr>
          <w:rFonts w:ascii="Times New Roman"/>
          <w:b w:val="false"/>
          <w:i w:val="false"/>
          <w:color w:val="000000"/>
          <w:sz w:val="28"/>
        </w:rPr>
        <w:t>
формирование и развитие электронных услуг государственных органов;
</w:t>
      </w:r>
      <w:r>
        <w:br/>
      </w:r>
      <w:r>
        <w:rPr>
          <w:rFonts w:ascii="Times New Roman"/>
          <w:b w:val="false"/>
          <w:i w:val="false"/>
          <w:color w:val="000000"/>
          <w:sz w:val="28"/>
        </w:rPr>
        <w:t>
обеспечение доступа к услугам "электронного правительства", организация работ по ликвидации информационного неравенства и повышению уровня образования в сфере информационно-коммуникационных технологий;
</w:t>
      </w:r>
      <w:r>
        <w:br/>
      </w:r>
      <w:r>
        <w:rPr>
          <w:rFonts w:ascii="Times New Roman"/>
          <w:b w:val="false"/>
          <w:i w:val="false"/>
          <w:color w:val="000000"/>
          <w:sz w:val="28"/>
        </w:rPr>
        <w:t>
формирование базовых компонентов инфраструктуры электронного правительства и оптимизация информационной инфраструктуры государственных органов;
</w:t>
      </w:r>
      <w:r>
        <w:br/>
      </w:r>
      <w:r>
        <w:rPr>
          <w:rFonts w:ascii="Times New Roman"/>
          <w:b w:val="false"/>
          <w:i w:val="false"/>
          <w:color w:val="000000"/>
          <w:sz w:val="28"/>
        </w:rPr>
        <w:t>
обеспечение защиты информационной инфраструктуры "электронного правительства".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73"/>
        <w:gridCol w:w="1073"/>
        <w:gridCol w:w="2593"/>
        <w:gridCol w:w="4533"/>
        <w:gridCol w:w="1333"/>
        <w:gridCol w:w="2173"/>
      </w:tblGrid>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
</w:t>
            </w:r>
            <w:r>
              <w:br/>
            </w:r>
            <w:r>
              <w:rPr>
                <w:rFonts w:ascii="Times New Roman"/>
                <w:b w:val="false"/>
                <w:i w:val="false"/>
                <w:color w:val="000000"/>
                <w:sz w:val="20"/>
              </w:rPr>
              <w:t>
раммы)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"электрон-
</w:t>
            </w:r>
            <w:r>
              <w:br/>
            </w:r>
            <w:r>
              <w:rPr>
                <w:rFonts w:ascii="Times New Roman"/>
                <w:b w:val="false"/>
                <w:i w:val="false"/>
                <w:color w:val="000000"/>
                <w:sz w:val="20"/>
              </w:rPr>
              <w:t>
ного прави-
</w:t>
            </w:r>
            <w:r>
              <w:br/>
            </w:r>
            <w:r>
              <w:rPr>
                <w:rFonts w:ascii="Times New Roman"/>
                <w:b w:val="false"/>
                <w:i w:val="false"/>
                <w:color w:val="000000"/>
                <w:sz w:val="20"/>
              </w:rPr>
              <w:t>
тельства"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государст-
</w:t>
            </w:r>
            <w:r>
              <w:br/>
            </w:r>
            <w:r>
              <w:rPr>
                <w:rFonts w:ascii="Times New Roman"/>
                <w:b w:val="false"/>
                <w:i w:val="false"/>
                <w:color w:val="000000"/>
                <w:sz w:val="20"/>
              </w:rPr>
              <w:t>
венных баз
</w:t>
            </w:r>
            <w:r>
              <w:br/>
            </w:r>
            <w:r>
              <w:rPr>
                <w:rFonts w:ascii="Times New Roman"/>
                <w:b w:val="false"/>
                <w:i w:val="false"/>
                <w:color w:val="000000"/>
                <w:sz w:val="20"/>
              </w:rPr>
              <w:t>
данных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Государствен-
</w:t>
            </w:r>
            <w:r>
              <w:br/>
            </w:r>
            <w:r>
              <w:rPr>
                <w:rFonts w:ascii="Times New Roman"/>
                <w:b w:val="false"/>
                <w:i w:val="false"/>
                <w:color w:val="000000"/>
                <w:sz w:val="20"/>
              </w:rPr>
              <w:t>
ной базы данных "Физи-
</w:t>
            </w:r>
            <w:r>
              <w:br/>
            </w:r>
            <w:r>
              <w:rPr>
                <w:rFonts w:ascii="Times New Roman"/>
                <w:b w:val="false"/>
                <w:i w:val="false"/>
                <w:color w:val="000000"/>
                <w:sz w:val="20"/>
              </w:rPr>
              <w:t>
ческие лица" (ГБД ФЛ):
</w:t>
            </w:r>
            <w:r>
              <w:br/>
            </w:r>
            <w:r>
              <w:rPr>
                <w:rFonts w:ascii="Times New Roman"/>
                <w:b w:val="false"/>
                <w:i w:val="false"/>
                <w:color w:val="000000"/>
                <w:sz w:val="20"/>
              </w:rPr>
              <w:t>
1) развитие и внедре-
</w:t>
            </w:r>
            <w:r>
              <w:br/>
            </w:r>
            <w:r>
              <w:rPr>
                <w:rFonts w:ascii="Times New Roman"/>
                <w:b w:val="false"/>
                <w:i w:val="false"/>
                <w:color w:val="000000"/>
                <w:sz w:val="20"/>
              </w:rPr>
              <w:t>
ние ГБД ФЛ;
</w:t>
            </w:r>
            <w:r>
              <w:br/>
            </w:r>
            <w:r>
              <w:rPr>
                <w:rFonts w:ascii="Times New Roman"/>
                <w:b w:val="false"/>
                <w:i w:val="false"/>
                <w:color w:val="000000"/>
                <w:sz w:val="20"/>
              </w:rPr>
              <w:t>
2) приобретение техни-
</w:t>
            </w:r>
            <w:r>
              <w:br/>
            </w:r>
            <w:r>
              <w:rPr>
                <w:rFonts w:ascii="Times New Roman"/>
                <w:b w:val="false"/>
                <w:i w:val="false"/>
                <w:color w:val="000000"/>
                <w:sz w:val="20"/>
              </w:rPr>
              <w:t>
ческих средств для
</w:t>
            </w:r>
            <w:r>
              <w:br/>
            </w:r>
            <w:r>
              <w:rPr>
                <w:rFonts w:ascii="Times New Roman"/>
                <w:b w:val="false"/>
                <w:i w:val="false"/>
                <w:color w:val="000000"/>
                <w:sz w:val="20"/>
              </w:rPr>
              <w:t>
реализации текущего
</w:t>
            </w:r>
            <w:r>
              <w:br/>
            </w:r>
            <w:r>
              <w:rPr>
                <w:rFonts w:ascii="Times New Roman"/>
                <w:b w:val="false"/>
                <w:i w:val="false"/>
                <w:color w:val="000000"/>
                <w:sz w:val="20"/>
              </w:rPr>
              <w:t>
этапа создания ГБД ФЛ;
</w:t>
            </w:r>
            <w:r>
              <w:br/>
            </w:r>
            <w:r>
              <w:rPr>
                <w:rFonts w:ascii="Times New Roman"/>
                <w:b w:val="false"/>
                <w:i w:val="false"/>
                <w:color w:val="000000"/>
                <w:sz w:val="20"/>
              </w:rPr>
              <w:t>
3) приобретение лицен-
</w:t>
            </w:r>
            <w:r>
              <w:br/>
            </w:r>
            <w:r>
              <w:rPr>
                <w:rFonts w:ascii="Times New Roman"/>
                <w:b w:val="false"/>
                <w:i w:val="false"/>
                <w:color w:val="000000"/>
                <w:sz w:val="20"/>
              </w:rPr>
              <w:t>
зионного ПО для реали-
</w:t>
            </w:r>
            <w:r>
              <w:br/>
            </w:r>
            <w:r>
              <w:rPr>
                <w:rFonts w:ascii="Times New Roman"/>
                <w:b w:val="false"/>
                <w:i w:val="false"/>
                <w:color w:val="000000"/>
                <w:sz w:val="20"/>
              </w:rPr>
              <w:t>
зации текущего этапа
</w:t>
            </w:r>
            <w:r>
              <w:br/>
            </w:r>
            <w:r>
              <w:rPr>
                <w:rFonts w:ascii="Times New Roman"/>
                <w:b w:val="false"/>
                <w:i w:val="false"/>
                <w:color w:val="000000"/>
                <w:sz w:val="20"/>
              </w:rPr>
              <w:t>
создания ГБД ФЛ;
</w:t>
            </w:r>
            <w:r>
              <w:br/>
            </w:r>
            <w:r>
              <w:rPr>
                <w:rFonts w:ascii="Times New Roman"/>
                <w:b w:val="false"/>
                <w:i w:val="false"/>
                <w:color w:val="000000"/>
                <w:sz w:val="20"/>
              </w:rPr>
              <w:t>
4) управление проек-
</w:t>
            </w:r>
            <w:r>
              <w:br/>
            </w:r>
            <w:r>
              <w:rPr>
                <w:rFonts w:ascii="Times New Roman"/>
                <w:b w:val="false"/>
                <w:i w:val="false"/>
                <w:color w:val="000000"/>
                <w:sz w:val="20"/>
              </w:rPr>
              <w:t>
том;
</w:t>
            </w:r>
            <w:r>
              <w:br/>
            </w:r>
            <w:r>
              <w:rPr>
                <w:rFonts w:ascii="Times New Roman"/>
                <w:b w:val="false"/>
                <w:i w:val="false"/>
                <w:color w:val="000000"/>
                <w:sz w:val="20"/>
              </w:rPr>
              <w:t>
5) консалтинговые
</w:t>
            </w:r>
            <w:r>
              <w:br/>
            </w:r>
            <w:r>
              <w:rPr>
                <w:rFonts w:ascii="Times New Roman"/>
                <w:b w:val="false"/>
                <w:i w:val="false"/>
                <w:color w:val="000000"/>
                <w:sz w:val="20"/>
              </w:rPr>
              <w:t>
услуги;
</w:t>
            </w:r>
            <w:r>
              <w:br/>
            </w:r>
            <w:r>
              <w:rPr>
                <w:rFonts w:ascii="Times New Roman"/>
                <w:b w:val="false"/>
                <w:i w:val="false"/>
                <w:color w:val="000000"/>
                <w:sz w:val="20"/>
              </w:rPr>
              <w:t>
6) IT-консалтинг
</w:t>
            </w:r>
            <w:r>
              <w:br/>
            </w:r>
            <w:r>
              <w:rPr>
                <w:rFonts w:ascii="Times New Roman"/>
                <w:b w:val="false"/>
                <w:i w:val="false"/>
                <w:color w:val="000000"/>
                <w:sz w:val="20"/>
              </w:rPr>
              <w:t>
системы.
</w:t>
            </w:r>
            <w:r>
              <w:br/>
            </w:r>
            <w:r>
              <w:rPr>
                <w:rFonts w:ascii="Times New Roman"/>
                <w:b w:val="false"/>
                <w:i w:val="false"/>
                <w:color w:val="000000"/>
                <w:sz w:val="20"/>
              </w:rPr>
              <w:t>
Развитие Государствен-
</w:t>
            </w:r>
            <w:r>
              <w:br/>
            </w:r>
            <w:r>
              <w:rPr>
                <w:rFonts w:ascii="Times New Roman"/>
                <w:b w:val="false"/>
                <w:i w:val="false"/>
                <w:color w:val="000000"/>
                <w:sz w:val="20"/>
              </w:rPr>
              <w:t>
ной базы данных
</w:t>
            </w:r>
            <w:r>
              <w:br/>
            </w:r>
            <w:r>
              <w:rPr>
                <w:rFonts w:ascii="Times New Roman"/>
                <w:b w:val="false"/>
                <w:i w:val="false"/>
                <w:color w:val="000000"/>
                <w:sz w:val="20"/>
              </w:rPr>
              <w:t>
"Юридические лица"
</w:t>
            </w:r>
            <w:r>
              <w:br/>
            </w:r>
            <w:r>
              <w:rPr>
                <w:rFonts w:ascii="Times New Roman"/>
                <w:b w:val="false"/>
                <w:i w:val="false"/>
                <w:color w:val="000000"/>
                <w:sz w:val="20"/>
              </w:rPr>
              <w:t>
(ГБД ЮЛ):
</w:t>
            </w:r>
            <w:r>
              <w:br/>
            </w:r>
            <w:r>
              <w:rPr>
                <w:rFonts w:ascii="Times New Roman"/>
                <w:b w:val="false"/>
                <w:i w:val="false"/>
                <w:color w:val="000000"/>
                <w:sz w:val="20"/>
              </w:rPr>
              <w:t>
1) развитие и внедре-
</w:t>
            </w:r>
            <w:r>
              <w:br/>
            </w:r>
            <w:r>
              <w:rPr>
                <w:rFonts w:ascii="Times New Roman"/>
                <w:b w:val="false"/>
                <w:i w:val="false"/>
                <w:color w:val="000000"/>
                <w:sz w:val="20"/>
              </w:rPr>
              <w:t>
ние ГБД ЮЛ;
</w:t>
            </w:r>
            <w:r>
              <w:br/>
            </w:r>
            <w:r>
              <w:rPr>
                <w:rFonts w:ascii="Times New Roman"/>
                <w:b w:val="false"/>
                <w:i w:val="false"/>
                <w:color w:val="000000"/>
                <w:sz w:val="20"/>
              </w:rPr>
              <w:t>
2) приобретение техни-
</w:t>
            </w:r>
            <w:r>
              <w:br/>
            </w:r>
            <w:r>
              <w:rPr>
                <w:rFonts w:ascii="Times New Roman"/>
                <w:b w:val="false"/>
                <w:i w:val="false"/>
                <w:color w:val="000000"/>
                <w:sz w:val="20"/>
              </w:rPr>
              <w:t>
ческих средств для
</w:t>
            </w:r>
            <w:r>
              <w:br/>
            </w:r>
            <w:r>
              <w:rPr>
                <w:rFonts w:ascii="Times New Roman"/>
                <w:b w:val="false"/>
                <w:i w:val="false"/>
                <w:color w:val="000000"/>
                <w:sz w:val="20"/>
              </w:rPr>
              <w:t>
развития и внедрения
</w:t>
            </w:r>
            <w:r>
              <w:br/>
            </w:r>
            <w:r>
              <w:rPr>
                <w:rFonts w:ascii="Times New Roman"/>
                <w:b w:val="false"/>
                <w:i w:val="false"/>
                <w:color w:val="000000"/>
                <w:sz w:val="20"/>
              </w:rPr>
              <w:t>
ГБД ЮЛ;
</w:t>
            </w:r>
            <w:r>
              <w:br/>
            </w:r>
            <w:r>
              <w:rPr>
                <w:rFonts w:ascii="Times New Roman"/>
                <w:b w:val="false"/>
                <w:i w:val="false"/>
                <w:color w:val="000000"/>
                <w:sz w:val="20"/>
              </w:rPr>
              <w:t>
3) управление проек-
</w:t>
            </w:r>
            <w:r>
              <w:br/>
            </w:r>
            <w:r>
              <w:rPr>
                <w:rFonts w:ascii="Times New Roman"/>
                <w:b w:val="false"/>
                <w:i w:val="false"/>
                <w:color w:val="000000"/>
                <w:sz w:val="20"/>
              </w:rPr>
              <w:t>
том;
</w:t>
            </w:r>
            <w:r>
              <w:br/>
            </w:r>
            <w:r>
              <w:rPr>
                <w:rFonts w:ascii="Times New Roman"/>
                <w:b w:val="false"/>
                <w:i w:val="false"/>
                <w:color w:val="000000"/>
                <w:sz w:val="20"/>
              </w:rPr>
              <w:t>
4) консалтинговые
</w:t>
            </w:r>
            <w:r>
              <w:br/>
            </w:r>
            <w:r>
              <w:rPr>
                <w:rFonts w:ascii="Times New Roman"/>
                <w:b w:val="false"/>
                <w:i w:val="false"/>
                <w:color w:val="000000"/>
                <w:sz w:val="20"/>
              </w:rPr>
              <w:t>
услуги;
</w:t>
            </w:r>
            <w:r>
              <w:br/>
            </w:r>
            <w:r>
              <w:rPr>
                <w:rFonts w:ascii="Times New Roman"/>
                <w:b w:val="false"/>
                <w:i w:val="false"/>
                <w:color w:val="000000"/>
                <w:sz w:val="20"/>
              </w:rPr>
              <w:t>
5) IT-консалтинг сис-
</w:t>
            </w:r>
            <w:r>
              <w:br/>
            </w:r>
            <w:r>
              <w:rPr>
                <w:rFonts w:ascii="Times New Roman"/>
                <w:b w:val="false"/>
                <w:i w:val="false"/>
                <w:color w:val="000000"/>
                <w:sz w:val="20"/>
              </w:rPr>
              <w:t>
темы.
</w:t>
            </w:r>
            <w:r>
              <w:br/>
            </w:r>
            <w:r>
              <w:rPr>
                <w:rFonts w:ascii="Times New Roman"/>
                <w:b w:val="false"/>
                <w:i w:val="false"/>
                <w:color w:val="000000"/>
                <w:sz w:val="20"/>
              </w:rPr>
              <w:t>
Развитие информацион-
</w:t>
            </w:r>
            <w:r>
              <w:br/>
            </w:r>
            <w:r>
              <w:rPr>
                <w:rFonts w:ascii="Times New Roman"/>
                <w:b w:val="false"/>
                <w:i w:val="false"/>
                <w:color w:val="000000"/>
                <w:sz w:val="20"/>
              </w:rPr>
              <w:t>
ной системы Государст-
</w:t>
            </w:r>
            <w:r>
              <w:br/>
            </w:r>
            <w:r>
              <w:rPr>
                <w:rFonts w:ascii="Times New Roman"/>
                <w:b w:val="false"/>
                <w:i w:val="false"/>
                <w:color w:val="000000"/>
                <w:sz w:val="20"/>
              </w:rPr>
              <w:t>
венной базы данных
</w:t>
            </w:r>
            <w:r>
              <w:br/>
            </w:r>
            <w:r>
              <w:rPr>
                <w:rFonts w:ascii="Times New Roman"/>
                <w:b w:val="false"/>
                <w:i w:val="false"/>
                <w:color w:val="000000"/>
                <w:sz w:val="20"/>
              </w:rPr>
              <w:t>
"Регистр недвижимости"
</w:t>
            </w:r>
            <w:r>
              <w:br/>
            </w:r>
            <w:r>
              <w:rPr>
                <w:rFonts w:ascii="Times New Roman"/>
                <w:b w:val="false"/>
                <w:i w:val="false"/>
                <w:color w:val="000000"/>
                <w:sz w:val="20"/>
              </w:rPr>
              <w:t>
(ГБД РН):
</w:t>
            </w:r>
            <w:r>
              <w:br/>
            </w:r>
            <w:r>
              <w:rPr>
                <w:rFonts w:ascii="Times New Roman"/>
                <w:b w:val="false"/>
                <w:i w:val="false"/>
                <w:color w:val="000000"/>
                <w:sz w:val="20"/>
              </w:rPr>
              <w:t>
1) развитие и внедре-
</w:t>
            </w:r>
            <w:r>
              <w:br/>
            </w:r>
            <w:r>
              <w:rPr>
                <w:rFonts w:ascii="Times New Roman"/>
                <w:b w:val="false"/>
                <w:i w:val="false"/>
                <w:color w:val="000000"/>
                <w:sz w:val="20"/>
              </w:rPr>
              <w:t>
ние ГБД РН в пилотной
</w:t>
            </w:r>
            <w:r>
              <w:br/>
            </w:r>
            <w:r>
              <w:rPr>
                <w:rFonts w:ascii="Times New Roman"/>
                <w:b w:val="false"/>
                <w:i w:val="false"/>
                <w:color w:val="000000"/>
                <w:sz w:val="20"/>
              </w:rPr>
              <w:t>
зоне;
</w:t>
            </w:r>
            <w:r>
              <w:br/>
            </w:r>
            <w:r>
              <w:rPr>
                <w:rFonts w:ascii="Times New Roman"/>
                <w:b w:val="false"/>
                <w:i w:val="false"/>
                <w:color w:val="000000"/>
                <w:sz w:val="20"/>
              </w:rPr>
              <w:t>
2) управление проек-
</w:t>
            </w:r>
            <w:r>
              <w:br/>
            </w:r>
            <w:r>
              <w:rPr>
                <w:rFonts w:ascii="Times New Roman"/>
                <w:b w:val="false"/>
                <w:i w:val="false"/>
                <w:color w:val="000000"/>
                <w:sz w:val="20"/>
              </w:rPr>
              <w:t>
том;
</w:t>
            </w:r>
            <w:r>
              <w:br/>
            </w:r>
            <w:r>
              <w:rPr>
                <w:rFonts w:ascii="Times New Roman"/>
                <w:b w:val="false"/>
                <w:i w:val="false"/>
                <w:color w:val="000000"/>
                <w:sz w:val="20"/>
              </w:rPr>
              <w:t>
3) консалтинговые
</w:t>
            </w:r>
            <w:r>
              <w:br/>
            </w:r>
            <w:r>
              <w:rPr>
                <w:rFonts w:ascii="Times New Roman"/>
                <w:b w:val="false"/>
                <w:i w:val="false"/>
                <w:color w:val="000000"/>
                <w:sz w:val="20"/>
              </w:rPr>
              <w:t>
услуги;
</w:t>
            </w:r>
            <w:r>
              <w:br/>
            </w:r>
            <w:r>
              <w:rPr>
                <w:rFonts w:ascii="Times New Roman"/>
                <w:b w:val="false"/>
                <w:i w:val="false"/>
                <w:color w:val="000000"/>
                <w:sz w:val="20"/>
              </w:rPr>
              <w:t>
4) IT-консалтинг сис-
</w:t>
            </w:r>
            <w:r>
              <w:br/>
            </w:r>
            <w:r>
              <w:rPr>
                <w:rFonts w:ascii="Times New Roman"/>
                <w:b w:val="false"/>
                <w:i w:val="false"/>
                <w:color w:val="000000"/>
                <w:sz w:val="20"/>
              </w:rPr>
              <w:t>
темы;
</w:t>
            </w:r>
            <w:r>
              <w:br/>
            </w:r>
            <w:r>
              <w:rPr>
                <w:rFonts w:ascii="Times New Roman"/>
                <w:b w:val="false"/>
                <w:i w:val="false"/>
                <w:color w:val="000000"/>
                <w:sz w:val="20"/>
              </w:rPr>
              <w:t>
5) приобретение техни-
</w:t>
            </w:r>
            <w:r>
              <w:br/>
            </w:r>
            <w:r>
              <w:rPr>
                <w:rFonts w:ascii="Times New Roman"/>
                <w:b w:val="false"/>
                <w:i w:val="false"/>
                <w:color w:val="000000"/>
                <w:sz w:val="20"/>
              </w:rPr>
              <w:t>
ческих средств для
</w:t>
            </w:r>
            <w:r>
              <w:br/>
            </w:r>
            <w:r>
              <w:rPr>
                <w:rFonts w:ascii="Times New Roman"/>
                <w:b w:val="false"/>
                <w:i w:val="false"/>
                <w:color w:val="000000"/>
                <w:sz w:val="20"/>
              </w:rPr>
              <w:t>
развития и внедрения
</w:t>
            </w:r>
            <w:r>
              <w:br/>
            </w:r>
            <w:r>
              <w:rPr>
                <w:rFonts w:ascii="Times New Roman"/>
                <w:b w:val="false"/>
                <w:i w:val="false"/>
                <w:color w:val="000000"/>
                <w:sz w:val="20"/>
              </w:rPr>
              <w:t>
ГБД РН;
</w:t>
            </w:r>
            <w:r>
              <w:br/>
            </w:r>
            <w:r>
              <w:rPr>
                <w:rFonts w:ascii="Times New Roman"/>
                <w:b w:val="false"/>
                <w:i w:val="false"/>
                <w:color w:val="000000"/>
                <w:sz w:val="20"/>
              </w:rPr>
              <w:t>
6) приобретение лицен-
</w:t>
            </w:r>
            <w:r>
              <w:br/>
            </w:r>
            <w:r>
              <w:rPr>
                <w:rFonts w:ascii="Times New Roman"/>
                <w:b w:val="false"/>
                <w:i w:val="false"/>
                <w:color w:val="000000"/>
                <w:sz w:val="20"/>
              </w:rPr>
              <w:t>
зионного ПО для разви-
</w:t>
            </w:r>
            <w:r>
              <w:br/>
            </w:r>
            <w:r>
              <w:rPr>
                <w:rFonts w:ascii="Times New Roman"/>
                <w:b w:val="false"/>
                <w:i w:val="false"/>
                <w:color w:val="000000"/>
                <w:sz w:val="20"/>
              </w:rPr>
              <w:t>
тия и внедрения ГБД
</w:t>
            </w:r>
            <w:r>
              <w:br/>
            </w:r>
            <w:r>
              <w:rPr>
                <w:rFonts w:ascii="Times New Roman"/>
                <w:b w:val="false"/>
                <w:i w:val="false"/>
                <w:color w:val="000000"/>
                <w:sz w:val="20"/>
              </w:rPr>
              <w:t>
"Регистр недвижимос-
</w:t>
            </w:r>
            <w:r>
              <w:br/>
            </w:r>
            <w:r>
              <w:rPr>
                <w:rFonts w:ascii="Times New Roman"/>
                <w:b w:val="false"/>
                <w:i w:val="false"/>
                <w:color w:val="000000"/>
                <w:sz w:val="20"/>
              </w:rPr>
              <w:t>
ти".
</w:t>
            </w:r>
            <w:r>
              <w:br/>
            </w:r>
            <w:r>
              <w:rPr>
                <w:rFonts w:ascii="Times New Roman"/>
                <w:b w:val="false"/>
                <w:i w:val="false"/>
                <w:color w:val="000000"/>
                <w:sz w:val="20"/>
              </w:rPr>
              <w:t>
Развитие информацион-
</w:t>
            </w:r>
            <w:r>
              <w:br/>
            </w:r>
            <w:r>
              <w:rPr>
                <w:rFonts w:ascii="Times New Roman"/>
                <w:b w:val="false"/>
                <w:i w:val="false"/>
                <w:color w:val="000000"/>
                <w:sz w:val="20"/>
              </w:rPr>
              <w:t>
ной системы "Адресный
</w:t>
            </w:r>
            <w:r>
              <w:br/>
            </w:r>
            <w:r>
              <w:rPr>
                <w:rFonts w:ascii="Times New Roman"/>
                <w:b w:val="false"/>
                <w:i w:val="false"/>
                <w:color w:val="000000"/>
                <w:sz w:val="20"/>
              </w:rPr>
              <w:t>
регистр" (ИС АР):
</w:t>
            </w:r>
            <w:r>
              <w:br/>
            </w:r>
            <w:r>
              <w:rPr>
                <w:rFonts w:ascii="Times New Roman"/>
                <w:b w:val="false"/>
                <w:i w:val="false"/>
                <w:color w:val="000000"/>
                <w:sz w:val="20"/>
              </w:rPr>
              <w:t>
1) развитие и внедре-
</w:t>
            </w:r>
            <w:r>
              <w:br/>
            </w:r>
            <w:r>
              <w:rPr>
                <w:rFonts w:ascii="Times New Roman"/>
                <w:b w:val="false"/>
                <w:i w:val="false"/>
                <w:color w:val="000000"/>
                <w:sz w:val="20"/>
              </w:rPr>
              <w:t>
ние ИС АР;
</w:t>
            </w:r>
            <w:r>
              <w:br/>
            </w:r>
            <w:r>
              <w:rPr>
                <w:rFonts w:ascii="Times New Roman"/>
                <w:b w:val="false"/>
                <w:i w:val="false"/>
                <w:color w:val="000000"/>
                <w:sz w:val="20"/>
              </w:rPr>
              <w:t>
2) приобретение техни-
</w:t>
            </w:r>
            <w:r>
              <w:br/>
            </w:r>
            <w:r>
              <w:rPr>
                <w:rFonts w:ascii="Times New Roman"/>
                <w:b w:val="false"/>
                <w:i w:val="false"/>
                <w:color w:val="000000"/>
                <w:sz w:val="20"/>
              </w:rPr>
              <w:t>
ческих средств для
</w:t>
            </w:r>
            <w:r>
              <w:br/>
            </w:r>
            <w:r>
              <w:rPr>
                <w:rFonts w:ascii="Times New Roman"/>
                <w:b w:val="false"/>
                <w:i w:val="false"/>
                <w:color w:val="000000"/>
                <w:sz w:val="20"/>
              </w:rPr>
              <w:t>
реализации текущего
</w:t>
            </w:r>
            <w:r>
              <w:br/>
            </w:r>
            <w:r>
              <w:rPr>
                <w:rFonts w:ascii="Times New Roman"/>
                <w:b w:val="false"/>
                <w:i w:val="false"/>
                <w:color w:val="000000"/>
                <w:sz w:val="20"/>
              </w:rPr>
              <w:t>
этапа развития ИС АР;
</w:t>
            </w:r>
            <w:r>
              <w:br/>
            </w:r>
            <w:r>
              <w:rPr>
                <w:rFonts w:ascii="Times New Roman"/>
                <w:b w:val="false"/>
                <w:i w:val="false"/>
                <w:color w:val="000000"/>
                <w:sz w:val="20"/>
              </w:rPr>
              <w:t>
3) приобретение лицен-
</w:t>
            </w:r>
            <w:r>
              <w:br/>
            </w:r>
            <w:r>
              <w:rPr>
                <w:rFonts w:ascii="Times New Roman"/>
                <w:b w:val="false"/>
                <w:i w:val="false"/>
                <w:color w:val="000000"/>
                <w:sz w:val="20"/>
              </w:rPr>
              <w:t>
зионного программного
</w:t>
            </w:r>
            <w:r>
              <w:br/>
            </w:r>
            <w:r>
              <w:rPr>
                <w:rFonts w:ascii="Times New Roman"/>
                <w:b w:val="false"/>
                <w:i w:val="false"/>
                <w:color w:val="000000"/>
                <w:sz w:val="20"/>
              </w:rPr>
              <w:t>
обеспечения;
</w:t>
            </w:r>
            <w:r>
              <w:br/>
            </w:r>
            <w:r>
              <w:rPr>
                <w:rFonts w:ascii="Times New Roman"/>
                <w:b w:val="false"/>
                <w:i w:val="false"/>
                <w:color w:val="000000"/>
                <w:sz w:val="20"/>
              </w:rPr>
              <w:t>
4) управление проек-
</w:t>
            </w:r>
            <w:r>
              <w:br/>
            </w:r>
            <w:r>
              <w:rPr>
                <w:rFonts w:ascii="Times New Roman"/>
                <w:b w:val="false"/>
                <w:i w:val="false"/>
                <w:color w:val="000000"/>
                <w:sz w:val="20"/>
              </w:rPr>
              <w:t>
том;
</w:t>
            </w:r>
            <w:r>
              <w:br/>
            </w:r>
            <w:r>
              <w:rPr>
                <w:rFonts w:ascii="Times New Roman"/>
                <w:b w:val="false"/>
                <w:i w:val="false"/>
                <w:color w:val="000000"/>
                <w:sz w:val="20"/>
              </w:rPr>
              <w:t>
5) консалтинговые
</w:t>
            </w:r>
            <w:r>
              <w:br/>
            </w:r>
            <w:r>
              <w:rPr>
                <w:rFonts w:ascii="Times New Roman"/>
                <w:b w:val="false"/>
                <w:i w:val="false"/>
                <w:color w:val="000000"/>
                <w:sz w:val="20"/>
              </w:rPr>
              <w:t>
услуги;
</w:t>
            </w:r>
            <w:r>
              <w:br/>
            </w:r>
            <w:r>
              <w:rPr>
                <w:rFonts w:ascii="Times New Roman"/>
                <w:b w:val="false"/>
                <w:i w:val="false"/>
                <w:color w:val="000000"/>
                <w:sz w:val="20"/>
              </w:rPr>
              <w:t>
6) IT-консалтинг
</w:t>
            </w:r>
            <w:r>
              <w:br/>
            </w:r>
            <w:r>
              <w:rPr>
                <w:rFonts w:ascii="Times New Roman"/>
                <w:b w:val="false"/>
                <w:i w:val="false"/>
                <w:color w:val="000000"/>
                <w:sz w:val="20"/>
              </w:rPr>
              <w:t>
системы.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единой сис-
</w:t>
            </w:r>
            <w:r>
              <w:br/>
            </w:r>
            <w:r>
              <w:rPr>
                <w:rFonts w:ascii="Times New Roman"/>
                <w:b w:val="false"/>
                <w:i w:val="false"/>
                <w:color w:val="000000"/>
                <w:sz w:val="20"/>
              </w:rPr>
              <w:t>
темы элект-
</w:t>
            </w:r>
            <w:r>
              <w:br/>
            </w:r>
            <w:r>
              <w:rPr>
                <w:rFonts w:ascii="Times New Roman"/>
                <w:b w:val="false"/>
                <w:i w:val="false"/>
                <w:color w:val="000000"/>
                <w:sz w:val="20"/>
              </w:rPr>
              <w:t>
ронного
</w:t>
            </w:r>
            <w:r>
              <w:br/>
            </w:r>
            <w:r>
              <w:rPr>
                <w:rFonts w:ascii="Times New Roman"/>
                <w:b w:val="false"/>
                <w:i w:val="false"/>
                <w:color w:val="000000"/>
                <w:sz w:val="20"/>
              </w:rPr>
              <w:t>
документо-
</w:t>
            </w:r>
            <w:r>
              <w:br/>
            </w:r>
            <w:r>
              <w:rPr>
                <w:rFonts w:ascii="Times New Roman"/>
                <w:b w:val="false"/>
                <w:i w:val="false"/>
                <w:color w:val="000000"/>
                <w:sz w:val="20"/>
              </w:rPr>
              <w:t>
оборота
</w:t>
            </w:r>
            <w:r>
              <w:br/>
            </w:r>
            <w:r>
              <w:rPr>
                <w:rFonts w:ascii="Times New Roman"/>
                <w:b w:val="false"/>
                <w:i w:val="false"/>
                <w:color w:val="000000"/>
                <w:sz w:val="20"/>
              </w:rPr>
              <w:t>
государст-
</w:t>
            </w:r>
            <w:r>
              <w:br/>
            </w:r>
            <w:r>
              <w:rPr>
                <w:rFonts w:ascii="Times New Roman"/>
                <w:b w:val="false"/>
                <w:i w:val="false"/>
                <w:color w:val="000000"/>
                <w:sz w:val="20"/>
              </w:rPr>
              <w:t>
венных орга-
</w:t>
            </w:r>
            <w:r>
              <w:br/>
            </w:r>
            <w:r>
              <w:rPr>
                <w:rFonts w:ascii="Times New Roman"/>
                <w:b w:val="false"/>
                <w:i w:val="false"/>
                <w:color w:val="000000"/>
                <w:sz w:val="20"/>
              </w:rPr>
              <w:t>
нов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Развитие програм-
</w:t>
            </w:r>
            <w:r>
              <w:br/>
            </w:r>
            <w:r>
              <w:rPr>
                <w:rFonts w:ascii="Times New Roman"/>
                <w:b w:val="false"/>
                <w:i w:val="false"/>
                <w:color w:val="000000"/>
                <w:sz w:val="20"/>
              </w:rPr>
              <w:t>
много обеспечения
</w:t>
            </w:r>
            <w:r>
              <w:br/>
            </w:r>
            <w:r>
              <w:rPr>
                <w:rFonts w:ascii="Times New Roman"/>
                <w:b w:val="false"/>
                <w:i w:val="false"/>
                <w:color w:val="000000"/>
                <w:sz w:val="20"/>
              </w:rPr>
              <w:t>
единой системы элект-
</w:t>
            </w:r>
            <w:r>
              <w:br/>
            </w:r>
            <w:r>
              <w:rPr>
                <w:rFonts w:ascii="Times New Roman"/>
                <w:b w:val="false"/>
                <w:i w:val="false"/>
                <w:color w:val="000000"/>
                <w:sz w:val="20"/>
              </w:rPr>
              <w:t>
ронного документообо-
</w:t>
            </w:r>
            <w:r>
              <w:br/>
            </w:r>
            <w:r>
              <w:rPr>
                <w:rFonts w:ascii="Times New Roman"/>
                <w:b w:val="false"/>
                <w:i w:val="false"/>
                <w:color w:val="000000"/>
                <w:sz w:val="20"/>
              </w:rPr>
              <w:t>
рота.
</w:t>
            </w:r>
            <w:r>
              <w:br/>
            </w:r>
            <w:r>
              <w:rPr>
                <w:rFonts w:ascii="Times New Roman"/>
                <w:b w:val="false"/>
                <w:i w:val="false"/>
                <w:color w:val="000000"/>
                <w:sz w:val="20"/>
              </w:rPr>
              <w:t>
2. Внедрение програм-
</w:t>
            </w:r>
            <w:r>
              <w:br/>
            </w:r>
            <w:r>
              <w:rPr>
                <w:rFonts w:ascii="Times New Roman"/>
                <w:b w:val="false"/>
                <w:i w:val="false"/>
                <w:color w:val="000000"/>
                <w:sz w:val="20"/>
              </w:rPr>
              <w:t>
много обеспечения
</w:t>
            </w:r>
            <w:r>
              <w:br/>
            </w:r>
            <w:r>
              <w:rPr>
                <w:rFonts w:ascii="Times New Roman"/>
                <w:b w:val="false"/>
                <w:i w:val="false"/>
                <w:color w:val="000000"/>
                <w:sz w:val="20"/>
              </w:rPr>
              <w:t>
единой системы элект-
</w:t>
            </w:r>
            <w:r>
              <w:br/>
            </w:r>
            <w:r>
              <w:rPr>
                <w:rFonts w:ascii="Times New Roman"/>
                <w:b w:val="false"/>
                <w:i w:val="false"/>
                <w:color w:val="000000"/>
                <w:sz w:val="20"/>
              </w:rPr>
              <w:t>
ронного документообо-
</w:t>
            </w:r>
            <w:r>
              <w:br/>
            </w:r>
            <w:r>
              <w:rPr>
                <w:rFonts w:ascii="Times New Roman"/>
                <w:b w:val="false"/>
                <w:i w:val="false"/>
                <w:color w:val="000000"/>
                <w:sz w:val="20"/>
              </w:rPr>
              <w:t>
рота в 7-ми государст-
</w:t>
            </w:r>
            <w:r>
              <w:br/>
            </w:r>
            <w:r>
              <w:rPr>
                <w:rFonts w:ascii="Times New Roman"/>
                <w:b w:val="false"/>
                <w:i w:val="false"/>
                <w:color w:val="000000"/>
                <w:sz w:val="20"/>
              </w:rPr>
              <w:t>
венных органах.
</w:t>
            </w:r>
            <w:r>
              <w:br/>
            </w:r>
            <w:r>
              <w:rPr>
                <w:rFonts w:ascii="Times New Roman"/>
                <w:b w:val="false"/>
                <w:i w:val="false"/>
                <w:color w:val="000000"/>
                <w:sz w:val="20"/>
              </w:rPr>
              <w:t>
3. Разработка обучаю-
</w:t>
            </w:r>
            <w:r>
              <w:br/>
            </w:r>
            <w:r>
              <w:rPr>
                <w:rFonts w:ascii="Times New Roman"/>
                <w:b w:val="false"/>
                <w:i w:val="false"/>
                <w:color w:val="000000"/>
                <w:sz w:val="20"/>
              </w:rPr>
              <w:t>
щей программы по еди-
</w:t>
            </w:r>
            <w:r>
              <w:br/>
            </w:r>
            <w:r>
              <w:rPr>
                <w:rFonts w:ascii="Times New Roman"/>
                <w:b w:val="false"/>
                <w:i w:val="false"/>
                <w:color w:val="000000"/>
                <w:sz w:val="20"/>
              </w:rPr>
              <w:t>
ной системе электрон-
</w:t>
            </w:r>
            <w:r>
              <w:br/>
            </w:r>
            <w:r>
              <w:rPr>
                <w:rFonts w:ascii="Times New Roman"/>
                <w:b w:val="false"/>
                <w:i w:val="false"/>
                <w:color w:val="000000"/>
                <w:sz w:val="20"/>
              </w:rPr>
              <w:t>
ного документооборота.
</w:t>
            </w:r>
            <w:r>
              <w:br/>
            </w:r>
            <w:r>
              <w:rPr>
                <w:rFonts w:ascii="Times New Roman"/>
                <w:b w:val="false"/>
                <w:i w:val="false"/>
                <w:color w:val="000000"/>
                <w:sz w:val="20"/>
              </w:rPr>
              <w:t>
4. Управление проек-
</w:t>
            </w:r>
            <w:r>
              <w:br/>
            </w:r>
            <w:r>
              <w:rPr>
                <w:rFonts w:ascii="Times New Roman"/>
                <w:b w:val="false"/>
                <w:i w:val="false"/>
                <w:color w:val="000000"/>
                <w:sz w:val="20"/>
              </w:rPr>
              <w:t>
том.
</w:t>
            </w:r>
            <w:r>
              <w:br/>
            </w:r>
            <w:r>
              <w:rPr>
                <w:rFonts w:ascii="Times New Roman"/>
                <w:b w:val="false"/>
                <w:i w:val="false"/>
                <w:color w:val="000000"/>
                <w:sz w:val="20"/>
              </w:rPr>
              <w:t>
5. Консалтинговые
</w:t>
            </w:r>
            <w:r>
              <w:br/>
            </w:r>
            <w:r>
              <w:rPr>
                <w:rFonts w:ascii="Times New Roman"/>
                <w:b w:val="false"/>
                <w:i w:val="false"/>
                <w:color w:val="000000"/>
                <w:sz w:val="20"/>
              </w:rPr>
              <w:t>
услуги.
</w:t>
            </w:r>
            <w:r>
              <w:br/>
            </w:r>
            <w:r>
              <w:rPr>
                <w:rFonts w:ascii="Times New Roman"/>
                <w:b w:val="false"/>
                <w:i w:val="false"/>
                <w:color w:val="000000"/>
                <w:sz w:val="20"/>
              </w:rPr>
              <w:t>
6. Приобретение лицен-
</w:t>
            </w:r>
            <w:r>
              <w:br/>
            </w:r>
            <w:r>
              <w:rPr>
                <w:rFonts w:ascii="Times New Roman"/>
                <w:b w:val="false"/>
                <w:i w:val="false"/>
                <w:color w:val="000000"/>
                <w:sz w:val="20"/>
              </w:rPr>
              <w:t>
зионного программного
</w:t>
            </w:r>
            <w:r>
              <w:br/>
            </w:r>
            <w:r>
              <w:rPr>
                <w:rFonts w:ascii="Times New Roman"/>
                <w:b w:val="false"/>
                <w:i w:val="false"/>
                <w:color w:val="000000"/>
                <w:sz w:val="20"/>
              </w:rPr>
              <w:t>
обеспечения для единой
</w:t>
            </w:r>
            <w:r>
              <w:br/>
            </w:r>
            <w:r>
              <w:rPr>
                <w:rFonts w:ascii="Times New Roman"/>
                <w:b w:val="false"/>
                <w:i w:val="false"/>
                <w:color w:val="000000"/>
                <w:sz w:val="20"/>
              </w:rPr>
              <w:t>
системы электронного
</w:t>
            </w:r>
            <w:r>
              <w:br/>
            </w:r>
            <w:r>
              <w:rPr>
                <w:rFonts w:ascii="Times New Roman"/>
                <w:b w:val="false"/>
                <w:i w:val="false"/>
                <w:color w:val="000000"/>
                <w:sz w:val="20"/>
              </w:rPr>
              <w:t>
документооборота.
</w:t>
            </w:r>
            <w:r>
              <w:br/>
            </w:r>
            <w:r>
              <w:rPr>
                <w:rFonts w:ascii="Times New Roman"/>
                <w:b w:val="false"/>
                <w:i w:val="false"/>
                <w:color w:val="000000"/>
                <w:sz w:val="20"/>
              </w:rPr>
              <w:t>
7. Приобретение техни-
</w:t>
            </w:r>
            <w:r>
              <w:br/>
            </w:r>
            <w:r>
              <w:rPr>
                <w:rFonts w:ascii="Times New Roman"/>
                <w:b w:val="false"/>
                <w:i w:val="false"/>
                <w:color w:val="000000"/>
                <w:sz w:val="20"/>
              </w:rPr>
              <w:t>
ческих средств для
</w:t>
            </w:r>
            <w:r>
              <w:br/>
            </w:r>
            <w:r>
              <w:rPr>
                <w:rFonts w:ascii="Times New Roman"/>
                <w:b w:val="false"/>
                <w:i w:val="false"/>
                <w:color w:val="000000"/>
                <w:sz w:val="20"/>
              </w:rPr>
              <w:t>
развития ЕСЭДО.
</w:t>
            </w:r>
            <w:r>
              <w:br/>
            </w:r>
            <w:r>
              <w:rPr>
                <w:rFonts w:ascii="Times New Roman"/>
                <w:b w:val="false"/>
                <w:i w:val="false"/>
                <w:color w:val="000000"/>
                <w:sz w:val="20"/>
              </w:rPr>
              <w:t>
8. Обучение
</w:t>
            </w:r>
            <w:r>
              <w:br/>
            </w:r>
            <w:r>
              <w:rPr>
                <w:rFonts w:ascii="Times New Roman"/>
                <w:b w:val="false"/>
                <w:i w:val="false"/>
                <w:color w:val="000000"/>
                <w:sz w:val="20"/>
              </w:rPr>
              <w:t>
пользователей ЕСЭДО.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780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информацион-
</w:t>
            </w:r>
            <w:r>
              <w:br/>
            </w:r>
            <w:r>
              <w:rPr>
                <w:rFonts w:ascii="Times New Roman"/>
                <w:b w:val="false"/>
                <w:i w:val="false"/>
                <w:color w:val="000000"/>
                <w:sz w:val="20"/>
              </w:rPr>
              <w:t>
ной инфра-
</w:t>
            </w:r>
            <w:r>
              <w:br/>
            </w:r>
            <w:r>
              <w:rPr>
                <w:rFonts w:ascii="Times New Roman"/>
                <w:b w:val="false"/>
                <w:i w:val="false"/>
                <w:color w:val="000000"/>
                <w:sz w:val="20"/>
              </w:rPr>
              <w:t>
структуры
</w:t>
            </w:r>
            <w:r>
              <w:br/>
            </w:r>
            <w:r>
              <w:rPr>
                <w:rFonts w:ascii="Times New Roman"/>
                <w:b w:val="false"/>
                <w:i w:val="false"/>
                <w:color w:val="000000"/>
                <w:sz w:val="20"/>
              </w:rPr>
              <w:t>
государст-
</w:t>
            </w:r>
            <w:r>
              <w:br/>
            </w:r>
            <w:r>
              <w:rPr>
                <w:rFonts w:ascii="Times New Roman"/>
                <w:b w:val="false"/>
                <w:i w:val="false"/>
                <w:color w:val="000000"/>
                <w:sz w:val="20"/>
              </w:rPr>
              <w:t>
венных орга-
</w:t>
            </w:r>
            <w:r>
              <w:br/>
            </w:r>
            <w:r>
              <w:rPr>
                <w:rFonts w:ascii="Times New Roman"/>
                <w:b w:val="false"/>
                <w:i w:val="false"/>
                <w:color w:val="000000"/>
                <w:sz w:val="20"/>
              </w:rPr>
              <w:t>
нов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Развитие портала и
</w:t>
            </w:r>
            <w:r>
              <w:br/>
            </w:r>
            <w:r>
              <w:rPr>
                <w:rFonts w:ascii="Times New Roman"/>
                <w:b w:val="false"/>
                <w:i w:val="false"/>
                <w:color w:val="000000"/>
                <w:sz w:val="20"/>
              </w:rPr>
              <w:t>
шлюза "электронного
</w:t>
            </w:r>
            <w:r>
              <w:br/>
            </w:r>
            <w:r>
              <w:rPr>
                <w:rFonts w:ascii="Times New Roman"/>
                <w:b w:val="false"/>
                <w:i w:val="false"/>
                <w:color w:val="000000"/>
                <w:sz w:val="20"/>
              </w:rPr>
              <w:t>
правительства" Респуб-
</w:t>
            </w:r>
            <w:r>
              <w:br/>
            </w:r>
            <w:r>
              <w:rPr>
                <w:rFonts w:ascii="Times New Roman"/>
                <w:b w:val="false"/>
                <w:i w:val="false"/>
                <w:color w:val="000000"/>
                <w:sz w:val="20"/>
              </w:rPr>
              <w:t>
лики Казахстан:
</w:t>
            </w:r>
            <w:r>
              <w:br/>
            </w:r>
            <w:r>
              <w:rPr>
                <w:rFonts w:ascii="Times New Roman"/>
                <w:b w:val="false"/>
                <w:i w:val="false"/>
                <w:color w:val="000000"/>
                <w:sz w:val="20"/>
              </w:rPr>
              <w:t>
1) реализация 2-го
</w:t>
            </w:r>
            <w:r>
              <w:br/>
            </w:r>
            <w:r>
              <w:rPr>
                <w:rFonts w:ascii="Times New Roman"/>
                <w:b w:val="false"/>
                <w:i w:val="false"/>
                <w:color w:val="000000"/>
                <w:sz w:val="20"/>
              </w:rPr>
              <w:t>
этапа портала и шлюза
</w:t>
            </w:r>
            <w:r>
              <w:br/>
            </w:r>
            <w:r>
              <w:rPr>
                <w:rFonts w:ascii="Times New Roman"/>
                <w:b w:val="false"/>
                <w:i w:val="false"/>
                <w:color w:val="000000"/>
                <w:sz w:val="20"/>
              </w:rPr>
              <w:t>
"электронного правите-
</w:t>
            </w:r>
            <w:r>
              <w:br/>
            </w:r>
            <w:r>
              <w:rPr>
                <w:rFonts w:ascii="Times New Roman"/>
                <w:b w:val="false"/>
                <w:i w:val="false"/>
                <w:color w:val="000000"/>
                <w:sz w:val="20"/>
              </w:rPr>
              <w:t>
льства" Республики
</w:t>
            </w:r>
            <w:r>
              <w:br/>
            </w:r>
            <w:r>
              <w:rPr>
                <w:rFonts w:ascii="Times New Roman"/>
                <w:b w:val="false"/>
                <w:i w:val="false"/>
                <w:color w:val="000000"/>
                <w:sz w:val="20"/>
              </w:rPr>
              <w:t>
Казахстан;
</w:t>
            </w:r>
            <w:r>
              <w:br/>
            </w:r>
            <w:r>
              <w:rPr>
                <w:rFonts w:ascii="Times New Roman"/>
                <w:b w:val="false"/>
                <w:i w:val="false"/>
                <w:color w:val="000000"/>
                <w:sz w:val="20"/>
              </w:rPr>
              <w:t>
2) приобретение лицен-
</w:t>
            </w:r>
            <w:r>
              <w:br/>
            </w:r>
            <w:r>
              <w:rPr>
                <w:rFonts w:ascii="Times New Roman"/>
                <w:b w:val="false"/>
                <w:i w:val="false"/>
                <w:color w:val="000000"/>
                <w:sz w:val="20"/>
              </w:rPr>
              <w:t>
зионного программного
</w:t>
            </w:r>
            <w:r>
              <w:br/>
            </w:r>
            <w:r>
              <w:rPr>
                <w:rFonts w:ascii="Times New Roman"/>
                <w:b w:val="false"/>
                <w:i w:val="false"/>
                <w:color w:val="000000"/>
                <w:sz w:val="20"/>
              </w:rPr>
              <w:t>
обеспечения для разви-
</w:t>
            </w:r>
            <w:r>
              <w:br/>
            </w:r>
            <w:r>
              <w:rPr>
                <w:rFonts w:ascii="Times New Roman"/>
                <w:b w:val="false"/>
                <w:i w:val="false"/>
                <w:color w:val="000000"/>
                <w:sz w:val="20"/>
              </w:rPr>
              <w:t>
тия портала и шлюза
</w:t>
            </w:r>
            <w:r>
              <w:br/>
            </w:r>
            <w:r>
              <w:rPr>
                <w:rFonts w:ascii="Times New Roman"/>
                <w:b w:val="false"/>
                <w:i w:val="false"/>
                <w:color w:val="000000"/>
                <w:sz w:val="20"/>
              </w:rPr>
              <w:t>
"электронного правите-
</w:t>
            </w:r>
            <w:r>
              <w:br/>
            </w:r>
            <w:r>
              <w:rPr>
                <w:rFonts w:ascii="Times New Roman"/>
                <w:b w:val="false"/>
                <w:i w:val="false"/>
                <w:color w:val="000000"/>
                <w:sz w:val="20"/>
              </w:rPr>
              <w:t>
льства";
</w:t>
            </w:r>
            <w:r>
              <w:br/>
            </w:r>
            <w:r>
              <w:rPr>
                <w:rFonts w:ascii="Times New Roman"/>
                <w:b w:val="false"/>
                <w:i w:val="false"/>
                <w:color w:val="000000"/>
                <w:sz w:val="20"/>
              </w:rPr>
              <w:t>
3) приобретение техни-
</w:t>
            </w:r>
            <w:r>
              <w:br/>
            </w:r>
            <w:r>
              <w:rPr>
                <w:rFonts w:ascii="Times New Roman"/>
                <w:b w:val="false"/>
                <w:i w:val="false"/>
                <w:color w:val="000000"/>
                <w:sz w:val="20"/>
              </w:rPr>
              <w:t>
ческих средств для
</w:t>
            </w:r>
            <w:r>
              <w:br/>
            </w:r>
            <w:r>
              <w:rPr>
                <w:rFonts w:ascii="Times New Roman"/>
                <w:b w:val="false"/>
                <w:i w:val="false"/>
                <w:color w:val="000000"/>
                <w:sz w:val="20"/>
              </w:rPr>
              <w:t>
развития портала и
</w:t>
            </w:r>
            <w:r>
              <w:br/>
            </w:r>
            <w:r>
              <w:rPr>
                <w:rFonts w:ascii="Times New Roman"/>
                <w:b w:val="false"/>
                <w:i w:val="false"/>
                <w:color w:val="000000"/>
                <w:sz w:val="20"/>
              </w:rPr>
              <w:t>
шлюза "электронного
</w:t>
            </w:r>
            <w:r>
              <w:br/>
            </w:r>
            <w:r>
              <w:rPr>
                <w:rFonts w:ascii="Times New Roman"/>
                <w:b w:val="false"/>
                <w:i w:val="false"/>
                <w:color w:val="000000"/>
                <w:sz w:val="20"/>
              </w:rPr>
              <w:t>
правительства";
</w:t>
            </w:r>
            <w:r>
              <w:br/>
            </w:r>
            <w:r>
              <w:rPr>
                <w:rFonts w:ascii="Times New Roman"/>
                <w:b w:val="false"/>
                <w:i w:val="false"/>
                <w:color w:val="000000"/>
                <w:sz w:val="20"/>
              </w:rPr>
              <w:t>
4) консалтинговые
</w:t>
            </w:r>
            <w:r>
              <w:br/>
            </w:r>
            <w:r>
              <w:rPr>
                <w:rFonts w:ascii="Times New Roman"/>
                <w:b w:val="false"/>
                <w:i w:val="false"/>
                <w:color w:val="000000"/>
                <w:sz w:val="20"/>
              </w:rPr>
              <w:t>
услуги;
</w:t>
            </w:r>
            <w:r>
              <w:br/>
            </w:r>
            <w:r>
              <w:rPr>
                <w:rFonts w:ascii="Times New Roman"/>
                <w:b w:val="false"/>
                <w:i w:val="false"/>
                <w:color w:val="000000"/>
                <w:sz w:val="20"/>
              </w:rPr>
              <w:t>
5) управление проектом.
</w:t>
            </w:r>
            <w:r>
              <w:br/>
            </w:r>
            <w:r>
              <w:rPr>
                <w:rFonts w:ascii="Times New Roman"/>
                <w:b w:val="false"/>
                <w:i w:val="false"/>
                <w:color w:val="000000"/>
                <w:sz w:val="20"/>
              </w:rPr>
              <w:t>
2. Создание Удостове-
</w:t>
            </w:r>
            <w:r>
              <w:br/>
            </w:r>
            <w:r>
              <w:rPr>
                <w:rFonts w:ascii="Times New Roman"/>
                <w:b w:val="false"/>
                <w:i w:val="false"/>
                <w:color w:val="000000"/>
                <w:sz w:val="20"/>
              </w:rPr>
              <w:t>
ряющего центра для
</w:t>
            </w:r>
            <w:r>
              <w:br/>
            </w:r>
            <w:r>
              <w:rPr>
                <w:rFonts w:ascii="Times New Roman"/>
                <w:b w:val="false"/>
                <w:i w:val="false"/>
                <w:color w:val="000000"/>
                <w:sz w:val="20"/>
              </w:rPr>
              <w:t>
государственных
</w:t>
            </w:r>
            <w:r>
              <w:br/>
            </w:r>
            <w:r>
              <w:rPr>
                <w:rFonts w:ascii="Times New Roman"/>
                <w:b w:val="false"/>
                <w:i w:val="false"/>
                <w:color w:val="000000"/>
                <w:sz w:val="20"/>
              </w:rPr>
              <w:t>
органов:
</w:t>
            </w:r>
            <w:r>
              <w:br/>
            </w:r>
            <w:r>
              <w:rPr>
                <w:rFonts w:ascii="Times New Roman"/>
                <w:b w:val="false"/>
                <w:i w:val="false"/>
                <w:color w:val="000000"/>
                <w:sz w:val="20"/>
              </w:rPr>
              <w:t>
1) реализация 2-го
</w:t>
            </w:r>
            <w:r>
              <w:br/>
            </w:r>
            <w:r>
              <w:rPr>
                <w:rFonts w:ascii="Times New Roman"/>
                <w:b w:val="false"/>
                <w:i w:val="false"/>
                <w:color w:val="000000"/>
                <w:sz w:val="20"/>
              </w:rPr>
              <w:t>
этапа создания удосто-
</w:t>
            </w:r>
            <w:r>
              <w:br/>
            </w:r>
            <w:r>
              <w:rPr>
                <w:rFonts w:ascii="Times New Roman"/>
                <w:b w:val="false"/>
                <w:i w:val="false"/>
                <w:color w:val="000000"/>
                <w:sz w:val="20"/>
              </w:rPr>
              <w:t>
веряющего центра для
</w:t>
            </w:r>
            <w:r>
              <w:br/>
            </w:r>
            <w:r>
              <w:rPr>
                <w:rFonts w:ascii="Times New Roman"/>
                <w:b w:val="false"/>
                <w:i w:val="false"/>
                <w:color w:val="000000"/>
                <w:sz w:val="20"/>
              </w:rPr>
              <w:t>
государственных орга-
</w:t>
            </w:r>
            <w:r>
              <w:br/>
            </w:r>
            <w:r>
              <w:rPr>
                <w:rFonts w:ascii="Times New Roman"/>
                <w:b w:val="false"/>
                <w:i w:val="false"/>
                <w:color w:val="000000"/>
                <w:sz w:val="20"/>
              </w:rPr>
              <w:t>
нов:
</w:t>
            </w:r>
            <w:r>
              <w:br/>
            </w:r>
            <w:r>
              <w:rPr>
                <w:rFonts w:ascii="Times New Roman"/>
                <w:b w:val="false"/>
                <w:i w:val="false"/>
                <w:color w:val="000000"/>
                <w:sz w:val="20"/>
              </w:rPr>
              <w:t>
приобретение
</w:t>
            </w:r>
            <w:r>
              <w:br/>
            </w:r>
            <w:r>
              <w:rPr>
                <w:rFonts w:ascii="Times New Roman"/>
                <w:b w:val="false"/>
                <w:i w:val="false"/>
                <w:color w:val="000000"/>
                <w:sz w:val="20"/>
              </w:rPr>
              <w:t>
лицензионного програм-
</w:t>
            </w:r>
            <w:r>
              <w:br/>
            </w:r>
            <w:r>
              <w:rPr>
                <w:rFonts w:ascii="Times New Roman"/>
                <w:b w:val="false"/>
                <w:i w:val="false"/>
                <w:color w:val="000000"/>
                <w:sz w:val="20"/>
              </w:rPr>
              <w:t>
много обеспечения для
</w:t>
            </w:r>
            <w:r>
              <w:br/>
            </w:r>
            <w:r>
              <w:rPr>
                <w:rFonts w:ascii="Times New Roman"/>
                <w:b w:val="false"/>
                <w:i w:val="false"/>
                <w:color w:val="000000"/>
                <w:sz w:val="20"/>
              </w:rPr>
              <w:t>
создания удостоверяю-
</w:t>
            </w:r>
            <w:r>
              <w:br/>
            </w:r>
            <w:r>
              <w:rPr>
                <w:rFonts w:ascii="Times New Roman"/>
                <w:b w:val="false"/>
                <w:i w:val="false"/>
                <w:color w:val="000000"/>
                <w:sz w:val="20"/>
              </w:rPr>
              <w:t>
щего центра государст-
</w:t>
            </w:r>
            <w:r>
              <w:br/>
            </w:r>
            <w:r>
              <w:rPr>
                <w:rFonts w:ascii="Times New Roman"/>
                <w:b w:val="false"/>
                <w:i w:val="false"/>
                <w:color w:val="000000"/>
                <w:sz w:val="20"/>
              </w:rPr>
              <w:t>
венных органов;
</w:t>
            </w:r>
            <w:r>
              <w:br/>
            </w:r>
            <w:r>
              <w:rPr>
                <w:rFonts w:ascii="Times New Roman"/>
                <w:b w:val="false"/>
                <w:i w:val="false"/>
                <w:color w:val="000000"/>
                <w:sz w:val="20"/>
              </w:rPr>
              <w:t>
приобретение техничес-
</w:t>
            </w:r>
            <w:r>
              <w:br/>
            </w:r>
            <w:r>
              <w:rPr>
                <w:rFonts w:ascii="Times New Roman"/>
                <w:b w:val="false"/>
                <w:i w:val="false"/>
                <w:color w:val="000000"/>
                <w:sz w:val="20"/>
              </w:rPr>
              <w:t>
ких средств для удос-
</w:t>
            </w:r>
            <w:r>
              <w:br/>
            </w:r>
            <w:r>
              <w:rPr>
                <w:rFonts w:ascii="Times New Roman"/>
                <w:b w:val="false"/>
                <w:i w:val="false"/>
                <w:color w:val="000000"/>
                <w:sz w:val="20"/>
              </w:rPr>
              <w:t>
товеряющего центра;
</w:t>
            </w:r>
            <w:r>
              <w:br/>
            </w:r>
            <w:r>
              <w:rPr>
                <w:rFonts w:ascii="Times New Roman"/>
                <w:b w:val="false"/>
                <w:i w:val="false"/>
                <w:color w:val="000000"/>
                <w:sz w:val="20"/>
              </w:rPr>
              <w:t>
2) создание Корневого
</w:t>
            </w:r>
            <w:r>
              <w:br/>
            </w:r>
            <w:r>
              <w:rPr>
                <w:rFonts w:ascii="Times New Roman"/>
                <w:b w:val="false"/>
                <w:i w:val="false"/>
                <w:color w:val="000000"/>
                <w:sz w:val="20"/>
              </w:rPr>
              <w:t>
Удостоверяющего центра
</w:t>
            </w:r>
            <w:r>
              <w:br/>
            </w:r>
            <w:r>
              <w:rPr>
                <w:rFonts w:ascii="Times New Roman"/>
                <w:b w:val="false"/>
                <w:i w:val="false"/>
                <w:color w:val="000000"/>
                <w:sz w:val="20"/>
              </w:rPr>
              <w:t>
1-ый этап:
</w:t>
            </w:r>
            <w:r>
              <w:br/>
            </w:r>
            <w:r>
              <w:rPr>
                <w:rFonts w:ascii="Times New Roman"/>
                <w:b w:val="false"/>
                <w:i w:val="false"/>
                <w:color w:val="000000"/>
                <w:sz w:val="20"/>
              </w:rPr>
              <w:t>
приобретение лицен-
</w:t>
            </w:r>
            <w:r>
              <w:br/>
            </w:r>
            <w:r>
              <w:rPr>
                <w:rFonts w:ascii="Times New Roman"/>
                <w:b w:val="false"/>
                <w:i w:val="false"/>
                <w:color w:val="000000"/>
                <w:sz w:val="20"/>
              </w:rPr>
              <w:t>
зионного программного
</w:t>
            </w:r>
            <w:r>
              <w:br/>
            </w:r>
            <w:r>
              <w:rPr>
                <w:rFonts w:ascii="Times New Roman"/>
                <w:b w:val="false"/>
                <w:i w:val="false"/>
                <w:color w:val="000000"/>
                <w:sz w:val="20"/>
              </w:rPr>
              <w:t>
обеспечения для созда-
</w:t>
            </w:r>
            <w:r>
              <w:br/>
            </w:r>
            <w:r>
              <w:rPr>
                <w:rFonts w:ascii="Times New Roman"/>
                <w:b w:val="false"/>
                <w:i w:val="false"/>
                <w:color w:val="000000"/>
                <w:sz w:val="20"/>
              </w:rPr>
              <w:t>
ния Корневого удосто-
</w:t>
            </w:r>
            <w:r>
              <w:br/>
            </w:r>
            <w:r>
              <w:rPr>
                <w:rFonts w:ascii="Times New Roman"/>
                <w:b w:val="false"/>
                <w:i w:val="false"/>
                <w:color w:val="000000"/>
                <w:sz w:val="20"/>
              </w:rPr>
              <w:t>
веряющего центра;
</w:t>
            </w:r>
            <w:r>
              <w:br/>
            </w:r>
            <w:r>
              <w:rPr>
                <w:rFonts w:ascii="Times New Roman"/>
                <w:b w:val="false"/>
                <w:i w:val="false"/>
                <w:color w:val="000000"/>
                <w:sz w:val="20"/>
              </w:rPr>
              <w:t>
приобретение техничес-
</w:t>
            </w:r>
            <w:r>
              <w:br/>
            </w:r>
            <w:r>
              <w:rPr>
                <w:rFonts w:ascii="Times New Roman"/>
                <w:b w:val="false"/>
                <w:i w:val="false"/>
                <w:color w:val="000000"/>
                <w:sz w:val="20"/>
              </w:rPr>
              <w:t>
ких средств для созда-
</w:t>
            </w:r>
            <w:r>
              <w:br/>
            </w:r>
            <w:r>
              <w:rPr>
                <w:rFonts w:ascii="Times New Roman"/>
                <w:b w:val="false"/>
                <w:i w:val="false"/>
                <w:color w:val="000000"/>
                <w:sz w:val="20"/>
              </w:rPr>
              <w:t>
ния Корневого удосто-
</w:t>
            </w:r>
            <w:r>
              <w:br/>
            </w:r>
            <w:r>
              <w:rPr>
                <w:rFonts w:ascii="Times New Roman"/>
                <w:b w:val="false"/>
                <w:i w:val="false"/>
                <w:color w:val="000000"/>
                <w:sz w:val="20"/>
              </w:rPr>
              <w:t>
веряющего центра;
</w:t>
            </w:r>
            <w:r>
              <w:br/>
            </w:r>
            <w:r>
              <w:rPr>
                <w:rFonts w:ascii="Times New Roman"/>
                <w:b w:val="false"/>
                <w:i w:val="false"/>
                <w:color w:val="000000"/>
                <w:sz w:val="20"/>
              </w:rPr>
              <w:t>
3) консалтинговые
</w:t>
            </w:r>
            <w:r>
              <w:br/>
            </w:r>
            <w:r>
              <w:rPr>
                <w:rFonts w:ascii="Times New Roman"/>
                <w:b w:val="false"/>
                <w:i w:val="false"/>
                <w:color w:val="000000"/>
                <w:sz w:val="20"/>
              </w:rPr>
              <w:t>
услуги;
</w:t>
            </w:r>
            <w:r>
              <w:br/>
            </w:r>
            <w:r>
              <w:rPr>
                <w:rFonts w:ascii="Times New Roman"/>
                <w:b w:val="false"/>
                <w:i w:val="false"/>
                <w:color w:val="000000"/>
                <w:sz w:val="20"/>
              </w:rPr>
              <w:t>
4) управление проектом.
</w:t>
            </w:r>
            <w:r>
              <w:br/>
            </w:r>
            <w:r>
              <w:rPr>
                <w:rFonts w:ascii="Times New Roman"/>
                <w:b w:val="false"/>
                <w:i w:val="false"/>
                <w:color w:val="000000"/>
                <w:sz w:val="20"/>
              </w:rPr>
              <w:t>
3. Технологическое
</w:t>
            </w:r>
            <w:r>
              <w:br/>
            </w:r>
            <w:r>
              <w:rPr>
                <w:rFonts w:ascii="Times New Roman"/>
                <w:b w:val="false"/>
                <w:i w:val="false"/>
                <w:color w:val="000000"/>
                <w:sz w:val="20"/>
              </w:rPr>
              <w:t>
оснащение Серверного
</w:t>
            </w:r>
            <w:r>
              <w:br/>
            </w:r>
            <w:r>
              <w:rPr>
                <w:rFonts w:ascii="Times New Roman"/>
                <w:b w:val="false"/>
                <w:i w:val="false"/>
                <w:color w:val="000000"/>
                <w:sz w:val="20"/>
              </w:rPr>
              <w:t>
центра
</w:t>
            </w:r>
            <w:r>
              <w:br/>
            </w:r>
            <w:r>
              <w:rPr>
                <w:rFonts w:ascii="Times New Roman"/>
                <w:b w:val="false"/>
                <w:i w:val="false"/>
                <w:color w:val="000000"/>
                <w:sz w:val="20"/>
              </w:rPr>
              <w:t>
1-ый этап:
</w:t>
            </w:r>
            <w:r>
              <w:br/>
            </w:r>
            <w:r>
              <w:rPr>
                <w:rFonts w:ascii="Times New Roman"/>
                <w:b w:val="false"/>
                <w:i w:val="false"/>
                <w:color w:val="000000"/>
                <w:sz w:val="20"/>
              </w:rPr>
              <w:t>
1) проведение проект-
</w:t>
            </w:r>
            <w:r>
              <w:br/>
            </w:r>
            <w:r>
              <w:rPr>
                <w:rFonts w:ascii="Times New Roman"/>
                <w:b w:val="false"/>
                <w:i w:val="false"/>
                <w:color w:val="000000"/>
                <w:sz w:val="20"/>
              </w:rPr>
              <w:t>
ных работ;
</w:t>
            </w:r>
            <w:r>
              <w:br/>
            </w:r>
            <w:r>
              <w:rPr>
                <w:rFonts w:ascii="Times New Roman"/>
                <w:b w:val="false"/>
                <w:i w:val="false"/>
                <w:color w:val="000000"/>
                <w:sz w:val="20"/>
              </w:rPr>
              <w:t>
2) приобретение техни-
</w:t>
            </w:r>
            <w:r>
              <w:br/>
            </w:r>
            <w:r>
              <w:rPr>
                <w:rFonts w:ascii="Times New Roman"/>
                <w:b w:val="false"/>
                <w:i w:val="false"/>
                <w:color w:val="000000"/>
                <w:sz w:val="20"/>
              </w:rPr>
              <w:t>
ческих средств (обору-
</w:t>
            </w:r>
            <w:r>
              <w:br/>
            </w:r>
            <w:r>
              <w:rPr>
                <w:rFonts w:ascii="Times New Roman"/>
                <w:b w:val="false"/>
                <w:i w:val="false"/>
                <w:color w:val="000000"/>
                <w:sz w:val="20"/>
              </w:rPr>
              <w:t>
дования) для оснащения
</w:t>
            </w:r>
            <w:r>
              <w:br/>
            </w:r>
            <w:r>
              <w:rPr>
                <w:rFonts w:ascii="Times New Roman"/>
                <w:b w:val="false"/>
                <w:i w:val="false"/>
                <w:color w:val="000000"/>
                <w:sz w:val="20"/>
              </w:rPr>
              <w:t>
Серверного центра;
</w:t>
            </w:r>
            <w:r>
              <w:br/>
            </w:r>
            <w:r>
              <w:rPr>
                <w:rFonts w:ascii="Times New Roman"/>
                <w:b w:val="false"/>
                <w:i w:val="false"/>
                <w:color w:val="000000"/>
                <w:sz w:val="20"/>
              </w:rPr>
              <w:t>
3) проведение устано-
</w:t>
            </w:r>
            <w:r>
              <w:br/>
            </w:r>
            <w:r>
              <w:rPr>
                <w:rFonts w:ascii="Times New Roman"/>
                <w:b w:val="false"/>
                <w:i w:val="false"/>
                <w:color w:val="000000"/>
                <w:sz w:val="20"/>
              </w:rPr>
              <w:t>
вочных забот.
</w:t>
            </w:r>
            <w:r>
              <w:br/>
            </w:r>
            <w:r>
              <w:rPr>
                <w:rFonts w:ascii="Times New Roman"/>
                <w:b w:val="false"/>
                <w:i w:val="false"/>
                <w:color w:val="000000"/>
                <w:sz w:val="20"/>
              </w:rPr>
              <w:t>
4. Технологическое
</w:t>
            </w:r>
            <w:r>
              <w:br/>
            </w:r>
            <w:r>
              <w:rPr>
                <w:rFonts w:ascii="Times New Roman"/>
                <w:b w:val="false"/>
                <w:i w:val="false"/>
                <w:color w:val="000000"/>
                <w:sz w:val="20"/>
              </w:rPr>
              <w:t>
оснащение Центра
</w:t>
            </w:r>
            <w:r>
              <w:br/>
            </w:r>
            <w:r>
              <w:rPr>
                <w:rFonts w:ascii="Times New Roman"/>
                <w:b w:val="false"/>
                <w:i w:val="false"/>
                <w:color w:val="000000"/>
                <w:sz w:val="20"/>
              </w:rPr>
              <w:t>
управления доменом KZ:
</w:t>
            </w:r>
            <w:r>
              <w:br/>
            </w:r>
            <w:r>
              <w:rPr>
                <w:rFonts w:ascii="Times New Roman"/>
                <w:b w:val="false"/>
                <w:i w:val="false"/>
                <w:color w:val="000000"/>
                <w:sz w:val="20"/>
              </w:rPr>
              <w:t>
1) приобретение
</w:t>
            </w:r>
            <w:r>
              <w:br/>
            </w:r>
            <w:r>
              <w:rPr>
                <w:rFonts w:ascii="Times New Roman"/>
                <w:b w:val="false"/>
                <w:i w:val="false"/>
                <w:color w:val="000000"/>
                <w:sz w:val="20"/>
              </w:rPr>
              <w:t>
технических средств.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468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центра ком-
</w:t>
            </w:r>
            <w:r>
              <w:br/>
            </w:r>
            <w:r>
              <w:rPr>
                <w:rFonts w:ascii="Times New Roman"/>
                <w:b w:val="false"/>
                <w:i w:val="false"/>
                <w:color w:val="000000"/>
                <w:sz w:val="20"/>
              </w:rPr>
              <w:t>
петенции
</w:t>
            </w:r>
            <w:r>
              <w:br/>
            </w:r>
            <w:r>
              <w:rPr>
                <w:rFonts w:ascii="Times New Roman"/>
                <w:b w:val="false"/>
                <w:i w:val="false"/>
                <w:color w:val="000000"/>
                <w:sz w:val="20"/>
              </w:rPr>
              <w:t>
"электрон-
</w:t>
            </w:r>
            <w:r>
              <w:br/>
            </w:r>
            <w:r>
              <w:rPr>
                <w:rFonts w:ascii="Times New Roman"/>
                <w:b w:val="false"/>
                <w:i w:val="false"/>
                <w:color w:val="000000"/>
                <w:sz w:val="20"/>
              </w:rPr>
              <w:t>
ного прави-
</w:t>
            </w:r>
            <w:r>
              <w:br/>
            </w:r>
            <w:r>
              <w:rPr>
                <w:rFonts w:ascii="Times New Roman"/>
                <w:b w:val="false"/>
                <w:i w:val="false"/>
                <w:color w:val="000000"/>
                <w:sz w:val="20"/>
              </w:rPr>
              <w:t>
тельства"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Проведение
</w:t>
            </w:r>
            <w:r>
              <w:br/>
            </w:r>
            <w:r>
              <w:rPr>
                <w:rFonts w:ascii="Times New Roman"/>
                <w:b w:val="false"/>
                <w:i w:val="false"/>
                <w:color w:val="000000"/>
                <w:sz w:val="20"/>
              </w:rPr>
              <w:t>
предпроектных работ по
</w:t>
            </w:r>
            <w:r>
              <w:br/>
            </w:r>
            <w:r>
              <w:rPr>
                <w:rFonts w:ascii="Times New Roman"/>
                <w:b w:val="false"/>
                <w:i w:val="false"/>
                <w:color w:val="000000"/>
                <w:sz w:val="20"/>
              </w:rPr>
              <w:t>
созданию Центра компе-
</w:t>
            </w:r>
            <w:r>
              <w:br/>
            </w:r>
            <w:r>
              <w:rPr>
                <w:rFonts w:ascii="Times New Roman"/>
                <w:b w:val="false"/>
                <w:i w:val="false"/>
                <w:color w:val="000000"/>
                <w:sz w:val="20"/>
              </w:rPr>
              <w:t>
тенции "электронного
</w:t>
            </w:r>
            <w:r>
              <w:br/>
            </w:r>
            <w:r>
              <w:rPr>
                <w:rFonts w:ascii="Times New Roman"/>
                <w:b w:val="false"/>
                <w:i w:val="false"/>
                <w:color w:val="000000"/>
                <w:sz w:val="20"/>
              </w:rPr>
              <w:t>
правительства".
</w:t>
            </w:r>
            <w:r>
              <w:br/>
            </w:r>
            <w:r>
              <w:rPr>
                <w:rFonts w:ascii="Times New Roman"/>
                <w:b w:val="false"/>
                <w:i w:val="false"/>
                <w:color w:val="000000"/>
                <w:sz w:val="20"/>
              </w:rPr>
              <w:t>
2. Формирование и раз-
</w:t>
            </w:r>
            <w:r>
              <w:br/>
            </w:r>
            <w:r>
              <w:rPr>
                <w:rFonts w:ascii="Times New Roman"/>
                <w:b w:val="false"/>
                <w:i w:val="false"/>
                <w:color w:val="000000"/>
                <w:sz w:val="20"/>
              </w:rPr>
              <w:t>
работка аналитической,
</w:t>
            </w:r>
            <w:r>
              <w:br/>
            </w:r>
            <w:r>
              <w:rPr>
                <w:rFonts w:ascii="Times New Roman"/>
                <w:b w:val="false"/>
                <w:i w:val="false"/>
                <w:color w:val="000000"/>
                <w:sz w:val="20"/>
              </w:rPr>
              <w:t>
методической, справоч-
</w:t>
            </w:r>
            <w:r>
              <w:br/>
            </w:r>
            <w:r>
              <w:rPr>
                <w:rFonts w:ascii="Times New Roman"/>
                <w:b w:val="false"/>
                <w:i w:val="false"/>
                <w:color w:val="000000"/>
                <w:sz w:val="20"/>
              </w:rPr>
              <w:t>
ной и исследовательс-
</w:t>
            </w:r>
            <w:r>
              <w:br/>
            </w:r>
            <w:r>
              <w:rPr>
                <w:rFonts w:ascii="Times New Roman"/>
                <w:b w:val="false"/>
                <w:i w:val="false"/>
                <w:color w:val="000000"/>
                <w:sz w:val="20"/>
              </w:rPr>
              <w:t>
кой работы.
</w:t>
            </w:r>
            <w:r>
              <w:br/>
            </w:r>
            <w:r>
              <w:rPr>
                <w:rFonts w:ascii="Times New Roman"/>
                <w:b w:val="false"/>
                <w:i w:val="false"/>
                <w:color w:val="000000"/>
                <w:sz w:val="20"/>
              </w:rPr>
              <w:t>
3. Разработка веб-сай-
</w:t>
            </w:r>
            <w:r>
              <w:br/>
            </w:r>
            <w:r>
              <w:rPr>
                <w:rFonts w:ascii="Times New Roman"/>
                <w:b w:val="false"/>
                <w:i w:val="false"/>
                <w:color w:val="000000"/>
                <w:sz w:val="20"/>
              </w:rPr>
              <w:t>
та Центра компетенции
</w:t>
            </w:r>
            <w:r>
              <w:br/>
            </w:r>
            <w:r>
              <w:rPr>
                <w:rFonts w:ascii="Times New Roman"/>
                <w:b w:val="false"/>
                <w:i w:val="false"/>
                <w:color w:val="000000"/>
                <w:sz w:val="20"/>
              </w:rPr>
              <w:t>
"электронного прави-
</w:t>
            </w:r>
            <w:r>
              <w:br/>
            </w:r>
            <w:r>
              <w:rPr>
                <w:rFonts w:ascii="Times New Roman"/>
                <w:b w:val="false"/>
                <w:i w:val="false"/>
                <w:color w:val="000000"/>
                <w:sz w:val="20"/>
              </w:rPr>
              <w:t>
тельства".
</w:t>
            </w:r>
            <w:r>
              <w:br/>
            </w:r>
            <w:r>
              <w:rPr>
                <w:rFonts w:ascii="Times New Roman"/>
                <w:b w:val="false"/>
                <w:i w:val="false"/>
                <w:color w:val="000000"/>
                <w:sz w:val="20"/>
              </w:rPr>
              <w:t>
4. Обеспечение общест-
</w:t>
            </w:r>
            <w:r>
              <w:br/>
            </w:r>
            <w:r>
              <w:rPr>
                <w:rFonts w:ascii="Times New Roman"/>
                <w:b w:val="false"/>
                <w:i w:val="false"/>
                <w:color w:val="000000"/>
                <w:sz w:val="20"/>
              </w:rPr>
              <w:t>
венной поддержки
</w:t>
            </w:r>
            <w:r>
              <w:br/>
            </w:r>
            <w:r>
              <w:rPr>
                <w:rFonts w:ascii="Times New Roman"/>
                <w:b w:val="false"/>
                <w:i w:val="false"/>
                <w:color w:val="000000"/>
                <w:sz w:val="20"/>
              </w:rPr>
              <w:t>
выполнения программы
</w:t>
            </w:r>
            <w:r>
              <w:br/>
            </w:r>
            <w:r>
              <w:rPr>
                <w:rFonts w:ascii="Times New Roman"/>
                <w:b w:val="false"/>
                <w:i w:val="false"/>
                <w:color w:val="000000"/>
                <w:sz w:val="20"/>
              </w:rPr>
              <w:t>
формирования е-прави-
</w:t>
            </w:r>
            <w:r>
              <w:br/>
            </w:r>
            <w:r>
              <w:rPr>
                <w:rFonts w:ascii="Times New Roman"/>
                <w:b w:val="false"/>
                <w:i w:val="false"/>
                <w:color w:val="000000"/>
                <w:sz w:val="20"/>
              </w:rPr>
              <w:t>
тельства.
</w:t>
            </w:r>
            <w:r>
              <w:br/>
            </w:r>
            <w:r>
              <w:rPr>
                <w:rFonts w:ascii="Times New Roman"/>
                <w:b w:val="false"/>
                <w:i w:val="false"/>
                <w:color w:val="000000"/>
                <w:sz w:val="20"/>
              </w:rPr>
              <w:t>
5. Приобретение лицен-
</w:t>
            </w:r>
            <w:r>
              <w:br/>
            </w:r>
            <w:r>
              <w:rPr>
                <w:rFonts w:ascii="Times New Roman"/>
                <w:b w:val="false"/>
                <w:i w:val="false"/>
                <w:color w:val="000000"/>
                <w:sz w:val="20"/>
              </w:rPr>
              <w:t>
зионного программного
</w:t>
            </w:r>
            <w:r>
              <w:br/>
            </w:r>
            <w:r>
              <w:rPr>
                <w:rFonts w:ascii="Times New Roman"/>
                <w:b w:val="false"/>
                <w:i w:val="false"/>
                <w:color w:val="000000"/>
                <w:sz w:val="20"/>
              </w:rPr>
              <w:t>
обеспечения для созда-
</w:t>
            </w:r>
            <w:r>
              <w:br/>
            </w:r>
            <w:r>
              <w:rPr>
                <w:rFonts w:ascii="Times New Roman"/>
                <w:b w:val="false"/>
                <w:i w:val="false"/>
                <w:color w:val="000000"/>
                <w:sz w:val="20"/>
              </w:rPr>
              <w:t>
ния Центра компетенции
</w:t>
            </w:r>
            <w:r>
              <w:br/>
            </w:r>
            <w:r>
              <w:rPr>
                <w:rFonts w:ascii="Times New Roman"/>
                <w:b w:val="false"/>
                <w:i w:val="false"/>
                <w:color w:val="000000"/>
                <w:sz w:val="20"/>
              </w:rPr>
              <w:t>
"электронного правите-
</w:t>
            </w:r>
            <w:r>
              <w:br/>
            </w:r>
            <w:r>
              <w:rPr>
                <w:rFonts w:ascii="Times New Roman"/>
                <w:b w:val="false"/>
                <w:i w:val="false"/>
                <w:color w:val="000000"/>
                <w:sz w:val="20"/>
              </w:rPr>
              <w:t>
льства".
</w:t>
            </w:r>
            <w:r>
              <w:br/>
            </w:r>
            <w:r>
              <w:rPr>
                <w:rFonts w:ascii="Times New Roman"/>
                <w:b w:val="false"/>
                <w:i w:val="false"/>
                <w:color w:val="000000"/>
                <w:sz w:val="20"/>
              </w:rPr>
              <w:t>
6. Приобретение техни-
</w:t>
            </w:r>
            <w:r>
              <w:br/>
            </w:r>
            <w:r>
              <w:rPr>
                <w:rFonts w:ascii="Times New Roman"/>
                <w:b w:val="false"/>
                <w:i w:val="false"/>
                <w:color w:val="000000"/>
                <w:sz w:val="20"/>
              </w:rPr>
              <w:t>
ческих средств для
</w:t>
            </w:r>
            <w:r>
              <w:br/>
            </w:r>
            <w:r>
              <w:rPr>
                <w:rFonts w:ascii="Times New Roman"/>
                <w:b w:val="false"/>
                <w:i w:val="false"/>
                <w:color w:val="000000"/>
                <w:sz w:val="20"/>
              </w:rPr>
              <w:t>
создания Центра компе-
</w:t>
            </w:r>
            <w:r>
              <w:br/>
            </w:r>
            <w:r>
              <w:rPr>
                <w:rFonts w:ascii="Times New Roman"/>
                <w:b w:val="false"/>
                <w:i w:val="false"/>
                <w:color w:val="000000"/>
                <w:sz w:val="20"/>
              </w:rPr>
              <w:t>
тенции.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сетей обще-
</w:t>
            </w:r>
            <w:r>
              <w:br/>
            </w:r>
            <w:r>
              <w:rPr>
                <w:rFonts w:ascii="Times New Roman"/>
                <w:b w:val="false"/>
                <w:i w:val="false"/>
                <w:color w:val="000000"/>
                <w:sz w:val="20"/>
              </w:rPr>
              <w:t>
доступных
</w:t>
            </w:r>
            <w:r>
              <w:br/>
            </w:r>
            <w:r>
              <w:rPr>
                <w:rFonts w:ascii="Times New Roman"/>
                <w:b w:val="false"/>
                <w:i w:val="false"/>
                <w:color w:val="000000"/>
                <w:sz w:val="20"/>
              </w:rPr>
              <w:t>
пунктов дос-
</w:t>
            </w:r>
            <w:r>
              <w:br/>
            </w:r>
            <w:r>
              <w:rPr>
                <w:rFonts w:ascii="Times New Roman"/>
                <w:b w:val="false"/>
                <w:i w:val="false"/>
                <w:color w:val="000000"/>
                <w:sz w:val="20"/>
              </w:rPr>
              <w:t>
тупа и обу-
</w:t>
            </w:r>
            <w:r>
              <w:br/>
            </w:r>
            <w:r>
              <w:rPr>
                <w:rFonts w:ascii="Times New Roman"/>
                <w:b w:val="false"/>
                <w:i w:val="false"/>
                <w:color w:val="000000"/>
                <w:sz w:val="20"/>
              </w:rPr>
              <w:t>
чения насе-
</w:t>
            </w:r>
            <w:r>
              <w:br/>
            </w:r>
            <w:r>
              <w:rPr>
                <w:rFonts w:ascii="Times New Roman"/>
                <w:b w:val="false"/>
                <w:i w:val="false"/>
                <w:color w:val="000000"/>
                <w:sz w:val="20"/>
              </w:rPr>
              <w:t>
ления осно-
</w:t>
            </w:r>
            <w:r>
              <w:br/>
            </w:r>
            <w:r>
              <w:rPr>
                <w:rFonts w:ascii="Times New Roman"/>
                <w:b w:val="false"/>
                <w:i w:val="false"/>
                <w:color w:val="000000"/>
                <w:sz w:val="20"/>
              </w:rPr>
              <w:t>
вам взаимо-
</w:t>
            </w:r>
            <w:r>
              <w:br/>
            </w:r>
            <w:r>
              <w:rPr>
                <w:rFonts w:ascii="Times New Roman"/>
                <w:b w:val="false"/>
                <w:i w:val="false"/>
                <w:color w:val="000000"/>
                <w:sz w:val="20"/>
              </w:rPr>
              <w:t>
действия с
</w:t>
            </w:r>
            <w:r>
              <w:br/>
            </w:r>
            <w:r>
              <w:rPr>
                <w:rFonts w:ascii="Times New Roman"/>
                <w:b w:val="false"/>
                <w:i w:val="false"/>
                <w:color w:val="000000"/>
                <w:sz w:val="20"/>
              </w:rPr>
              <w:t>
"электронным
</w:t>
            </w:r>
            <w:r>
              <w:br/>
            </w:r>
            <w:r>
              <w:rPr>
                <w:rFonts w:ascii="Times New Roman"/>
                <w:b w:val="false"/>
                <w:i w:val="false"/>
                <w:color w:val="000000"/>
                <w:sz w:val="20"/>
              </w:rPr>
              <w:t>
правительст-
</w:t>
            </w:r>
            <w:r>
              <w:br/>
            </w:r>
            <w:r>
              <w:rPr>
                <w:rFonts w:ascii="Times New Roman"/>
                <w:b w:val="false"/>
                <w:i w:val="false"/>
                <w:color w:val="000000"/>
                <w:sz w:val="20"/>
              </w:rPr>
              <w:t>
вом"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1-го этапа
</w:t>
            </w:r>
            <w:r>
              <w:br/>
            </w:r>
            <w:r>
              <w:rPr>
                <w:rFonts w:ascii="Times New Roman"/>
                <w:b w:val="false"/>
                <w:i w:val="false"/>
                <w:color w:val="000000"/>
                <w:sz w:val="20"/>
              </w:rPr>
              <w:t>
создания сетей пунктов
</w:t>
            </w:r>
            <w:r>
              <w:br/>
            </w:r>
            <w:r>
              <w:rPr>
                <w:rFonts w:ascii="Times New Roman"/>
                <w:b w:val="false"/>
                <w:i w:val="false"/>
                <w:color w:val="000000"/>
                <w:sz w:val="20"/>
              </w:rPr>
              <w:t>
общественного доступа
</w:t>
            </w:r>
            <w:r>
              <w:br/>
            </w:r>
            <w:r>
              <w:rPr>
                <w:rFonts w:ascii="Times New Roman"/>
                <w:b w:val="false"/>
                <w:i w:val="false"/>
                <w:color w:val="000000"/>
                <w:sz w:val="20"/>
              </w:rPr>
              <w:t>
к электронным услугам:
</w:t>
            </w:r>
            <w:r>
              <w:br/>
            </w:r>
            <w:r>
              <w:rPr>
                <w:rFonts w:ascii="Times New Roman"/>
                <w:b w:val="false"/>
                <w:i w:val="false"/>
                <w:color w:val="000000"/>
                <w:sz w:val="20"/>
              </w:rPr>
              <w:t>
1) проведение
</w:t>
            </w:r>
            <w:r>
              <w:br/>
            </w:r>
            <w:r>
              <w:rPr>
                <w:rFonts w:ascii="Times New Roman"/>
                <w:b w:val="false"/>
                <w:i w:val="false"/>
                <w:color w:val="000000"/>
                <w:sz w:val="20"/>
              </w:rPr>
              <w:t>
предпроектных работ;
</w:t>
            </w:r>
            <w:r>
              <w:br/>
            </w:r>
            <w:r>
              <w:rPr>
                <w:rFonts w:ascii="Times New Roman"/>
                <w:b w:val="false"/>
                <w:i w:val="false"/>
                <w:color w:val="000000"/>
                <w:sz w:val="20"/>
              </w:rPr>
              <w:t>
2) консалтинговые
</w:t>
            </w:r>
            <w:r>
              <w:br/>
            </w:r>
            <w:r>
              <w:rPr>
                <w:rFonts w:ascii="Times New Roman"/>
                <w:b w:val="false"/>
                <w:i w:val="false"/>
                <w:color w:val="000000"/>
                <w:sz w:val="20"/>
              </w:rPr>
              <w:t>
услуги;
</w:t>
            </w:r>
            <w:r>
              <w:br/>
            </w:r>
            <w:r>
              <w:rPr>
                <w:rFonts w:ascii="Times New Roman"/>
                <w:b w:val="false"/>
                <w:i w:val="false"/>
                <w:color w:val="000000"/>
                <w:sz w:val="20"/>
              </w:rPr>
              <w:t>
3) аудит проекта;
</w:t>
            </w:r>
            <w:r>
              <w:br/>
            </w:r>
            <w:r>
              <w:rPr>
                <w:rFonts w:ascii="Times New Roman"/>
                <w:b w:val="false"/>
                <w:i w:val="false"/>
                <w:color w:val="000000"/>
                <w:sz w:val="20"/>
              </w:rPr>
              <w:t>
4) приобретение технических средств для оборудования 230 пунктов общественного доступа;
</w:t>
            </w:r>
            <w:r>
              <w:br/>
            </w:r>
            <w:r>
              <w:rPr>
                <w:rFonts w:ascii="Times New Roman"/>
                <w:b w:val="false"/>
                <w:i w:val="false"/>
                <w:color w:val="000000"/>
                <w:sz w:val="20"/>
              </w:rPr>
              <w:t>
5) приобретение лицен-
</w:t>
            </w:r>
            <w:r>
              <w:br/>
            </w:r>
            <w:r>
              <w:rPr>
                <w:rFonts w:ascii="Times New Roman"/>
                <w:b w:val="false"/>
                <w:i w:val="false"/>
                <w:color w:val="000000"/>
                <w:sz w:val="20"/>
              </w:rPr>
              <w:t>
зионного программного
</w:t>
            </w:r>
            <w:r>
              <w:br/>
            </w:r>
            <w:r>
              <w:rPr>
                <w:rFonts w:ascii="Times New Roman"/>
                <w:b w:val="false"/>
                <w:i w:val="false"/>
                <w:color w:val="000000"/>
                <w:sz w:val="20"/>
              </w:rPr>
              <w:t>
обеспечения создания
</w:t>
            </w:r>
            <w:r>
              <w:br/>
            </w:r>
            <w:r>
              <w:rPr>
                <w:rFonts w:ascii="Times New Roman"/>
                <w:b w:val="false"/>
                <w:i w:val="false"/>
                <w:color w:val="000000"/>
                <w:sz w:val="20"/>
              </w:rPr>
              <w:t>
общедоступных пунктов
</w:t>
            </w:r>
            <w:r>
              <w:br/>
            </w:r>
            <w:r>
              <w:rPr>
                <w:rFonts w:ascii="Times New Roman"/>
                <w:b w:val="false"/>
                <w:i w:val="false"/>
                <w:color w:val="000000"/>
                <w:sz w:val="20"/>
              </w:rPr>
              <w:t>
доступа;
</w:t>
            </w:r>
            <w:r>
              <w:br/>
            </w:r>
            <w:r>
              <w:rPr>
                <w:rFonts w:ascii="Times New Roman"/>
                <w:b w:val="false"/>
                <w:i w:val="false"/>
                <w:color w:val="000000"/>
                <w:sz w:val="20"/>
              </w:rPr>
              <w:t>
6) управление проектом.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комплексной
</w:t>
            </w:r>
            <w:r>
              <w:br/>
            </w:r>
            <w:r>
              <w:rPr>
                <w:rFonts w:ascii="Times New Roman"/>
                <w:b w:val="false"/>
                <w:i w:val="false"/>
                <w:color w:val="000000"/>
                <w:sz w:val="20"/>
              </w:rPr>
              <w:t>
системы пре-
</w:t>
            </w:r>
            <w:r>
              <w:br/>
            </w:r>
            <w:r>
              <w:rPr>
                <w:rFonts w:ascii="Times New Roman"/>
                <w:b w:val="false"/>
                <w:i w:val="false"/>
                <w:color w:val="000000"/>
                <w:sz w:val="20"/>
              </w:rPr>
              <w:t>
доставления
</w:t>
            </w:r>
            <w:r>
              <w:br/>
            </w:r>
            <w:r>
              <w:rPr>
                <w:rFonts w:ascii="Times New Roman"/>
                <w:b w:val="false"/>
                <w:i w:val="false"/>
                <w:color w:val="000000"/>
                <w:sz w:val="20"/>
              </w:rPr>
              <w:t>
услуг "Go-
</w:t>
            </w:r>
            <w:r>
              <w:br/>
            </w:r>
            <w:r>
              <w:rPr>
                <w:rFonts w:ascii="Times New Roman"/>
                <w:b w:val="false"/>
                <w:i w:val="false"/>
                <w:color w:val="000000"/>
                <w:sz w:val="20"/>
              </w:rPr>
              <w:t>
vernment to
</w:t>
            </w:r>
            <w:r>
              <w:br/>
            </w:r>
            <w:r>
              <w:rPr>
                <w:rFonts w:ascii="Times New Roman"/>
                <w:b w:val="false"/>
                <w:i w:val="false"/>
                <w:color w:val="000000"/>
                <w:sz w:val="20"/>
              </w:rPr>
              <w:t>
Government",
</w:t>
            </w:r>
            <w:r>
              <w:br/>
            </w:r>
            <w:r>
              <w:rPr>
                <w:rFonts w:ascii="Times New Roman"/>
                <w:b w:val="false"/>
                <w:i w:val="false"/>
                <w:color w:val="000000"/>
                <w:sz w:val="20"/>
              </w:rPr>
              <w:t>
"Government
</w:t>
            </w:r>
            <w:r>
              <w:br/>
            </w:r>
            <w:r>
              <w:rPr>
                <w:rFonts w:ascii="Times New Roman"/>
                <w:b w:val="false"/>
                <w:i w:val="false"/>
                <w:color w:val="000000"/>
                <w:sz w:val="20"/>
              </w:rPr>
              <w:t>
to Consumer"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Реализация 1-го
</w:t>
            </w:r>
            <w:r>
              <w:br/>
            </w:r>
            <w:r>
              <w:rPr>
                <w:rFonts w:ascii="Times New Roman"/>
                <w:b w:val="false"/>
                <w:i w:val="false"/>
                <w:color w:val="000000"/>
                <w:sz w:val="20"/>
              </w:rPr>
              <w:t>
этапа Интранет-портала
</w:t>
            </w:r>
            <w:r>
              <w:br/>
            </w:r>
            <w:r>
              <w:rPr>
                <w:rFonts w:ascii="Times New Roman"/>
                <w:b w:val="false"/>
                <w:i w:val="false"/>
                <w:color w:val="000000"/>
                <w:sz w:val="20"/>
              </w:rPr>
              <w:t>
государственных
</w:t>
            </w:r>
            <w:r>
              <w:br/>
            </w:r>
            <w:r>
              <w:rPr>
                <w:rFonts w:ascii="Times New Roman"/>
                <w:b w:val="false"/>
                <w:i w:val="false"/>
                <w:color w:val="000000"/>
                <w:sz w:val="20"/>
              </w:rPr>
              <w:t>
органов:
</w:t>
            </w:r>
            <w:r>
              <w:br/>
            </w:r>
            <w:r>
              <w:rPr>
                <w:rFonts w:ascii="Times New Roman"/>
                <w:b w:val="false"/>
                <w:i w:val="false"/>
                <w:color w:val="000000"/>
                <w:sz w:val="20"/>
              </w:rPr>
              <w:t>
1) проведение предпро-
</w:t>
            </w:r>
            <w:r>
              <w:br/>
            </w:r>
            <w:r>
              <w:rPr>
                <w:rFonts w:ascii="Times New Roman"/>
                <w:b w:val="false"/>
                <w:i w:val="false"/>
                <w:color w:val="000000"/>
                <w:sz w:val="20"/>
              </w:rPr>
              <w:t>
ектных работ, включая
</w:t>
            </w:r>
            <w:r>
              <w:br/>
            </w:r>
            <w:r>
              <w:rPr>
                <w:rFonts w:ascii="Times New Roman"/>
                <w:b w:val="false"/>
                <w:i w:val="false"/>
                <w:color w:val="000000"/>
                <w:sz w:val="20"/>
              </w:rPr>
              <w:t>
разработку Концепции,
</w:t>
            </w:r>
            <w:r>
              <w:br/>
            </w:r>
            <w:r>
              <w:rPr>
                <w:rFonts w:ascii="Times New Roman"/>
                <w:b w:val="false"/>
                <w:i w:val="false"/>
                <w:color w:val="000000"/>
                <w:sz w:val="20"/>
              </w:rPr>
              <w:t>
ТЭО, технического
</w:t>
            </w:r>
            <w:r>
              <w:br/>
            </w:r>
            <w:r>
              <w:rPr>
                <w:rFonts w:ascii="Times New Roman"/>
                <w:b w:val="false"/>
                <w:i w:val="false"/>
                <w:color w:val="000000"/>
                <w:sz w:val="20"/>
              </w:rPr>
              <w:t>
задания;
</w:t>
            </w:r>
            <w:r>
              <w:br/>
            </w:r>
            <w:r>
              <w:rPr>
                <w:rFonts w:ascii="Times New Roman"/>
                <w:b w:val="false"/>
                <w:i w:val="false"/>
                <w:color w:val="000000"/>
                <w:sz w:val="20"/>
              </w:rPr>
              <w:t>
2) разработка техно-
</w:t>
            </w:r>
            <w:r>
              <w:br/>
            </w:r>
            <w:r>
              <w:rPr>
                <w:rFonts w:ascii="Times New Roman"/>
                <w:b w:val="false"/>
                <w:i w:val="false"/>
                <w:color w:val="000000"/>
                <w:sz w:val="20"/>
              </w:rPr>
              <w:t>
рабочего проекта,
</w:t>
            </w:r>
            <w:r>
              <w:br/>
            </w:r>
            <w:r>
              <w:rPr>
                <w:rFonts w:ascii="Times New Roman"/>
                <w:b w:val="false"/>
                <w:i w:val="false"/>
                <w:color w:val="000000"/>
                <w:sz w:val="20"/>
              </w:rPr>
              <w:t>
включая создание
</w:t>
            </w:r>
            <w:r>
              <w:br/>
            </w:r>
            <w:r>
              <w:rPr>
                <w:rFonts w:ascii="Times New Roman"/>
                <w:b w:val="false"/>
                <w:i w:val="false"/>
                <w:color w:val="000000"/>
                <w:sz w:val="20"/>
              </w:rPr>
              <w:t>
"пилотного" проекта
</w:t>
            </w:r>
            <w:r>
              <w:br/>
            </w:r>
            <w:r>
              <w:rPr>
                <w:rFonts w:ascii="Times New Roman"/>
                <w:b w:val="false"/>
                <w:i w:val="false"/>
                <w:color w:val="000000"/>
                <w:sz w:val="20"/>
              </w:rPr>
              <w:t>
Интранет-портала;
</w:t>
            </w:r>
            <w:r>
              <w:br/>
            </w:r>
            <w:r>
              <w:rPr>
                <w:rFonts w:ascii="Times New Roman"/>
                <w:b w:val="false"/>
                <w:i w:val="false"/>
                <w:color w:val="000000"/>
                <w:sz w:val="20"/>
              </w:rPr>
              <w:t>
3) приобретение техни-
</w:t>
            </w:r>
            <w:r>
              <w:br/>
            </w:r>
            <w:r>
              <w:rPr>
                <w:rFonts w:ascii="Times New Roman"/>
                <w:b w:val="false"/>
                <w:i w:val="false"/>
                <w:color w:val="000000"/>
                <w:sz w:val="20"/>
              </w:rPr>
              <w:t>
ческих средств для
</w:t>
            </w:r>
            <w:r>
              <w:br/>
            </w:r>
            <w:r>
              <w:rPr>
                <w:rFonts w:ascii="Times New Roman"/>
                <w:b w:val="false"/>
                <w:i w:val="false"/>
                <w:color w:val="000000"/>
                <w:sz w:val="20"/>
              </w:rPr>
              <w:t>
создания Интранет-
</w:t>
            </w:r>
            <w:r>
              <w:br/>
            </w:r>
            <w:r>
              <w:rPr>
                <w:rFonts w:ascii="Times New Roman"/>
                <w:b w:val="false"/>
                <w:i w:val="false"/>
                <w:color w:val="000000"/>
                <w:sz w:val="20"/>
              </w:rPr>
              <w:t>
портала;
</w:t>
            </w:r>
            <w:r>
              <w:br/>
            </w:r>
            <w:r>
              <w:rPr>
                <w:rFonts w:ascii="Times New Roman"/>
                <w:b w:val="false"/>
                <w:i w:val="false"/>
                <w:color w:val="000000"/>
                <w:sz w:val="20"/>
              </w:rPr>
              <w:t>
4) приобретение лицен-
</w:t>
            </w:r>
            <w:r>
              <w:br/>
            </w:r>
            <w:r>
              <w:rPr>
                <w:rFonts w:ascii="Times New Roman"/>
                <w:b w:val="false"/>
                <w:i w:val="false"/>
                <w:color w:val="000000"/>
                <w:sz w:val="20"/>
              </w:rPr>
              <w:t>
зионного программного
</w:t>
            </w:r>
            <w:r>
              <w:br/>
            </w:r>
            <w:r>
              <w:rPr>
                <w:rFonts w:ascii="Times New Roman"/>
                <w:b w:val="false"/>
                <w:i w:val="false"/>
                <w:color w:val="000000"/>
                <w:sz w:val="20"/>
              </w:rPr>
              <w:t>
обеспечения;
</w:t>
            </w:r>
            <w:r>
              <w:br/>
            </w:r>
            <w:r>
              <w:rPr>
                <w:rFonts w:ascii="Times New Roman"/>
                <w:b w:val="false"/>
                <w:i w:val="false"/>
                <w:color w:val="000000"/>
                <w:sz w:val="20"/>
              </w:rPr>
              <w:t>
5) управление проек-
</w:t>
            </w:r>
            <w:r>
              <w:br/>
            </w:r>
            <w:r>
              <w:rPr>
                <w:rFonts w:ascii="Times New Roman"/>
                <w:b w:val="false"/>
                <w:i w:val="false"/>
                <w:color w:val="000000"/>
                <w:sz w:val="20"/>
              </w:rPr>
              <w:t>
том.
</w:t>
            </w:r>
            <w:r>
              <w:br/>
            </w:r>
            <w:r>
              <w:rPr>
                <w:rFonts w:ascii="Times New Roman"/>
                <w:b w:val="false"/>
                <w:i w:val="false"/>
                <w:color w:val="000000"/>
                <w:sz w:val="20"/>
              </w:rPr>
              <w:t>
2. Разработка
</w:t>
            </w:r>
            <w:r>
              <w:br/>
            </w:r>
            <w:r>
              <w:rPr>
                <w:rFonts w:ascii="Times New Roman"/>
                <w:b w:val="false"/>
                <w:i w:val="false"/>
                <w:color w:val="000000"/>
                <w:sz w:val="20"/>
              </w:rPr>
              <w:t>
программного обеспе-
</w:t>
            </w:r>
            <w:r>
              <w:br/>
            </w:r>
            <w:r>
              <w:rPr>
                <w:rFonts w:ascii="Times New Roman"/>
                <w:b w:val="false"/>
                <w:i w:val="false"/>
                <w:color w:val="000000"/>
                <w:sz w:val="20"/>
              </w:rPr>
              <w:t>
чения для Центра
</w:t>
            </w:r>
            <w:r>
              <w:br/>
            </w:r>
            <w:r>
              <w:rPr>
                <w:rFonts w:ascii="Times New Roman"/>
                <w:b w:val="false"/>
                <w:i w:val="false"/>
                <w:color w:val="000000"/>
                <w:sz w:val="20"/>
              </w:rPr>
              <w:t>
обслуживания
</w:t>
            </w:r>
            <w:r>
              <w:br/>
            </w:r>
            <w:r>
              <w:rPr>
                <w:rFonts w:ascii="Times New Roman"/>
                <w:b w:val="false"/>
                <w:i w:val="false"/>
                <w:color w:val="000000"/>
                <w:sz w:val="20"/>
              </w:rPr>
              <w:t>
населения.
</w:t>
            </w:r>
            <w:r>
              <w:br/>
            </w:r>
            <w:r>
              <w:rPr>
                <w:rFonts w:ascii="Times New Roman"/>
                <w:b w:val="false"/>
                <w:i w:val="false"/>
                <w:color w:val="000000"/>
                <w:sz w:val="20"/>
              </w:rPr>
              <w:t>
3. Создание инфор-
</w:t>
            </w:r>
            <w:r>
              <w:br/>
            </w:r>
            <w:r>
              <w:rPr>
                <w:rFonts w:ascii="Times New Roman"/>
                <w:b w:val="false"/>
                <w:i w:val="false"/>
                <w:color w:val="000000"/>
                <w:sz w:val="20"/>
              </w:rPr>
              <w:t>
мационной системы
</w:t>
            </w:r>
            <w:r>
              <w:br/>
            </w:r>
            <w:r>
              <w:rPr>
                <w:rFonts w:ascii="Times New Roman"/>
                <w:b w:val="false"/>
                <w:i w:val="false"/>
                <w:color w:val="000000"/>
                <w:sz w:val="20"/>
              </w:rPr>
              <w:t>
Агентства Республики
</w:t>
            </w:r>
            <w:r>
              <w:br/>
            </w:r>
            <w:r>
              <w:rPr>
                <w:rFonts w:ascii="Times New Roman"/>
                <w:b w:val="false"/>
                <w:i w:val="false"/>
                <w:color w:val="000000"/>
                <w:sz w:val="20"/>
              </w:rPr>
              <w:t>
Казахстан по информа-
</w:t>
            </w:r>
            <w:r>
              <w:br/>
            </w:r>
            <w:r>
              <w:rPr>
                <w:rFonts w:ascii="Times New Roman"/>
                <w:b w:val="false"/>
                <w:i w:val="false"/>
                <w:color w:val="000000"/>
                <w:sz w:val="20"/>
              </w:rPr>
              <w:t>
тизации и связи в
</w:t>
            </w:r>
            <w:r>
              <w:br/>
            </w:r>
            <w:r>
              <w:rPr>
                <w:rFonts w:ascii="Times New Roman"/>
                <w:b w:val="false"/>
                <w:i w:val="false"/>
                <w:color w:val="000000"/>
                <w:sz w:val="20"/>
              </w:rPr>
              <w:t>
сфере учета разреши-
</w:t>
            </w:r>
            <w:r>
              <w:br/>
            </w:r>
            <w:r>
              <w:rPr>
                <w:rFonts w:ascii="Times New Roman"/>
                <w:b w:val="false"/>
                <w:i w:val="false"/>
                <w:color w:val="000000"/>
                <w:sz w:val="20"/>
              </w:rPr>
              <w:t>
тельных документов
</w:t>
            </w:r>
            <w:r>
              <w:br/>
            </w:r>
            <w:r>
              <w:rPr>
                <w:rFonts w:ascii="Times New Roman"/>
                <w:b w:val="false"/>
                <w:i w:val="false"/>
                <w:color w:val="000000"/>
                <w:sz w:val="20"/>
              </w:rPr>
              <w:t>
(лицензирование):
</w:t>
            </w:r>
            <w:r>
              <w:br/>
            </w:r>
            <w:r>
              <w:rPr>
                <w:rFonts w:ascii="Times New Roman"/>
                <w:b w:val="false"/>
                <w:i w:val="false"/>
                <w:color w:val="000000"/>
                <w:sz w:val="20"/>
              </w:rPr>
              <w:t>
1) создание информа-
</w:t>
            </w:r>
            <w:r>
              <w:br/>
            </w:r>
            <w:r>
              <w:rPr>
                <w:rFonts w:ascii="Times New Roman"/>
                <w:b w:val="false"/>
                <w:i w:val="false"/>
                <w:color w:val="000000"/>
                <w:sz w:val="20"/>
              </w:rPr>
              <w:t>
ционных систем;
</w:t>
            </w:r>
            <w:r>
              <w:br/>
            </w:r>
            <w:r>
              <w:rPr>
                <w:rFonts w:ascii="Times New Roman"/>
                <w:b w:val="false"/>
                <w:i w:val="false"/>
                <w:color w:val="000000"/>
                <w:sz w:val="20"/>
              </w:rPr>
              <w:t>
2) приобретение
</w:t>
            </w:r>
            <w:r>
              <w:br/>
            </w:r>
            <w:r>
              <w:rPr>
                <w:rFonts w:ascii="Times New Roman"/>
                <w:b w:val="false"/>
                <w:i w:val="false"/>
                <w:color w:val="000000"/>
                <w:sz w:val="20"/>
              </w:rPr>
              <w:t>
технического оборудо-
</w:t>
            </w:r>
            <w:r>
              <w:br/>
            </w:r>
            <w:r>
              <w:rPr>
                <w:rFonts w:ascii="Times New Roman"/>
                <w:b w:val="false"/>
                <w:i w:val="false"/>
                <w:color w:val="000000"/>
                <w:sz w:val="20"/>
              </w:rPr>
              <w:t>
вания;
</w:t>
            </w:r>
            <w:r>
              <w:br/>
            </w:r>
            <w:r>
              <w:rPr>
                <w:rFonts w:ascii="Times New Roman"/>
                <w:b w:val="false"/>
                <w:i w:val="false"/>
                <w:color w:val="000000"/>
                <w:sz w:val="20"/>
              </w:rPr>
              <w:t>
3) приобретение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инфраструк-
</w:t>
            </w:r>
            <w:r>
              <w:br/>
            </w:r>
            <w:r>
              <w:rPr>
                <w:rFonts w:ascii="Times New Roman"/>
                <w:b w:val="false"/>
                <w:i w:val="false"/>
                <w:color w:val="000000"/>
                <w:sz w:val="20"/>
              </w:rPr>
              <w:t>
туры откры-
</w:t>
            </w:r>
            <w:r>
              <w:br/>
            </w:r>
            <w:r>
              <w:rPr>
                <w:rFonts w:ascii="Times New Roman"/>
                <w:b w:val="false"/>
                <w:i w:val="false"/>
                <w:color w:val="000000"/>
                <w:sz w:val="20"/>
              </w:rPr>
              <w:t>
тых ключей
</w:t>
            </w:r>
            <w:r>
              <w:br/>
            </w:r>
            <w:r>
              <w:rPr>
                <w:rFonts w:ascii="Times New Roman"/>
                <w:b w:val="false"/>
                <w:i w:val="false"/>
                <w:color w:val="000000"/>
                <w:sz w:val="20"/>
              </w:rPr>
              <w:t>
национальной
</w:t>
            </w:r>
            <w:r>
              <w:br/>
            </w:r>
            <w:r>
              <w:rPr>
                <w:rFonts w:ascii="Times New Roman"/>
                <w:b w:val="false"/>
                <w:i w:val="false"/>
                <w:color w:val="000000"/>
                <w:sz w:val="20"/>
              </w:rPr>
              <w:t>
идентифика-
</w:t>
            </w:r>
            <w:r>
              <w:br/>
            </w:r>
            <w:r>
              <w:rPr>
                <w:rFonts w:ascii="Times New Roman"/>
                <w:b w:val="false"/>
                <w:i w:val="false"/>
                <w:color w:val="000000"/>
                <w:sz w:val="20"/>
              </w:rPr>
              <w:t>
ционной сис-
</w:t>
            </w:r>
            <w:r>
              <w:br/>
            </w:r>
            <w:r>
              <w:rPr>
                <w:rFonts w:ascii="Times New Roman"/>
                <w:b w:val="false"/>
                <w:i w:val="false"/>
                <w:color w:val="000000"/>
                <w:sz w:val="20"/>
              </w:rPr>
              <w:t>
темы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1-го этапа
</w:t>
            </w:r>
            <w:r>
              <w:br/>
            </w:r>
            <w:r>
              <w:rPr>
                <w:rFonts w:ascii="Times New Roman"/>
                <w:b w:val="false"/>
                <w:i w:val="false"/>
                <w:color w:val="000000"/>
                <w:sz w:val="20"/>
              </w:rPr>
              <w:t>
создания инфраструкту-
</w:t>
            </w:r>
            <w:r>
              <w:br/>
            </w:r>
            <w:r>
              <w:rPr>
                <w:rFonts w:ascii="Times New Roman"/>
                <w:b w:val="false"/>
                <w:i w:val="false"/>
                <w:color w:val="000000"/>
                <w:sz w:val="20"/>
              </w:rPr>
              <w:t>
ры открытых ключей
</w:t>
            </w:r>
            <w:r>
              <w:br/>
            </w:r>
            <w:r>
              <w:rPr>
                <w:rFonts w:ascii="Times New Roman"/>
                <w:b w:val="false"/>
                <w:i w:val="false"/>
                <w:color w:val="000000"/>
                <w:sz w:val="20"/>
              </w:rPr>
              <w:t>
национальной идентифи-
</w:t>
            </w:r>
            <w:r>
              <w:br/>
            </w:r>
            <w:r>
              <w:rPr>
                <w:rFonts w:ascii="Times New Roman"/>
                <w:b w:val="false"/>
                <w:i w:val="false"/>
                <w:color w:val="000000"/>
                <w:sz w:val="20"/>
              </w:rPr>
              <w:t>
кационной системы,
</w:t>
            </w:r>
            <w:r>
              <w:br/>
            </w:r>
            <w:r>
              <w:rPr>
                <w:rFonts w:ascii="Times New Roman"/>
                <w:b w:val="false"/>
                <w:i w:val="false"/>
                <w:color w:val="000000"/>
                <w:sz w:val="20"/>
              </w:rPr>
              <w:t>
проведение предпроект-
</w:t>
            </w:r>
            <w:r>
              <w:br/>
            </w:r>
            <w:r>
              <w:rPr>
                <w:rFonts w:ascii="Times New Roman"/>
                <w:b w:val="false"/>
                <w:i w:val="false"/>
                <w:color w:val="000000"/>
                <w:sz w:val="20"/>
              </w:rPr>
              <w:t>
ных работ, создание
</w:t>
            </w:r>
            <w:r>
              <w:br/>
            </w:r>
            <w:r>
              <w:rPr>
                <w:rFonts w:ascii="Times New Roman"/>
                <w:b w:val="false"/>
                <w:i w:val="false"/>
                <w:color w:val="000000"/>
                <w:sz w:val="20"/>
              </w:rPr>
              <w:t>
прототипа удостоверяю-
</w:t>
            </w:r>
            <w:r>
              <w:br/>
            </w:r>
            <w:r>
              <w:rPr>
                <w:rFonts w:ascii="Times New Roman"/>
                <w:b w:val="false"/>
                <w:i w:val="false"/>
                <w:color w:val="000000"/>
                <w:sz w:val="20"/>
              </w:rPr>
              <w:t>
щего центра (УЦ НИС),
</w:t>
            </w:r>
            <w:r>
              <w:br/>
            </w:r>
            <w:r>
              <w:rPr>
                <w:rFonts w:ascii="Times New Roman"/>
                <w:b w:val="false"/>
                <w:i w:val="false"/>
                <w:color w:val="000000"/>
                <w:sz w:val="20"/>
              </w:rPr>
              <w:t>
в том числе:
</w:t>
            </w:r>
            <w:r>
              <w:br/>
            </w:r>
            <w:r>
              <w:rPr>
                <w:rFonts w:ascii="Times New Roman"/>
                <w:b w:val="false"/>
                <w:i w:val="false"/>
                <w:color w:val="000000"/>
                <w:sz w:val="20"/>
              </w:rPr>
              <w:t>
1) проведение научно-
</w:t>
            </w:r>
            <w:r>
              <w:br/>
            </w:r>
            <w:r>
              <w:rPr>
                <w:rFonts w:ascii="Times New Roman"/>
                <w:b w:val="false"/>
                <w:i w:val="false"/>
                <w:color w:val="000000"/>
                <w:sz w:val="20"/>
              </w:rPr>
              <w:t>
исследовательских
</w:t>
            </w:r>
            <w:r>
              <w:br/>
            </w:r>
            <w:r>
              <w:rPr>
                <w:rFonts w:ascii="Times New Roman"/>
                <w:b w:val="false"/>
                <w:i w:val="false"/>
                <w:color w:val="000000"/>
                <w:sz w:val="20"/>
              </w:rPr>
              <w:t>
работ:
</w:t>
            </w:r>
            <w:r>
              <w:br/>
            </w:r>
            <w:r>
              <w:rPr>
                <w:rFonts w:ascii="Times New Roman"/>
                <w:b w:val="false"/>
                <w:i w:val="false"/>
                <w:color w:val="000000"/>
                <w:sz w:val="20"/>
              </w:rPr>
              <w:t>
проведение
</w:t>
            </w:r>
            <w:r>
              <w:br/>
            </w:r>
            <w:r>
              <w:rPr>
                <w:rFonts w:ascii="Times New Roman"/>
                <w:b w:val="false"/>
                <w:i w:val="false"/>
                <w:color w:val="000000"/>
                <w:sz w:val="20"/>
              </w:rPr>
              <w:t>
обследования, разра-
</w:t>
            </w:r>
            <w:r>
              <w:br/>
            </w:r>
            <w:r>
              <w:rPr>
                <w:rFonts w:ascii="Times New Roman"/>
                <w:b w:val="false"/>
                <w:i w:val="false"/>
                <w:color w:val="000000"/>
                <w:sz w:val="20"/>
              </w:rPr>
              <w:t>
ботка технико-экономи-
</w:t>
            </w:r>
            <w:r>
              <w:br/>
            </w:r>
            <w:r>
              <w:rPr>
                <w:rFonts w:ascii="Times New Roman"/>
                <w:b w:val="false"/>
                <w:i w:val="false"/>
                <w:color w:val="000000"/>
                <w:sz w:val="20"/>
              </w:rPr>
              <w:t>
ческого обоснования;
</w:t>
            </w:r>
            <w:r>
              <w:br/>
            </w:r>
            <w:r>
              <w:rPr>
                <w:rFonts w:ascii="Times New Roman"/>
                <w:b w:val="false"/>
                <w:i w:val="false"/>
                <w:color w:val="000000"/>
                <w:sz w:val="20"/>
              </w:rPr>
              <w:t>
разработка техническо-
</w:t>
            </w:r>
            <w:r>
              <w:br/>
            </w:r>
            <w:r>
              <w:rPr>
                <w:rFonts w:ascii="Times New Roman"/>
                <w:b w:val="false"/>
                <w:i w:val="false"/>
                <w:color w:val="000000"/>
                <w:sz w:val="20"/>
              </w:rPr>
              <w:t>
го задания на систему,
</w:t>
            </w:r>
            <w:r>
              <w:br/>
            </w:r>
            <w:r>
              <w:rPr>
                <w:rFonts w:ascii="Times New Roman"/>
                <w:b w:val="false"/>
                <w:i w:val="false"/>
                <w:color w:val="000000"/>
                <w:sz w:val="20"/>
              </w:rPr>
              <w:t>
включая требования к
</w:t>
            </w:r>
            <w:r>
              <w:br/>
            </w:r>
            <w:r>
              <w:rPr>
                <w:rFonts w:ascii="Times New Roman"/>
                <w:b w:val="false"/>
                <w:i w:val="false"/>
                <w:color w:val="000000"/>
                <w:sz w:val="20"/>
              </w:rPr>
              <w:t>
цифровым сертификатам
</w:t>
            </w:r>
            <w:r>
              <w:br/>
            </w:r>
            <w:r>
              <w:rPr>
                <w:rFonts w:ascii="Times New Roman"/>
                <w:b w:val="false"/>
                <w:i w:val="false"/>
                <w:color w:val="000000"/>
                <w:sz w:val="20"/>
              </w:rPr>
              <w:t>
и носителям для цифро-
</w:t>
            </w:r>
            <w:r>
              <w:br/>
            </w:r>
            <w:r>
              <w:rPr>
                <w:rFonts w:ascii="Times New Roman"/>
                <w:b w:val="false"/>
                <w:i w:val="false"/>
                <w:color w:val="000000"/>
                <w:sz w:val="20"/>
              </w:rPr>
              <w:t>
вых сертификатов;
</w:t>
            </w:r>
            <w:r>
              <w:br/>
            </w:r>
            <w:r>
              <w:rPr>
                <w:rFonts w:ascii="Times New Roman"/>
                <w:b w:val="false"/>
                <w:i w:val="false"/>
                <w:color w:val="000000"/>
                <w:sz w:val="20"/>
              </w:rPr>
              <w:t>
разработка документа-
</w:t>
            </w:r>
            <w:r>
              <w:br/>
            </w:r>
            <w:r>
              <w:rPr>
                <w:rFonts w:ascii="Times New Roman"/>
                <w:b w:val="false"/>
                <w:i w:val="false"/>
                <w:color w:val="000000"/>
                <w:sz w:val="20"/>
              </w:rPr>
              <w:t>
ции, регламентирующих
</w:t>
            </w:r>
            <w:r>
              <w:br/>
            </w:r>
            <w:r>
              <w:rPr>
                <w:rFonts w:ascii="Times New Roman"/>
                <w:b w:val="false"/>
                <w:i w:val="false"/>
                <w:color w:val="000000"/>
                <w:sz w:val="20"/>
              </w:rPr>
              <w:t>
функционирование УЦ
</w:t>
            </w:r>
            <w:r>
              <w:br/>
            </w:r>
            <w:r>
              <w:rPr>
                <w:rFonts w:ascii="Times New Roman"/>
                <w:b w:val="false"/>
                <w:i w:val="false"/>
                <w:color w:val="000000"/>
                <w:sz w:val="20"/>
              </w:rPr>
              <w:t>
НИС;
</w:t>
            </w:r>
            <w:r>
              <w:br/>
            </w:r>
            <w:r>
              <w:rPr>
                <w:rFonts w:ascii="Times New Roman"/>
                <w:b w:val="false"/>
                <w:i w:val="false"/>
                <w:color w:val="000000"/>
                <w:sz w:val="20"/>
              </w:rPr>
              <w:t>
2) управление
</w:t>
            </w:r>
            <w:r>
              <w:br/>
            </w:r>
            <w:r>
              <w:rPr>
                <w:rFonts w:ascii="Times New Roman"/>
                <w:b w:val="false"/>
                <w:i w:val="false"/>
                <w:color w:val="000000"/>
                <w:sz w:val="20"/>
              </w:rPr>
              <w:t>
проектом;
</w:t>
            </w:r>
            <w:r>
              <w:br/>
            </w:r>
            <w:r>
              <w:rPr>
                <w:rFonts w:ascii="Times New Roman"/>
                <w:b w:val="false"/>
                <w:i w:val="false"/>
                <w:color w:val="000000"/>
                <w:sz w:val="20"/>
              </w:rPr>
              <w:t>
3) приобретение техни-
</w:t>
            </w:r>
            <w:r>
              <w:br/>
            </w:r>
            <w:r>
              <w:rPr>
                <w:rFonts w:ascii="Times New Roman"/>
                <w:b w:val="false"/>
                <w:i w:val="false"/>
                <w:color w:val="000000"/>
                <w:sz w:val="20"/>
              </w:rPr>
              <w:t>
ческих средств для
</w:t>
            </w:r>
            <w:r>
              <w:br/>
            </w:r>
            <w:r>
              <w:rPr>
                <w:rFonts w:ascii="Times New Roman"/>
                <w:b w:val="false"/>
                <w:i w:val="false"/>
                <w:color w:val="000000"/>
                <w:sz w:val="20"/>
              </w:rPr>
              <w:t>
реализации 1-го этапа
</w:t>
            </w:r>
            <w:r>
              <w:br/>
            </w:r>
            <w:r>
              <w:rPr>
                <w:rFonts w:ascii="Times New Roman"/>
                <w:b w:val="false"/>
                <w:i w:val="false"/>
                <w:color w:val="000000"/>
                <w:sz w:val="20"/>
              </w:rPr>
              <w:t>
создания инфраструкту-
</w:t>
            </w:r>
            <w:r>
              <w:br/>
            </w:r>
            <w:r>
              <w:rPr>
                <w:rFonts w:ascii="Times New Roman"/>
                <w:b w:val="false"/>
                <w:i w:val="false"/>
                <w:color w:val="000000"/>
                <w:sz w:val="20"/>
              </w:rPr>
              <w:t>
ры открытых ключей
</w:t>
            </w:r>
            <w:r>
              <w:br/>
            </w:r>
            <w:r>
              <w:rPr>
                <w:rFonts w:ascii="Times New Roman"/>
                <w:b w:val="false"/>
                <w:i w:val="false"/>
                <w:color w:val="000000"/>
                <w:sz w:val="20"/>
              </w:rPr>
              <w:t>
национальной идентифи-
</w:t>
            </w:r>
            <w:r>
              <w:br/>
            </w:r>
            <w:r>
              <w:rPr>
                <w:rFonts w:ascii="Times New Roman"/>
                <w:b w:val="false"/>
                <w:i w:val="false"/>
                <w:color w:val="000000"/>
                <w:sz w:val="20"/>
              </w:rPr>
              <w:t>
кационной системы;
</w:t>
            </w:r>
            <w:r>
              <w:br/>
            </w:r>
            <w:r>
              <w:rPr>
                <w:rFonts w:ascii="Times New Roman"/>
                <w:b w:val="false"/>
                <w:i w:val="false"/>
                <w:color w:val="000000"/>
                <w:sz w:val="20"/>
              </w:rPr>
              <w:t>
4) приобретение
</w:t>
            </w:r>
            <w:r>
              <w:br/>
            </w:r>
            <w:r>
              <w:rPr>
                <w:rFonts w:ascii="Times New Roman"/>
                <w:b w:val="false"/>
                <w:i w:val="false"/>
                <w:color w:val="000000"/>
                <w:sz w:val="20"/>
              </w:rPr>
              <w:t>
программного обеспече-
</w:t>
            </w:r>
            <w:r>
              <w:br/>
            </w:r>
            <w:r>
              <w:rPr>
                <w:rFonts w:ascii="Times New Roman"/>
                <w:b w:val="false"/>
                <w:i w:val="false"/>
                <w:color w:val="000000"/>
                <w:sz w:val="20"/>
              </w:rPr>
              <w:t>
ния для создания
</w:t>
            </w:r>
            <w:r>
              <w:br/>
            </w:r>
            <w:r>
              <w:rPr>
                <w:rFonts w:ascii="Times New Roman"/>
                <w:b w:val="false"/>
                <w:i w:val="false"/>
                <w:color w:val="000000"/>
                <w:sz w:val="20"/>
              </w:rPr>
              <w:t>
инфраструктуры откры-
</w:t>
            </w:r>
            <w:r>
              <w:br/>
            </w:r>
            <w:r>
              <w:rPr>
                <w:rFonts w:ascii="Times New Roman"/>
                <w:b w:val="false"/>
                <w:i w:val="false"/>
                <w:color w:val="000000"/>
                <w:sz w:val="20"/>
              </w:rPr>
              <w:t>
тых ключей националь-
</w:t>
            </w:r>
            <w:r>
              <w:br/>
            </w:r>
            <w:r>
              <w:rPr>
                <w:rFonts w:ascii="Times New Roman"/>
                <w:b w:val="false"/>
                <w:i w:val="false"/>
                <w:color w:val="000000"/>
                <w:sz w:val="20"/>
              </w:rPr>
              <w:t>
ной идентификационной
</w:t>
            </w:r>
            <w:r>
              <w:br/>
            </w:r>
            <w:r>
              <w:rPr>
                <w:rFonts w:ascii="Times New Roman"/>
                <w:b w:val="false"/>
                <w:i w:val="false"/>
                <w:color w:val="000000"/>
                <w:sz w:val="20"/>
              </w:rPr>
              <w:t>
системы;
</w:t>
            </w:r>
            <w:r>
              <w:br/>
            </w:r>
            <w:r>
              <w:rPr>
                <w:rFonts w:ascii="Times New Roman"/>
                <w:b w:val="false"/>
                <w:i w:val="false"/>
                <w:color w:val="000000"/>
                <w:sz w:val="20"/>
              </w:rPr>
              <w:t>
5) закуп товаров для
</w:t>
            </w:r>
            <w:r>
              <w:br/>
            </w:r>
            <w:r>
              <w:rPr>
                <w:rFonts w:ascii="Times New Roman"/>
                <w:b w:val="false"/>
                <w:i w:val="false"/>
                <w:color w:val="000000"/>
                <w:sz w:val="20"/>
              </w:rPr>
              <w:t>
организации работы УЦ
</w:t>
            </w:r>
            <w:r>
              <w:br/>
            </w:r>
            <w:r>
              <w:rPr>
                <w:rFonts w:ascii="Times New Roman"/>
                <w:b w:val="false"/>
                <w:i w:val="false"/>
                <w:color w:val="000000"/>
                <w:sz w:val="20"/>
              </w:rPr>
              <w:t>
НИС;
</w:t>
            </w:r>
            <w:r>
              <w:br/>
            </w:r>
            <w:r>
              <w:rPr>
                <w:rFonts w:ascii="Times New Roman"/>
                <w:b w:val="false"/>
                <w:i w:val="false"/>
                <w:color w:val="000000"/>
                <w:sz w:val="20"/>
              </w:rPr>
              <w:t>
6) разработка техни-
</w:t>
            </w:r>
            <w:r>
              <w:br/>
            </w:r>
            <w:r>
              <w:rPr>
                <w:rFonts w:ascii="Times New Roman"/>
                <w:b w:val="false"/>
                <w:i w:val="false"/>
                <w:color w:val="000000"/>
                <w:sz w:val="20"/>
              </w:rPr>
              <w:t>
ческого проекта (соз-
</w:t>
            </w:r>
            <w:r>
              <w:br/>
            </w:r>
            <w:r>
              <w:rPr>
                <w:rFonts w:ascii="Times New Roman"/>
                <w:b w:val="false"/>
                <w:i w:val="false"/>
                <w:color w:val="000000"/>
                <w:sz w:val="20"/>
              </w:rPr>
              <w:t>
дание прототипа сис-
</w:t>
            </w:r>
            <w:r>
              <w:br/>
            </w:r>
            <w:r>
              <w:rPr>
                <w:rFonts w:ascii="Times New Roman"/>
                <w:b w:val="false"/>
                <w:i w:val="false"/>
                <w:color w:val="000000"/>
                <w:sz w:val="20"/>
              </w:rPr>
              <w:t>
темы).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3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системы
</w:t>
            </w:r>
            <w:r>
              <w:br/>
            </w:r>
            <w:r>
              <w:rPr>
                <w:rFonts w:ascii="Times New Roman"/>
                <w:b w:val="false"/>
                <w:i w:val="false"/>
                <w:color w:val="000000"/>
                <w:sz w:val="20"/>
              </w:rPr>
              <w:t>
защиты
</w:t>
            </w:r>
            <w:r>
              <w:br/>
            </w:r>
            <w:r>
              <w:rPr>
                <w:rFonts w:ascii="Times New Roman"/>
                <w:b w:val="false"/>
                <w:i w:val="false"/>
                <w:color w:val="000000"/>
                <w:sz w:val="20"/>
              </w:rPr>
              <w:t>
инфраструк-
</w:t>
            </w:r>
            <w:r>
              <w:br/>
            </w:r>
            <w:r>
              <w:rPr>
                <w:rFonts w:ascii="Times New Roman"/>
                <w:b w:val="false"/>
                <w:i w:val="false"/>
                <w:color w:val="000000"/>
                <w:sz w:val="20"/>
              </w:rPr>
              <w:t>
туры "элект-
</w:t>
            </w:r>
            <w:r>
              <w:br/>
            </w:r>
            <w:r>
              <w:rPr>
                <w:rFonts w:ascii="Times New Roman"/>
                <w:b w:val="false"/>
                <w:i w:val="false"/>
                <w:color w:val="000000"/>
                <w:sz w:val="20"/>
              </w:rPr>
              <w:t>
ронного пра-
</w:t>
            </w:r>
            <w:r>
              <w:br/>
            </w:r>
            <w:r>
              <w:rPr>
                <w:rFonts w:ascii="Times New Roman"/>
                <w:b w:val="false"/>
                <w:i w:val="false"/>
                <w:color w:val="000000"/>
                <w:sz w:val="20"/>
              </w:rPr>
              <w:t>
вительства"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1-го этапа
</w:t>
            </w:r>
            <w:r>
              <w:br/>
            </w:r>
            <w:r>
              <w:rPr>
                <w:rFonts w:ascii="Times New Roman"/>
                <w:b w:val="false"/>
                <w:i w:val="false"/>
                <w:color w:val="000000"/>
                <w:sz w:val="20"/>
              </w:rPr>
              <w:t>
обеспечения защиты
</w:t>
            </w:r>
            <w:r>
              <w:br/>
            </w:r>
            <w:r>
              <w:rPr>
                <w:rFonts w:ascii="Times New Roman"/>
                <w:b w:val="false"/>
                <w:i w:val="false"/>
                <w:color w:val="000000"/>
                <w:sz w:val="20"/>
              </w:rPr>
              <w:t>
инфраструктуры
</w:t>
            </w:r>
            <w:r>
              <w:br/>
            </w:r>
            <w:r>
              <w:rPr>
                <w:rFonts w:ascii="Times New Roman"/>
                <w:b w:val="false"/>
                <w:i w:val="false"/>
                <w:color w:val="000000"/>
                <w:sz w:val="20"/>
              </w:rPr>
              <w:t>
"электронного прави-
</w:t>
            </w:r>
            <w:r>
              <w:br/>
            </w:r>
            <w:r>
              <w:rPr>
                <w:rFonts w:ascii="Times New Roman"/>
                <w:b w:val="false"/>
                <w:i w:val="false"/>
                <w:color w:val="000000"/>
                <w:sz w:val="20"/>
              </w:rPr>
              <w:t>
тельства":
</w:t>
            </w:r>
            <w:r>
              <w:br/>
            </w:r>
            <w:r>
              <w:rPr>
                <w:rFonts w:ascii="Times New Roman"/>
                <w:b w:val="false"/>
                <w:i w:val="false"/>
                <w:color w:val="000000"/>
                <w:sz w:val="20"/>
              </w:rPr>
              <w:t>
1) разработка концеп-
</w:t>
            </w:r>
            <w:r>
              <w:br/>
            </w:r>
            <w:r>
              <w:rPr>
                <w:rFonts w:ascii="Times New Roman"/>
                <w:b w:val="false"/>
                <w:i w:val="false"/>
                <w:color w:val="000000"/>
                <w:sz w:val="20"/>
              </w:rPr>
              <w:t>
ции информационной
</w:t>
            </w:r>
            <w:r>
              <w:br/>
            </w:r>
            <w:r>
              <w:rPr>
                <w:rFonts w:ascii="Times New Roman"/>
                <w:b w:val="false"/>
                <w:i w:val="false"/>
                <w:color w:val="000000"/>
                <w:sz w:val="20"/>
              </w:rPr>
              <w:t>
безопасности инфраст-
</w:t>
            </w:r>
            <w:r>
              <w:br/>
            </w:r>
            <w:r>
              <w:rPr>
                <w:rFonts w:ascii="Times New Roman"/>
                <w:b w:val="false"/>
                <w:i w:val="false"/>
                <w:color w:val="000000"/>
                <w:sz w:val="20"/>
              </w:rPr>
              <w:t>
руктуры "электронного
</w:t>
            </w:r>
            <w:r>
              <w:br/>
            </w:r>
            <w:r>
              <w:rPr>
                <w:rFonts w:ascii="Times New Roman"/>
                <w:b w:val="false"/>
                <w:i w:val="false"/>
                <w:color w:val="000000"/>
                <w:sz w:val="20"/>
              </w:rPr>
              <w:t>
правительства";
</w:t>
            </w:r>
            <w:r>
              <w:br/>
            </w:r>
            <w:r>
              <w:rPr>
                <w:rFonts w:ascii="Times New Roman"/>
                <w:b w:val="false"/>
                <w:i w:val="false"/>
                <w:color w:val="000000"/>
                <w:sz w:val="20"/>
              </w:rPr>
              <w:t>
2) разработка техни-
</w:t>
            </w:r>
            <w:r>
              <w:br/>
            </w:r>
            <w:r>
              <w:rPr>
                <w:rFonts w:ascii="Times New Roman"/>
                <w:b w:val="false"/>
                <w:i w:val="false"/>
                <w:color w:val="000000"/>
                <w:sz w:val="20"/>
              </w:rPr>
              <w:t>
ческого задания и
</w:t>
            </w:r>
            <w:r>
              <w:br/>
            </w:r>
            <w:r>
              <w:rPr>
                <w:rFonts w:ascii="Times New Roman"/>
                <w:b w:val="false"/>
                <w:i w:val="false"/>
                <w:color w:val="000000"/>
                <w:sz w:val="20"/>
              </w:rPr>
              <w:t>
техно-рабочего проекта
</w:t>
            </w:r>
            <w:r>
              <w:br/>
            </w:r>
            <w:r>
              <w:rPr>
                <w:rFonts w:ascii="Times New Roman"/>
                <w:b w:val="false"/>
                <w:i w:val="false"/>
                <w:color w:val="000000"/>
                <w:sz w:val="20"/>
              </w:rPr>
              <w:t>
на создание системы
</w:t>
            </w:r>
            <w:r>
              <w:br/>
            </w:r>
            <w:r>
              <w:rPr>
                <w:rFonts w:ascii="Times New Roman"/>
                <w:b w:val="false"/>
                <w:i w:val="false"/>
                <w:color w:val="000000"/>
                <w:sz w:val="20"/>
              </w:rPr>
              <w:t>
технической защиты
</w:t>
            </w:r>
            <w:r>
              <w:br/>
            </w:r>
            <w:r>
              <w:rPr>
                <w:rFonts w:ascii="Times New Roman"/>
                <w:b w:val="false"/>
                <w:i w:val="false"/>
                <w:color w:val="000000"/>
                <w:sz w:val="20"/>
              </w:rPr>
              <w:t>
информации "электрон-
</w:t>
            </w:r>
            <w:r>
              <w:br/>
            </w:r>
            <w:r>
              <w:rPr>
                <w:rFonts w:ascii="Times New Roman"/>
                <w:b w:val="false"/>
                <w:i w:val="false"/>
                <w:color w:val="000000"/>
                <w:sz w:val="20"/>
              </w:rPr>
              <w:t>
ного правительства";
</w:t>
            </w:r>
            <w:r>
              <w:br/>
            </w:r>
            <w:r>
              <w:rPr>
                <w:rFonts w:ascii="Times New Roman"/>
                <w:b w:val="false"/>
                <w:i w:val="false"/>
                <w:color w:val="000000"/>
                <w:sz w:val="20"/>
              </w:rPr>
              <w:t>
3) разработка национа-
</w:t>
            </w:r>
            <w:r>
              <w:br/>
            </w:r>
            <w:r>
              <w:rPr>
                <w:rFonts w:ascii="Times New Roman"/>
                <w:b w:val="false"/>
                <w:i w:val="false"/>
                <w:color w:val="000000"/>
                <w:sz w:val="20"/>
              </w:rPr>
              <w:t>
льных и/или принятие
</w:t>
            </w:r>
            <w:r>
              <w:br/>
            </w:r>
            <w:r>
              <w:rPr>
                <w:rFonts w:ascii="Times New Roman"/>
                <w:b w:val="false"/>
                <w:i w:val="false"/>
                <w:color w:val="000000"/>
                <w:sz w:val="20"/>
              </w:rPr>
              <w:t>
международных стандар-
</w:t>
            </w:r>
            <w:r>
              <w:br/>
            </w:r>
            <w:r>
              <w:rPr>
                <w:rFonts w:ascii="Times New Roman"/>
                <w:b w:val="false"/>
                <w:i w:val="false"/>
                <w:color w:val="000000"/>
                <w:sz w:val="20"/>
              </w:rPr>
              <w:t>
тов в области защиты
</w:t>
            </w:r>
            <w:r>
              <w:br/>
            </w:r>
            <w:r>
              <w:rPr>
                <w:rFonts w:ascii="Times New Roman"/>
                <w:b w:val="false"/>
                <w:i w:val="false"/>
                <w:color w:val="000000"/>
                <w:sz w:val="20"/>
              </w:rPr>
              <w:t>
информации в рамках
</w:t>
            </w:r>
            <w:r>
              <w:br/>
            </w:r>
            <w:r>
              <w:rPr>
                <w:rFonts w:ascii="Times New Roman"/>
                <w:b w:val="false"/>
                <w:i w:val="false"/>
                <w:color w:val="000000"/>
                <w:sz w:val="20"/>
              </w:rPr>
              <w:t>
создания "электронного
</w:t>
            </w:r>
            <w:r>
              <w:br/>
            </w:r>
            <w:r>
              <w:rPr>
                <w:rFonts w:ascii="Times New Roman"/>
                <w:b w:val="false"/>
                <w:i w:val="false"/>
                <w:color w:val="000000"/>
                <w:sz w:val="20"/>
              </w:rPr>
              <w:t>
правительства";
</w:t>
            </w:r>
            <w:r>
              <w:br/>
            </w:r>
            <w:r>
              <w:rPr>
                <w:rFonts w:ascii="Times New Roman"/>
                <w:b w:val="false"/>
                <w:i w:val="false"/>
                <w:color w:val="000000"/>
                <w:sz w:val="20"/>
              </w:rPr>
              <w:t>
4) проведение меро-
</w:t>
            </w:r>
            <w:r>
              <w:br/>
            </w:r>
            <w:r>
              <w:rPr>
                <w:rFonts w:ascii="Times New Roman"/>
                <w:b w:val="false"/>
                <w:i w:val="false"/>
                <w:color w:val="000000"/>
                <w:sz w:val="20"/>
              </w:rPr>
              <w:t>
приятий по созданию
</w:t>
            </w:r>
            <w:r>
              <w:br/>
            </w:r>
            <w:r>
              <w:rPr>
                <w:rFonts w:ascii="Times New Roman"/>
                <w:b w:val="false"/>
                <w:i w:val="false"/>
                <w:color w:val="000000"/>
                <w:sz w:val="20"/>
              </w:rPr>
              <w:t>
защищенной националь-
</w:t>
            </w:r>
            <w:r>
              <w:br/>
            </w:r>
            <w:r>
              <w:rPr>
                <w:rFonts w:ascii="Times New Roman"/>
                <w:b w:val="false"/>
                <w:i w:val="false"/>
                <w:color w:val="000000"/>
                <w:sz w:val="20"/>
              </w:rPr>
              <w:t>
ной операционной сис-
</w:t>
            </w:r>
            <w:r>
              <w:br/>
            </w:r>
            <w:r>
              <w:rPr>
                <w:rFonts w:ascii="Times New Roman"/>
                <w:b w:val="false"/>
                <w:i w:val="false"/>
                <w:color w:val="000000"/>
                <w:sz w:val="20"/>
              </w:rPr>
              <w:t>
темы на базе техноло-
</w:t>
            </w:r>
            <w:r>
              <w:br/>
            </w:r>
            <w:r>
              <w:rPr>
                <w:rFonts w:ascii="Times New Roman"/>
                <w:b w:val="false"/>
                <w:i w:val="false"/>
                <w:color w:val="000000"/>
                <w:sz w:val="20"/>
              </w:rPr>
              <w:t>
гии "open source":
</w:t>
            </w:r>
            <w:r>
              <w:br/>
            </w:r>
            <w:r>
              <w:rPr>
                <w:rFonts w:ascii="Times New Roman"/>
                <w:b w:val="false"/>
                <w:i w:val="false"/>
                <w:color w:val="000000"/>
                <w:sz w:val="20"/>
              </w:rPr>
              <w:t>
управление проектом;
</w:t>
            </w:r>
            <w:r>
              <w:br/>
            </w:r>
            <w:r>
              <w:rPr>
                <w:rFonts w:ascii="Times New Roman"/>
                <w:b w:val="false"/>
                <w:i w:val="false"/>
                <w:color w:val="000000"/>
                <w:sz w:val="20"/>
              </w:rPr>
              <w:t>
консалтинговые услу-
</w:t>
            </w:r>
            <w:r>
              <w:br/>
            </w:r>
            <w:r>
              <w:rPr>
                <w:rFonts w:ascii="Times New Roman"/>
                <w:b w:val="false"/>
                <w:i w:val="false"/>
                <w:color w:val="000000"/>
                <w:sz w:val="20"/>
              </w:rPr>
              <w:t>
ги;
</w:t>
            </w:r>
            <w:r>
              <w:br/>
            </w:r>
            <w:r>
              <w:rPr>
                <w:rFonts w:ascii="Times New Roman"/>
                <w:b w:val="false"/>
                <w:i w:val="false"/>
                <w:color w:val="000000"/>
                <w:sz w:val="20"/>
              </w:rPr>
              <w:t>
разработка проектно-
</w:t>
            </w:r>
            <w:r>
              <w:br/>
            </w:r>
            <w:r>
              <w:rPr>
                <w:rFonts w:ascii="Times New Roman"/>
                <w:b w:val="false"/>
                <w:i w:val="false"/>
                <w:color w:val="000000"/>
                <w:sz w:val="20"/>
              </w:rPr>
              <w:t>
технической докумен-
</w:t>
            </w:r>
            <w:r>
              <w:br/>
            </w:r>
            <w:r>
              <w:rPr>
                <w:rFonts w:ascii="Times New Roman"/>
                <w:b w:val="false"/>
                <w:i w:val="false"/>
                <w:color w:val="000000"/>
                <w:sz w:val="20"/>
              </w:rPr>
              <w:t>
тации (концепция,
</w:t>
            </w:r>
            <w:r>
              <w:br/>
            </w:r>
            <w:r>
              <w:rPr>
                <w:rFonts w:ascii="Times New Roman"/>
                <w:b w:val="false"/>
                <w:i w:val="false"/>
                <w:color w:val="000000"/>
                <w:sz w:val="20"/>
              </w:rPr>
              <w:t>
техническое задание).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r>
        <w:trPr>
          <w:trHeight w:val="93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информацион-
</w:t>
            </w:r>
            <w:r>
              <w:br/>
            </w:r>
            <w:r>
              <w:rPr>
                <w:rFonts w:ascii="Times New Roman"/>
                <w:b w:val="false"/>
                <w:i w:val="false"/>
                <w:color w:val="000000"/>
                <w:sz w:val="20"/>
              </w:rPr>
              <w:t>
ной системы "Реестр го-
</w:t>
            </w:r>
            <w:r>
              <w:br/>
            </w:r>
            <w:r>
              <w:rPr>
                <w:rFonts w:ascii="Times New Roman"/>
                <w:b w:val="false"/>
                <w:i w:val="false"/>
                <w:color w:val="000000"/>
                <w:sz w:val="20"/>
              </w:rPr>
              <w:t>
сударствен-
</w:t>
            </w:r>
            <w:r>
              <w:br/>
            </w:r>
            <w:r>
              <w:rPr>
                <w:rFonts w:ascii="Times New Roman"/>
                <w:b w:val="false"/>
                <w:i w:val="false"/>
                <w:color w:val="000000"/>
                <w:sz w:val="20"/>
              </w:rPr>
              <w:t>
ных услуг"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1-го этапа
</w:t>
            </w:r>
            <w:r>
              <w:br/>
            </w:r>
            <w:r>
              <w:rPr>
                <w:rFonts w:ascii="Times New Roman"/>
                <w:b w:val="false"/>
                <w:i w:val="false"/>
                <w:color w:val="000000"/>
                <w:sz w:val="20"/>
              </w:rPr>
              <w:t>
системы информационно-
</w:t>
            </w:r>
            <w:r>
              <w:br/>
            </w:r>
            <w:r>
              <w:rPr>
                <w:rFonts w:ascii="Times New Roman"/>
                <w:b w:val="false"/>
                <w:i w:val="false"/>
                <w:color w:val="000000"/>
                <w:sz w:val="20"/>
              </w:rPr>
              <w:t>
методологического кон-
</w:t>
            </w:r>
            <w:r>
              <w:br/>
            </w:r>
            <w:r>
              <w:rPr>
                <w:rFonts w:ascii="Times New Roman"/>
                <w:b w:val="false"/>
                <w:i w:val="false"/>
                <w:color w:val="000000"/>
                <w:sz w:val="20"/>
              </w:rPr>
              <w:t>
салтинга электронного
</w:t>
            </w:r>
            <w:r>
              <w:br/>
            </w:r>
            <w:r>
              <w:rPr>
                <w:rFonts w:ascii="Times New Roman"/>
                <w:b w:val="false"/>
                <w:i w:val="false"/>
                <w:color w:val="000000"/>
                <w:sz w:val="20"/>
              </w:rPr>
              <w:t>
правительства:
</w:t>
            </w:r>
            <w:r>
              <w:br/>
            </w:r>
            <w:r>
              <w:rPr>
                <w:rFonts w:ascii="Times New Roman"/>
                <w:b w:val="false"/>
                <w:i w:val="false"/>
                <w:color w:val="000000"/>
                <w:sz w:val="20"/>
              </w:rPr>
              <w:t>
1) исследование регла-
</w:t>
            </w:r>
            <w:r>
              <w:br/>
            </w:r>
            <w:r>
              <w:rPr>
                <w:rFonts w:ascii="Times New Roman"/>
                <w:b w:val="false"/>
                <w:i w:val="false"/>
                <w:color w:val="000000"/>
                <w:sz w:val="20"/>
              </w:rPr>
              <w:t>
ментов государственных
</w:t>
            </w:r>
            <w:r>
              <w:br/>
            </w:r>
            <w:r>
              <w:rPr>
                <w:rFonts w:ascii="Times New Roman"/>
                <w:b w:val="false"/>
                <w:i w:val="false"/>
                <w:color w:val="000000"/>
                <w:sz w:val="20"/>
              </w:rPr>
              <w:t>
услуг с целью разра-
</w:t>
            </w:r>
            <w:r>
              <w:br/>
            </w:r>
            <w:r>
              <w:rPr>
                <w:rFonts w:ascii="Times New Roman"/>
                <w:b w:val="false"/>
                <w:i w:val="false"/>
                <w:color w:val="000000"/>
                <w:sz w:val="20"/>
              </w:rPr>
              <w:t>
ботки механизмов про-
</w:t>
            </w:r>
            <w:r>
              <w:br/>
            </w:r>
            <w:r>
              <w:rPr>
                <w:rFonts w:ascii="Times New Roman"/>
                <w:b w:val="false"/>
                <w:i w:val="false"/>
                <w:color w:val="000000"/>
                <w:sz w:val="20"/>
              </w:rPr>
              <w:t>
ведения реинжиниринга
</w:t>
            </w:r>
            <w:r>
              <w:br/>
            </w:r>
            <w:r>
              <w:rPr>
                <w:rFonts w:ascii="Times New Roman"/>
                <w:b w:val="false"/>
                <w:i w:val="false"/>
                <w:color w:val="000000"/>
                <w:sz w:val="20"/>
              </w:rPr>
              <w:t>
административных про-
</w:t>
            </w:r>
            <w:r>
              <w:br/>
            </w:r>
            <w:r>
              <w:rPr>
                <w:rFonts w:ascii="Times New Roman"/>
                <w:b w:val="false"/>
                <w:i w:val="false"/>
                <w:color w:val="000000"/>
                <w:sz w:val="20"/>
              </w:rPr>
              <w:t>
цедур и выработка
</w:t>
            </w:r>
            <w:r>
              <w:br/>
            </w:r>
            <w:r>
              <w:rPr>
                <w:rFonts w:ascii="Times New Roman"/>
                <w:b w:val="false"/>
                <w:i w:val="false"/>
                <w:color w:val="000000"/>
                <w:sz w:val="20"/>
              </w:rPr>
              <w:t>
предложений по модер-
</w:t>
            </w:r>
            <w:r>
              <w:br/>
            </w:r>
            <w:r>
              <w:rPr>
                <w:rFonts w:ascii="Times New Roman"/>
                <w:b w:val="false"/>
                <w:i w:val="false"/>
                <w:color w:val="000000"/>
                <w:sz w:val="20"/>
              </w:rPr>
              <w:t>
низации системы госу-
</w:t>
            </w:r>
            <w:r>
              <w:br/>
            </w:r>
            <w:r>
              <w:rPr>
                <w:rFonts w:ascii="Times New Roman"/>
                <w:b w:val="false"/>
                <w:i w:val="false"/>
                <w:color w:val="000000"/>
                <w:sz w:val="20"/>
              </w:rPr>
              <w:t>
дарственного управле-
</w:t>
            </w:r>
            <w:r>
              <w:br/>
            </w:r>
            <w:r>
              <w:rPr>
                <w:rFonts w:ascii="Times New Roman"/>
                <w:b w:val="false"/>
                <w:i w:val="false"/>
                <w:color w:val="000000"/>
                <w:sz w:val="20"/>
              </w:rPr>
              <w:t>
ния на основе внедре-
</w:t>
            </w:r>
            <w:r>
              <w:br/>
            </w:r>
            <w:r>
              <w:rPr>
                <w:rFonts w:ascii="Times New Roman"/>
                <w:b w:val="false"/>
                <w:i w:val="false"/>
                <w:color w:val="000000"/>
                <w:sz w:val="20"/>
              </w:rPr>
              <w:t>
ния информационных и
</w:t>
            </w:r>
            <w:r>
              <w:br/>
            </w:r>
            <w:r>
              <w:rPr>
                <w:rFonts w:ascii="Times New Roman"/>
                <w:b w:val="false"/>
                <w:i w:val="false"/>
                <w:color w:val="000000"/>
                <w:sz w:val="20"/>
              </w:rPr>
              <w:t>
коммуникационных
</w:t>
            </w:r>
            <w:r>
              <w:br/>
            </w:r>
            <w:r>
              <w:rPr>
                <w:rFonts w:ascii="Times New Roman"/>
                <w:b w:val="false"/>
                <w:i w:val="false"/>
                <w:color w:val="000000"/>
                <w:sz w:val="20"/>
              </w:rPr>
              <w:t>
технологий;
</w:t>
            </w:r>
            <w:r>
              <w:br/>
            </w:r>
            <w:r>
              <w:rPr>
                <w:rFonts w:ascii="Times New Roman"/>
                <w:b w:val="false"/>
                <w:i w:val="false"/>
                <w:color w:val="000000"/>
                <w:sz w:val="20"/>
              </w:rPr>
              <w:t>
2) исследование роли
</w:t>
            </w:r>
            <w:r>
              <w:br/>
            </w:r>
            <w:r>
              <w:rPr>
                <w:rFonts w:ascii="Times New Roman"/>
                <w:b w:val="false"/>
                <w:i w:val="false"/>
                <w:color w:val="000000"/>
                <w:sz w:val="20"/>
              </w:rPr>
              <w:t>
базовых компонентов в
</w:t>
            </w:r>
            <w:r>
              <w:br/>
            </w:r>
            <w:r>
              <w:rPr>
                <w:rFonts w:ascii="Times New Roman"/>
                <w:b w:val="false"/>
                <w:i w:val="false"/>
                <w:color w:val="000000"/>
                <w:sz w:val="20"/>
              </w:rPr>
              <w:t>
инфраструктуре "элект-
</w:t>
            </w:r>
            <w:r>
              <w:br/>
            </w:r>
            <w:r>
              <w:rPr>
                <w:rFonts w:ascii="Times New Roman"/>
                <w:b w:val="false"/>
                <w:i w:val="false"/>
                <w:color w:val="000000"/>
                <w:sz w:val="20"/>
              </w:rPr>
              <w:t>
ронного правительства"
</w:t>
            </w:r>
            <w:r>
              <w:br/>
            </w:r>
            <w:r>
              <w:rPr>
                <w:rFonts w:ascii="Times New Roman"/>
                <w:b w:val="false"/>
                <w:i w:val="false"/>
                <w:color w:val="000000"/>
                <w:sz w:val="20"/>
              </w:rPr>
              <w:t>
и формирование требо-
</w:t>
            </w:r>
            <w:r>
              <w:br/>
            </w:r>
            <w:r>
              <w:rPr>
                <w:rFonts w:ascii="Times New Roman"/>
                <w:b w:val="false"/>
                <w:i w:val="false"/>
                <w:color w:val="000000"/>
                <w:sz w:val="20"/>
              </w:rPr>
              <w:t>
ваний к их взаимодей-
</w:t>
            </w:r>
            <w:r>
              <w:br/>
            </w:r>
            <w:r>
              <w:rPr>
                <w:rFonts w:ascii="Times New Roman"/>
                <w:b w:val="false"/>
                <w:i w:val="false"/>
                <w:color w:val="000000"/>
                <w:sz w:val="20"/>
              </w:rPr>
              <w:t>
ствию;
</w:t>
            </w:r>
            <w:r>
              <w:br/>
            </w:r>
            <w:r>
              <w:rPr>
                <w:rFonts w:ascii="Times New Roman"/>
                <w:b w:val="false"/>
                <w:i w:val="false"/>
                <w:color w:val="000000"/>
                <w:sz w:val="20"/>
              </w:rPr>
              <w:t>
3) разработка рекомен-
</w:t>
            </w:r>
            <w:r>
              <w:br/>
            </w:r>
            <w:r>
              <w:rPr>
                <w:rFonts w:ascii="Times New Roman"/>
                <w:b w:val="false"/>
                <w:i w:val="false"/>
                <w:color w:val="000000"/>
                <w:sz w:val="20"/>
              </w:rPr>
              <w:t>
даций по созданию ти-
</w:t>
            </w:r>
            <w:r>
              <w:br/>
            </w:r>
            <w:r>
              <w:rPr>
                <w:rFonts w:ascii="Times New Roman"/>
                <w:b w:val="false"/>
                <w:i w:val="false"/>
                <w:color w:val="000000"/>
                <w:sz w:val="20"/>
              </w:rPr>
              <w:t>
пового проекта инфор-
</w:t>
            </w:r>
            <w:r>
              <w:br/>
            </w:r>
            <w:r>
              <w:rPr>
                <w:rFonts w:ascii="Times New Roman"/>
                <w:b w:val="false"/>
                <w:i w:val="false"/>
                <w:color w:val="000000"/>
                <w:sz w:val="20"/>
              </w:rPr>
              <w:t>
мационных ресурсов и
</w:t>
            </w:r>
            <w:r>
              <w:br/>
            </w:r>
            <w:r>
              <w:rPr>
                <w:rFonts w:ascii="Times New Roman"/>
                <w:b w:val="false"/>
                <w:i w:val="false"/>
                <w:color w:val="000000"/>
                <w:sz w:val="20"/>
              </w:rPr>
              <w:t>
систем местных испол-
</w:t>
            </w:r>
            <w:r>
              <w:br/>
            </w:r>
            <w:r>
              <w:rPr>
                <w:rFonts w:ascii="Times New Roman"/>
                <w:b w:val="false"/>
                <w:i w:val="false"/>
                <w:color w:val="000000"/>
                <w:sz w:val="20"/>
              </w:rPr>
              <w:t>
нительных органов в
</w:t>
            </w:r>
            <w:r>
              <w:br/>
            </w:r>
            <w:r>
              <w:rPr>
                <w:rFonts w:ascii="Times New Roman"/>
                <w:b w:val="false"/>
                <w:i w:val="false"/>
                <w:color w:val="000000"/>
                <w:sz w:val="20"/>
              </w:rPr>
              <w:t>
рамках формирования
</w:t>
            </w:r>
            <w:r>
              <w:br/>
            </w:r>
            <w:r>
              <w:rPr>
                <w:rFonts w:ascii="Times New Roman"/>
                <w:b w:val="false"/>
                <w:i w:val="false"/>
                <w:color w:val="000000"/>
                <w:sz w:val="20"/>
              </w:rPr>
              <w:t>
инфраструктуры элект-
</w:t>
            </w:r>
            <w:r>
              <w:br/>
            </w:r>
            <w:r>
              <w:rPr>
                <w:rFonts w:ascii="Times New Roman"/>
                <w:b w:val="false"/>
                <w:i w:val="false"/>
                <w:color w:val="000000"/>
                <w:sz w:val="20"/>
              </w:rPr>
              <w:t>
ронного правительства;
</w:t>
            </w:r>
            <w:r>
              <w:br/>
            </w:r>
            <w:r>
              <w:rPr>
                <w:rFonts w:ascii="Times New Roman"/>
                <w:b w:val="false"/>
                <w:i w:val="false"/>
                <w:color w:val="000000"/>
                <w:sz w:val="20"/>
              </w:rPr>
              <w:t>
4) создание и развитие
</w:t>
            </w:r>
            <w:r>
              <w:br/>
            </w:r>
            <w:r>
              <w:rPr>
                <w:rFonts w:ascii="Times New Roman"/>
                <w:b w:val="false"/>
                <w:i w:val="false"/>
                <w:color w:val="000000"/>
                <w:sz w:val="20"/>
              </w:rPr>
              <w:t>
реестра "Электронных
</w:t>
            </w:r>
            <w:r>
              <w:br/>
            </w:r>
            <w:r>
              <w:rPr>
                <w:rFonts w:ascii="Times New Roman"/>
                <w:b w:val="false"/>
                <w:i w:val="false"/>
                <w:color w:val="000000"/>
                <w:sz w:val="20"/>
              </w:rPr>
              <w:t>
услуг государственных
</w:t>
            </w:r>
            <w:r>
              <w:br/>
            </w:r>
            <w:r>
              <w:rPr>
                <w:rFonts w:ascii="Times New Roman"/>
                <w:b w:val="false"/>
                <w:i w:val="false"/>
                <w:color w:val="000000"/>
                <w:sz w:val="20"/>
              </w:rPr>
              <w:t>
органов";
</w:t>
            </w:r>
            <w:r>
              <w:br/>
            </w:r>
            <w:r>
              <w:rPr>
                <w:rFonts w:ascii="Times New Roman"/>
                <w:b w:val="false"/>
                <w:i w:val="false"/>
                <w:color w:val="000000"/>
                <w:sz w:val="20"/>
              </w:rPr>
              <w:t>
5) исследование кон-
</w:t>
            </w:r>
            <w:r>
              <w:br/>
            </w:r>
            <w:r>
              <w:rPr>
                <w:rFonts w:ascii="Times New Roman"/>
                <w:b w:val="false"/>
                <w:i w:val="false"/>
                <w:color w:val="000000"/>
                <w:sz w:val="20"/>
              </w:rPr>
              <w:t>
цепции разработки
</w:t>
            </w:r>
            <w:r>
              <w:br/>
            </w:r>
            <w:r>
              <w:rPr>
                <w:rFonts w:ascii="Times New Roman"/>
                <w:b w:val="false"/>
                <w:i w:val="false"/>
                <w:color w:val="000000"/>
                <w:sz w:val="20"/>
              </w:rPr>
              <w:t>
национальных стандар-
</w:t>
            </w:r>
            <w:r>
              <w:br/>
            </w:r>
            <w:r>
              <w:rPr>
                <w:rFonts w:ascii="Times New Roman"/>
                <w:b w:val="false"/>
                <w:i w:val="false"/>
                <w:color w:val="000000"/>
                <w:sz w:val="20"/>
              </w:rPr>
              <w:t>
тов и классификаторов
</w:t>
            </w:r>
            <w:r>
              <w:br/>
            </w:r>
            <w:r>
              <w:rPr>
                <w:rFonts w:ascii="Times New Roman"/>
                <w:b w:val="false"/>
                <w:i w:val="false"/>
                <w:color w:val="000000"/>
                <w:sz w:val="20"/>
              </w:rPr>
              <w:t>
в области информацион-
</w:t>
            </w:r>
            <w:r>
              <w:br/>
            </w:r>
            <w:r>
              <w:rPr>
                <w:rFonts w:ascii="Times New Roman"/>
                <w:b w:val="false"/>
                <w:i w:val="false"/>
                <w:color w:val="000000"/>
                <w:sz w:val="20"/>
              </w:rPr>
              <w:t>
ных технологий, обес-
</w:t>
            </w:r>
            <w:r>
              <w:br/>
            </w:r>
            <w:r>
              <w:rPr>
                <w:rFonts w:ascii="Times New Roman"/>
                <w:b w:val="false"/>
                <w:i w:val="false"/>
                <w:color w:val="000000"/>
                <w:sz w:val="20"/>
              </w:rPr>
              <w:t>
печивающие единый
</w:t>
            </w:r>
            <w:r>
              <w:br/>
            </w:r>
            <w:r>
              <w:rPr>
                <w:rFonts w:ascii="Times New Roman"/>
                <w:b w:val="false"/>
                <w:i w:val="false"/>
                <w:color w:val="000000"/>
                <w:sz w:val="20"/>
              </w:rPr>
              <w:t>
механизм интеграции
</w:t>
            </w:r>
            <w:r>
              <w:br/>
            </w:r>
            <w:r>
              <w:rPr>
                <w:rFonts w:ascii="Times New Roman"/>
                <w:b w:val="false"/>
                <w:i w:val="false"/>
                <w:color w:val="000000"/>
                <w:sz w:val="20"/>
              </w:rPr>
              <w:t>
данных и электронных
</w:t>
            </w:r>
            <w:r>
              <w:br/>
            </w:r>
            <w:r>
              <w:rPr>
                <w:rFonts w:ascii="Times New Roman"/>
                <w:b w:val="false"/>
                <w:i w:val="false"/>
                <w:color w:val="000000"/>
                <w:sz w:val="20"/>
              </w:rPr>
              <w:t>
услуг государственных
</w:t>
            </w:r>
            <w:r>
              <w:br/>
            </w:r>
            <w:r>
              <w:rPr>
                <w:rFonts w:ascii="Times New Roman"/>
                <w:b w:val="false"/>
                <w:i w:val="false"/>
                <w:color w:val="000000"/>
                <w:sz w:val="20"/>
              </w:rPr>
              <w:t>
органов;
</w:t>
            </w:r>
            <w:r>
              <w:br/>
            </w:r>
            <w:r>
              <w:rPr>
                <w:rFonts w:ascii="Times New Roman"/>
                <w:b w:val="false"/>
                <w:i w:val="false"/>
                <w:color w:val="000000"/>
                <w:sz w:val="20"/>
              </w:rPr>
              <w:t>
6) анализ состояния
</w:t>
            </w:r>
            <w:r>
              <w:br/>
            </w:r>
            <w:r>
              <w:rPr>
                <w:rFonts w:ascii="Times New Roman"/>
                <w:b w:val="false"/>
                <w:i w:val="false"/>
                <w:color w:val="000000"/>
                <w:sz w:val="20"/>
              </w:rPr>
              <w:t>
информационных ресур-
</w:t>
            </w:r>
            <w:r>
              <w:br/>
            </w:r>
            <w:r>
              <w:rPr>
                <w:rFonts w:ascii="Times New Roman"/>
                <w:b w:val="false"/>
                <w:i w:val="false"/>
                <w:color w:val="000000"/>
                <w:sz w:val="20"/>
              </w:rPr>
              <w:t>
сов и систем государ-
</w:t>
            </w:r>
            <w:r>
              <w:br/>
            </w:r>
            <w:r>
              <w:rPr>
                <w:rFonts w:ascii="Times New Roman"/>
                <w:b w:val="false"/>
                <w:i w:val="false"/>
                <w:color w:val="000000"/>
                <w:sz w:val="20"/>
              </w:rPr>
              <w:t>
ственных органов по
</w:t>
            </w:r>
            <w:r>
              <w:br/>
            </w:r>
            <w:r>
              <w:rPr>
                <w:rFonts w:ascii="Times New Roman"/>
                <w:b w:val="false"/>
                <w:i w:val="false"/>
                <w:color w:val="000000"/>
                <w:sz w:val="20"/>
              </w:rPr>
              <w:t>
вопросам сертификации;
</w:t>
            </w:r>
            <w:r>
              <w:br/>
            </w:r>
            <w:r>
              <w:rPr>
                <w:rFonts w:ascii="Times New Roman"/>
                <w:b w:val="false"/>
                <w:i w:val="false"/>
                <w:color w:val="000000"/>
                <w:sz w:val="20"/>
              </w:rPr>
              <w:t>
7) разработка програм-
</w:t>
            </w:r>
            <w:r>
              <w:br/>
            </w:r>
            <w:r>
              <w:rPr>
                <w:rFonts w:ascii="Times New Roman"/>
                <w:b w:val="false"/>
                <w:i w:val="false"/>
                <w:color w:val="000000"/>
                <w:sz w:val="20"/>
              </w:rPr>
              <w:t>
мы дистанционного обу-
</w:t>
            </w:r>
            <w:r>
              <w:br/>
            </w:r>
            <w:r>
              <w:rPr>
                <w:rFonts w:ascii="Times New Roman"/>
                <w:b w:val="false"/>
                <w:i w:val="false"/>
                <w:color w:val="000000"/>
                <w:sz w:val="20"/>
              </w:rPr>
              <w:t>
чения населения осно-
</w:t>
            </w:r>
            <w:r>
              <w:br/>
            </w:r>
            <w:r>
              <w:rPr>
                <w:rFonts w:ascii="Times New Roman"/>
                <w:b w:val="false"/>
                <w:i w:val="false"/>
                <w:color w:val="000000"/>
                <w:sz w:val="20"/>
              </w:rPr>
              <w:t>
вам электронного взаи-
</w:t>
            </w:r>
            <w:r>
              <w:br/>
            </w:r>
            <w:r>
              <w:rPr>
                <w:rFonts w:ascii="Times New Roman"/>
                <w:b w:val="false"/>
                <w:i w:val="false"/>
                <w:color w:val="000000"/>
                <w:sz w:val="20"/>
              </w:rPr>
              <w:t>
модействия с государ-
</w:t>
            </w:r>
            <w:r>
              <w:br/>
            </w:r>
            <w:r>
              <w:rPr>
                <w:rFonts w:ascii="Times New Roman"/>
                <w:b w:val="false"/>
                <w:i w:val="false"/>
                <w:color w:val="000000"/>
                <w:sz w:val="20"/>
              </w:rPr>
              <w:t>
ственными органами
</w:t>
            </w:r>
            <w:r>
              <w:br/>
            </w:r>
            <w:r>
              <w:rPr>
                <w:rFonts w:ascii="Times New Roman"/>
                <w:b w:val="false"/>
                <w:i w:val="false"/>
                <w:color w:val="000000"/>
                <w:sz w:val="20"/>
              </w:rPr>
              <w:t>
посредством портала
</w:t>
            </w:r>
            <w:r>
              <w:br/>
            </w:r>
            <w:r>
              <w:rPr>
                <w:rFonts w:ascii="Times New Roman"/>
                <w:b w:val="false"/>
                <w:i w:val="false"/>
                <w:color w:val="000000"/>
                <w:sz w:val="20"/>
              </w:rPr>
              <w:t>
"электронного прави-
</w:t>
            </w:r>
            <w:r>
              <w:br/>
            </w:r>
            <w:r>
              <w:rPr>
                <w:rFonts w:ascii="Times New Roman"/>
                <w:b w:val="false"/>
                <w:i w:val="false"/>
                <w:color w:val="000000"/>
                <w:sz w:val="20"/>
              </w:rPr>
              <w:t>
тельства".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года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по инфор-
</w:t>
            </w:r>
            <w:r>
              <w:br/>
            </w:r>
            <w:r>
              <w:rPr>
                <w:rFonts w:ascii="Times New Roman"/>
                <w:b w:val="false"/>
                <w:i w:val="false"/>
                <w:color w:val="000000"/>
                <w:sz w:val="20"/>
              </w:rPr>
              <w:t>
матизации
</w:t>
            </w:r>
            <w:r>
              <w:br/>
            </w:r>
            <w:r>
              <w:rPr>
                <w:rFonts w:ascii="Times New Roman"/>
                <w:b w:val="false"/>
                <w:i w:val="false"/>
                <w:color w:val="000000"/>
                <w:sz w:val="20"/>
              </w:rPr>
              <w:t>
и связи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постановлением Правительства РК от 31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26 октября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30 ноября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1. Развитие государственных баз данных:
</w:t>
      </w:r>
      <w:r>
        <w:br/>
      </w:r>
      <w:r>
        <w:rPr>
          <w:rFonts w:ascii="Times New Roman"/>
          <w:b w:val="false"/>
          <w:i w:val="false"/>
          <w:color w:val="000000"/>
          <w:sz w:val="28"/>
        </w:rPr>
        <w:t>
1) развитие государственной базы данных "Физические лица":
</w:t>
      </w:r>
      <w:r>
        <w:br/>
      </w:r>
      <w:r>
        <w:rPr>
          <w:rFonts w:ascii="Times New Roman"/>
          <w:b w:val="false"/>
          <w:i w:val="false"/>
          <w:color w:val="000000"/>
          <w:sz w:val="28"/>
        </w:rPr>
        <w:t>
подключение в 4 квартале 2006 года отделов документирования и регистрации населения Комитета регистрационной службы Министерства юстиции Республики Казахстан;
</w:t>
      </w:r>
      <w:r>
        <w:br/>
      </w:r>
      <w:r>
        <w:rPr>
          <w:rFonts w:ascii="Times New Roman"/>
          <w:b w:val="false"/>
          <w:i w:val="false"/>
          <w:color w:val="000000"/>
          <w:sz w:val="28"/>
        </w:rPr>
        <w:t>
предоставление сведений физических лиц государственным органам в 4 квартале 2006 года;
</w:t>
      </w:r>
      <w:r>
        <w:br/>
      </w:r>
      <w:r>
        <w:rPr>
          <w:rFonts w:ascii="Times New Roman"/>
          <w:b w:val="false"/>
          <w:i w:val="false"/>
          <w:color w:val="000000"/>
          <w:sz w:val="28"/>
        </w:rPr>
        <w:t>
2) развитие государственной базы данных "Юридические лица":
</w:t>
      </w:r>
      <w:r>
        <w:br/>
      </w:r>
      <w:r>
        <w:rPr>
          <w:rFonts w:ascii="Times New Roman"/>
          <w:b w:val="false"/>
          <w:i w:val="false"/>
          <w:color w:val="000000"/>
          <w:sz w:val="28"/>
        </w:rPr>
        <w:t>
интеграция государственной базы данных "Юридические лица" с ведомственными информационными системами 7-ми государственных органов поставщиков и потребителей информации ГБД ЮЛ;
</w:t>
      </w:r>
      <w:r>
        <w:br/>
      </w:r>
      <w:r>
        <w:rPr>
          <w:rFonts w:ascii="Times New Roman"/>
          <w:b w:val="false"/>
          <w:i w:val="false"/>
          <w:color w:val="000000"/>
          <w:sz w:val="28"/>
        </w:rPr>
        <w:t>
увеличение аппаратной мощности ГБД ЮЛ обеспечивающей устойчивую и беспрерывную работу системы за счет приобретения источник бесперебойного питания и дискового массива.
</w:t>
      </w:r>
      <w:r>
        <w:br/>
      </w:r>
      <w:r>
        <w:rPr>
          <w:rFonts w:ascii="Times New Roman"/>
          <w:b w:val="false"/>
          <w:i w:val="false"/>
          <w:color w:val="000000"/>
          <w:sz w:val="28"/>
        </w:rPr>
        <w:t>
3) развитие государственной базы данных ИС "Адресный регистр":
</w:t>
      </w:r>
      <w:r>
        <w:br/>
      </w:r>
      <w:r>
        <w:rPr>
          <w:rFonts w:ascii="Times New Roman"/>
          <w:b w:val="false"/>
          <w:i w:val="false"/>
          <w:color w:val="000000"/>
          <w:sz w:val="28"/>
        </w:rPr>
        <w:t>
интеграция ИС АР с ведомственными информационными системами государственных органов;
</w:t>
      </w:r>
      <w:r>
        <w:br/>
      </w:r>
      <w:r>
        <w:rPr>
          <w:rFonts w:ascii="Times New Roman"/>
          <w:b w:val="false"/>
          <w:i w:val="false"/>
          <w:color w:val="000000"/>
          <w:sz w:val="28"/>
        </w:rPr>
        <w:t>
подключение в 4 квартале 2006 года не менее 187 государственных служащих к ИС АР.
</w:t>
      </w:r>
      <w:r>
        <w:br/>
      </w:r>
      <w:r>
        <w:rPr>
          <w:rFonts w:ascii="Times New Roman"/>
          <w:b w:val="false"/>
          <w:i w:val="false"/>
          <w:color w:val="000000"/>
          <w:sz w:val="28"/>
        </w:rPr>
        <w:t>
4) развитие государственной базы данных ИС "Регистр недвижимости":
</w:t>
      </w:r>
      <w:r>
        <w:br/>
      </w:r>
      <w:r>
        <w:rPr>
          <w:rFonts w:ascii="Times New Roman"/>
          <w:b w:val="false"/>
          <w:i w:val="false"/>
          <w:color w:val="000000"/>
          <w:sz w:val="28"/>
        </w:rPr>
        <w:t>
интеграция с информационными системами 4-х государственных органов поставщиков и потребителей информации ГБД РН, с ГБД "ФЛ", "ЮЛ", ИС "Адресный регистр", в том числе с ГИС-системами;
</w:t>
      </w:r>
      <w:r>
        <w:br/>
      </w:r>
      <w:r>
        <w:rPr>
          <w:rFonts w:ascii="Times New Roman"/>
          <w:b w:val="false"/>
          <w:i w:val="false"/>
          <w:color w:val="000000"/>
          <w:sz w:val="28"/>
        </w:rPr>
        <w:t>
подключение не менее 167 рабочих мест к системе ГБД РН.
</w:t>
      </w:r>
      <w:r>
        <w:br/>
      </w:r>
      <w:r>
        <w:rPr>
          <w:rFonts w:ascii="Times New Roman"/>
          <w:b w:val="false"/>
          <w:i w:val="false"/>
          <w:color w:val="000000"/>
          <w:sz w:val="28"/>
        </w:rPr>
        <w:t>
2. Создание единой системы электронного документооборота государственных органов:
</w:t>
      </w:r>
      <w:r>
        <w:br/>
      </w:r>
      <w:r>
        <w:rPr>
          <w:rFonts w:ascii="Times New Roman"/>
          <w:b w:val="false"/>
          <w:i w:val="false"/>
          <w:color w:val="000000"/>
          <w:sz w:val="28"/>
        </w:rPr>
        <w:t>
1) интеграция ЕСЭДО с интернет-порталом "электронного правительства";
</w:t>
      </w:r>
      <w:r>
        <w:br/>
      </w:r>
      <w:r>
        <w:rPr>
          <w:rFonts w:ascii="Times New Roman"/>
          <w:b w:val="false"/>
          <w:i w:val="false"/>
          <w:color w:val="000000"/>
          <w:sz w:val="28"/>
        </w:rPr>
        <w:t>
2) переход 7-ми государственных органов на использование в делопроизводстве программного обеспечения ЕСЭДО;
</w:t>
      </w:r>
      <w:r>
        <w:br/>
      </w:r>
      <w:r>
        <w:rPr>
          <w:rFonts w:ascii="Times New Roman"/>
          <w:b w:val="false"/>
          <w:i w:val="false"/>
          <w:color w:val="000000"/>
          <w:sz w:val="28"/>
        </w:rPr>
        <w:t>
3) создание обучающей программы для работников государственных органов по работе в ЕСЭДО.
</w:t>
      </w:r>
      <w:r>
        <w:br/>
      </w:r>
      <w:r>
        <w:rPr>
          <w:rFonts w:ascii="Times New Roman"/>
          <w:b w:val="false"/>
          <w:i w:val="false"/>
          <w:color w:val="000000"/>
          <w:sz w:val="28"/>
        </w:rPr>
        <w:t>
4) обучение пользователей ЕСЭДО.
</w:t>
      </w:r>
      <w:r>
        <w:br/>
      </w:r>
      <w:r>
        <w:rPr>
          <w:rFonts w:ascii="Times New Roman"/>
          <w:b w:val="false"/>
          <w:i w:val="false"/>
          <w:color w:val="000000"/>
          <w:sz w:val="28"/>
        </w:rPr>
        <w:t>
3. Создание информационной инфраструктуры государственных органов:
</w:t>
      </w:r>
      <w:r>
        <w:br/>
      </w:r>
      <w:r>
        <w:rPr>
          <w:rFonts w:ascii="Times New Roman"/>
          <w:b w:val="false"/>
          <w:i w:val="false"/>
          <w:color w:val="000000"/>
          <w:sz w:val="28"/>
        </w:rPr>
        <w:t>
1) развитие портала и шлюза "электронного правительства" Республики Казахстан;
</w:t>
      </w:r>
      <w:r>
        <w:br/>
      </w:r>
      <w:r>
        <w:rPr>
          <w:rFonts w:ascii="Times New Roman"/>
          <w:b w:val="false"/>
          <w:i w:val="false"/>
          <w:color w:val="000000"/>
          <w:sz w:val="28"/>
        </w:rPr>
        <w:t>
проведение консалтинговых мероприятий;
</w:t>
      </w:r>
      <w:r>
        <w:br/>
      </w:r>
      <w:r>
        <w:rPr>
          <w:rFonts w:ascii="Times New Roman"/>
          <w:b w:val="false"/>
          <w:i w:val="false"/>
          <w:color w:val="000000"/>
          <w:sz w:val="28"/>
        </w:rPr>
        <w:t>
разработка 2-ой очереди ИС ПЭП РК, включая разработку концепции, технико-экономического обоснования, технического задания на создание 2-ой очереди и разработку техно-рабочего проект;
</w:t>
      </w:r>
      <w:r>
        <w:br/>
      </w:r>
      <w:r>
        <w:rPr>
          <w:rFonts w:ascii="Times New Roman"/>
          <w:b w:val="false"/>
          <w:i w:val="false"/>
          <w:color w:val="000000"/>
          <w:sz w:val="28"/>
        </w:rPr>
        <w:t>
2) развитие удостоверяющего центра для государственных органов:
</w:t>
      </w:r>
      <w:r>
        <w:br/>
      </w:r>
      <w:r>
        <w:rPr>
          <w:rFonts w:ascii="Times New Roman"/>
          <w:b w:val="false"/>
          <w:i w:val="false"/>
          <w:color w:val="000000"/>
          <w:sz w:val="28"/>
        </w:rPr>
        <w:t>
реализация 2-го этапа создания удостоверяющего центра для государственных органов:
</w:t>
      </w:r>
      <w:r>
        <w:br/>
      </w:r>
      <w:r>
        <w:rPr>
          <w:rFonts w:ascii="Times New Roman"/>
          <w:b w:val="false"/>
          <w:i w:val="false"/>
          <w:color w:val="000000"/>
          <w:sz w:val="28"/>
        </w:rPr>
        <w:t>
приобретение лицензионного программного обеспечения;
</w:t>
      </w:r>
      <w:r>
        <w:br/>
      </w:r>
      <w:r>
        <w:rPr>
          <w:rFonts w:ascii="Times New Roman"/>
          <w:b w:val="false"/>
          <w:i w:val="false"/>
          <w:color w:val="000000"/>
          <w:sz w:val="28"/>
        </w:rPr>
        <w:t>
приобретение технических средств;
</w:t>
      </w:r>
      <w:r>
        <w:br/>
      </w:r>
      <w:r>
        <w:rPr>
          <w:rFonts w:ascii="Times New Roman"/>
          <w:b w:val="false"/>
          <w:i w:val="false"/>
          <w:color w:val="000000"/>
          <w:sz w:val="28"/>
        </w:rPr>
        <w:t>
создание Корневого Удостоверяющего центра:
</w:t>
      </w:r>
      <w:r>
        <w:br/>
      </w:r>
      <w:r>
        <w:rPr>
          <w:rFonts w:ascii="Times New Roman"/>
          <w:b w:val="false"/>
          <w:i w:val="false"/>
          <w:color w:val="000000"/>
          <w:sz w:val="28"/>
        </w:rPr>
        <w:t>
приобретение лицензионного программного обеспечения;
</w:t>
      </w:r>
      <w:r>
        <w:br/>
      </w:r>
      <w:r>
        <w:rPr>
          <w:rFonts w:ascii="Times New Roman"/>
          <w:b w:val="false"/>
          <w:i w:val="false"/>
          <w:color w:val="000000"/>
          <w:sz w:val="28"/>
        </w:rPr>
        <w:t>
приобретение технических средств;
</w:t>
      </w:r>
      <w:r>
        <w:br/>
      </w:r>
      <w:r>
        <w:rPr>
          <w:rFonts w:ascii="Times New Roman"/>
          <w:b w:val="false"/>
          <w:i w:val="false"/>
          <w:color w:val="000000"/>
          <w:sz w:val="28"/>
        </w:rPr>
        <w:t>
консалтинговые услуги;
</w:t>
      </w:r>
      <w:r>
        <w:br/>
      </w:r>
      <w:r>
        <w:rPr>
          <w:rFonts w:ascii="Times New Roman"/>
          <w:b w:val="false"/>
          <w:i w:val="false"/>
          <w:color w:val="000000"/>
          <w:sz w:val="28"/>
        </w:rPr>
        <w:t>
управление проектом;
</w:t>
      </w:r>
      <w:r>
        <w:br/>
      </w:r>
      <w:r>
        <w:rPr>
          <w:rFonts w:ascii="Times New Roman"/>
          <w:b w:val="false"/>
          <w:i w:val="false"/>
          <w:color w:val="000000"/>
          <w:sz w:val="28"/>
        </w:rPr>
        <w:t>
3) технологическое оснащение Серверного центра:
</w:t>
      </w:r>
      <w:r>
        <w:br/>
      </w:r>
      <w:r>
        <w:rPr>
          <w:rFonts w:ascii="Times New Roman"/>
          <w:b w:val="false"/>
          <w:i w:val="false"/>
          <w:color w:val="000000"/>
          <w:sz w:val="28"/>
        </w:rPr>
        <w:t>
проведение предпроектных работ;
</w:t>
      </w:r>
      <w:r>
        <w:br/>
      </w:r>
      <w:r>
        <w:rPr>
          <w:rFonts w:ascii="Times New Roman"/>
          <w:b w:val="false"/>
          <w:i w:val="false"/>
          <w:color w:val="000000"/>
          <w:sz w:val="28"/>
        </w:rPr>
        <w:t>
приобретение технических средств.
</w:t>
      </w:r>
      <w:r>
        <w:br/>
      </w:r>
      <w:r>
        <w:rPr>
          <w:rFonts w:ascii="Times New Roman"/>
          <w:b w:val="false"/>
          <w:i w:val="false"/>
          <w:color w:val="000000"/>
          <w:sz w:val="28"/>
        </w:rPr>
        <w:t>
4) технологическое оснащение Центра управления доменом KZ:
</w:t>
      </w:r>
      <w:r>
        <w:br/>
      </w:r>
      <w:r>
        <w:rPr>
          <w:rFonts w:ascii="Times New Roman"/>
          <w:b w:val="false"/>
          <w:i w:val="false"/>
          <w:color w:val="000000"/>
          <w:sz w:val="28"/>
        </w:rPr>
        <w:t>
приобретение технических средств.
</w:t>
      </w:r>
      <w:r>
        <w:br/>
      </w:r>
      <w:r>
        <w:rPr>
          <w:rFonts w:ascii="Times New Roman"/>
          <w:b w:val="false"/>
          <w:i w:val="false"/>
          <w:color w:val="000000"/>
          <w:sz w:val="28"/>
        </w:rPr>
        <w:t>
4. Создание Центра компетенции "электронного правительства"
</w:t>
      </w:r>
      <w:r>
        <w:br/>
      </w:r>
      <w:r>
        <w:rPr>
          <w:rFonts w:ascii="Times New Roman"/>
          <w:b w:val="false"/>
          <w:i w:val="false"/>
          <w:color w:val="000000"/>
          <w:sz w:val="28"/>
        </w:rPr>
        <w:t>
Реализация 1-го этапа:
</w:t>
      </w:r>
      <w:r>
        <w:br/>
      </w:r>
      <w:r>
        <w:rPr>
          <w:rFonts w:ascii="Times New Roman"/>
          <w:b w:val="false"/>
          <w:i w:val="false"/>
          <w:color w:val="000000"/>
          <w:sz w:val="28"/>
        </w:rPr>
        <w:t>
1) проведение работ по созданию Центра компетенции "электронного правительства";
</w:t>
      </w:r>
      <w:r>
        <w:br/>
      </w:r>
      <w:r>
        <w:rPr>
          <w:rFonts w:ascii="Times New Roman"/>
          <w:b w:val="false"/>
          <w:i w:val="false"/>
          <w:color w:val="000000"/>
          <w:sz w:val="28"/>
        </w:rPr>
        <w:t>
2) формирование и организация аналитической, методической, справочной и научно-исследовательской работы (НИР);
</w:t>
      </w:r>
      <w:r>
        <w:br/>
      </w:r>
      <w:r>
        <w:rPr>
          <w:rFonts w:ascii="Times New Roman"/>
          <w:b w:val="false"/>
          <w:i w:val="false"/>
          <w:color w:val="000000"/>
          <w:sz w:val="28"/>
        </w:rPr>
        <w:t>
3) разработка веб-сайта Центра компетенции "электронного правительства";
</w:t>
      </w:r>
      <w:r>
        <w:br/>
      </w:r>
      <w:r>
        <w:rPr>
          <w:rFonts w:ascii="Times New Roman"/>
          <w:b w:val="false"/>
          <w:i w:val="false"/>
          <w:color w:val="000000"/>
          <w:sz w:val="28"/>
        </w:rPr>
        <w:t>
4) обеспечение общественной поддержки выполнения программы формирования е-правительства.
</w:t>
      </w:r>
      <w:r>
        <w:br/>
      </w:r>
      <w:r>
        <w:rPr>
          <w:rFonts w:ascii="Times New Roman"/>
          <w:b w:val="false"/>
          <w:i w:val="false"/>
          <w:color w:val="000000"/>
          <w:sz w:val="28"/>
        </w:rPr>
        <w:t>
5. Создание сетей общедоступных пунктов доступа и обучения населения основам взаимодействия с "электронным правительством".
</w:t>
      </w:r>
      <w:r>
        <w:br/>
      </w:r>
      <w:r>
        <w:rPr>
          <w:rFonts w:ascii="Times New Roman"/>
          <w:b w:val="false"/>
          <w:i w:val="false"/>
          <w:color w:val="000000"/>
          <w:sz w:val="28"/>
        </w:rPr>
        <w:t>
Реализация 1-го этапа:
</w:t>
      </w:r>
      <w:r>
        <w:br/>
      </w:r>
      <w:r>
        <w:rPr>
          <w:rFonts w:ascii="Times New Roman"/>
          <w:b w:val="false"/>
          <w:i w:val="false"/>
          <w:color w:val="000000"/>
          <w:sz w:val="28"/>
        </w:rPr>
        <w:t>
1) предпроектные работы по созданию сетей общественного доступа;
</w:t>
      </w:r>
      <w:r>
        <w:br/>
      </w:r>
      <w:r>
        <w:rPr>
          <w:rFonts w:ascii="Times New Roman"/>
          <w:b w:val="false"/>
          <w:i w:val="false"/>
          <w:color w:val="000000"/>
          <w:sz w:val="28"/>
        </w:rPr>
        <w:t>
2) Создание пилотных пунктов общественного доступа в 2 городах Казахстана:
</w:t>
      </w:r>
      <w:r>
        <w:br/>
      </w:r>
      <w:r>
        <w:rPr>
          <w:rFonts w:ascii="Times New Roman"/>
          <w:b w:val="false"/>
          <w:i w:val="false"/>
          <w:color w:val="000000"/>
          <w:sz w:val="28"/>
        </w:rPr>
        <w:t>
закуп технических средств;
</w:t>
      </w:r>
      <w:r>
        <w:br/>
      </w:r>
      <w:r>
        <w:rPr>
          <w:rFonts w:ascii="Times New Roman"/>
          <w:b w:val="false"/>
          <w:i w:val="false"/>
          <w:color w:val="000000"/>
          <w:sz w:val="28"/>
        </w:rPr>
        <w:t>
закуп лицензионного программного обеспечения.
</w:t>
      </w:r>
      <w:r>
        <w:br/>
      </w:r>
      <w:r>
        <w:rPr>
          <w:rFonts w:ascii="Times New Roman"/>
          <w:b w:val="false"/>
          <w:i w:val="false"/>
          <w:color w:val="000000"/>
          <w:sz w:val="28"/>
        </w:rPr>
        <w:t>
6. Создание комплексной системы предоставления услуг "Government to Government", "Government to Consumer".
</w:t>
      </w:r>
      <w:r>
        <w:br/>
      </w:r>
      <w:r>
        <w:rPr>
          <w:rFonts w:ascii="Times New Roman"/>
          <w:b w:val="false"/>
          <w:i w:val="false"/>
          <w:color w:val="000000"/>
          <w:sz w:val="28"/>
        </w:rPr>
        <w:t>
Реализация 1-ого этапа Интранет-портала государственных органов:
</w:t>
      </w:r>
      <w:r>
        <w:br/>
      </w:r>
      <w:r>
        <w:rPr>
          <w:rFonts w:ascii="Times New Roman"/>
          <w:b w:val="false"/>
          <w:i w:val="false"/>
          <w:color w:val="000000"/>
          <w:sz w:val="28"/>
        </w:rPr>
        <w:t>
1) предпроектное обследование, включая концепцию Интранет-портала, ТЭО реализации Интранет-портала и техзадание на реализацию Интранет-портала;
</w:t>
      </w:r>
      <w:r>
        <w:br/>
      </w:r>
      <w:r>
        <w:rPr>
          <w:rFonts w:ascii="Times New Roman"/>
          <w:b w:val="false"/>
          <w:i w:val="false"/>
          <w:color w:val="000000"/>
          <w:sz w:val="28"/>
        </w:rPr>
        <w:t>
2) разработка техно-рабочего проекта, включая создание пилота Интранет-портала государственных органов;
</w:t>
      </w:r>
      <w:r>
        <w:br/>
      </w:r>
      <w:r>
        <w:rPr>
          <w:rFonts w:ascii="Times New Roman"/>
          <w:b w:val="false"/>
          <w:i w:val="false"/>
          <w:color w:val="000000"/>
          <w:sz w:val="28"/>
        </w:rPr>
        <w:t>
3) закуп технических средств;
</w:t>
      </w:r>
      <w:r>
        <w:br/>
      </w:r>
      <w:r>
        <w:rPr>
          <w:rFonts w:ascii="Times New Roman"/>
          <w:b w:val="false"/>
          <w:i w:val="false"/>
          <w:color w:val="000000"/>
          <w:sz w:val="28"/>
        </w:rPr>
        <w:t>
4) закуп лицензионного программного обеспечения.
</w:t>
      </w:r>
      <w:r>
        <w:br/>
      </w:r>
      <w:r>
        <w:rPr>
          <w:rFonts w:ascii="Times New Roman"/>
          <w:b w:val="false"/>
          <w:i w:val="false"/>
          <w:color w:val="000000"/>
          <w:sz w:val="28"/>
        </w:rPr>
        <w:t>
Разработка программного обеспечения для Центра обслуживания населения.
</w:t>
      </w:r>
      <w:r>
        <w:br/>
      </w:r>
      <w:r>
        <w:rPr>
          <w:rFonts w:ascii="Times New Roman"/>
          <w:b w:val="false"/>
          <w:i w:val="false"/>
          <w:color w:val="000000"/>
          <w:sz w:val="28"/>
        </w:rPr>
        <w:t>
Создание информационной системы Агентства Республики Казахстан по информатизации и связи в сфере учета разрешительных документов (лицензирование):
</w:t>
      </w:r>
      <w:r>
        <w:br/>
      </w:r>
      <w:r>
        <w:rPr>
          <w:rFonts w:ascii="Times New Roman"/>
          <w:b w:val="false"/>
          <w:i w:val="false"/>
          <w:color w:val="000000"/>
          <w:sz w:val="28"/>
        </w:rPr>
        <w:t>
1) создание информационных систем;
</w:t>
      </w:r>
      <w:r>
        <w:br/>
      </w:r>
      <w:r>
        <w:rPr>
          <w:rFonts w:ascii="Times New Roman"/>
          <w:b w:val="false"/>
          <w:i w:val="false"/>
          <w:color w:val="000000"/>
          <w:sz w:val="28"/>
        </w:rPr>
        <w:t>
2) приобретение технического оборудования;
</w:t>
      </w:r>
      <w:r>
        <w:br/>
      </w:r>
      <w:r>
        <w:rPr>
          <w:rFonts w:ascii="Times New Roman"/>
          <w:b w:val="false"/>
          <w:i w:val="false"/>
          <w:color w:val="000000"/>
          <w:sz w:val="28"/>
        </w:rPr>
        <w:t>
3) приобретение программного обеспечения.
</w:t>
      </w:r>
      <w:r>
        <w:br/>
      </w:r>
      <w:r>
        <w:rPr>
          <w:rFonts w:ascii="Times New Roman"/>
          <w:b w:val="false"/>
          <w:i w:val="false"/>
          <w:color w:val="000000"/>
          <w:sz w:val="28"/>
        </w:rPr>
        <w:t>
7. Создание инфраструктуры открытых ключей национальной идентификационной системы Республики Казахстан.
</w:t>
      </w:r>
      <w:r>
        <w:br/>
      </w:r>
      <w:r>
        <w:rPr>
          <w:rFonts w:ascii="Times New Roman"/>
          <w:b w:val="false"/>
          <w:i w:val="false"/>
          <w:color w:val="000000"/>
          <w:sz w:val="28"/>
        </w:rPr>
        <w:t>
Реализация 1-го этапа создания инфраструктуры открытых ключей национальной идентификационной системы, проведение предпроектных работ, создание прототипа удостоверяющего центра (УЦ НИС), в том числе:
</w:t>
      </w:r>
      <w:r>
        <w:br/>
      </w:r>
      <w:r>
        <w:rPr>
          <w:rFonts w:ascii="Times New Roman"/>
          <w:b w:val="false"/>
          <w:i w:val="false"/>
          <w:color w:val="000000"/>
          <w:sz w:val="28"/>
        </w:rPr>
        <w:t>
1) проведение научно-исследовательских работ, включая проведение обследования, разработку технико-экономического обоснования, технического задания на систему;
</w:t>
      </w:r>
      <w:r>
        <w:br/>
      </w:r>
      <w:r>
        <w:rPr>
          <w:rFonts w:ascii="Times New Roman"/>
          <w:b w:val="false"/>
          <w:i w:val="false"/>
          <w:color w:val="000000"/>
          <w:sz w:val="28"/>
        </w:rPr>
        <w:t>
2) консалтинговые услуги по проекту;
</w:t>
      </w:r>
      <w:r>
        <w:br/>
      </w:r>
      <w:r>
        <w:rPr>
          <w:rFonts w:ascii="Times New Roman"/>
          <w:b w:val="false"/>
          <w:i w:val="false"/>
          <w:color w:val="000000"/>
          <w:sz w:val="28"/>
        </w:rPr>
        <w:t>
3) управление проектом;
</w:t>
      </w:r>
      <w:r>
        <w:br/>
      </w:r>
      <w:r>
        <w:rPr>
          <w:rFonts w:ascii="Times New Roman"/>
          <w:b w:val="false"/>
          <w:i w:val="false"/>
          <w:color w:val="000000"/>
          <w:sz w:val="28"/>
        </w:rPr>
        <w:t>
4) разработка технического проекта (создание прототипа системы).
</w:t>
      </w:r>
      <w:r>
        <w:br/>
      </w:r>
      <w:r>
        <w:rPr>
          <w:rFonts w:ascii="Times New Roman"/>
          <w:b w:val="false"/>
          <w:i w:val="false"/>
          <w:color w:val="000000"/>
          <w:sz w:val="28"/>
        </w:rPr>
        <w:t>
8. Создание системы защиты инфраструктуры "электронного правительства".
</w:t>
      </w:r>
      <w:r>
        <w:br/>
      </w:r>
      <w:r>
        <w:rPr>
          <w:rFonts w:ascii="Times New Roman"/>
          <w:b w:val="false"/>
          <w:i w:val="false"/>
          <w:color w:val="000000"/>
          <w:sz w:val="28"/>
        </w:rPr>
        <w:t>
Реализация 1-го этапа обеспечения защиты инфраструктуры "электронного правительства".
</w:t>
      </w:r>
      <w:r>
        <w:br/>
      </w:r>
      <w:r>
        <w:rPr>
          <w:rFonts w:ascii="Times New Roman"/>
          <w:b w:val="false"/>
          <w:i w:val="false"/>
          <w:color w:val="000000"/>
          <w:sz w:val="28"/>
        </w:rPr>
        <w:t>
1) разработка концепции информационной безопасности инфраструктуры "электронного правительства", включая разработку технического задания и техно-рабочего проекта на создание системы технической защиты информации "электронного правительства";
</w:t>
      </w:r>
      <w:r>
        <w:br/>
      </w:r>
      <w:r>
        <w:rPr>
          <w:rFonts w:ascii="Times New Roman"/>
          <w:b w:val="false"/>
          <w:i w:val="false"/>
          <w:color w:val="000000"/>
          <w:sz w:val="28"/>
        </w:rPr>
        <w:t>
2) разработка национальных и/или принятие международных стандартов в области защиты информации в рамках создания "электронного правительства";
</w:t>
      </w:r>
      <w:r>
        <w:br/>
      </w:r>
      <w:r>
        <w:rPr>
          <w:rFonts w:ascii="Times New Roman"/>
          <w:b w:val="false"/>
          <w:i w:val="false"/>
          <w:color w:val="000000"/>
          <w:sz w:val="28"/>
        </w:rPr>
        <w:t>
3) проведение мероприятия по созданию защищенной национальной операционной системы на базе технологии "open source", включая разработку проектно-технической документации (концепция, техническое задание).
</w:t>
      </w:r>
      <w:r>
        <w:br/>
      </w:r>
      <w:r>
        <w:rPr>
          <w:rFonts w:ascii="Times New Roman"/>
          <w:b w:val="false"/>
          <w:i w:val="false"/>
          <w:color w:val="000000"/>
          <w:sz w:val="28"/>
        </w:rPr>
        <w:t>
9. Создание информационной системы "Реестр государственных услуг".
</w:t>
      </w:r>
      <w:r>
        <w:br/>
      </w:r>
      <w:r>
        <w:rPr>
          <w:rFonts w:ascii="Times New Roman"/>
          <w:b w:val="false"/>
          <w:i w:val="false"/>
          <w:color w:val="000000"/>
          <w:sz w:val="28"/>
        </w:rPr>
        <w:t>
Реализация 1-ой очереди системы информационно-методологического консалтинга "е-правительства":
</w:t>
      </w:r>
      <w:r>
        <w:br/>
      </w:r>
      <w:r>
        <w:rPr>
          <w:rFonts w:ascii="Times New Roman"/>
          <w:b w:val="false"/>
          <w:i w:val="false"/>
          <w:color w:val="000000"/>
          <w:sz w:val="28"/>
        </w:rPr>
        <w:t>
1) исследование регламентов государственных услуг с целью разработки механизмов проведения реинжиниринга административных процедур и выработка предложений по модернизации системы государственного управления на основе внедрения информационных и коммуникационных технологий;
</w:t>
      </w:r>
      <w:r>
        <w:br/>
      </w:r>
      <w:r>
        <w:rPr>
          <w:rFonts w:ascii="Times New Roman"/>
          <w:b w:val="false"/>
          <w:i w:val="false"/>
          <w:color w:val="000000"/>
          <w:sz w:val="28"/>
        </w:rPr>
        <w:t>
2) разработка информационно-методологической базы формирования "электронного правительства" посредством анализа текущего состояния информационно-коммуникационных технологий в Казахстане и пути интеграции в мировое информационное сообщество.
</w:t>
      </w:r>
      <w:r>
        <w:br/>
      </w:r>
      <w:r>
        <w:rPr>
          <w:rFonts w:ascii="Times New Roman"/>
          <w:b w:val="false"/>
          <w:i w:val="false"/>
          <w:color w:val="000000"/>
          <w:sz w:val="28"/>
        </w:rPr>
        <w:t>
</w:t>
      </w:r>
      <w:r>
        <w:br/>
      </w:r>
      <w:r>
        <w:rPr>
          <w:rFonts w:ascii="Times New Roman"/>
          <w:b w:val="false"/>
          <w:i w:val="false"/>
          <w:color w:val="000000"/>
          <w:sz w:val="28"/>
        </w:rPr>
        <w:t>
Конечный результат:
</w:t>
      </w:r>
      <w:r>
        <w:br/>
      </w:r>
      <w:r>
        <w:rPr>
          <w:rFonts w:ascii="Times New Roman"/>
          <w:b w:val="false"/>
          <w:i w:val="false"/>
          <w:color w:val="000000"/>
          <w:sz w:val="28"/>
        </w:rPr>
        <w:t>
1. Развитие государственных баз данных:
</w:t>
      </w:r>
      <w:r>
        <w:br/>
      </w:r>
      <w:r>
        <w:rPr>
          <w:rFonts w:ascii="Times New Roman"/>
          <w:b w:val="false"/>
          <w:i w:val="false"/>
          <w:color w:val="000000"/>
          <w:sz w:val="28"/>
        </w:rPr>
        <w:t>
1) создание государственной базы данных "Физические лица":
</w:t>
      </w:r>
      <w:r>
        <w:br/>
      </w:r>
      <w:r>
        <w:rPr>
          <w:rFonts w:ascii="Times New Roman"/>
          <w:b w:val="false"/>
          <w:i w:val="false"/>
          <w:color w:val="000000"/>
          <w:sz w:val="28"/>
        </w:rPr>
        <w:t>
сокращение времени регистрации и документирования граждан с 60 дней до 10 дней, увеличение количества рассматриваемых документов с 25 до 75;
</w:t>
      </w:r>
      <w:r>
        <w:br/>
      </w:r>
      <w:r>
        <w:rPr>
          <w:rFonts w:ascii="Times New Roman"/>
          <w:b w:val="false"/>
          <w:i w:val="false"/>
          <w:color w:val="000000"/>
          <w:sz w:val="28"/>
        </w:rPr>
        <w:t>
сокращение периода времени между приемом заявления и назначением единого пособия при рождении ребенка с 30 дней до 3 дней;
</w:t>
      </w:r>
      <w:r>
        <w:br/>
      </w:r>
      <w:r>
        <w:rPr>
          <w:rFonts w:ascii="Times New Roman"/>
          <w:b w:val="false"/>
          <w:i w:val="false"/>
          <w:color w:val="000000"/>
          <w:sz w:val="28"/>
        </w:rPr>
        <w:t>
обеспечение оснащения 486 рабочих мест работников отделов документирования и регистрации населения Комитета регистрационной службы Министерства юстиции Республики Казахстан;
</w:t>
      </w:r>
      <w:r>
        <w:br/>
      </w:r>
      <w:r>
        <w:rPr>
          <w:rFonts w:ascii="Times New Roman"/>
          <w:b w:val="false"/>
          <w:i w:val="false"/>
          <w:color w:val="000000"/>
          <w:sz w:val="28"/>
        </w:rPr>
        <w:t>
2) развитие государственной базы данных "Юридические лица":
</w:t>
      </w:r>
      <w:r>
        <w:br/>
      </w:r>
      <w:r>
        <w:rPr>
          <w:rFonts w:ascii="Times New Roman"/>
          <w:b w:val="false"/>
          <w:i w:val="false"/>
          <w:color w:val="000000"/>
          <w:sz w:val="28"/>
        </w:rPr>
        <w:t>
подключение к Государственной базе данных "Юридические лица" служащих 7-ми гос. органов с возможностью обработки запросов/ответов из/в ВИС ГО для обеспечения служащих ГО достоверной и полной информацией по юридическим лицам;
</w:t>
      </w:r>
      <w:r>
        <w:br/>
      </w:r>
      <w:r>
        <w:rPr>
          <w:rFonts w:ascii="Times New Roman"/>
          <w:b w:val="false"/>
          <w:i w:val="false"/>
          <w:color w:val="000000"/>
          <w:sz w:val="28"/>
        </w:rPr>
        <w:t>
за счет увеличения аппаратной мощности ГБД ЮЛ увеличения скорости обработки запросов и улучшения качества информационного обслуживания ГО участников информационного проекта ГБД ЮЛ;
</w:t>
      </w:r>
      <w:r>
        <w:br/>
      </w:r>
      <w:r>
        <w:rPr>
          <w:rFonts w:ascii="Times New Roman"/>
          <w:b w:val="false"/>
          <w:i w:val="false"/>
          <w:color w:val="000000"/>
          <w:sz w:val="28"/>
        </w:rPr>
        <w:t>
3) развитие государственной базы данных ИС "Адресный регистр":
</w:t>
      </w:r>
      <w:r>
        <w:br/>
      </w:r>
      <w:r>
        <w:rPr>
          <w:rFonts w:ascii="Times New Roman"/>
          <w:b w:val="false"/>
          <w:i w:val="false"/>
          <w:color w:val="000000"/>
          <w:sz w:val="28"/>
        </w:rPr>
        <w:t>
подключение к ИС АР служащих 96-ти гос. органов с возможностью обработки запросов/ответов из/в ВИС ГО для обеспечения служащих ГО достоверной и полной адресной информацией;
</w:t>
      </w:r>
      <w:r>
        <w:br/>
      </w:r>
      <w:r>
        <w:rPr>
          <w:rFonts w:ascii="Times New Roman"/>
          <w:b w:val="false"/>
          <w:i w:val="false"/>
          <w:color w:val="000000"/>
          <w:sz w:val="28"/>
        </w:rPr>
        <w:t>
увеличение степени актуальности адресных сведений в интегрируемых ВИС;
</w:t>
      </w:r>
      <w:r>
        <w:br/>
      </w:r>
      <w:r>
        <w:rPr>
          <w:rFonts w:ascii="Times New Roman"/>
          <w:b w:val="false"/>
          <w:i w:val="false"/>
          <w:color w:val="000000"/>
          <w:sz w:val="28"/>
        </w:rPr>
        <w:t>
доступность актуальной адресной информации для ГО-участников проекта в реальном масштабе времени без ограничений в территориальном расположении;
</w:t>
      </w:r>
      <w:r>
        <w:br/>
      </w:r>
      <w:r>
        <w:rPr>
          <w:rFonts w:ascii="Times New Roman"/>
          <w:b w:val="false"/>
          <w:i w:val="false"/>
          <w:color w:val="000000"/>
          <w:sz w:val="28"/>
        </w:rPr>
        <w:t>
4) развитие государственной базы данных ИС "Регистр недвижимости":
</w:t>
      </w:r>
      <w:r>
        <w:br/>
      </w:r>
      <w:r>
        <w:rPr>
          <w:rFonts w:ascii="Times New Roman"/>
          <w:b w:val="false"/>
          <w:i w:val="false"/>
          <w:color w:val="000000"/>
          <w:sz w:val="28"/>
        </w:rPr>
        <w:t>
подключение к Государственной базе данных "Регистр недвижимости" служащих 4-х гос. органов с возможностью обработки запросов/ответов из/в ВИС ГО для обеспечения служащих ГО достоверной и полной информацией по недвижимому имуществу;
</w:t>
      </w:r>
      <w:r>
        <w:br/>
      </w:r>
      <w:r>
        <w:rPr>
          <w:rFonts w:ascii="Times New Roman"/>
          <w:b w:val="false"/>
          <w:i w:val="false"/>
          <w:color w:val="000000"/>
          <w:sz w:val="28"/>
        </w:rPr>
        <w:t>
взаимодействие системы ГБД РН с ГБД "ЮЛ", "ФЛ", ИС "Адресный регистр" и ГИС-системами;
</w:t>
      </w:r>
      <w:r>
        <w:br/>
      </w:r>
      <w:r>
        <w:rPr>
          <w:rFonts w:ascii="Times New Roman"/>
          <w:b w:val="false"/>
          <w:i w:val="false"/>
          <w:color w:val="000000"/>
          <w:sz w:val="28"/>
        </w:rPr>
        <w:t>
осуществление единого государственного автоматизированного учета недвижимого имущества, переход РГП "Центры по недвижимости" в 5 областях, г. Астане и 80 районных филиалов, на единое прикладное программное обеспечение ГБД РН;
</w:t>
      </w:r>
      <w:r>
        <w:br/>
      </w:r>
      <w:r>
        <w:rPr>
          <w:rFonts w:ascii="Times New Roman"/>
          <w:b w:val="false"/>
          <w:i w:val="false"/>
          <w:color w:val="000000"/>
          <w:sz w:val="28"/>
        </w:rPr>
        <w:t>
развитие аппаратной платформы;
</w:t>
      </w:r>
      <w:r>
        <w:br/>
      </w:r>
      <w:r>
        <w:rPr>
          <w:rFonts w:ascii="Times New Roman"/>
          <w:b w:val="false"/>
          <w:i w:val="false"/>
          <w:color w:val="000000"/>
          <w:sz w:val="28"/>
        </w:rPr>
        <w:t>
развитие программной платформы.
</w:t>
      </w:r>
      <w:r>
        <w:br/>
      </w:r>
      <w:r>
        <w:rPr>
          <w:rFonts w:ascii="Times New Roman"/>
          <w:b w:val="false"/>
          <w:i w:val="false"/>
          <w:color w:val="000000"/>
          <w:sz w:val="28"/>
        </w:rPr>
        <w:t>
2. Создание единой системы электронного документооборота государственных органов:
</w:t>
      </w:r>
      <w:r>
        <w:br/>
      </w:r>
      <w:r>
        <w:rPr>
          <w:rFonts w:ascii="Times New Roman"/>
          <w:b w:val="false"/>
          <w:i w:val="false"/>
          <w:color w:val="000000"/>
          <w:sz w:val="28"/>
        </w:rPr>
        <w:t>
подключение к ЕСЭДО и переход на безбумажные технологии не менее 280 государственных служащих;
</w:t>
      </w:r>
      <w:r>
        <w:br/>
      </w:r>
      <w:r>
        <w:rPr>
          <w:rFonts w:ascii="Times New Roman"/>
          <w:b w:val="false"/>
          <w:i w:val="false"/>
          <w:color w:val="000000"/>
          <w:sz w:val="28"/>
        </w:rPr>
        <w:t>
обеспечение возможности 100 % (ста процентам) вновь поступившим работникам в государственные органы подготовиться самостоятельно к работе в ЕСЭДО за счет использования обучающего программного обеспечения по ЕСЭДО;
</w:t>
      </w:r>
      <w:r>
        <w:br/>
      </w:r>
      <w:r>
        <w:rPr>
          <w:rFonts w:ascii="Times New Roman"/>
          <w:b w:val="false"/>
          <w:i w:val="false"/>
          <w:color w:val="000000"/>
          <w:sz w:val="28"/>
        </w:rPr>
        <w:t>
предоставление 100 % обратившихся граждан через Интернет-портал "электронного правительства" доступа к ЕСЭДО;
</w:t>
      </w:r>
      <w:r>
        <w:br/>
      </w:r>
      <w:r>
        <w:rPr>
          <w:rFonts w:ascii="Times New Roman"/>
          <w:b w:val="false"/>
          <w:i w:val="false"/>
          <w:color w:val="000000"/>
          <w:sz w:val="28"/>
        </w:rPr>
        <w:t>
обучение 1 280 пользователей (государственных служащих) ЕСЭДО.
</w:t>
      </w:r>
      <w:r>
        <w:br/>
      </w:r>
      <w:r>
        <w:rPr>
          <w:rFonts w:ascii="Times New Roman"/>
          <w:b w:val="false"/>
          <w:i w:val="false"/>
          <w:color w:val="000000"/>
          <w:sz w:val="28"/>
        </w:rPr>
        <w:t>
3. Создание информационной инфраструктуры государственных органов:
</w:t>
      </w:r>
      <w:r>
        <w:br/>
      </w:r>
      <w:r>
        <w:rPr>
          <w:rFonts w:ascii="Times New Roman"/>
          <w:b w:val="false"/>
          <w:i w:val="false"/>
          <w:color w:val="000000"/>
          <w:sz w:val="28"/>
        </w:rPr>
        <w:t>
1) реализация 2-ой очереди портала и шлюза "электронного правительства" Республики Казахстан;
</w:t>
      </w:r>
      <w:r>
        <w:br/>
      </w:r>
      <w:r>
        <w:rPr>
          <w:rFonts w:ascii="Times New Roman"/>
          <w:b w:val="false"/>
          <w:i w:val="false"/>
          <w:color w:val="000000"/>
          <w:sz w:val="28"/>
        </w:rPr>
        <w:t>
организация доступа граждан и организаций через единый механизм публикации справочно-информативного контента и единой поисковой системы по информационным ресурсам государственных органов к более 30 % государственных "электронных услуг";
</w:t>
      </w:r>
      <w:r>
        <w:br/>
      </w:r>
      <w:r>
        <w:rPr>
          <w:rFonts w:ascii="Times New Roman"/>
          <w:b w:val="false"/>
          <w:i w:val="false"/>
          <w:color w:val="000000"/>
          <w:sz w:val="28"/>
        </w:rPr>
        <w:t>
2) реализация 2-го этапа создания удостоверяющего центра для государственных органов;
</w:t>
      </w:r>
      <w:r>
        <w:br/>
      </w:r>
      <w:r>
        <w:rPr>
          <w:rFonts w:ascii="Times New Roman"/>
          <w:b w:val="false"/>
          <w:i w:val="false"/>
          <w:color w:val="000000"/>
          <w:sz w:val="28"/>
        </w:rPr>
        <w:t>
тиражирование услуг Удостоверяющего центра в 23-х госорганах, работающих в ЕСЭДО;
</w:t>
      </w:r>
      <w:r>
        <w:br/>
      </w:r>
      <w:r>
        <w:rPr>
          <w:rFonts w:ascii="Times New Roman"/>
          <w:b w:val="false"/>
          <w:i w:val="false"/>
          <w:color w:val="000000"/>
          <w:sz w:val="28"/>
        </w:rPr>
        <w:t>
3) технологическое оснащение Серверного центра:
</w:t>
      </w:r>
      <w:r>
        <w:br/>
      </w:r>
      <w:r>
        <w:rPr>
          <w:rFonts w:ascii="Times New Roman"/>
          <w:b w:val="false"/>
          <w:i w:val="false"/>
          <w:color w:val="000000"/>
          <w:sz w:val="28"/>
        </w:rPr>
        <w:t>
в серверных помещениях строящегося здания планируется разместить базовые аппаратно-программные комплексы следующих систем "электронного правительства": ЕС ЭДО, ETC ГО, ГБД ФЛ, ГБД ЮЛ, ГБД РК, удостоверяющий центр, серверные центры, в том числе резервные государственных органов. Управление вычислительным оборудованием всей системы "электронного правительства" будет осуществляться из одной точки. Обеспечение требований информационной безопасности;
</w:t>
      </w:r>
      <w:r>
        <w:br/>
      </w:r>
      <w:r>
        <w:rPr>
          <w:rFonts w:ascii="Times New Roman"/>
          <w:b w:val="false"/>
          <w:i w:val="false"/>
          <w:color w:val="000000"/>
          <w:sz w:val="28"/>
        </w:rPr>
        <w:t>
4) создание полноценного Центра управления доменом KZ.
</w:t>
      </w:r>
      <w:r>
        <w:br/>
      </w:r>
      <w:r>
        <w:rPr>
          <w:rFonts w:ascii="Times New Roman"/>
          <w:b w:val="false"/>
          <w:i w:val="false"/>
          <w:color w:val="000000"/>
          <w:sz w:val="28"/>
        </w:rPr>
        <w:t>
4. Создание Центра компетенции "электронного правительства":
</w:t>
      </w:r>
      <w:r>
        <w:br/>
      </w:r>
      <w:r>
        <w:rPr>
          <w:rFonts w:ascii="Times New Roman"/>
          <w:b w:val="false"/>
          <w:i w:val="false"/>
          <w:color w:val="000000"/>
          <w:sz w:val="28"/>
        </w:rPr>
        <w:t>
1) поддержка продвижения информационных технологий "электронного правительства" для предоставления государственных услуг гражданам и бизнесу, а также взаимодействие с ними на всей территории страны - 10 %;
</w:t>
      </w:r>
      <w:r>
        <w:br/>
      </w:r>
      <w:r>
        <w:rPr>
          <w:rFonts w:ascii="Times New Roman"/>
          <w:b w:val="false"/>
          <w:i w:val="false"/>
          <w:color w:val="000000"/>
          <w:sz w:val="28"/>
        </w:rPr>
        <w:t>
2) поддержка сервисного обслуживания населения в рамках "электронного правительства" - 10 %;
</w:t>
      </w:r>
      <w:r>
        <w:br/>
      </w:r>
      <w:r>
        <w:rPr>
          <w:rFonts w:ascii="Times New Roman"/>
          <w:b w:val="false"/>
          <w:i w:val="false"/>
          <w:color w:val="000000"/>
          <w:sz w:val="28"/>
        </w:rPr>
        <w:t>
3) научно-методическая, информационно-аналитическая поддержка формирования "электронного правительства", организация семинаров и курсов повышения компьютерной квалификации - 12 %;
</w:t>
      </w:r>
      <w:r>
        <w:br/>
      </w:r>
      <w:r>
        <w:rPr>
          <w:rFonts w:ascii="Times New Roman"/>
          <w:b w:val="false"/>
          <w:i w:val="false"/>
          <w:color w:val="000000"/>
          <w:sz w:val="28"/>
        </w:rPr>
        <w:t>
4) создание системы распространения информации по различным аспектам "электронного правительства", в частности предоставление "ноу-хау" консультирования - 10 %;
</w:t>
      </w:r>
      <w:r>
        <w:br/>
      </w:r>
      <w:r>
        <w:rPr>
          <w:rFonts w:ascii="Times New Roman"/>
          <w:b w:val="false"/>
          <w:i w:val="false"/>
          <w:color w:val="000000"/>
          <w:sz w:val="28"/>
        </w:rPr>
        <w:t>
5) оказание содействия в установлении партнерских контактов зарубежными организациями, работающими в сфере развития информационного общества 5 %.
</w:t>
      </w:r>
      <w:r>
        <w:br/>
      </w:r>
      <w:r>
        <w:rPr>
          <w:rFonts w:ascii="Times New Roman"/>
          <w:b w:val="false"/>
          <w:i w:val="false"/>
          <w:color w:val="000000"/>
          <w:sz w:val="28"/>
        </w:rPr>
        <w:t>
5. Создание сетей общедоступных пунктов доступа и обучения населения основам взаимодействия с "электронным правительством":
</w:t>
      </w:r>
      <w:r>
        <w:br/>
      </w:r>
      <w:r>
        <w:rPr>
          <w:rFonts w:ascii="Times New Roman"/>
          <w:b w:val="false"/>
          <w:i w:val="false"/>
          <w:color w:val="000000"/>
          <w:sz w:val="28"/>
        </w:rPr>
        <w:t>
1) разработана концепция и определена база и подходы к созданию пунктов общественного доступа;
</w:t>
      </w:r>
      <w:r>
        <w:br/>
      </w:r>
      <w:r>
        <w:rPr>
          <w:rFonts w:ascii="Times New Roman"/>
          <w:b w:val="false"/>
          <w:i w:val="false"/>
          <w:color w:val="000000"/>
          <w:sz w:val="28"/>
        </w:rPr>
        <w:t>
2) создание сети универсальных пунктов общественного доступа в 2 городах Казахстана;
</w:t>
      </w:r>
      <w:r>
        <w:br/>
      </w:r>
      <w:r>
        <w:rPr>
          <w:rFonts w:ascii="Times New Roman"/>
          <w:b w:val="false"/>
          <w:i w:val="false"/>
          <w:color w:val="000000"/>
          <w:sz w:val="28"/>
        </w:rPr>
        <w:t>
3) проведен анализ качества работы общественных пунктов, потребностей населения и спектра услуг (для реализации 2 этапа).
</w:t>
      </w:r>
      <w:r>
        <w:br/>
      </w:r>
      <w:r>
        <w:rPr>
          <w:rFonts w:ascii="Times New Roman"/>
          <w:b w:val="false"/>
          <w:i w:val="false"/>
          <w:color w:val="000000"/>
          <w:sz w:val="28"/>
        </w:rPr>
        <w:t>
6. Создание комплексной системы предоставления услуг "Government to Government", "Government to Consumer":
</w:t>
      </w:r>
      <w:r>
        <w:br/>
      </w:r>
      <w:r>
        <w:rPr>
          <w:rFonts w:ascii="Times New Roman"/>
          <w:b w:val="false"/>
          <w:i w:val="false"/>
          <w:color w:val="000000"/>
          <w:sz w:val="28"/>
        </w:rPr>
        <w:t>
1) повышение до 80 % информативности государственных служащих о деятельности государственного органа и Правительства РК;
</w:t>
      </w:r>
      <w:r>
        <w:br/>
      </w:r>
      <w:r>
        <w:rPr>
          <w:rFonts w:ascii="Times New Roman"/>
          <w:b w:val="false"/>
          <w:i w:val="false"/>
          <w:color w:val="000000"/>
          <w:sz w:val="28"/>
        </w:rPr>
        <w:t>
2) создание лучших условий для коллективной работы сотрудников государственных органов. Сокращение до 50 % трудозатрат при использовании информационных ресурсов внутренних и внешних бизнес процессов.
</w:t>
      </w:r>
      <w:r>
        <w:br/>
      </w:r>
      <w:r>
        <w:rPr>
          <w:rFonts w:ascii="Times New Roman"/>
          <w:b w:val="false"/>
          <w:i w:val="false"/>
          <w:color w:val="000000"/>
          <w:sz w:val="28"/>
        </w:rPr>
        <w:t>
3) сокращение до 50 % временных затрат на получение доступа к рабочей информации, обучение и адаптацию новых сотрудников;
</w:t>
      </w:r>
      <w:r>
        <w:br/>
      </w:r>
      <w:r>
        <w:rPr>
          <w:rFonts w:ascii="Times New Roman"/>
          <w:b w:val="false"/>
          <w:i w:val="false"/>
          <w:color w:val="000000"/>
          <w:sz w:val="28"/>
        </w:rPr>
        <w:t>
4) сокращение до 70 % временных затрат на сбор и обработку информации;
</w:t>
      </w:r>
      <w:r>
        <w:br/>
      </w:r>
      <w:r>
        <w:rPr>
          <w:rFonts w:ascii="Times New Roman"/>
          <w:b w:val="false"/>
          <w:i w:val="false"/>
          <w:color w:val="000000"/>
          <w:sz w:val="28"/>
        </w:rPr>
        <w:t>
5) разработка программного обеспечения для Центра обслуживания населения;
</w:t>
      </w:r>
      <w:r>
        <w:br/>
      </w:r>
      <w:r>
        <w:rPr>
          <w:rFonts w:ascii="Times New Roman"/>
          <w:b w:val="false"/>
          <w:i w:val="false"/>
          <w:color w:val="000000"/>
          <w:sz w:val="28"/>
        </w:rPr>
        <w:t>
6) повышение до 80 % эффективности обслуживания населения государственными органами, предоставляющими услуги по принципу "одного окна".
</w:t>
      </w:r>
      <w:r>
        <w:br/>
      </w:r>
      <w:r>
        <w:rPr>
          <w:rFonts w:ascii="Times New Roman"/>
          <w:b w:val="false"/>
          <w:i w:val="false"/>
          <w:color w:val="000000"/>
          <w:sz w:val="28"/>
        </w:rPr>
        <w:t>
7. Создание инфраструктуры открытых ключей национальной идентификационной системы Республики Казахстан:
</w:t>
      </w:r>
      <w:r>
        <w:br/>
      </w:r>
      <w:r>
        <w:rPr>
          <w:rFonts w:ascii="Times New Roman"/>
          <w:b w:val="false"/>
          <w:i w:val="false"/>
          <w:color w:val="000000"/>
          <w:sz w:val="28"/>
        </w:rPr>
        <w:t>
1) разработана документация на ИОК НИС;
</w:t>
      </w:r>
      <w:r>
        <w:br/>
      </w:r>
      <w:r>
        <w:rPr>
          <w:rFonts w:ascii="Times New Roman"/>
          <w:b w:val="false"/>
          <w:i w:val="false"/>
          <w:color w:val="000000"/>
          <w:sz w:val="28"/>
        </w:rPr>
        <w:t>
2) создан прототип системы ИОК НИС.
</w:t>
      </w:r>
      <w:r>
        <w:br/>
      </w:r>
      <w:r>
        <w:rPr>
          <w:rFonts w:ascii="Times New Roman"/>
          <w:b w:val="false"/>
          <w:i w:val="false"/>
          <w:color w:val="000000"/>
          <w:sz w:val="28"/>
        </w:rPr>
        <w:t>
8. Создание системы защиты инфраструктуры "электронного правительства":
</w:t>
      </w:r>
      <w:r>
        <w:br/>
      </w:r>
      <w:r>
        <w:rPr>
          <w:rFonts w:ascii="Times New Roman"/>
          <w:b w:val="false"/>
          <w:i w:val="false"/>
          <w:color w:val="000000"/>
          <w:sz w:val="28"/>
        </w:rPr>
        <w:t>
разработка методологического обеспечения организация защиты информации базовых компонентов "электронного правительства" от несанкционированного доступа, разработка типовых проектных решений для обеспечения безопасности ресурсов и информационных систем государственных органов.
</w:t>
      </w:r>
      <w:r>
        <w:br/>
      </w:r>
      <w:r>
        <w:rPr>
          <w:rFonts w:ascii="Times New Roman"/>
          <w:b w:val="false"/>
          <w:i w:val="false"/>
          <w:color w:val="000000"/>
          <w:sz w:val="28"/>
        </w:rPr>
        <w:t>
9. Создание информационной системы "Реестр государственных услуг":
</w:t>
      </w:r>
      <w:r>
        <w:br/>
      </w:r>
      <w:r>
        <w:rPr>
          <w:rFonts w:ascii="Times New Roman"/>
          <w:b w:val="false"/>
          <w:i w:val="false"/>
          <w:color w:val="000000"/>
          <w:sz w:val="28"/>
        </w:rPr>
        <w:t>
долевое участие оказание информационной инфраструктуры в рамках формирование программы "е-правительства" при оказании консалтинговых услуг - 1,5 %.
</w:t>
      </w:r>
      <w:r>
        <w:br/>
      </w:r>
      <w:r>
        <w:rPr>
          <w:rFonts w:ascii="Times New Roman"/>
          <w:b w:val="false"/>
          <w:i w:val="false"/>
          <w:color w:val="000000"/>
          <w:sz w:val="28"/>
        </w:rPr>
        <w:t>
</w:t>
      </w:r>
      <w:r>
        <w:br/>
      </w: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1. Развитие государственных баз данных:
</w:t>
      </w:r>
      <w:r>
        <w:br/>
      </w:r>
      <w:r>
        <w:rPr>
          <w:rFonts w:ascii="Times New Roman"/>
          <w:b w:val="false"/>
          <w:i w:val="false"/>
          <w:color w:val="000000"/>
          <w:sz w:val="28"/>
        </w:rPr>
        <w:t>
1) создание государственной базы данных "Физические лица":
</w:t>
      </w:r>
      <w:r>
        <w:br/>
      </w:r>
      <w:r>
        <w:rPr>
          <w:rFonts w:ascii="Times New Roman"/>
          <w:b w:val="false"/>
          <w:i w:val="false"/>
          <w:color w:val="000000"/>
          <w:sz w:val="28"/>
        </w:rPr>
        <w:t>
согласно технико-экономическому обоснованию проекта ГБД ФЛ при внедрении ГБД ФЛ экономический эффект должен составит 344 062 тыс. тенге / 4 = 86 015,5 тыс. тг. в год за счет уменьшения затрат времени на регистрационные процедуры;
</w:t>
      </w:r>
      <w:r>
        <w:br/>
      </w:r>
      <w:r>
        <w:rPr>
          <w:rFonts w:ascii="Times New Roman"/>
          <w:b w:val="false"/>
          <w:i w:val="false"/>
          <w:color w:val="000000"/>
          <w:sz w:val="28"/>
        </w:rPr>
        <w:t>
экономическая выгода от прекращения использования бланков составила 31 512 тыс. тенге / 4 = 7 878 тыс. тг. в год.
</w:t>
      </w:r>
      <w:r>
        <w:br/>
      </w:r>
      <w:r>
        <w:rPr>
          <w:rFonts w:ascii="Times New Roman"/>
          <w:b w:val="false"/>
          <w:i w:val="false"/>
          <w:color w:val="000000"/>
          <w:sz w:val="28"/>
        </w:rPr>
        <w:t>
Данные экономические выгоды определяются за счет того, что документ с ИИН будет выступать и в качестве свидетельства налогоплательщика (так как ИИН будет выступать идентификатором гражданина в налоговой системе вместо РНН), и как документ социальной защиты (так как ИИН будет выступать в качестве СИК);
</w:t>
      </w:r>
      <w:r>
        <w:br/>
      </w:r>
      <w:r>
        <w:rPr>
          <w:rFonts w:ascii="Times New Roman"/>
          <w:b w:val="false"/>
          <w:i w:val="false"/>
          <w:color w:val="000000"/>
          <w:sz w:val="28"/>
        </w:rPr>
        <w:t>
2) развитие государственной базы данных "Юридические лица".
</w:t>
      </w:r>
      <w:r>
        <w:br/>
      </w:r>
      <w:r>
        <w:rPr>
          <w:rFonts w:ascii="Times New Roman"/>
          <w:b w:val="false"/>
          <w:i w:val="false"/>
          <w:color w:val="000000"/>
          <w:sz w:val="28"/>
        </w:rPr>
        <w:t>
Согласно Технико-экономического обоснования проекта "Создание ГБД ЮЛ с технических позиций является необходимым и эффективным мероприятием. Экономический эффект от внедрения ГБД ЮЛ определяется сокращением времени на подготовку и выдачу пакета документов о регистрации юридического лица. При существующей процедуре регистрации юридического лица по принципу "одного окна", на обработку документов затрачивается не менее 10 дней. Сумма расходов при данной обработке составляет 321 926 тыс. тенге.
</w:t>
      </w:r>
      <w:r>
        <w:br/>
      </w:r>
      <w:r>
        <w:rPr>
          <w:rFonts w:ascii="Times New Roman"/>
          <w:b w:val="false"/>
          <w:i w:val="false"/>
          <w:color w:val="000000"/>
          <w:sz w:val="28"/>
        </w:rPr>
        <w:t>
При внедрении ГБД "ЮЛ" продолжительность регистрации сократится вдвое, и сумма затрат составит 160 963 тыс. тенге.
</w:t>
      </w:r>
      <w:r>
        <w:br/>
      </w:r>
      <w:r>
        <w:rPr>
          <w:rFonts w:ascii="Times New Roman"/>
          <w:b w:val="false"/>
          <w:i w:val="false"/>
          <w:color w:val="000000"/>
          <w:sz w:val="28"/>
        </w:rPr>
        <w:t>
Экономия юридических лиц от сокращения количества бланков в выходном пакете документов для юридического лица составит 30 * 25000 = 750 тыс. тенге в год.
</w:t>
      </w:r>
      <w:r>
        <w:br/>
      </w:r>
      <w:r>
        <w:rPr>
          <w:rFonts w:ascii="Times New Roman"/>
          <w:b w:val="false"/>
          <w:i w:val="false"/>
          <w:color w:val="000000"/>
          <w:sz w:val="28"/>
        </w:rPr>
        <w:t>
Экономия рабочего времени сотрудника КРС МЮ, достигаемая при реинжиниринге процесса обработки (ручной ввод информации о юридическом лице может быть заменен на предоставление копии информации в электронном виде - заполненные формы, представленные для пользователей на WEB-сайте) составит 0,5 ч * 25000 = 12500 часов или 6 лет рабочего времени одного сотрудника КРС МЮ или 6 * 322 080 = 1 932 480, около 2 млн. тенге;
</w:t>
      </w:r>
      <w:r>
        <w:br/>
      </w:r>
      <w:r>
        <w:rPr>
          <w:rFonts w:ascii="Times New Roman"/>
          <w:b w:val="false"/>
          <w:i w:val="false"/>
          <w:color w:val="000000"/>
          <w:sz w:val="28"/>
        </w:rPr>
        <w:t>
3) развитие государственной базы данных ИС "Адресный регистр".
</w:t>
      </w:r>
      <w:r>
        <w:br/>
      </w:r>
      <w:r>
        <w:rPr>
          <w:rFonts w:ascii="Times New Roman"/>
          <w:b w:val="false"/>
          <w:i w:val="false"/>
          <w:color w:val="000000"/>
          <w:sz w:val="28"/>
        </w:rPr>
        <w:t>
Согласно технико-экономическому обоснованию проекта ИС АР при внедрении ИС АР в одном ГО экономический эффект должен составить не менее 7105 тыс. тенге экономии в год.
</w:t>
      </w:r>
      <w:r>
        <w:br/>
      </w:r>
      <w:r>
        <w:rPr>
          <w:rFonts w:ascii="Times New Roman"/>
          <w:b w:val="false"/>
          <w:i w:val="false"/>
          <w:color w:val="000000"/>
          <w:sz w:val="28"/>
        </w:rPr>
        <w:t>
Для 96 государственных органов экономический эффект будет составлять 96 * 7105 тыс. = 682 080 тыс. тенге;
</w:t>
      </w:r>
      <w:r>
        <w:br/>
      </w:r>
      <w:r>
        <w:rPr>
          <w:rFonts w:ascii="Times New Roman"/>
          <w:b w:val="false"/>
          <w:i w:val="false"/>
          <w:color w:val="000000"/>
          <w:sz w:val="28"/>
        </w:rPr>
        <w:t>
4) развитие государственной базы данных ИС "Регистр недвижимости".
</w:t>
      </w:r>
      <w:r>
        <w:br/>
      </w:r>
      <w:r>
        <w:rPr>
          <w:rFonts w:ascii="Times New Roman"/>
          <w:b w:val="false"/>
          <w:i w:val="false"/>
          <w:color w:val="000000"/>
          <w:sz w:val="28"/>
        </w:rPr>
        <w:t>
Создание ГБД РН с технических позиций является необходимым и эффективным мероприятием.
</w:t>
      </w:r>
      <w:r>
        <w:br/>
      </w:r>
      <w:r>
        <w:rPr>
          <w:rFonts w:ascii="Times New Roman"/>
          <w:b w:val="false"/>
          <w:i w:val="false"/>
          <w:color w:val="000000"/>
          <w:sz w:val="28"/>
        </w:rPr>
        <w:t>
Согласно технико-экономическому обоснованию экономический эффект от внедрения ГБД РН определяется главным образом в росте доходов от налоговых поступлений, арендной платы, расширения инвестиционной деятельности, продажи недвижимости с незарегистрированными правами собственности. При существующей процедуре взимания налоговых поступлений в бюджет поступает около 40 000 млн. тенге. При внедрении ГБД "РН" налоговые поступления увеличиваются на 200 млн. тенге, арендные платежи - на 160 млн. тенге, инвестиции - на 225 млн. тенге.
</w:t>
      </w:r>
      <w:r>
        <w:br/>
      </w:r>
      <w:r>
        <w:rPr>
          <w:rFonts w:ascii="Times New Roman"/>
          <w:b w:val="false"/>
          <w:i w:val="false"/>
          <w:color w:val="000000"/>
          <w:sz w:val="28"/>
        </w:rPr>
        <w:t>
Таким образом, годовой экономический эффект от внедрения ГБД "РН" составит 357,0078 млн. тенге.
</w:t>
      </w:r>
      <w:r>
        <w:br/>
      </w:r>
      <w:r>
        <w:rPr>
          <w:rFonts w:ascii="Times New Roman"/>
          <w:b w:val="false"/>
          <w:i w:val="false"/>
          <w:color w:val="000000"/>
          <w:sz w:val="28"/>
        </w:rPr>
        <w:t>
2. Создание единой системы электронного документооборота государственных органов.
</w:t>
      </w:r>
      <w:r>
        <w:br/>
      </w:r>
      <w:r>
        <w:rPr>
          <w:rFonts w:ascii="Times New Roman"/>
          <w:b w:val="false"/>
          <w:i w:val="false"/>
          <w:color w:val="000000"/>
          <w:sz w:val="28"/>
        </w:rPr>
        <w:t>
Согласно технико-экономическому обоснованию проекта ЕСЭДО при внедрении ЕСЭДО в одном ГО экономический эффект должен составить не менее 47 238 тенге экономии в год в расчете на одного сотрудника при средней месячной зарплате работников госоргана 34 355 тенге ("Основные макроэкономические показатели развития Республики Казахстан" Агентства РК по статистике). Суммарный экономический эффект за один квартал 2006 года фактической работы в ЕСЭДО 7-ми ГО при средней численности занятых работников в делопроизводстве не более 40 человек в каждом составит 47238 / 4 * 7 * 40 = 330666 тенге.
</w:t>
      </w:r>
      <w:r>
        <w:br/>
      </w:r>
      <w:r>
        <w:rPr>
          <w:rFonts w:ascii="Times New Roman"/>
          <w:b w:val="false"/>
          <w:i w:val="false"/>
          <w:color w:val="000000"/>
          <w:sz w:val="28"/>
        </w:rPr>
        <w:t>
3. Создание информационной инфраструктуры государственных органов:
</w:t>
      </w:r>
      <w:r>
        <w:br/>
      </w:r>
      <w:r>
        <w:rPr>
          <w:rFonts w:ascii="Times New Roman"/>
          <w:b w:val="false"/>
          <w:i w:val="false"/>
          <w:color w:val="000000"/>
          <w:sz w:val="28"/>
        </w:rPr>
        <w:t>
1) Реализация 2-ой очереди портала и шлюза "электронного правительства" Республики Казахстан:
</w:t>
      </w:r>
      <w:r>
        <w:br/>
      </w:r>
      <w:r>
        <w:rPr>
          <w:rFonts w:ascii="Times New Roman"/>
          <w:b w:val="false"/>
          <w:i w:val="false"/>
          <w:color w:val="000000"/>
          <w:sz w:val="28"/>
        </w:rPr>
        <w:t>
экономический эффект от реализации 30 % "электронных услуг" государственных органов, посредством создания механизма публикации справочно-информативного контента и единой поисковой системы, составит 15 580 610 тенге в год;
</w:t>
      </w:r>
      <w:r>
        <w:br/>
      </w:r>
      <w:r>
        <w:rPr>
          <w:rFonts w:ascii="Times New Roman"/>
          <w:b w:val="false"/>
          <w:i w:val="false"/>
          <w:color w:val="000000"/>
          <w:sz w:val="28"/>
        </w:rPr>
        <w:t>
экономический эффект от реализации доступа граждан и организаций к государственным "электронным услугам" на портале "электронного правительства", составит 1 661 931 тенге в год;
</w:t>
      </w:r>
      <w:r>
        <w:br/>
      </w:r>
      <w:r>
        <w:rPr>
          <w:rFonts w:ascii="Times New Roman"/>
          <w:b w:val="false"/>
          <w:i w:val="false"/>
          <w:color w:val="000000"/>
          <w:sz w:val="28"/>
        </w:rPr>
        <w:t>
стратегический эффект проекта превосходит экономический эффект в 200 % и составит 34 485 085 тенге в год. Общая эффективность проекта в год составит - 51 727 628 тенге;
</w:t>
      </w:r>
      <w:r>
        <w:br/>
      </w:r>
      <w:r>
        <w:rPr>
          <w:rFonts w:ascii="Times New Roman"/>
          <w:b w:val="false"/>
          <w:i w:val="false"/>
          <w:color w:val="000000"/>
          <w:sz w:val="28"/>
        </w:rPr>
        <w:t>
2) реализация 2-го этапа создания удостоверяющего центра для государственных органов.
</w:t>
      </w:r>
      <w:r>
        <w:br/>
      </w:r>
      <w:r>
        <w:rPr>
          <w:rFonts w:ascii="Times New Roman"/>
          <w:b w:val="false"/>
          <w:i w:val="false"/>
          <w:color w:val="000000"/>
          <w:sz w:val="28"/>
        </w:rPr>
        <w:t>
Согласно технико-экономическому обоснованию при развертывании удостоверяющего центра затраты времени на доставку и обработку документов сокращаются до 1459 мин., при бумажном документообороте затраты времени по доставке документов средствами спецсвязи составляли 5280 мин., затраты времени на обработку документов 210 мин.
</w:t>
      </w:r>
      <w:r>
        <w:br/>
      </w:r>
      <w:r>
        <w:rPr>
          <w:rFonts w:ascii="Times New Roman"/>
          <w:b w:val="false"/>
          <w:i w:val="false"/>
          <w:color w:val="000000"/>
          <w:sz w:val="28"/>
        </w:rPr>
        <w:t>
Экономическая выгода при внедрении ЭЦП на одного пользователя должна составлять 37 683 тенге, экономия в год с учетом использования ЭЦП для одного госоргана составит 7 147 000 тенге. Сокращение материальных затрат по иным видам расходов (факсовая бумага, межведомственная почтовая доставка по стране, межведомственная почтовая доставка внутри города и т.д.), предполагает экономию средств порядка 1 363 550 тенге. Таким образом предполагаемый экономический эффект составит в год 195 742 650 тенге.
</w:t>
      </w:r>
      <w:r>
        <w:br/>
      </w:r>
      <w:r>
        <w:rPr>
          <w:rFonts w:ascii="Times New Roman"/>
          <w:b w:val="false"/>
          <w:i w:val="false"/>
          <w:color w:val="000000"/>
          <w:sz w:val="28"/>
        </w:rPr>
        <w:t>
3) Технологическое оснащение Серверного центра.
</w:t>
      </w:r>
      <w:r>
        <w:br/>
      </w:r>
      <w:r>
        <w:rPr>
          <w:rFonts w:ascii="Times New Roman"/>
          <w:b w:val="false"/>
          <w:i w:val="false"/>
          <w:color w:val="000000"/>
          <w:sz w:val="28"/>
        </w:rPr>
        <w:t>
Экономическая эффективность от введения в эксплуатацию здания серверного центра имеет непосредственную связь с экономической эффективностью реализуемых проектов системы "электронного правительства". Косвенная экономическая выгода от внедрения проектов информатизации страны, центральным звеном которых является серверный центр, будет получена от:
</w:t>
      </w:r>
      <w:r>
        <w:br/>
      </w:r>
      <w:r>
        <w:rPr>
          <w:rFonts w:ascii="Times New Roman"/>
          <w:b w:val="false"/>
          <w:i w:val="false"/>
          <w:color w:val="000000"/>
          <w:sz w:val="28"/>
        </w:rPr>
        <w:t>
минимизации рисков финансовых потерь за счет повышения конфиденциальности информационного обмена документами, замены традиционных печатей и подписей на электронно-цифровую подпись, повышения ответственности персонала.
</w:t>
      </w:r>
      <w:r>
        <w:br/>
      </w:r>
      <w:r>
        <w:rPr>
          <w:rFonts w:ascii="Times New Roman"/>
          <w:b w:val="false"/>
          <w:i w:val="false"/>
          <w:color w:val="000000"/>
          <w:sz w:val="28"/>
        </w:rPr>
        <w:t>
4. Создание Центра компетенции "электронного правительства".
</w:t>
      </w:r>
      <w:r>
        <w:br/>
      </w:r>
      <w:r>
        <w:rPr>
          <w:rFonts w:ascii="Times New Roman"/>
          <w:b w:val="false"/>
          <w:i w:val="false"/>
          <w:color w:val="000000"/>
          <w:sz w:val="28"/>
        </w:rPr>
        <w:t>
Оценка экономической эффективности определяется качественными показателями выполнения Плана мероприятий в рамках формирования "электронного правительства".
</w:t>
      </w:r>
      <w:r>
        <w:br/>
      </w:r>
      <w:r>
        <w:rPr>
          <w:rFonts w:ascii="Times New Roman"/>
          <w:b w:val="false"/>
          <w:i w:val="false"/>
          <w:color w:val="000000"/>
          <w:sz w:val="28"/>
        </w:rPr>
        <w:t>
Расчет проведен на основе методики выявления бальной оценки вероятности наступления риска и оценки ущерба для проекта. Среднее значение рисков проекта составляет 19,07 %. Рассмотрена степень влияния рисков данного проекта на следующие статьи расходов:
</w:t>
      </w:r>
      <w:r>
        <w:br/>
      </w:r>
      <w:r>
        <w:rPr>
          <w:rFonts w:ascii="Times New Roman"/>
          <w:b w:val="false"/>
          <w:i w:val="false"/>
          <w:color w:val="000000"/>
          <w:sz w:val="28"/>
        </w:rPr>
        <w:t>
на основной персонал;
</w:t>
      </w:r>
      <w:r>
        <w:br/>
      </w:r>
      <w:r>
        <w:rPr>
          <w:rFonts w:ascii="Times New Roman"/>
          <w:b w:val="false"/>
          <w:i w:val="false"/>
          <w:color w:val="000000"/>
          <w:sz w:val="28"/>
        </w:rPr>
        <w:t>
на материалы;
</w:t>
      </w:r>
      <w:r>
        <w:br/>
      </w:r>
      <w:r>
        <w:rPr>
          <w:rFonts w:ascii="Times New Roman"/>
          <w:b w:val="false"/>
          <w:i w:val="false"/>
          <w:color w:val="000000"/>
          <w:sz w:val="28"/>
        </w:rPr>
        <w:t>
на научно-исследовательскую работу;
</w:t>
      </w:r>
      <w:r>
        <w:br/>
      </w:r>
      <w:r>
        <w:rPr>
          <w:rFonts w:ascii="Times New Roman"/>
          <w:b w:val="false"/>
          <w:i w:val="false"/>
          <w:color w:val="000000"/>
          <w:sz w:val="28"/>
        </w:rPr>
        <w:t>
на закуп оборудования.
</w:t>
      </w:r>
      <w:r>
        <w:br/>
      </w:r>
      <w:r>
        <w:rPr>
          <w:rFonts w:ascii="Times New Roman"/>
          <w:b w:val="false"/>
          <w:i w:val="false"/>
          <w:color w:val="000000"/>
          <w:sz w:val="28"/>
        </w:rPr>
        <w:t>
Сравнительно невысокая бальная оценка проекта свидетельствует о целесообразности проекта к внедрению.
</w:t>
      </w:r>
      <w:r>
        <w:br/>
      </w:r>
      <w:r>
        <w:rPr>
          <w:rFonts w:ascii="Times New Roman"/>
          <w:b w:val="false"/>
          <w:i w:val="false"/>
          <w:color w:val="000000"/>
          <w:sz w:val="28"/>
        </w:rPr>
        <w:t>
5. Создание сетей общедоступных пунктов доступа и обучения населения основам взаимодействия с "электронным правительством":
</w:t>
      </w:r>
      <w:r>
        <w:br/>
      </w:r>
      <w:r>
        <w:rPr>
          <w:rFonts w:ascii="Times New Roman"/>
          <w:b w:val="false"/>
          <w:i w:val="false"/>
          <w:color w:val="000000"/>
          <w:sz w:val="28"/>
        </w:rPr>
        <w:t>
1) экономический эффект от реализации доступа граждан к государственным "электронным услугам" на Портале "электронного правительства", составляет 1 000 000 тенге в год;
</w:t>
      </w:r>
      <w:r>
        <w:br/>
      </w:r>
      <w:r>
        <w:rPr>
          <w:rFonts w:ascii="Times New Roman"/>
          <w:b w:val="false"/>
          <w:i w:val="false"/>
          <w:color w:val="000000"/>
          <w:sz w:val="28"/>
        </w:rPr>
        <w:t>
2) через пункты общественного доступа будут обращаться к государственным "электронным услугам" на Портале "электронного правительства" 40 % всех обратившихся после создания сети общественного доступа по всему Казахстану, что составит 400000 тенге в год;
</w:t>
      </w:r>
      <w:r>
        <w:br/>
      </w:r>
      <w:r>
        <w:rPr>
          <w:rFonts w:ascii="Times New Roman"/>
          <w:b w:val="false"/>
          <w:i w:val="false"/>
          <w:color w:val="000000"/>
          <w:sz w:val="28"/>
        </w:rPr>
        <w:t>
3) стратегический эффект проекта превосходит экономический эффект в 200 % и составит 800 000 тенге в год.
</w:t>
      </w:r>
      <w:r>
        <w:br/>
      </w:r>
      <w:r>
        <w:rPr>
          <w:rFonts w:ascii="Times New Roman"/>
          <w:b w:val="false"/>
          <w:i w:val="false"/>
          <w:color w:val="000000"/>
          <w:sz w:val="28"/>
        </w:rPr>
        <w:t>
Общая эффективность проекта в год составит - 800000 тенге.
</w:t>
      </w:r>
      <w:r>
        <w:br/>
      </w:r>
      <w:r>
        <w:rPr>
          <w:rFonts w:ascii="Times New Roman"/>
          <w:b w:val="false"/>
          <w:i w:val="false"/>
          <w:color w:val="000000"/>
          <w:sz w:val="28"/>
        </w:rPr>
        <w:t>
6. Создание комплексной системы предоставления услуг "Government to Government", "Government to Consumer":
</w:t>
      </w:r>
      <w:r>
        <w:br/>
      </w:r>
      <w:r>
        <w:rPr>
          <w:rFonts w:ascii="Times New Roman"/>
          <w:b w:val="false"/>
          <w:i w:val="false"/>
          <w:color w:val="000000"/>
          <w:sz w:val="28"/>
        </w:rPr>
        <w:t>
Экономическая эффективность от внедрения Интранет-портала 1-го государственного органа составит:
</w:t>
      </w:r>
      <w:r>
        <w:br/>
      </w:r>
      <w:r>
        <w:rPr>
          <w:rFonts w:ascii="Times New Roman"/>
          <w:b w:val="false"/>
          <w:i w:val="false"/>
          <w:color w:val="000000"/>
          <w:sz w:val="28"/>
        </w:rPr>
        <w:t>
экономический эффект от сокращения до 80 % (10 минут в день) временных затрат на поиск информации составит - 568181,82 тенге в год;
</w:t>
      </w:r>
      <w:r>
        <w:br/>
      </w:r>
      <w:r>
        <w:rPr>
          <w:rFonts w:ascii="Times New Roman"/>
          <w:b w:val="false"/>
          <w:i w:val="false"/>
          <w:color w:val="000000"/>
          <w:sz w:val="28"/>
        </w:rPr>
        <w:t>
экономический эффект от сокращения временных затрат до 50 % (30 минут в день) на сбор, анализ и формирование отчетов, составит - 1704545 тенге в год;
</w:t>
      </w:r>
      <w:r>
        <w:br/>
      </w:r>
      <w:r>
        <w:rPr>
          <w:rFonts w:ascii="Times New Roman"/>
          <w:b w:val="false"/>
          <w:i w:val="false"/>
          <w:color w:val="000000"/>
          <w:sz w:val="28"/>
        </w:rPr>
        <w:t>
Итоговый эффект 1-го государственного органа, составит - 2 272 726,82 тенге.
</w:t>
      </w:r>
      <w:r>
        <w:br/>
      </w:r>
      <w:r>
        <w:rPr>
          <w:rFonts w:ascii="Times New Roman"/>
          <w:b w:val="false"/>
          <w:i w:val="false"/>
          <w:color w:val="000000"/>
          <w:sz w:val="28"/>
        </w:rPr>
        <w:t>
7. Создание инфраструктуры открытых ключей национальной идентификационной системы Республики Казахстан
</w:t>
      </w:r>
      <w:r>
        <w:br/>
      </w:r>
      <w:r>
        <w:rPr>
          <w:rFonts w:ascii="Times New Roman"/>
          <w:b w:val="false"/>
          <w:i w:val="false"/>
          <w:color w:val="000000"/>
          <w:sz w:val="28"/>
        </w:rPr>
        <w:t>
Реализация ИОК НИС является обязательным условием для реализации е-услуг, которые требуют аутентификации пользователей, а также для придания легитимности документам в электронном виде посредством электронно-цифровой подписи.
</w:t>
      </w:r>
      <w:r>
        <w:br/>
      </w:r>
      <w:r>
        <w:rPr>
          <w:rFonts w:ascii="Times New Roman"/>
          <w:b w:val="false"/>
          <w:i w:val="false"/>
          <w:color w:val="000000"/>
          <w:sz w:val="28"/>
        </w:rPr>
        <w:t>
8. Создание системы защиты инфраструктуры "электронного правительства"
</w:t>
      </w:r>
      <w:r>
        <w:br/>
      </w:r>
      <w:r>
        <w:rPr>
          <w:rFonts w:ascii="Times New Roman"/>
          <w:b w:val="false"/>
          <w:i w:val="false"/>
          <w:color w:val="000000"/>
          <w:sz w:val="28"/>
        </w:rPr>
        <w:t>
Соответствие требованиям концепции и политик безопасности при реализации проектов оказания услуг позволит государственным органам на должном уровне организовать защиту информационных ресурсов и информационных систем от несанкционированного доступа.
</w:t>
      </w:r>
      <w:r>
        <w:br/>
      </w:r>
      <w:r>
        <w:rPr>
          <w:rFonts w:ascii="Times New Roman"/>
          <w:b w:val="false"/>
          <w:i w:val="false"/>
          <w:color w:val="000000"/>
          <w:sz w:val="28"/>
        </w:rPr>
        <w:t>
9. Создание информационной системы "Реестр государственных услуг".
</w:t>
      </w:r>
      <w:r>
        <w:br/>
      </w:r>
      <w:r>
        <w:rPr>
          <w:rFonts w:ascii="Times New Roman"/>
          <w:b w:val="false"/>
          <w:i w:val="false"/>
          <w:color w:val="000000"/>
          <w:sz w:val="28"/>
        </w:rPr>
        <w:t>
Поиск методических документов и стандартов и т.д.: ручная обработка 1 час, автоматизированная обработка - 0,2 часа;
</w:t>
      </w:r>
      <w:r>
        <w:br/>
      </w:r>
      <w:r>
        <w:rPr>
          <w:rFonts w:ascii="Times New Roman"/>
          <w:b w:val="false"/>
          <w:i w:val="false"/>
          <w:color w:val="000000"/>
          <w:sz w:val="28"/>
        </w:rPr>
        <w:t>
Подготовка: ручная - 3 часа, автоматизированная - 0,9 часов;
</w:t>
      </w:r>
      <w:r>
        <w:br/>
      </w:r>
      <w:r>
        <w:rPr>
          <w:rFonts w:ascii="Times New Roman"/>
          <w:b w:val="false"/>
          <w:i w:val="false"/>
          <w:color w:val="000000"/>
          <w:sz w:val="28"/>
        </w:rPr>
        <w:t>
Выдача: ручная - 4 часа, автоматизированная - 0,5 часов.
</w:t>
      </w:r>
      <w:r>
        <w:br/>
      </w:r>
      <w:r>
        <w:rPr>
          <w:rFonts w:ascii="Times New Roman"/>
          <w:b w:val="false"/>
          <w:i w:val="false"/>
          <w:color w:val="000000"/>
          <w:sz w:val="28"/>
        </w:rPr>
        <w:t>
Итого: ручная обработка займет - 8 часов, а автоматизированная - 1,6 часов.
</w:t>
      </w:r>
      <w:r>
        <w:br/>
      </w:r>
      <w:r>
        <w:rPr>
          <w:rFonts w:ascii="Times New Roman"/>
          <w:b w:val="false"/>
          <w:i w:val="false"/>
          <w:color w:val="000000"/>
          <w:sz w:val="28"/>
        </w:rPr>
        <w:t>
Время автоматизированной обработки документа в 5 раз (8 / 1,6) меньше чем время требующееся на ручную обработку документов, что составляет 80 % экономии времени.
</w:t>
      </w:r>
      <w:r>
        <w:br/>
      </w:r>
      <w:r>
        <w:rPr>
          <w:rFonts w:ascii="Times New Roman"/>
          <w:b w:val="false"/>
          <w:i w:val="false"/>
          <w:color w:val="000000"/>
          <w:sz w:val="28"/>
        </w:rPr>
        <w:t>
Затраты ручного труда составляют:
</w:t>
      </w:r>
      <w:r>
        <w:br/>
      </w:r>
      <w:r>
        <w:rPr>
          <w:rFonts w:ascii="Times New Roman"/>
          <w:b w:val="false"/>
          <w:i w:val="false"/>
          <w:color w:val="000000"/>
          <w:sz w:val="28"/>
        </w:rPr>
        <w:t>
8 час * 22 дня * 12 мес = 2112 час/год; тогда
</w:t>
      </w:r>
      <w:r>
        <w:br/>
      </w:r>
      <w:r>
        <w:rPr>
          <w:rFonts w:ascii="Times New Roman"/>
          <w:b w:val="false"/>
          <w:i w:val="false"/>
          <w:color w:val="000000"/>
          <w:sz w:val="28"/>
        </w:rPr>
        <w:t>
0,2 * (8 час * 22 дня * 12 мес) = 422,4 час/год - затраты на
</w:t>
      </w:r>
      <w:r>
        <w:br/>
      </w:r>
      <w:r>
        <w:rPr>
          <w:rFonts w:ascii="Times New Roman"/>
          <w:b w:val="false"/>
          <w:i w:val="false"/>
          <w:color w:val="000000"/>
          <w:sz w:val="28"/>
        </w:rPr>
        <w:t>
автоматизированную обработку документов, а экономия времени
</w:t>
      </w:r>
      <w:r>
        <w:br/>
      </w:r>
      <w:r>
        <w:rPr>
          <w:rFonts w:ascii="Times New Roman"/>
          <w:b w:val="false"/>
          <w:i w:val="false"/>
          <w:color w:val="000000"/>
          <w:sz w:val="28"/>
        </w:rPr>
        <w:t>
в год составляет: 0,8 * (8 час * 22 дня * 12 мес) = 1689,6 час/год.
</w:t>
      </w:r>
      <w:r>
        <w:br/>
      </w:r>
      <w:r>
        <w:rPr>
          <w:rFonts w:ascii="Times New Roman"/>
          <w:b w:val="false"/>
          <w:i w:val="false"/>
          <w:color w:val="000000"/>
          <w:sz w:val="28"/>
        </w:rPr>
        <w:t>
</w:t>
      </w:r>
      <w:r>
        <w:br/>
      </w:r>
      <w:r>
        <w:rPr>
          <w:rFonts w:ascii="Times New Roman"/>
          <w:b w:val="false"/>
          <w:i w:val="false"/>
          <w:color w:val="000000"/>
          <w:sz w:val="28"/>
        </w:rPr>
        <w:t>
Своевременность:
</w:t>
      </w:r>
      <w:r>
        <w:br/>
      </w:r>
      <w:r>
        <w:rPr>
          <w:rFonts w:ascii="Times New Roman"/>
          <w:b w:val="false"/>
          <w:i w:val="false"/>
          <w:color w:val="000000"/>
          <w:sz w:val="28"/>
        </w:rPr>
        <w:t>
Выполнение мероприятий будет осуществлено согласно установленного срока в соответствии с утвержденными графиками.
</w:t>
      </w:r>
      <w:r>
        <w:br/>
      </w:r>
      <w:r>
        <w:rPr>
          <w:rFonts w:ascii="Times New Roman"/>
          <w:b w:val="false"/>
          <w:i w:val="false"/>
          <w:color w:val="000000"/>
          <w:sz w:val="28"/>
        </w:rPr>
        <w:t>
</w:t>
      </w:r>
      <w:r>
        <w:br/>
      </w:r>
      <w:r>
        <w:rPr>
          <w:rFonts w:ascii="Times New Roman"/>
          <w:b w:val="false"/>
          <w:i w:val="false"/>
          <w:color w:val="000000"/>
          <w:sz w:val="28"/>
        </w:rPr>
        <w:t>
Качество:
</w:t>
      </w:r>
      <w:r>
        <w:br/>
      </w:r>
      <w:r>
        <w:rPr>
          <w:rFonts w:ascii="Times New Roman"/>
          <w:b w:val="false"/>
          <w:i w:val="false"/>
          <w:color w:val="000000"/>
          <w:sz w:val="28"/>
        </w:rPr>
        <w:t>
1. Развитие государственных баз данных.
</w:t>
      </w:r>
      <w:r>
        <w:br/>
      </w:r>
      <w:r>
        <w:rPr>
          <w:rFonts w:ascii="Times New Roman"/>
          <w:b w:val="false"/>
          <w:i w:val="false"/>
          <w:color w:val="000000"/>
          <w:sz w:val="28"/>
        </w:rPr>
        <w:t>
1) создание государственной базы данных "Физические лица":
</w:t>
      </w:r>
      <w:r>
        <w:br/>
      </w:r>
      <w:r>
        <w:rPr>
          <w:rFonts w:ascii="Times New Roman"/>
          <w:b w:val="false"/>
          <w:i w:val="false"/>
          <w:color w:val="000000"/>
          <w:sz w:val="28"/>
        </w:rPr>
        <w:t>
уровень удовлетворения потребностей пользователей прикладного программного обеспечения - 60 %;
</w:t>
      </w:r>
      <w:r>
        <w:br/>
      </w:r>
      <w:r>
        <w:rPr>
          <w:rFonts w:ascii="Times New Roman"/>
          <w:b w:val="false"/>
          <w:i w:val="false"/>
          <w:color w:val="000000"/>
          <w:sz w:val="28"/>
        </w:rPr>
        <w:t>
уровень удовлетворения потребностей граждан по своевременной регистрации и документирования населения - 60 %;
</w:t>
      </w:r>
      <w:r>
        <w:br/>
      </w:r>
      <w:r>
        <w:rPr>
          <w:rFonts w:ascii="Times New Roman"/>
          <w:b w:val="false"/>
          <w:i w:val="false"/>
          <w:color w:val="000000"/>
          <w:sz w:val="28"/>
        </w:rPr>
        <w:t>
2) создание государственной базы данных "Юридические лица":
</w:t>
      </w:r>
      <w:r>
        <w:br/>
      </w:r>
      <w:r>
        <w:rPr>
          <w:rFonts w:ascii="Times New Roman"/>
          <w:b w:val="false"/>
          <w:i w:val="false"/>
          <w:color w:val="000000"/>
          <w:sz w:val="28"/>
        </w:rPr>
        <w:t>
обеспечение автоматизации регистрации юридических лиц, филиалов, представительств и индивидуальных предпринимателей на праве совместной деятельности (ИПс) с присвоением БИН в 3-х ГО;
</w:t>
      </w:r>
      <w:r>
        <w:br/>
      </w:r>
      <w:r>
        <w:rPr>
          <w:rFonts w:ascii="Times New Roman"/>
          <w:b w:val="false"/>
          <w:i w:val="false"/>
          <w:color w:val="000000"/>
          <w:sz w:val="28"/>
        </w:rPr>
        <w:t>
обеспечение более эффективной работы в 4-х ГО посредством обработки запросов от ВИС ГО потребителей информации ГБД ЮЛ, относительно регистрационных данных юридических лиц, филиалов и представительств Республики Казахстан;
</w:t>
      </w:r>
      <w:r>
        <w:br/>
      </w:r>
      <w:r>
        <w:rPr>
          <w:rFonts w:ascii="Times New Roman"/>
          <w:b w:val="false"/>
          <w:i w:val="false"/>
          <w:color w:val="000000"/>
          <w:sz w:val="28"/>
        </w:rPr>
        <w:t>
3) создание государственной базы данных ИС "Адресный регистр":
</w:t>
      </w:r>
      <w:r>
        <w:br/>
      </w:r>
      <w:r>
        <w:rPr>
          <w:rFonts w:ascii="Times New Roman"/>
          <w:b w:val="false"/>
          <w:i w:val="false"/>
          <w:color w:val="000000"/>
          <w:sz w:val="28"/>
        </w:rPr>
        <w:t>
удовлетворение 50 % государственных органов, занятых в сфере формирования адресного ресурса;
</w:t>
      </w:r>
      <w:r>
        <w:br/>
      </w:r>
      <w:r>
        <w:rPr>
          <w:rFonts w:ascii="Times New Roman"/>
          <w:b w:val="false"/>
          <w:i w:val="false"/>
          <w:color w:val="000000"/>
          <w:sz w:val="28"/>
        </w:rPr>
        <w:t>
100 % актуальность адресных сведений в ИС АР;
</w:t>
      </w:r>
      <w:r>
        <w:br/>
      </w:r>
      <w:r>
        <w:rPr>
          <w:rFonts w:ascii="Times New Roman"/>
          <w:b w:val="false"/>
          <w:i w:val="false"/>
          <w:color w:val="000000"/>
          <w:sz w:val="28"/>
        </w:rPr>
        <w:t>
4) создание государственной базы данных ИС "Регистр недвижимости":
</w:t>
      </w:r>
      <w:r>
        <w:br/>
      </w:r>
      <w:r>
        <w:rPr>
          <w:rFonts w:ascii="Times New Roman"/>
          <w:b w:val="false"/>
          <w:i w:val="false"/>
          <w:color w:val="000000"/>
          <w:sz w:val="28"/>
        </w:rPr>
        <w:t>
удовлетворение 60 % пользователей программного обеспечения ГБД РН;
</w:t>
      </w:r>
      <w:r>
        <w:br/>
      </w:r>
      <w:r>
        <w:rPr>
          <w:rFonts w:ascii="Times New Roman"/>
          <w:b w:val="false"/>
          <w:i w:val="false"/>
          <w:color w:val="000000"/>
          <w:sz w:val="28"/>
        </w:rPr>
        <w:t>
повышение эффективности деятельности государственных органов и других организаций, как уполномоченных осуществлять учет и анализ состояния недвижимости и прав на него, так и использующих эту информацию для решения различных задач;
</w:t>
      </w:r>
      <w:r>
        <w:br/>
      </w:r>
      <w:r>
        <w:rPr>
          <w:rFonts w:ascii="Times New Roman"/>
          <w:b w:val="false"/>
          <w:i w:val="false"/>
          <w:color w:val="000000"/>
          <w:sz w:val="28"/>
        </w:rPr>
        <w:t>
улучшение:
</w:t>
      </w:r>
      <w:r>
        <w:br/>
      </w:r>
      <w:r>
        <w:rPr>
          <w:rFonts w:ascii="Times New Roman"/>
          <w:b w:val="false"/>
          <w:i w:val="false"/>
          <w:color w:val="000000"/>
          <w:sz w:val="28"/>
        </w:rPr>
        <w:t>
качества контроля и учета объектов недвижимости и прав на нее, заключающееся в реализации дополнительного форматно-логического контроля данных, возможности сверки основных сведений со смежными государственными базами данных.
</w:t>
      </w:r>
      <w:r>
        <w:br/>
      </w:r>
      <w:r>
        <w:rPr>
          <w:rFonts w:ascii="Times New Roman"/>
          <w:b w:val="false"/>
          <w:i w:val="false"/>
          <w:color w:val="000000"/>
          <w:sz w:val="28"/>
        </w:rPr>
        <w:t>
качества анализа и представления данных за счет возможности выполнения дополнительных сверок, расчетов и вывода информации в различных "разрезах" и "сечениях", в динамике по годам, а также оформления данных в виде графиков, диаграмм и пр. производительности и качества труда специалистов за счет освобождения от выполнения рутинной работы и, как следствие обеспечения возможности углубленного анализа показателей недвижимости и прав на нее, повышение эффективности контрольно-учетной и организационной деятельности уполномоченных органов и других заинтересованных организаций.
</w:t>
      </w:r>
      <w:r>
        <w:br/>
      </w:r>
      <w:r>
        <w:rPr>
          <w:rFonts w:ascii="Times New Roman"/>
          <w:b w:val="false"/>
          <w:i w:val="false"/>
          <w:color w:val="000000"/>
          <w:sz w:val="28"/>
        </w:rPr>
        <w:t>
2. Создание единой системы электронного документооборота государственных органов
</w:t>
      </w:r>
      <w:r>
        <w:br/>
      </w:r>
      <w:r>
        <w:rPr>
          <w:rFonts w:ascii="Times New Roman"/>
          <w:b w:val="false"/>
          <w:i w:val="false"/>
          <w:color w:val="000000"/>
          <w:sz w:val="28"/>
        </w:rPr>
        <w:t>
1) удовлетворение 100 % пользователей ЕСЭДО в ГО качеством обучающей программы по ЕСЭДО;
</w:t>
      </w:r>
      <w:r>
        <w:br/>
      </w:r>
      <w:r>
        <w:rPr>
          <w:rFonts w:ascii="Times New Roman"/>
          <w:b w:val="false"/>
          <w:i w:val="false"/>
          <w:color w:val="000000"/>
          <w:sz w:val="28"/>
        </w:rPr>
        <w:t>
2) повышение оперативности и качества принятия управленческих решений, а также повышение эффективности государственного управления в целом за счет обеспечения автоматизации делопроизводства 100 % служащих-пользователей ЕСЭДО, в 63 государственных органах;
</w:t>
      </w:r>
      <w:r>
        <w:br/>
      </w:r>
      <w:r>
        <w:rPr>
          <w:rFonts w:ascii="Times New Roman"/>
          <w:b w:val="false"/>
          <w:i w:val="false"/>
          <w:color w:val="000000"/>
          <w:sz w:val="28"/>
        </w:rPr>
        <w:t>
3) отсутствие отклонений запросов обратившихся граждан через Интернет-портал "электронного правительства" в ЕСЭДО;
</w:t>
      </w:r>
      <w:r>
        <w:br/>
      </w:r>
      <w:r>
        <w:rPr>
          <w:rFonts w:ascii="Times New Roman"/>
          <w:b w:val="false"/>
          <w:i w:val="false"/>
          <w:color w:val="000000"/>
          <w:sz w:val="28"/>
        </w:rPr>
        <w:t>
4) повышение оперативности работы государственных служащих.
</w:t>
      </w:r>
      <w:r>
        <w:br/>
      </w:r>
      <w:r>
        <w:rPr>
          <w:rFonts w:ascii="Times New Roman"/>
          <w:b w:val="false"/>
          <w:i w:val="false"/>
          <w:color w:val="000000"/>
          <w:sz w:val="28"/>
        </w:rPr>
        <w:t>
3. Создание информационной инфраструктуры государственных органов:
</w:t>
      </w:r>
      <w:r>
        <w:br/>
      </w:r>
      <w:r>
        <w:rPr>
          <w:rFonts w:ascii="Times New Roman"/>
          <w:b w:val="false"/>
          <w:i w:val="false"/>
          <w:color w:val="000000"/>
          <w:sz w:val="28"/>
        </w:rPr>
        <w:t>
1) реализация 2-ой очереди портала и шлюза "электронного правительства" Республики Казахстан.
</w:t>
      </w:r>
      <w:r>
        <w:br/>
      </w:r>
      <w:r>
        <w:rPr>
          <w:rFonts w:ascii="Times New Roman"/>
          <w:b w:val="false"/>
          <w:i w:val="false"/>
          <w:color w:val="000000"/>
          <w:sz w:val="28"/>
        </w:rPr>
        <w:t>
Портал "электронного правительства" обеспечит рост удовлетворенности потребителей услуг, более 40 % от общепринятых механизмов, обеспечив оперативность, удобство и качество оказания услуг;
</w:t>
      </w:r>
      <w:r>
        <w:br/>
      </w:r>
      <w:r>
        <w:rPr>
          <w:rFonts w:ascii="Times New Roman"/>
          <w:b w:val="false"/>
          <w:i w:val="false"/>
          <w:color w:val="000000"/>
          <w:sz w:val="28"/>
        </w:rPr>
        <w:t>
2) реализация 2-го этапа создания удостоверяющего центра для государственных органов.
</w:t>
      </w:r>
      <w:r>
        <w:br/>
      </w:r>
      <w:r>
        <w:rPr>
          <w:rFonts w:ascii="Times New Roman"/>
          <w:b w:val="false"/>
          <w:i w:val="false"/>
          <w:color w:val="000000"/>
          <w:sz w:val="28"/>
        </w:rPr>
        <w:t>
Удовлетворение 100 % пользователей УЦ качеством работы Удостоверяющего центра;
</w:t>
      </w:r>
      <w:r>
        <w:br/>
      </w:r>
      <w:r>
        <w:rPr>
          <w:rFonts w:ascii="Times New Roman"/>
          <w:b w:val="false"/>
          <w:i w:val="false"/>
          <w:color w:val="000000"/>
          <w:sz w:val="28"/>
        </w:rPr>
        <w:t>
3) технологическое оснащение Серверного центра.
</w:t>
      </w:r>
      <w:r>
        <w:br/>
      </w:r>
      <w:r>
        <w:rPr>
          <w:rFonts w:ascii="Times New Roman"/>
          <w:b w:val="false"/>
          <w:i w:val="false"/>
          <w:color w:val="000000"/>
          <w:sz w:val="28"/>
        </w:rPr>
        <w:t>
Серверный центр будет эксплуатироваться 24 часа в сутки 7 дней в неделю;
</w:t>
      </w:r>
      <w:r>
        <w:br/>
      </w:r>
      <w:r>
        <w:rPr>
          <w:rFonts w:ascii="Times New Roman"/>
          <w:b w:val="false"/>
          <w:i w:val="false"/>
          <w:color w:val="000000"/>
          <w:sz w:val="28"/>
        </w:rPr>
        <w:t>
4) обеспечение надежного функционирования Центра управления доменом KZ.
</w:t>
      </w:r>
      <w:r>
        <w:br/>
      </w:r>
      <w:r>
        <w:rPr>
          <w:rFonts w:ascii="Times New Roman"/>
          <w:b w:val="false"/>
          <w:i w:val="false"/>
          <w:color w:val="000000"/>
          <w:sz w:val="28"/>
        </w:rPr>
        <w:t>
4. Создание Центра компетенции "электронного правительства":
</w:t>
      </w:r>
      <w:r>
        <w:br/>
      </w:r>
      <w:r>
        <w:rPr>
          <w:rFonts w:ascii="Times New Roman"/>
          <w:b w:val="false"/>
          <w:i w:val="false"/>
          <w:color w:val="000000"/>
          <w:sz w:val="28"/>
        </w:rPr>
        <w:t>
1) сокращение времени на предоставления государственных услуг гражданам и бизнесу - 80 %;
</w:t>
      </w:r>
      <w:r>
        <w:br/>
      </w:r>
      <w:r>
        <w:rPr>
          <w:rFonts w:ascii="Times New Roman"/>
          <w:b w:val="false"/>
          <w:i w:val="false"/>
          <w:color w:val="000000"/>
          <w:sz w:val="28"/>
        </w:rPr>
        <w:t>
2) удовлетворение пользователей Центром компетентности качеством обучения и консультаций обучающей программы в рамках формирования "электронного правительства" на 20 %.
</w:t>
      </w:r>
      <w:r>
        <w:br/>
      </w:r>
      <w:r>
        <w:rPr>
          <w:rFonts w:ascii="Times New Roman"/>
          <w:b w:val="false"/>
          <w:i w:val="false"/>
          <w:color w:val="000000"/>
          <w:sz w:val="28"/>
        </w:rPr>
        <w:t>
5. Создание сетей общедоступных пунктов доступа и обучения населения основам взаимодействия с "электронным правительством".
</w:t>
      </w:r>
      <w:r>
        <w:br/>
      </w:r>
      <w:r>
        <w:rPr>
          <w:rFonts w:ascii="Times New Roman"/>
          <w:b w:val="false"/>
          <w:i w:val="false"/>
          <w:color w:val="000000"/>
          <w:sz w:val="28"/>
        </w:rPr>
        <w:t>
80 % удовлетворение обратившихся граждан для получения услуг через веб-портал "электронного правительства".
</w:t>
      </w:r>
      <w:r>
        <w:br/>
      </w:r>
      <w:r>
        <w:rPr>
          <w:rFonts w:ascii="Times New Roman"/>
          <w:b w:val="false"/>
          <w:i w:val="false"/>
          <w:color w:val="000000"/>
          <w:sz w:val="28"/>
        </w:rPr>
        <w:t>
6. Создание комплексной системы предоставления услуг "Government to Consumer". 100 % удовлетворение граждан услугами государственных органов, предоставляющих услуги по принципу "одного окна"
</w:t>
      </w:r>
      <w:r>
        <w:br/>
      </w:r>
      <w:r>
        <w:rPr>
          <w:rFonts w:ascii="Times New Roman"/>
          <w:b w:val="false"/>
          <w:i w:val="false"/>
          <w:color w:val="000000"/>
          <w:sz w:val="28"/>
        </w:rPr>
        <w:t>
7. Создание инфраструктуры открытых ключей национальной идентификационной системы Республики Казахстан. В 2006 году качественных результатов не достигается.
</w:t>
      </w:r>
      <w:r>
        <w:br/>
      </w:r>
      <w:r>
        <w:rPr>
          <w:rFonts w:ascii="Times New Roman"/>
          <w:b w:val="false"/>
          <w:i w:val="false"/>
          <w:color w:val="000000"/>
          <w:sz w:val="28"/>
        </w:rPr>
        <w:t>
8. Создание системы защиты инфраструктуры "электронного правительства".
</w:t>
      </w:r>
      <w:r>
        <w:br/>
      </w:r>
      <w:r>
        <w:rPr>
          <w:rFonts w:ascii="Times New Roman"/>
          <w:b w:val="false"/>
          <w:i w:val="false"/>
          <w:color w:val="000000"/>
          <w:sz w:val="28"/>
        </w:rPr>
        <w:t>
Реализация работ по обеспечению защиты информационной инфраструктуры позволит проводить единую политику в сфере защиты информационных ресурсов. Роль системы защиты будет возрастать по мере развития "электронного правительства" от уровня предоставления публичной информации до уровня предоставления транзакционных услуг, таких как получение персональной информации, осуществление платежей и прочих.
</w:t>
      </w:r>
      <w:r>
        <w:br/>
      </w:r>
      <w:r>
        <w:rPr>
          <w:rFonts w:ascii="Times New Roman"/>
          <w:b w:val="false"/>
          <w:i w:val="false"/>
          <w:color w:val="000000"/>
          <w:sz w:val="28"/>
        </w:rPr>
        <w:t>
9. Создание информационной системы "Реестр государственных услуг".
</w:t>
      </w:r>
      <w:r>
        <w:br/>
      </w:r>
      <w:r>
        <w:rPr>
          <w:rFonts w:ascii="Times New Roman"/>
          <w:b w:val="false"/>
          <w:i w:val="false"/>
          <w:color w:val="000000"/>
          <w:sz w:val="28"/>
        </w:rPr>
        <w:t>
100 % удовлетворение обратившихся граждан для получения консалтинговых услуг.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постановлением Правительства РК от 26 октября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30 ноября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