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ce69" w14:textId="55ac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обороны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обороны Республики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73,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79, </w:t>
      </w:r>
      <w:r>
        <w:rPr>
          <w:rFonts w:ascii="Times New Roman"/>
          <w:b w:val="false"/>
          <w:i w:val="false"/>
          <w:color w:val="000000"/>
          <w:sz w:val="28"/>
        </w:rPr>
        <w:t>
 80 (секретно),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81,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"Содержание личного состава,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иной техники, оборудования, животных и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Вооруженных Сил"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"Обеспечение основных видов деятельности Вооруженных Сил"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75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"Создание информационных систем Вооруженных Сил"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76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"Развитие инфраструктуры Вооруженных Сил"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Приложение 76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77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"Общеобразовательное обучение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образования"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78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"Модернизация и приобретение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военной и иной техники, систем связи"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Приложение 78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79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"Поставка и ремонт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аренде полигонов"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2870287 тысяч тенге (два миллиарда восемьсот семьдесят миллионов двести восемьдесят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2004 года "О связи";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2005 года "Об обороне и Вооруженных Силах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февраля 2000 года N 334 "Об утверждении Военной доктрины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марта 2000 года N 368 "Вопросы Министерства обороны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техническое оснащение и улучшение технического состояния вооружения, военной, иной техники и оборудования, повышение коэффициента технической готовности, поддержание постоянной боевой готовности войск в рамках выполнения обязательств Республики Казахстан по межгосударственным договорам об аренде полигонов.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обеспечить войска вооружением, военной и иной техникой, боеприпасами, ракетами, военно-техническим имуществом, средствами измерений и оборудованием;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предотвратить снижение уровня технического состояния и боевой готовности вооружения и военной техники, применение передовых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53"/>
        <w:gridCol w:w="953"/>
        <w:gridCol w:w="2573"/>
        <w:gridCol w:w="4873"/>
        <w:gridCol w:w="1313"/>
        <w:gridCol w:w="217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 с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аренде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полигонов 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договоренностей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Федерацией (на компенсационной основе за счет аренды полигонов). 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поставка и ремонт вооружения и военной техники в соответствии с межгосударственными договорами об аренде полигонов.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100 % приобретение вооружения, военной и иной техники на условиях договоренностей с Российской Федерацией (на компенсационной основе за счет аренды полигонов).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стоимость аренды 1-го кв. км военно-испытательных полигонов составила 30,1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обязательства РК по двусторонним договорам, соглашениям и решениям в утвержденные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100 % граждан удовлетворены способностью Вооруженных Сил самостоятельно решить поставленные задачи.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"Подготовка специалистов с высшим и послевузовским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"Лечение военнослужащих и членов их семей"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015 "Подготовка допризывников по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техническим специальностям"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85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208 -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"Материально-техническое обеспечение Вооруженных Сил"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в базу данных "Закон" не вводится.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