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53b4" w14:textId="9c3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культуры и информации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72-19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72-29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72-30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72-31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72-32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72-33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72-13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72-13 -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деятельности уполномоченного органа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области культуры и информации"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245586 тысяч тенге (двести сорок пять миллионов пятьсот восемьдесят шесть тысяч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29 октября 2004 года N 1130 "Вопросы Министерства культуры и информации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октября 1996 года N 1217 "О служебных телефонах и нормах площадей для размещения аппарата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4 февраля 2005 года N 103 "Вопросы Комитета по языкам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проведение стратегической политики и эффективной межотраслевой координации по формированию и реализации государственной политики в области культуры, историко-культурного наследия, информации, архивного дела и документации, книгоиздания, полиграфии, внутриполитической стабильности, межнационального согласия, языковой политики.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организация и обеспечение проведения мероприятий по созданию правовых, экономических и организационных основ в сфере возрождения, сохранения, развития, использования и распространения национальной культуры и культуры других народов; создание условий для расширения применения государственного языка. Обеспечение контроля за реализацией государственной политики в сфере средств массовой информации, архивного дела и документации, книгоиздательской деятельности, полиграфии, языковой политики. Разработка и реализация государственных, отраслевых (секторальных) программ.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предъявленными квалификационными требованиями для эффективного выполнения должностных обязанностей и совершенствования профессионального мастерства.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050"/>
        <w:gridCol w:w="1015"/>
        <w:gridCol w:w="2685"/>
        <w:gridCol w:w="4085"/>
        <w:gridCol w:w="2002"/>
        <w:gridCol w:w="2573"/>
      </w:tblGrid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обслужи-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центрального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и 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в пределах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лимита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и предложений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совершенство-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надзора за выдачей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на проведе-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археологических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реставрационных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памятников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разрешений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временный ввоз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социально-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государства;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ционно-аналитических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эксперт-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прогнозных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оценок.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аренда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 техни-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обслуживанию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оргтехники, услуг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бланков: строгой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отчетности; бланков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лицензий, разрешений.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квалифика-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 Обучение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 языкам.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офисной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 для оснащения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рабочих мест,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оргтех-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ники, телефонных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аппаратов, техничес-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средств и прочих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для централь-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аппарата 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систем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онно-техничес-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обеспече-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средств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веб-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 и программных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продуктов.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компьютеров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аппарата, сетевых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принтеров, офисных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сканеров и ноутбуков.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выполнение в полном объеме 182 сотрудниками возложенных на Министерство функций и задач, предусмотренных в плане мероприятий;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офисной мебели для 20 сотрудников министерства; сейфы для хранения документов - 15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телевизора - 1 единица; видеомагнитофона - 1 единица; шкафов - 4 единицы; телефаксов - 7 единиц; телефонных аппаратов - 15 единиц; цифровой видеокамеры; цифрового фотоаппарата, ксерокса.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обучение: государственному языку - 41 сотрудника, английскому языку - 40 сотрудника.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 в областях, относящихся к компетенции Министерства.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создание необходимых условий для обеспечения сохранности историко-культурного наследия, расширение использования социально-информационных и коммуникативных технологий в социально-значимых сферах деятельности государства; обеспечение правильного разъяснения и пропаганды общенациональной государственной стратегии развития республики, обеспечение освещения в средствах массовой информации, происходящих в республике и мире общественно-политических процессов и всех других сфер деятельности.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49 % обеспечение комплектами мебели сотрудников министерства и комитетов;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9,2 % обновления мебелью аппарата министерства и комитетов;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потребности в обучении: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государственному языку - 22,5 %;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английскому языку - 22,0 %.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содержание 1 государственного служащего центрального аппарата 1217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услуги по обучению 1 государственного служащего государственному языку - 11,3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услуги по обучению 1 государственного служащего английскому языку 9,7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затраты на оснащение 1 сотрудника: офисной мебелью - 155 тыс. тенге, оргтехникой и техническими средствами - 28,4 тыс. тенге, информационно-техническое обеспечение - 105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Выполнение запланированных мероприятий в установленные сроки и в соответствии с заключаемыми договорами.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делопроизводство по государственному языку после прохождения курсов обучения государственному языку - 22,5 %;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документами на английском языке после прохождения курсов обучения английскому языку - 22,0 %;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нормативно-правовых актов - 100 %;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материально-технического обеспечения деятельности центрального аппарата и его комитетов в пределах запланированных средств - 100 %.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   Приложение N 72-14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72-14 -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"Прикладные научные исследования в области культуры и информации"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197000 тысяч тенге (сто девяносто семь миллионов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июля 1992 года "Об охране и использовании историко-культурного наследия",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2001 года "О науке", Государственная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программа </w:t>
      </w:r>
      <w:r>
        <w:rPr>
          <w:rFonts w:ascii="Times New Roman"/>
          <w:b w:val="false"/>
          <w:i w:val="false"/>
          <w:color w:val="000000"/>
          <w:sz w:val="28"/>
        </w:rPr>
        <w:t>
 "Культурное наследие" на 2004-2006 годы", утвержденная Указом Президента Республики Казахстан от 13 января 2004 года N 1277;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сентября 2004 года N 1009 "Программа "Возрождение древнего Отрара" на 2005-2009 годы".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повышение культурного и духовного уровня населения Республики, а также восполнение пробелов в полноценном изучении исторического, культурного наследия страны.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проведения научно-практического анализа тенденций развития культуры и искусства, разработка эффективных и перспективных моделей функционирования социально-культурной инфраструктуры; музеефикация и популяризация памятников истории и культуры; обеспечение организации изучения кочевнической и оседло-земледельческой культур и аспектов их взаимодействия, других этнокультурных процессов, происходивших на территории Евразии с древнейших времен до наших дней; обеспечение археологических, архитектурных, градостроительных исследований объектов.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50"/>
        <w:gridCol w:w="1105"/>
        <w:gridCol w:w="2611"/>
        <w:gridCol w:w="4158"/>
        <w:gridCol w:w="1938"/>
        <w:gridCol w:w="2371"/>
      </w:tblGrid>
      <w:tr>
        <w:trPr>
          <w:trHeight w:val="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культуры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концертным, музейным,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историческим, этно-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межэтническим.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  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   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объектов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рамках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"Культурное наследие"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2004-2006 годы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"Возрождение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древнего Отрара".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экспедиций в архивы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библиотеки городов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ближнего и дальнего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зарубежья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 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выдающихся ученых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мыслителей прошлого,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для выявления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рукописей, раритетных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книг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документов,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историческое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в культурном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наследии казахского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Укрепление научно-методической базы культуры и подготовка практических рекомендаций для развития отрасли;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в области культурной политики и межэтнических отношений по 8 темам, направленным на изучение развития историко-культурных ценностей культурного национального достояния страны;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 в области музееведения по 6 темам, направленным на выявление новых научных данных в области этнографии;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археологических исследований по 29 объектам: городища Бузок, Койлык, Талгар, Акыртас, Жайик, Жуан тобе, Караспан тобе, Шымкент, Сауран, Сидак, Отрар, Сарайчик; могильники Иссык, Берел, Чиликты, Бестамак, Борижары; святилища Мерке-Жайсан, Кызыл Уик; поселения Айбас дарасы, Кент, Талдысай, Токсанбай, Ботай; стоянки Токтаул, Шидерты III, Кошкурган I-III, Шоктас; Некрополь Чирик Рабат в рамках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 программы "Культурное наследие" на 2004-2006 годы.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археологических исследований по 4 объектам: городища Отрар, Алтынтобе, Куйруктобе в рамках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 программы "Возрождение древнего Отрара";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выпуск буклетов "Городище Мардан-Куик", "Городище Кок-Мардан" в количестве 1000 экземпляров;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более 600 рукописей, 70 раритетных изданий, около 500 книг и архивных документов, имеющих историческое значение в культурном наследии казахского народа для выполнения программы направленной на удовлетворение духовных, интеллектуальных и культурных потребностей населения.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Будет сформирована стабильно-развивающая система обеспечения услугами в сфере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затрат на реализацию одного научного проекта 13133,3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Обеспечение своевременной разработки научных проектов. Своевременное проведение запланированных мероприятий.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Увеличение числа туристов, посещающих объекты историко-культурного наследия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   Приложение N 72-15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72-15 -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"Государственные премии и стипендии"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43395 тысяч тенге (сорок три миллиона триста девяносто пять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2001 года "О государственной премии мира и прогресса Первого Президента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 апреля 2000 года N 369 "Об утверждении Государственной стипендии видным деятелям литературы и искусства Казахстана";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сентября 2001 года N 691 "Вопросы Государственной премии мира и прогресса Первого Президента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19 июня 1997 года N 3556 "Об учреждении премии и грантов Президента Республики Казахстан в области средств массовой информации".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моральное и материальное стимулирование деятелей культуры, искусства, архитектуры и средств массовой информации для творческой, общественной активности.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активизация деятельности, направленная на укрепление мира и дружбы, взаимного доверия между народами, равенства и одинаковой гласности в межгосударственных отношениях; утверждение общественного и межнационального согласия, укрепления единства многонационального народа Республики; развитие демократии и социального прогресса; обеспечение выплат государственных премий журналистам и деятелям культуры за лучшие публикации в области средств массовой информации, литературы, искусства, архитектуры.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044"/>
        <w:gridCol w:w="1021"/>
        <w:gridCol w:w="2740"/>
        <w:gridCol w:w="3927"/>
        <w:gridCol w:w="2061"/>
        <w:gridCol w:w="2664"/>
      </w:tblGrid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премии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мира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прогресса Первого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 и грантов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средств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большой вклад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проводимых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реформ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видным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деятелям литературы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искусства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Выплата государственных премий и стипендий: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1 - премия Мира и прогресса Первого Президента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Президентские премии и гранты по четырем номинациям (2 премии и 2 гранта);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50 - государственных стипендий видным деятелям литературы и искусства Казахстана;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Премия в области литературы, искусства и архитектуры в количестве 10-ти номинаций;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Стимулирование журналистов, видных деятелей в области культуры, литературы, искусства, архитектуры Республики Казахстан за лучшее опубликование трудов.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Средние затраты на выплату: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одной государственной премии Мира и прогресса первого Президента Республики Казахстан составят - 6 000 МРП;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одной Президентской премии - 1 030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одного Президентского гранта - 1030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одной государственной стипендии - 20 МРП;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одной государственной премии - 2000 МРП;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Обеспечение запланированных выплат государственной премии и стипендии.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Усиление государственной поддержки деятелей средств массовой информации культуры, искусства, литературы, архитектуры.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72-16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72-16 -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004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"Увековечение памяти деятелей государства"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5000 тысяч тенге (пять миллионов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декабря 1996 года "О культуре".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патриотическое воспитание подрастающего поколения на примерах выдающихся деятелей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организация и проведение мероприятий, направленных на увековечение памяти деятелей, внесших значительный вклад в развитие культуры и искусства Казахстана.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09"/>
        <w:gridCol w:w="988"/>
        <w:gridCol w:w="2692"/>
        <w:gridCol w:w="4231"/>
        <w:gridCol w:w="2062"/>
        <w:gridCol w:w="2491"/>
      </w:tblGrid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увековечению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выдающихся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деятелей в сфере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траурных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панихид, поминальных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обедов, ритуальных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организация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фото-видеосъемки,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(соболезнование,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некролог),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мемориальных досок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надгробных.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Организация мероприятий по увековечению памяти выдающихся деятелей.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Увековечение памяти выдающихся деятелей в сфере культуры и искусства.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проведение необходимых мероприятий.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Сохранение имен выдающихся деятелей в истории государства.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72-17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72-17 -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005 - "Развитие государственного языка и других языков народов Казахстана"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Стоимость: 588467 тысяч тенге (пятьсот восемьдесят восемь миллионов четыреста шестьдесят 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11 июля 1997 года "О языках в Республике Казахстан",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7 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8 декабря 1993 года "Об административно-территориальном устройстве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ноября 2005 года N 1673 "О государственной программе поддержки соотечественников, проживающих за рубежом,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7 февраля 2001 года N 550 "О Государственной программе функционирования и развития языков на 2001-2010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апреля 1998 года N 368 "О Государственной ономастической комиссии при Правительстве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апреля 1998 года N 367 "О Государственной терминологической комиссии при Правительстве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января 1999 года N 16 "Об утверждении Положения о порядке контроля за соблюдением законодательства о языках",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ноября 2004 года N 1146 "План мероприятий на 2005-2006 годы по реализации Государственной программы функционирования и развития языков на 2001-2010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апреля 2004 года N 444 "О Концепции государственной терминологической работы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2005 года N 45 "О Концепции государственной ономастической работы в Республике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расширение и укрепление социально-коммуникативных функций государственного языка;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других языков народов Казахстана;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государственной системы по социально-экономической, правовой защите и поддержке соотечественников, проживающих за рубежом, как составной части единой казахской нации.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самоуправления, для выполнения служебных обязанностей;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казахской терминологии;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сохранение общекультурных функций русского языка и оказание поддержки в обучении представителей этнических групп родным языкам;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 для развития и укрепления всесторонних связей с соотечественниками, проживающими за рубежом;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всех необходимых организационных и материально-технических условий по обучению государственных служащих казахскому языку.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36"/>
        <w:gridCol w:w="852"/>
        <w:gridCol w:w="2646"/>
        <w:gridCol w:w="4400"/>
        <w:gridCol w:w="1992"/>
        <w:gridCol w:w="2519"/>
      </w:tblGrid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языка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бюллетеней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терминологичес-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ономастической комиссии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Правительстве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республиканского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альманаха "Тіл және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словарей, учебников,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интенсивному обучению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языку;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программы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служащих;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докладов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литературы,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словарей, справочников,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методической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 других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 по актуальным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терминологии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ономастики;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компьютерных 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обучению и внедрению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и совершенство-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веб-портала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www.gazaktili.kz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дошкольного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школьного возраста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художественной, позна-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вательной литературы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методических пособий,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"Балапан"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прокат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ролика "Государственная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политика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 развитию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через воскресные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национально-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центров;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летнего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отдыха, оздоровления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воскресных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с изучением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период;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научно-теоретической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тюркской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письменности с участием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ближнего зарубежья;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(региональные),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(практические)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семинары,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совещания, круглые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по актуальным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казахской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терминологии;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конкурсов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языковой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для репатриантов;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дни славян-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письменности;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ономастической комиссии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терминологической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при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VIII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фестиваля языков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исследований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языков;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 казахскому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 на базе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ускоренного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капитальных трансфертов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Рес-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публиканскому центру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ускоренного обучения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языку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приказом, утвержденный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вопросам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словарей, учебников,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интенсивному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 казахскому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языку, казахской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диаспоры проживающей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доклада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проблемам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за 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исследований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актуальным проблемам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за 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делам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соотечественников;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альманаха "Туған тіл";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 творчества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соотечественников;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(региональные)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научно-теоретические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(практические)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семинары,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совещаний, круглые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по актуальным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казахской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диаспоры;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мушайра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поэтов с участием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Курултай казахов.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не менее 20 общереспубликанских мероприятий (конференций, семинаров, совещаний, круглых столов, конкурсов, смотров), направленных на развитие языков;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не менее 10 мероприятий (конференций, семинаров, совещаний, круглых столов) по актуальным вопросам соотечественников, проживающих за рубежом;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1 фестиваля языков народов Казахстана, способствующего укреплению единства народов Казахстана и 1 фестиваля народного творчества соотечественников, проживающих за рубежом, направленного на развитие и укрепление всесторонних связей с казахской диаспорой;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разработка 2-х томов серии 15-томного "Толкового словаря казахского языка", обеспечивающих полноценную реализацию лингвистических потребностей граждан республики;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6 заседаний терминологической и ономастической комиссий при Правительстве Республики Казахстан для внедрения единой терминологической системы казахского языка и приведения топонимических наименований на территории республики с фонетическими, графическими и лексическими принципами;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выпуск 3-х номеров специализированного альманаха "Тіл және қоғам", направленных на развитие казахского языка в обществе;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выпуск 4-х номеров журнала "Балапан" на казахском языке, обеспечивающих удовлетворение запросов детей дошкольного и школьного возраста на казахском языке;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разработка и выпуск 8-ми номеров бюллетеней Государственной терминологической и ономастической комиссий при Правительстве Республики Казахстан по совершенствованию терминологии и ономастики;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разработка и издание 2-х номеров специализированного альманаха "Туған тіл", для поддержания постоянных отношений с научными и творческими организациями соотечественников, проживающих за рубежом;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разработка не менее 7-ми компьютерных программ, направленных на обучение и развитие казахского языка в различных отраслях;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информационное обеспечение и совершенствование веб-портала на казахском языке;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4-х социологических исследований по вопросам государственного языка и соотечественников, проживающих за рубежом;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приобретение основных средств Республиканскому центру ускоренного обучения государственному языку в целях создания необходимых условий по обучению государственных служащих казахскому языку: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автотранспорт - 1 единица (газель), компьютеры - 45 комплектов, 3 лингафонных класса, копировальных аппаратов - 3 шт., проекторов с экраном - 3 шт., доска для класса - 3 шт., сейфы - 3 шт., переплетный аппарат - 1 шт., офисная мебель - 32 комплекта; Конечный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Повышение роли государственного языка во всех сферах общественной жизни;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Развитие языков этнических групп;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Удовлетворение национально-культурных, духовных и языковых потребностей соотечественников, проживающих за рубежом.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проведение мероприятий по развитию государственного языка (конференций, семинаров, смотров и др.) - 1900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проведение мероприятий по удовлетворению духовных и языковых потребностей соотечественников - 1465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разработку и выпуск учебно-методической и научной литературы, словарей, справочников - 1200 тг.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проведение социологических исследований - 1200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разработку программных продуктов по развитию государственного языка - 12000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Средние расходы на разработку программного обеспечения автоматизации перевода текстов - 36322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мероприятий в соответствии с государственными программами функционирования и развития языков и поддержки соотечественников, проживающих за рубежом.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Проведение мероприятий в соответствии со сроками, установленными планом.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 совершенствование уровня владения казахскому языку всех граждан республики;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обеспечение полноценную реализацию языковых потребностей соотечественников, проживающих за рубежом.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N 72-18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72-18 -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006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развитие объектов культуры"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2882241 тысяча тенге (два миллиарда восемьсот восемьдесят два миллиона двести сорок одна тысяча тенге)..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отсутствует.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Цель бюджетной программы: Развитие культуры в Республике Казахстан, обеспечение сохранности и эффективности использования культурного наследия страны.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Задачи бюджетной программы: развитие инфраструктуры культуры.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995"/>
        <w:gridCol w:w="966"/>
        <w:gridCol w:w="2694"/>
        <w:gridCol w:w="4088"/>
        <w:gridCol w:w="2014"/>
        <w:gridCol w:w="2494"/>
      </w:tblGrid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областным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развитие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приложению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 постановлению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 от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 2005 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1228 "О реализации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респуб-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ликанском бюджете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год"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проектно-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строительству зоны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для жителей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реки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 (Заключение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15.07.2004 г. N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321/04) и теннисного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корта в г. Астане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22.12.2004 г. N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2-702/04);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строительство зда-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Карагандинского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областного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драматического театра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Сейфуллина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15.02.2005 г. N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12-15/05);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строительство киноконцертного зала на 3500 мест в городе Астане.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выполнение объема работ по строительству зоны кратковременного отдыха для жителей города Астаны, на водохранилище реки Коянды, здания Карагандинского Казахского областного драматического театра имени Сакена Сейфуллина и киноконцертного зала на 3500 мест в городе Астане.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ввод в эксплуатацию объектов культуры для обеспечения развития культуры в Республике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по результатам анализа эффективности реализации проектов.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графику по производству работ и заключенным договорам.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согласно строительных норм и правил.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72-19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72-19 -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007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"Хранение историко-культурных ценностей"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607592 тысячи тенге (шестьсот семь миллионов пятьсот девяносто две тысячи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2005 года N 1161 "Об утверждении Программы развития сферы культуры на 2006-2008 годы".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развития культуры и сохранения историко-культурного наследия.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культурно-образовательной и научно-исследовательской деятельности на основе систематической комплектации, изучения и популяризации историко-культурных памятников и предметов музейного значения, материально-техническое, технологическое, организационное, научно-методическое обеспечение процесса изучения и использования культурного национального достояния страны в области музейного дела.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56"/>
        <w:gridCol w:w="990"/>
        <w:gridCol w:w="2777"/>
        <w:gridCol w:w="3937"/>
        <w:gridCol w:w="2002"/>
        <w:gridCol w:w="2645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выставок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 изобра-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зительного и прик-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ладного искусства,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 творчест-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антиквариата,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сохранности, учета,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историко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-культурных ценнос-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путем выделения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Респуб-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ликанских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казенных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предприятий: "Цен-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тральный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музей Рес-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искусств Рес-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Кастеева",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коллекция уникальных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смычковых музыкаль-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инструментов",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книги"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 на приобрете-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основных средств: в соответ-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Перечнем,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 госу-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дарственный музей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искусств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 Кастеева",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коллекция уникальных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смычковых музыкаль-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инструментов",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книги",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процесса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собирания, система-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тизации, хранения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памят-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ювелирных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 и кузнечно-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мастерства.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собирания,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культуры,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музейного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Казахстане.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музей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250 лекций по музееведению;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4100 экскурсий;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издание 150 научных статей в области музееведения;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30 международных научно-практических конференциях;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5 международных научных форумах;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15 международных научно-практических семинарах;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400 научных консультаций по вопросам музееведения;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110 тематических выставок;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3-х научно-теоретическом симпозиуме;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35 передвижных выставок;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27-и других мероприятий (круглые столы и т.д.);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реставрация 1000 экспонатов.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Государственному музею золота и драгоценных металлов экспонатов для пополнения фондов, копии "Золотого человека" для экспонирования и мини типографии для издательской деятельности.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Президентскому центру культуры Республики Казахстан экспонатов для пополнения фондов и проектора, компьютеров для графической работы и баз данных, телевизоров, сервера для технического оснащения, мебели.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проведение культурно-образовательной и научно-исследовательской деятельности на основе систематической комплектации, изучения и популяризации историко-культурных памятников и предметов музейного значения.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средние расходы на обеспечение сохранности одного экспоната - 2026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выполнение мероприятий согласно утвержденному графику работы.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культурного, духовного уровня населения Республики и ознакомление мировой общественности с уникальным историко-культурным наследием Казахстана.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30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470о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72-20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72-20 -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008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сохранности памятников историко-культурного наследия"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849933 тысячи тенге (восемьсот сорок девять миллионов девятьсот тридцать три тысячи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N 56-1 "О культуре";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34 </w:t>
      </w:r>
      <w:r>
        <w:rPr>
          <w:rFonts w:ascii="Times New Roman"/>
          <w:b w:val="false"/>
          <w:i w:val="false"/>
          <w:color w:val="000000"/>
          <w:sz w:val="28"/>
        </w:rPr>
        <w:t>
и
</w:t>
      </w:r>
      <w:r>
        <w:rPr>
          <w:rFonts w:ascii="Times New Roman"/>
          <w:b w:val="false"/>
          <w:i w:val="false"/>
          <w:color w:val="000000"/>
          <w:sz w:val="28"/>
        </w:rPr>
        <w:t xml:space="preserve"> 36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 июля 1992 года "Об охране и использовании историко-культурного наследия"; Государственная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программа </w:t>
      </w:r>
      <w:r>
        <w:rPr>
          <w:rFonts w:ascii="Times New Roman"/>
          <w:b w:val="false"/>
          <w:i w:val="false"/>
          <w:color w:val="000000"/>
          <w:sz w:val="28"/>
        </w:rPr>
        <w:t>
 "Культурное наследие" на 2004-2006 годы", утвержденная Указом Президента Республики Казахстан от 13 января 2004 года N 1277;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октября 2003 года N 1052 "О создании государственного учреждения "Государственный историко-культурный и природный заповедник-музей "Тамгалы" в Алматинской области;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сентября 2004 года N 1009 "Программа "Возрождение древнего Отрара" на 2005-2009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сохранности памятников истории и культуры, входящих в состав музеев-заповедников, воссоздание и сооружение памятников истории и культуры, эффективное использование культурного наследия страны, развитие туризма.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государственного учета памятников и памятных мест, выявление новых памятников, проведение археологических экспедиций и экскурсий, воссоздание памятников. Реставрация, консервация и сооружение памятников истории и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3"/>
        <w:gridCol w:w="1124"/>
        <w:gridCol w:w="2938"/>
        <w:gridCol w:w="3866"/>
        <w:gridCol w:w="1976"/>
        <w:gridCol w:w="2529"/>
      </w:tblGrid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 памят-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находящих-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археологи-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заповедника-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активов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обору-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 памят-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находящих-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природного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"Улы-Тау".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активов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обору-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культуры, находя-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"Азрет-Султан".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 памят-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находящих-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"Жидебай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Борили".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активов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 памят-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истории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находящих-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"Памятники древнего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Тараза".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природного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"Тамгалы".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активов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археоло-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Национальный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"Улы-Тау".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"Азрет-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Абая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"Жидебай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Борили".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"Памятники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Тараза".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"Тамгалы"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 реставра-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старинных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мечетей, историчес-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комплексов,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мавзолеев в рамках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"Культурное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наследие" на 2004-2006 годы.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золотых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могильника Берел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"Резиденция хана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Абылая" в Северо-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границ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зон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объектов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смешанного наследия,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ЮНЕСКО;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потенциальных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Всемирного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наследия, состоящих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предварительном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списке ЮНЕСКО;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имеющихся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памятников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подго-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материалов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списка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 всемир-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республикан-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и местного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изданию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 памятников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 Павло-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 областям.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Абаю Кунанбаеву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Москве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стелы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в г. Минске.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Отрарский государственный археологический заповедник-музей: приобретение сканера, цифрового фотоаппарата, комплекты компьютерного оборудования - 3 комплекта;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Национальный историко-культурный и природный заповедник "Улы-Тау": приобретение фотоаппарата, видеокамеры, витрин для экспонатов - 4 штуки;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историко-культурный заповедник-музей "Азрет-Султан": приобретение экспонатов для пополнения фонда - 300 единиц.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историко-культурный и литературно-мемориальный заповедник-музей Абая "Жидебай - Борили": приобретение термоклеевой переплетной машины, экспонатов - 12 единиц, видеопроектора для показа экспонатов музея.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историко-культурный заповедник-музей "Памятники древнего Тараза": приобретение видеокамеры, факса для получения и отправления информации, связанной с деятельностью музея, радиотелефоны для работы дальнего действия - 2 штуки.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историко-культурный и природный заповедник-музей "Тамгалы": приобретение цифровой камеры, цифрового фотоаппарата, пожарных щитов, емкости для горюче-смазочных материалов, видеопроектора, копировального аппарата, радио телефона, компьютеров - 6 комплектов, факса.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объектов Государственного историко-культурного и литературно-мемориального заповедника-музея Абая "Жидебай - Борили".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реставрации и консервации 2-х старинных мечетей: архитектурно-художественного музея "Жаркентская мечеть" в Алматинской области (XIX в.), одноминаретной и двухминаретной мечети в городе Семипалатинске, XIX век.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реставрации и консервации 5 исторических комплексов: комплекс "Жидебай-Борили" (в селе Жидебай) XIX век Восточно-Казахстанской области; дворцовый комплекс Акыртас в Жамбылской области (VI-VIII вв.); комплекс Ханской ставки Букеевской Орды (здание казначейства, женской гимназии, оружейной палаты и др. в Западно-Казахстанской области); архитектурно-культовый комплекс в с. Турбат Южно-Казахстанской области, ХIII-ХVI века (мавзолеи Исхак-Ата и Джабраил-Ата); дворцово-замковый комплекс Баба-Ата, (VI-ХIХ век);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реставрации и консервации 3-х мавзолеев в рамках Государственной программы "Культурное наследие" на 2004-2006 годы: мавзолей Асан-Ата в Кызылординской области; реконструкция кровли и ремонт отдельных участков облицовки и отделки Мавзолея Ходжа Ахмеда Яссауи, XIV век; завершение реставрационных работ мавзолея Арыстанбаб.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Воссоздание комплекса "Резиденция хана Абылая" в г. Петропавловске.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реставрации и консервации золотых археологических изделий из могильника Берел в Восточно-Казахстанской области.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в городе Москве памятника Абаю Кунанбаеву с благоустройством территории.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стелы воинам-казахстанцам погибшим за освобождение Белоруссии в годы Великой отечественной войны в г. Минск;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изучения культурного наследия казахского народа по 4 направлениям, предусматривающим: определение границ территории и зон охраны объектов культурного и смешанного наследия; создание базы данных потенциальных объектов Всемирного наследия; уточнение и пересмотр, имеющихся списков памятников истории и культуры; историко-технологическое исследование, сбор и систематизация данных по строительным материалам памятников архитектуры.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Сохранность и возрождение национальной культуры связанной с изучением, охраной, использованием и пропагандой культурного наследия страны, преемственностью развития и возрождения историко-культурных традиций, предусматривающих меры по обобщению многовекового опыта национальной литературы и письменности, путем научного изучения и издания серии трудов.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затрат на реставрационные работы 1 объекта 29,6 млн.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Выполнение реставрационных работ, восстановление, консервация, приобретение основных активов, своевременное сооружение памятников, постоянное хранение, учет и популяризация памятников историко-культурного наследия, согласно утвержденному графику.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Сохранение и развитие многовековых традиций, древних памятников истории и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72-21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72-21 -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009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"Производство национальных фильмов"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1210423 тысячи тенге (один миллиард двести десять миллионов четыреста двадцать три тысячи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N 56-1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развитие национальной кинематографии, удовлетворение духовных, культурно-эстетических потребностей населения республики, укрепление международного имиджа национальных фильмов.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развития национального киноискусства путем создания кинопроизведений различных видов и жанров, отражающих историю, современную жизнь и перспективы развития государства, общества и личности;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тем кинематографии, ориентированных на гуманистические идеалы, нравственность и патриотизм, отображение глубоких философско-духовных основ и ценностей, выработанных в ходе многовековой истории казахского народа;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отображение средствами документального, художественного, анимационного кино современных достижений казахстанского народа в социально-общественной, политической, экономической, культурной жизни;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и объединение творческой интеллигенции для создания кинопроизведений, воссоздающих образ Современника с жизнеутверждающей позицией.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57"/>
        <w:gridCol w:w="955"/>
        <w:gridCol w:w="2747"/>
        <w:gridCol w:w="3953"/>
        <w:gridCol w:w="2061"/>
        <w:gridCol w:w="2670"/>
      </w:tblGrid>
      <w:tr>
        <w:trPr>
          <w:trHeight w:val="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перехо-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дящих художественных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 Махамбета",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"Мустафа Шокай",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"Баллада забытых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лет", "Ангелочек",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комедия "Ауылым",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"Час волка".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анимационных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(мультипликационных)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фильмов, фильмов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дебютов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Тематическим планом,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рывного кинотехноло-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процесса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закупка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сырья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съемок, проявки,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фильмовых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а также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исходных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фильмовых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фильмокопий.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фильмов.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сценарного резерва.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националь-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фильмов.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дистрибьюция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фильмов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печать необходимо-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количества копий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фильмов, выпускаемых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прокат и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продажу.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капитальных трансфертов национальной компании "Казахфильм" на приобретение основных 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Увеличение фильмового фонда новыми фильмами, отражающими социально-экономическое развитие страны средствами кинематографии и направленных на реализацию государственной политики Казахстана в сфере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производству 6 переходящих художественных фильмов, включающих произведения на историческую тематику, экранизация классической казахской литературы и фильмы на современную тематику.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9 документальных фильмов, воссоздающих средствами документального кино образ, истории жизни и деятельности выдающихся личностей сынов казахского народа, отражающих исторические события, имеющие непреходящее значение в истории становления суверенного Казахстана.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2-х фильмов-дебютов.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3-х анимационных фильмов, для детей и юношества, воспитывающих молодое поколение в духе патриотизма, гуманистических идеалов и ценностей, выработанных казахским народом в ходе многовековой истории. Приобретение кинотехнологического оборудования для обработки кинопленки и печати фильмокопий.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роли национальных фильмов в идеологическом воспитании населения Республики. Повышение культурного уровня населения, продвижение средствами кинематографии имиджевой политики государства на международной арене.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производства художественного фильма 154 500,0 тыс. тенге, средняя стоимость производства документального фильма 3300,0 тыс. тенге, средняя стоимость производства анимационного фильма 10 000,0 тыс. тенге, средняя стоимость производства фильма-дебюта 20 000,0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исполнение государственного заказа по производству национальных фильмов согласно тематическому плану.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Участие в международных фестивалях, кинофестивалях и конкурсах.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72-22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72-22 -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010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сохранности архивного фонда"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290034 тысячи тенге (двести девяносто миллионов тридцать четыре тысячи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июля 1992 года "Об охране и использовании историко-культурного наследия",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декабря 1998 года "О национальном архивном фонде и архивах",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декабря 2004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октября 1999 года N 1538 "Об утверждении Положения о Национальном архивном фонде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мая 2002 года N 578 "Об утверждении Положения о Государственном страховом фонде копий документов",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апреля 2004 г. N 445 "О создании государственных учреждений Комитета по управлению архивами и документацией Министерства культуры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 марта 2005 г. N 183 "О создании государственного учреждения "Национальный центр археографии и источниковедения Комитета информации и архивов Министерства культуры и информации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марта 2005 года N 214 "Об утверждении лимита штатной численности государственных учреждений, подведомственным центральным исполнительным органам".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сохранности историко-документального наследия народа Казахстана и его использования в целях развития науки, культуры, удовлетворения запросов государства.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пополнение, обеспечение сохранности, государственный учет и специальное использование документов Национального архивного фонда Республики Казахстан, ведение научно-исследовательской и научно-методической работы в области архивного дела, документоведения с управленческой, аудиовизуальной и научно-технической документацией.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015"/>
        <w:gridCol w:w="1015"/>
        <w:gridCol w:w="2591"/>
        <w:gridCol w:w="4208"/>
        <w:gridCol w:w="2052"/>
        <w:gridCol w:w="2571"/>
      </w:tblGrid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хранения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Националь-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архивного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отложившихся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тральных законода-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 исполнитель-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судебных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республикан-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юридических лиц;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специаль-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использования,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и научной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 доку-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ментам своего профиля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Центральном госу-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архиве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 Министерст-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культуры и инфор-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Центрального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согласно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заключению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хране-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научной разра-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и использования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кинофотофонодокумен-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видеофонограмм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отложившихся в дея-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республи-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юридических лиц;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научной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использо-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публикации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документам своего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 в Централь-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государственном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архиве кинофотодоку-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звукозаписей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 Министер-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хране-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научной разра-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и использования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архивного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отложив-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шихся в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научной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исполь-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и публикации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документам своего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 в Центральном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архиве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комплекса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обеспечению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докумен-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Национального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страхового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копий архивных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размно-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 типографской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документов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печатной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подготов-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 архивами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лабора-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микрофильмиро-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реставрации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документальных мате-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архивов 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работ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справочно-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(СИФ), учета и систе-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матизации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теории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архивоведе-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документоведения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вспомогательных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исторических дисциплин, в Центре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документоведению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архивному делу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 Министер-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архивов.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работ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теорети-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проблем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документоведения,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источниковедения,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Националь-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архивного фонда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 документами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(копиями) по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возвра-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 из учреждений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стран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центре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источниковедения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Обеспечение: работ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пополнению и хранению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 архивных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всех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видах носителей,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отложившихся в дея-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центральных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законодательных,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органах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республикан-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юридических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 частных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архивах, Национальных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компаниях,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архиве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кинофотодо-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Центральная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микрофильми-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алов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научно-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Национальный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достижение необходимых условий по обеспечению сохранности 1 654 000 единиц хранения документов Национального архивного фонда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издание журнала "Архивы Казахстана" тиражом 1000 экземпляров;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издание научно-информационного бюллетеня архивных документов тиражом 200 экземпляров;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45 экскурсий;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республиканского семинара;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10 международных научно-практических конференциях, семинарах, форумах;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15 выставок архивных документов;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составление календаря знаменательных и памятных дат;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реставрация 120 000 единиц хранения архивных документов;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страхового фонда 260 000 микрофильмов копий архивных документов;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фонда пользования 260 000 микрофильмов копий архивных документов;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консультаций и методической помощи 263 источникам комплектования;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исполнение 1700 запросов социально-правового характера, в т.ч. поступивших из-за рубежа;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исполнение 150 тематических запросов;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публикации в СМИ 30 статей;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выдача 22500 единиц хранения через читальные залы пользователям;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утверждение экспертно-проверочными комиссиями 6000 описей дел постоянного хранения.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приобретение: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Центральному государственному архиву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- 6 комплектов; копировального аппарата - 1 единица; сканера - 1 единица;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программного продукта "Автоматизированная информационная система архивного дела"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Центральному архиву кинофотодокументов и звукозаписей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- 2 комплекта; каталожных шкафов - 3 единицы;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холодильников - 2 единицы;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Центральному государственному архиву научно-технической документации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- 2 комплекта; сканера - 1 единица;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Центральной лаборатории микрофильмирования и реставрации документальных материалов государственных архивов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- 2 комплекта; копировального аппарата - 1 единица; мини типографии - 1 единица;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Центру научно-технической информации по документоведению и архивному делу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- 3 комплекта; сканера - 1 единица;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археографии и источниковедения Комитета информации и архивов Министерства культуры и информации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компьютерного оборудования - 2 комплекта; сервера - 1 единица; копировального аппарата - 1 единица; сканера - 2 единицы; устройства для считывания микроформ - 1 единица; читального аппарата - 2 единицы; ризографа - 1 единица; проектора - 1 единица; экрана - 1 единица;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программного продукта "Автоматизированная информационная система архивного дела"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Национальному архиву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- 2 единицы (Газель, легковой автомобиль); компьютерного оборудования - 30 комплектов; сервера - 1 единица; копировального аппарата - 3 единицы; сканера - 4 единицы; устройства для считывания микроформ - 1 единица; читального аппарата - 4 единицы; читально-копировального аппарата - 1 единица; мини типографии - 1 единица; ризографа - 1 единица; мини АТС - 1 единица; холодильников - 5 единиц; сейфов - 10 единиц; кинокамеры - 1 единица; цифрового фотоаппарата - 1 единица; телевизоров с видеомагнитофонами - 3 единицы;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программного продукта "Автоматизированная информационная система архивного дела"; "Бухгалтерия - 1С"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проведение мероприятий по обеспечению сохранности и использования документов Национального архивного фонда, функционирования государственных архивных учреждений, оснащения их материально-технической базы, проведения и завершения 1-го этапа капитального ремонта здания Центрального государственного архива на 39 %.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содержание одной единицы хранения архивных документов (дел управленческой, научно-технической документации, бюкс, кадра негатива и позитива, магнитного диска, микрофиш, слайда, личных фондов) составляет 118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утвержденным Планам работы государственных архивных учреждений.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улучшение условий хранения и удовлетворение потребностей государства и общества документной ретроспективной информацией.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72-23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72-23 -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011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"Проведение социально значимых и культурных мероприятий"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1138599 тысяч тенге (один миллиард сто тридцать восемь миллионов пятьсот девяносто девять тысяч тенге)..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1999 года N 1465 "О праздновании юбилеев и памятных дат",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2005 года N 1161 "Об утверждении Программы развития сферы культуры на 2006-2008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28 апреля 2005 года N 94-р "О перечне юбилеев и памятных дат, проводимых на республиканском уровне в 2005-2006 годах".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развития культуры, сохранения лучших традиций классического и народного искусства, интегрирование в мировое культурное пространство.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непрерывное развитие творческих процессов в искусстве, пропаганда национальных историко-культурных ценностей и современных достижений культуры Казахстана; реализация и проведение социально-значимых мероприятий в сфере искусства и культуры; выявление новых талантов, совершенствование профессионального уровня творческих коллективов; формирование позитивного имиджа Казахстана за рубежом.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015"/>
        <w:gridCol w:w="996"/>
        <w:gridCol w:w="2592"/>
        <w:gridCol w:w="4244"/>
        <w:gridCol w:w="2052"/>
        <w:gridCol w:w="2553"/>
      </w:tblGrid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 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10-летие Счетного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рамках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визитов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делегаций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государств;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направ-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 пропаганду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творческих достижений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 выдающихся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деятелей культуры;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Абая в России и Год Пушкина в Казахстане;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патриотической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песни "Елім менің";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молодых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"Жас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 детского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в меж-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конкурсах;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Смотр-конкурс "Укілі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фести-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 традиционной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 "Музыка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степи";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творческих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коллективов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теат-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фестивалях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(Египет,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Испания,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Франция, Германия,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Россия, Прикаспийские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 в программах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кино-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фестивалей класса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традиционных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им.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скрипачей;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пианистов;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балетного искусства;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конкурс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Байтерек";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 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драматичес-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театров Казахста-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посвященный 15-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летию Независимости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100-летие народного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артиста Казахстана,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лауреата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премии, акаде-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мика, композитора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Жубанова;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100-летие народного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артиста Казахстана,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лауреата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премии,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композитора Л.А.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Юбилейные мероприятия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 100-летию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Кусаинова;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Праздничный концерт,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посвященный 10-летию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Международный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кинофес-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тиваль "Евразия-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"Алматы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первая любовь";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классичес-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искусства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"Опералия";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популярной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 "Алтын алма";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фестиваль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- море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фестиваль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Центральной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мейрамы;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женский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единства народов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Республики;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Независимости;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культуры Китая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практикум деятелей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 при участии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мастеров;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Ассамблеи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творческих союзов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выезда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комиссии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областные театры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консультативной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творческой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 искусства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силами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коллективов за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Президентском центре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РК выставки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Эрмитажа;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Мегапроект "Встречи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границах";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Праздничный концерт,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посвященный Съезду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мировых религий;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направленных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470о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Проведение: 11 конкурсов, 4 юбилейных мероприятий, 9 фестивалей, 7 праздничных дат, 14 прочих мероприятий.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культурного уровня населения, расширение знаний иностранных граждан о Казахстане, повышение творческого потенциала деятелей культуры и искусства.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затрат на проведение одного мероприятия 24 501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Проведение социально-значимых мероприятий в соответствии с планом, утвержденным приказом Министра культуры и информации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Удовлетворение духовных потребностей интересов людей. Повышение имиджа на республиканском и международном уровне.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470о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72-24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72-24 -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012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функционирования театрально-концертных организаций"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2632227 тысяч тенге (два миллиарда шестьсот тридцать два миллиона двести двадцать 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2005 года N 1161 "Об утверждении Программы развития сферы культуры на 2006-2008 годы".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повышение духовного потенциала и культурного уровня населения, популяризация достижений культуры Казахстана и творческого мастерства казахстанских исполнителей.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организация стабильной работы театрально-концертных организаций Республики Казахстан, обеспечение производственно-творческих процессов; воплощение новых постановок спектаклей и концертных программ; пополнение жанрово-тематического содержания репертуара; осуществление гастрольных поездок по регионам Казахстана с расширением географии обслуживания зрителей регионов; обеспечение общедоступности услуг театрально-концертных организаций для населения.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62"/>
        <w:gridCol w:w="1022"/>
        <w:gridCol w:w="2704"/>
        <w:gridCol w:w="4107"/>
        <w:gridCol w:w="2004"/>
        <w:gridCol w:w="2504"/>
      </w:tblGrid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театрально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-концертных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творческих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 казахского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 музыкально-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поэтического творче-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произведений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компози-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торов, лучших образ-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цов мировой культуры,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направленной на эсте-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тическое и нравствен-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воспитание подра-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стающего поколения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тупности театрально-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мероприятий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слоев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вовлечения 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сферу культурной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путем выделения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15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 теа-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трально-концертным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организациям: Казах-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 театру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имени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Национальному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театру оперы и балета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К. Байсеитовой,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театру драмы имени 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русскому театру драмы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Лермонтова,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театру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Г. Мусрепова,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 русскому театру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Н. Сац,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 комедии,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театру музыкальной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комедии,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немецкому драмати-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театру,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филармонии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Жамбыла,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оркестру народных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имени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ансамблю танца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танца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Ансамблю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классической музыки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"Камерата Казахстана",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камерному оркестру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жауын".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трансфертов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соответствии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Перечнем, утвержден-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приказом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академи-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театру оперы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балета имени Абая,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имени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Байсеитовой,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театру драмы имени 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русскому театру драмы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Лермонтова,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театру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Г. Мусрепова,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русскому театру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Н. Сац,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 комедии,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 комедии,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драматическому театру,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филармонии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Жамбыла,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академическому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оркестру народных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имени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ансамблю танца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 театру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танца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Ансамблю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классической музыки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"Камерата Казахстана",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камерному оркестру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жауын".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ремонта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театра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Г. Мусрепова,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театра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драмы имени 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русского театра драмы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Лермонтова.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1746 спектаклей, концертов;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посещений республиканских театрально-концертных организаций не менее 44 652 зрителей;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трансферты на приобретение основных средств 15-ти театрально-концертным организациям,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капитального ремонта зданий Государственного академического казахского театра для детей и юношества имени Г. Мусрепова, Казахского государственного академического театра драмы имени М. Ауэзова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2 этапа капитального ремонта Государственного академического русского театра драмы имени М. Лермонтова;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основных средств по следующим направлениям: звуковое, световое, музыкальное оборудование; компьютерная техника; пошив костюмов, одежды сцены; приобретение автотранспорта; мебели; музыкальных инструментов, технического оборудования, бытовой техники.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Наиболее полный охват населения республики культурным обслуживанием, пополнение жанрово-тематического репертуара новыми произведениями, 100 % обеспечение проведение капитального ремонта 2-х театров, 61,2 % выполнение капитального ремонта 1-го театра.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на проведение спектакля, концерта, оперы - 10 000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Проведение запланированных театрально-концертных мероприятий в соответствии с репертуарным планом, проведение ремонтных работ и материально-техническое оснащение в соответствии с установленным графиком.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культурного уровня населения, повышение качества представлений драматических, оперных и балетных спектаклей, концертов; расширение маршрутов гастрольных поездок, повышение художественного качества проводимых спектаклей и концертов, доступность услуг театрально-концертных организаций населению отдаленных регионов Республики Казахстан; наиболее полное соответствие оснащения представлений современным запросам зрителей.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72-25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72-25 -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"Целевые текущие трансферты бюджету города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функционирование в 2006 году организаций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переданных из республиканского бюджета"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96685 тысяч тенге (девяносто шесть миллионов шестьсот восемьдесят пять тысяч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июня 1996 года N 790 "О перечне государственных республиканских государственных предприятий";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удовлетворение духовных и культурных потребностей населения.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эффективное управление и координация деятельности организаций культуры переданных в коммунальную собственность акимата города Алматы.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48"/>
        <w:gridCol w:w="1011"/>
        <w:gridCol w:w="2746"/>
        <w:gridCol w:w="4207"/>
        <w:gridCol w:w="1968"/>
        <w:gridCol w:w="2526"/>
      </w:tblGrid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 2006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организа-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культуры,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5 организаций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переданных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в коммунальную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акимата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Юношеской библиотеки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Жамбыла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культурно-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просветительской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направ-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на удовлетво-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духовных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потребнос-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юношества, оказа-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социаль-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адаптации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ориентации молодого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поколения;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библиотеки им.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Бегалина на реали-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распространения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среди детей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библио-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течно-библиографичес-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обслуживание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населения,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у них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морально-этических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норм, культуры чтения,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чувства патриотизма,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межнацио-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отношений;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Литературно-мемори-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музейного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С. Муканова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Г. Мусрепова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связанных с выяв-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лением, сохранением,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изучением, пропагандой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творческого наследия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выдающихся деятелей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Сабита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и Габита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музыкальных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Ыхласа на реализацию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связанных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выявлением, собира-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нием, комплектованием,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сохранением, изучением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пропагандой народных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музыкальных инстру-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 кукол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организаций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сцени-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мероприятий,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 реализа-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культурной поли-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государства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театрального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 и приобрете-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Передача 5-ти организаций культуры на местный бюджет: Юношеская библиотека им. Жамбыла; Детская библиотека им. С. Бегалина; Литературно-мемориальный музейный комплекс С. Муканова и Г. Мусрепова; Музей музыкальных инструментов им. Ыхласа; Театр кукол.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Юношеской библиотеке им. Жамбыла литературы для пополнения книжного фонда - 3000 экземпляров,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компьютеров - 2 комплекта, ксерокса; приобретение Детской библиотеке им. С. Бегалина литературы для пополнения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книжного фонда - 2000 экземпляров, ксерокса; приобретение мебели Театру кукол.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Приближение уровня предоставления государственных услуг к ее получателям.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эффективность: Наиболее полный охват населения культурным обслуживанием города Алматы.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обеспечение 5 организаций культуры целевыми текущими трансфертами.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Совершенствование методов управления культуры и оптимизация инфраструктуры культуры на местном уровне.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72-26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72-26 -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014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общедоступности информации"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965531 тысяча тенге (девятьсот шестьдесят пять миллионов пятьсот тридцать одна тысяча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4 Закона Республики Казахстан от 2 июля 1992 года "Об охране и использовании историко-культурного наследия";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33 Закона Республики Казахстан от 24 декабря 1996 года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29 октября 2004 года N 1130 "Вопросы Министерства культуры и информации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2005 года N 1161 "Об утверждении Программы развития сферы культуры на 2006-2008 годы".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повышение интеллектуального уровня общества и традиционный библиотечный сервис с помощью приоритетного внедрения информационно-коммуникативных технологий.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содействие динамичному развитию библиотечного дела, сохранение и предоставление населению информации на различных носителях литературы, формирование информационной среды и укрепление информационного пространства Казахстана.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91"/>
        <w:gridCol w:w="1005"/>
        <w:gridCol w:w="2802"/>
        <w:gridCol w:w="4048"/>
        <w:gridCol w:w="2085"/>
        <w:gridCol w:w="2525"/>
      </w:tblGrid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библио-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течного, справочно-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библиографического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читате-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обеспечение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пользователей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глобальным компью-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терным ресурсам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оптимальных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работы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читателей и сотруд-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библиотеки 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библио-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и техники.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ремонта согласно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Национальной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библиотеке Китая.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обслужи-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инвалидов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зрению, членов 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учащихся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школ со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слабой коррекцией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зрения; повышение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незрячих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слабовидящих граждан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библиотеке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 и слабо-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видящих граждан.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культурной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просветительской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направленной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духовных,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читателей, в том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незрячих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слабовидящих граждан,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оптимальных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работы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техники.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библио-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реестров документальных памятников по 3-м номинациям;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консервация и реставрация письменных, архивных документов в объеме 3180 листов;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электронной оцифровки письменных, архивных документов в объеме 9300 листов;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170 книжных выставок и 12 презентаций;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25 различных мероприятий (читательских конференций, круглых столов и творческих встреч с привлечением писателей, поэтов и других представителей культуры и т.д.);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8-ми мероприятиях по международному библиотечному сотрудничеству, включая членство в международных библиотечных организациях;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40 библиотечных, информационных и научных изданий;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2-х реабилитационных конкурсов;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озвучивание литературы на казахском и русском языках - 400 часов.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Национальной библиотеке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литературы по разным отраслям знаний для пополнения и предоставления более полной информации потребителям;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стульев - 500 штук, столов - 500 штук для оборудования рабочих мест читателей;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выставочных шкафов для экспонирования литературы - 20 штук;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сейфов для сохранности раритетных изданий - 5 штук;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офисной мебели для создания комфортабельных рабочих мест - 9 комплектов;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кондиционеров для регулирования температурно-влажностной среды - 3 штуки;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компьютеров - 21 комплект, сканеров - 17 штук, принтеров - 9 штук, сетевого оборудования для оснащения техникой соответствующих подразделений - 2 штуки;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оборудования для издательской деятельности (резак, термобиндер) - 2 штуки;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оборудования для лаборатории научной консервации документов - 1 штуки.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библиотеки для незрячих и слабовидящих граждан: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литературы для пополнения фонда, в т.ч. специальные литературы;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сервера двухпроцессорного, компьютеров - 2 штуки для оснащения техникой;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мебели для оборудования рабочих и читательских мест - 2 комплекта;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комплект оборудования и материалов для выпуска рельефно-графических пособий для слепых;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аппарата для копирования грампластинок на аудиокассеты.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академической библиотеке Республики Казахстан в г. Астане: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литературы по различным отраслям знаний;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мебели для оборудования рабочих и читательских мест;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компьютеров - не менее 53 штук, сканера (барабанный), оргтехники для оснащения техникой рабочих мест;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сурдокомпьютеров - 2 штуки, 4-х CD плееров для чтения аудиокниг, читающих машин для незрячих и слабовидящих граждан с целью создания условий для лиц с ограниченными возможностями, рояля, пианино.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1 этапа капитального ремонта в Национальной библиотеке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удовлетворение запросов читателей, создание ряда актуальных, тематически насыщенных электронных баз данных, осуществление государственных программ развития библиотечного дела.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хранения на одну книгу - 2205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выполнение запланированных мероприятий в установленные сроки.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духовных, интеллектуальных, образовательных потребностей граждан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30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470о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72-27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72-27 -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015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"Обеспечение сохранности архива печати"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26361 тысяча тенге (двадцать шесть миллионов триста шестьдесят одна тысяча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декабря 1998 года "О Национальном архивном фонде и архивах";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6 апреля 1993 года N 270 "О Национальной Государственной книжной палате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сохранности архива печати на основе контрольных экземпляров несекретных изданий, издаваемых на территории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библиографической обработки основных видов публикаций, вышедших в республике на всех языках; организация учета, контроля и научной обработки всех произведений печати, издаваемых на территории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032"/>
        <w:gridCol w:w="1022"/>
        <w:gridCol w:w="2685"/>
        <w:gridCol w:w="4130"/>
        <w:gridCol w:w="1967"/>
        <w:gridCol w:w="2627"/>
      </w:tblGrid>
      <w:tr>
        <w:trPr>
          <w:trHeight w:val="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печати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 комплектова-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архива печати,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контроль-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экземпляров,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каталогов,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 и выпуск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справочников, контроль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соблюдением изда-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тельскими организация-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требований Госу-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основных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(ГОС)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книжной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нацио-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книжная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Контрольные экземпляры изданий в количестве 72 079 экземпляров, в том числе: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книги, брошюры, автореферат - 4138 печатных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журналы - 3763 печатных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газеты - 56200 печатных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ноты - 150 печатных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мелкая печать - 7828 печатных единиц;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летописей 48 номеров по 11 названиям;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нематериальных активов в количестве 2-х комплектов.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контроля и обеспечение научной обработки произведений печати в количестве 5 103 451 экземпляров, выпуск статистических сборников о развитии печати в Республике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Средние затраты на хранение одного печатного издания - 5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обеспечение в установленные сроки информацией о печатных продукциях страны, введение системы каталогов и карточек, выявления и учета, а также статистический отчет всех печатных изданий.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уровня информированности граждан путем обеспечения их архивными материалами.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72-28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72-28 -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016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"Проведение государственной информационной политики"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10480419 тысяч тенге (десять миллиардов четыреста восемьдесят миллионов четыреста девятнадцать тысяч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августа 1995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июня 2001 года "О налогах и других обязательных платежах в бюджет" (Налоговый кодекс);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июля 1997 года "О языках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"О нормативных правовых актах";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средствах массовой информации";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сентября 1995 года N 2452 "О ратификации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7 февраля 2001 года N 550 "О государственной программе функционирования и развития языков на 2001-2010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Стратегии индустриально-инновационного развития Республики Казахстан на 2003-2015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30 марта 2006 года N 80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января 2004 года N 1277 "О государственной программе "Культурное наследие" на 2004-2006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апреля 2005 года N 1561 "Об укреплении института Ассамблеи народов Казахстана";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октября 1996 года N 1234 "О Национальной спутниковой системе телерадиовещания и передачи данных";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2001 года N 1371 "Об утверждении отраслевой Программы миграционной политики Республики Казахстан на 2001-2010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ноября 2004 года N 1180 "Об утверждении Плана мероприятий на 2005-2007 годы по реализации Государственной программы развития образования в Республике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января 2005 года N 68 "Об утверждении Программы занятости населения Республики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мая 2005 года N 430 "О некоторых мерах по стабилизации цен на потребительском рынке";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марта 2005 года N 267 "Об утверждении Программы сохранения и восстановления редких и исчезающих видов диких копытных и сайгаков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июня 2005 года N 633 "Об утверждении планов по созданию и развитию пилотных кластеров в приоритетных секторах экономики";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2005 года N 654 "О Плане мероприятий по реализации Концепции устойчивого развития агропромышленного комплекса Республики Казахстан на 2006-2010 годы"; Решение глав государств-участников Содружества Независимых Государств "О создании Межгосударственной телерадиокомпании "Мир" от 9 октября 1992 года; Решение правительств государств-участников Содружества Независимых Государств "О вопросах Межгосударственной телерадиокомпании "Мир" от 22 января 1993 года;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"О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широкое информационно-пропагандистское обеспечение приоритетных направлений государственной политики и освещение средствами массовой информации наиболее значимых общественно-политических и экономических событий в жизни страны.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подготовка и распространение публикаций, телевизионных и радио программ, направленных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активную информационно-пропагандистскую поддержку проводимых в стране социально-экономических и политических реформ;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населения о деятельности государства по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 развития "Казахстан - 2030";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и пропаганду межнационального мира и согласия, принципов социального партнерства в межконфессиональных отношениях;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казахстанского патриотизма;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информационно-пропагандистской поддержки мер по реализации Посланий Главы государства народу Казахстана "Об основных направлениях внутренней и внешней политики на 2006 год"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</w:t>
      </w:r>
      <w:r>
        <w:rPr>
          <w:rFonts w:ascii="Times New Roman"/>
          <w:b w:val="false"/>
          <w:i w:val="false"/>
          <w:color w:val="000000"/>
          <w:sz w:val="28"/>
        </w:rPr>
        <w:t>
 на пути ускоренной экономической, социальной и политической модернизации";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населению республики достоверной, оперативной информации об основных событиях внутренней и внешней политики государства;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информационно-пропагандистское обеспечение развития малого и среднего предпринимательства;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информационную поддержку государственной политики в сферах образования, культуры, здравоохранения, спорта и социального обеспечения;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вопросов агропродовольственной отрасли страны;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Государственных программ жилищного строительства, "электронного правительства" и др.;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государственного языка.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960"/>
        <w:gridCol w:w="978"/>
        <w:gridCol w:w="2552"/>
        <w:gridCol w:w="4439"/>
        <w:gridCol w:w="1914"/>
        <w:gridCol w:w="2427"/>
      </w:tblGrid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через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публикация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 следующим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тематическим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публикация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 общест-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венно-политической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страны;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хода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Казахстана до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Послания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агропродо-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вольственной отрасли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фор-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 позитивного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имиджа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актуальных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борьбы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организованной преступ-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и коррупцией,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позитив-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имиджа правоох-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ранительных органов;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политики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культуры, образо-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здравоохране-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спорта, социаль-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жилищно-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отношений;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"Культурное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наследие", Отраслевой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"Сохранение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 редких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исчезающих видов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диких копытных животных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сайгаков на 2005-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годы",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2005-2007 годы,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истории становления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рамках 20-летия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"декабрьских событий",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посвященных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празднованию юбилейных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праздничных дат;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вопросов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литературно-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 произ-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ведений, направленных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воспитание казах-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станского патриотизма;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языковой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национальной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Ассамблеи народов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нацио-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нально-культурных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борьбы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 и нарко-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манией, антинаркотичес-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пропаганда;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по борьбе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экстре-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мизмом, формирование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 неприятия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идей религиозного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 радикализма;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вопросов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ВИЧ/СПИД,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населения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предот-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вращения эпидемии;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миграционной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страны, освещение жизни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соотечественников,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казахских диаспор за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о со-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циально-экономической,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жизни Казахстана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казахских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диаспор;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позитивного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Вооруженных сил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 профессии;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литературно-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 материа-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об общественно-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государства;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актуальных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правовой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дистская поддержка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литературно-художест-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произведений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пропаганды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книгоиздания;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актуальных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современности,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интеграционных процес-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на территории СНГ,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и историчес-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связей стран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патриотическому,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интернациональному,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нравственному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духовному воспитанию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детей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телеком-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муникаций, пропаганда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информационных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актуальных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женской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проблематики, вопросов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роли женщин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обществе, гендерного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сфере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социальных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сатирических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актуальным вопросам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общества;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объявлений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конкурсе на замещение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вакантных должностей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и судей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средств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 деятель-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Президента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 ходе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государ-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зарубежных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сопро-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 веб-сайтов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(www.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government.kz).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онной политики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трансля-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телевизионных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направлениям: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органов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в инфор-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программах;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 Правитель-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Парламента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програм-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хода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 позитивных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Стратегии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"Казахстан-2030";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законодательной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страны, Указах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 постанов-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лениях, распоряжениях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Правительства, других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Послания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агропродо-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вольственной отрасли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внутренней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внешней политики РК;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политики;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цикла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 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экономическая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политики,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Ассамблеи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национально-культурных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межнационального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казахстан-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патриотизма;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реализации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о языках;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культурно-нравственное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детей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ходе борьбы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позитивно-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имиджа правоохрани-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судейского корпуса;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обучение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избирателей и организа-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 выборов;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по борьбе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экстре-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мизмом, формирование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сознании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неприятия идей радика-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лизма, религиозного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позитивного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Вооруженных сил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 профессии;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хода борьбы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наркобизнесом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наркоманией, антинарко-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пропаганда;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населения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угрозе ВИЧ/СПИД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путях предотвращения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малого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бизнеса,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импортозамещения;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политики,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жизни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соотечественников,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казахских диаспор за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литературно-публицис-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тические программы;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образовательно-позна-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вательные программы;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музыкально-развлека-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отечественной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физкультуры и спорта;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сфере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культуры,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социального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и 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"Культурное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наследие";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"Сохранение и восста-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 редких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копытных животных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сайгаков на 2005-2007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жилищного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2005-2007 годы;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юбилейных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дат;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 поведения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 защиты при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женской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проблематики, вопросов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роли женщин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обществе, гендерного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политики в сфере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населения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укрепления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и пропаганда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сериалы, мультиплика-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сериалы;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спектакли казахстанских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ролики;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политической,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жизни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стран;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транспондера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"KazSat" и "Intelsat";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программ об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 полити-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ческой, культурной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Казахстана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Телерадиокомпанией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Казахстана и других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СНГ о социально-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курсах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реформ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Содружества.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интеграцион-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инициатив Казахста-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 формировании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экономического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культурного простран-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стран-участниц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телевизи-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и радиопрограмм,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документальных фильмов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электронными СМИ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следующим тематичес-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 жанровым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"Казахстан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-2030";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правовой тематике;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тематике безопасно-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личности, общества,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ходе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преступностью,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коррупцией, деятель-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государства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терроризмом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экстремизмом;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тематике;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Вооруженных Силах РК;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борьбы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воспитанию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в том числе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высоких дос-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тижений казахстанских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роли женщин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жизни,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 политике;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языку;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музыкально-развлека-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сельском хозяйстве;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политике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Ассамблеи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национально-культурных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культурологического,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литературно-художест-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характера;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здоровом образе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малом и среднем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межконфессиональном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согласии;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вреде наркомании,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юмористические;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профилактике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ВИЧ/СПИД;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экологии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окружающей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жанре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ток-шоу;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 ходе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 кино,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театре, искусстве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литературе.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строительства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становления столицы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 передач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миграции.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сурдопере-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 субтитрования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русском языках;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телепередач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роликов по налоговому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и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средств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деятельности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Правитель-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ходе официальных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визитов.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Подготовка и публикация материалов в количестве: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- 11040 газетных полос, общий тираж 219 454 тыс. экземпляров,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- 796 учетно-издательских листов журналов, общий тираж 2548 тыс. экземпляров; Обеспечение среднесуточных объемов вещания национального телеканала "Казахстан" - 16 часов, "Казахское радио" - 24 часа, "Областное телевидение" (13 областных и 1 городская ТРК) - 42 часа, Радио "Астана" - 18 часов, Радио "Шалкар" - 18 часов через Республиканскую телерадиокорпорацию "Казахстан"; "Хабар" - 20 часов, "Ел арна" - 16 часов и "Caspionet" - 24 часа через Агентство "Хабар", "Первый канал-Евразия" - 7 часов.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размещение Международной телерадиокомпанией "Мир" на телерадиоканалах Казахстана и СНГ программ об экономической, политической, культурной жизни Казахстана и СНГ - 10 часов.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телевизионных и радиопрограмм, документальных фильмов на государственном языке электронными СМИ в количестве 3308 часов.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трансляция телевизионных и радиопрограмм в количестве 74 483 часов.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размещение 100 телепередач, производство 25 роликов по налоговому законодательству с показом 100 раз. Изготовление и размещение 6 роликов на казахском языке, время вещания с 20-00 до 23-00.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информированности населения, освещение наиболее значимых событий жизни страны, формирование позитивного имиджа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одного тиража выпускаемых газет и журналов 5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одного часа прозводства на телеканалах: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"Хабар" - 152946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"Казахстан" - 118745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"Ел арна" - 124846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"Caspionet" - 37572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"Казахское радио" - 59373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"Областное телевидение" - 71247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Радио "Астана" - 29686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Радио "Шалкар" - 29686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одного часа распространения на телеканалах: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"Хабар" - 128707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"Казахстан" - 130504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"Ел арна" - 65667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"Caspionet" - 14304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"1-й канал "Евразия" - 88312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"Казахское радио" - 62477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"Областное телевидение" - 1927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издание газет и журналов, показ и выпуск телерадиопрограмм в установленные сроки согласно плану-графику.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100 % выпуск газет и журналов и освещение телеканалами "Казахстан", "Хабар", "Ел-Арна" и другими телеканалами телерадиовещательных программ в городах республиканского значения, 85 % в отдельных регионах (районы, сельские местности).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N 72-29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72-29 -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017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"Издание социально важных видов литературы"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766783 тысячи тенге (семьсот шестьдесят шесть миллионов семьсот восемьдесят три тысячи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"О Государственной программе Республики Казахстан "Культурное наследие" на 2004-2006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РК от 28 сентября 1999 года N 1465 "О праздновании юбилеев и памятных дат";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духовно-образовательного и интеллектуально-культурного уровня населения, воспитание подрастающего поколения в духе общемировых ценностных идеалов.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выпуска и доведения до потенциальных читателей социально-важной литературы; выпуск развернутых художественных, научных, публицистических и библиографических серий, отражающих перемены в общественно-политической, социально-экономической, научно-образовательной и культурной сферах жизни, отражающих многогранные проблемы становления казахской государственности; осуществление системной работы по подготовке к изданию томов свода памятников истории и культуры Республики Казахстан по областям; разработка теоретических проблем исторической науки, выпуск научной, художественной и энциклопедической литературы, популяризация научных знаний; подготовка и издание лучших образцов национальной литературы и письменности, достижений мировой научной мысли, культуры и литературы на государственном языке; организация работ по сохранению и обогащению Национального архивного фонда; обеспечение выпуска высококачественной печатной продукции.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1041"/>
        <w:gridCol w:w="1016"/>
        <w:gridCol w:w="2725"/>
        <w:gridCol w:w="3977"/>
        <w:gridCol w:w="2050"/>
        <w:gridCol w:w="2649"/>
      </w:tblGrid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видов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следующих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литературы: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ұлттық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энциклопедия" 8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томов, 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(занимательные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энциклопедии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детей: серия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"Мировая детская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(издания, для самых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характера), "Мектеп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әдебиеті";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 сочинений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(одно или многотом-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научные собра-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сочинений клас-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сиков литературы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авто-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"Таным" (воспита-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тельная, познава-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и информа-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ционно-справочная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подростков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"Ғибратты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ғұмыр";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"Тарихи тұлға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тағлымы";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серия: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тіл - тұғырың";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 және спорт";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"Литература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 народов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(литера-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национальных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авторов): "Отырар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кітапханасы", "Жібек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жолы", "Алтын қор"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(отдельные произве-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казахской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классики высокого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"Сардар", "Өлең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сөздің патшасы",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проза",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поэзия",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сөз", "Ауыл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кітапханасы", "Шетел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қазақтарының шығар-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малары".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 мұрасы";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многотомное издание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Ауэзов",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искусству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нотная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литература) серия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"Ғасырлар үні"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(Н. Тлендиев, 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Жубанов, Л. Хамиди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для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Словарно-справочная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(фунда-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ментальные словарные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 вторичного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характера: лингвис-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тические, толковые,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терминологические,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разговорники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казахском,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языках);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(книги,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 пропа-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ганде здорового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жизни, охране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человека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литература;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Послание Президента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литера-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тура: (посвященная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15-летию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 РК,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10-летию Парламента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РК, 15-летию СНГ,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Чернобыля,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литература,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посвященная 100-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летию А. Жубанова,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Хамиди, Ивана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Шухова, Акжана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Машани, 200-летию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Сагырбаева и другая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литература, посвя-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щенная знаменатель-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датам по куль-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 и искусству);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"Литературные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мемуары";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(издания,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точных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наук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новейших технологий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(монографии);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"Отан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(издания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духовного характера,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ориентированные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националь-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самосознания,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патриотизма и духов-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просвещенности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Иллюстрированные книги-альбомы и другие издания по пропаганде государственных символов Республики Казахстан.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по госу-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програм-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"Культурное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наследие";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"Фольклороведение,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литературоведение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искусствоведение":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"Бабалар сөзі"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фольклоры"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томов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әдебиетінің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- 10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языке), "Қазақ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музыкасының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антологиясы" - 5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серии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культура: "Әлемдік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 кітапханасы"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томов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языке);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серии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философия: "Ежелгі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дәуірден бүгінгі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дейінгі қазақ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философия-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мұрасы" 20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язы-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ке), "Әлемдік фило-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софиялық мұра" - 20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дүниеавтор-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 шығармала-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рындағы қазақстан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2 тома.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из серии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история: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тарихи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ой-сана"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языке), "IХ-ХVI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ғасырлардағы араб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дереккөздеріндегі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тарихы" 3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 (на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языке), "V-XVII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ғасырлардағы иран-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парсы дереккөздерін-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Қазақстан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5 томов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языке), "XV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-XX ғасырлардағы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 тілді дерек-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көздердегі Қазақстан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5 томов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"Моңғол дереккөздер-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індегі Қазақстан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3 тома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"ХVI-ХХ ғасырлардағы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дереккөздерін-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Қазақстан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тарихы"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языке),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"XII-XX ғасырлар-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батыс дерек-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көздеріндегі Қазақ-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тарихы" 10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языке), "Қытай де-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реккөздеріндегі Қа-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 тарихы" 5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Заметки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археологии, истории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культуре "Тарих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 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керткіштерінің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жинағы" 16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 Книги-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альбомы (на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"Средневековые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Казахстана"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книга-альбом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 ой-санасы" - 10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антропология "Қазақ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дәстүрлері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әдет-ғұурыптары"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тома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наука: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"Қазақтар құқығының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әлемі" 10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 "Әлемдік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 ой-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санасы"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"Әлемдік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антологиясы" 10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томов 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"Әлемдік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ой-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санасы"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экономика.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"Экономикалық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классика" 10 томов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языка.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тілінің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 сөздігі"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томов.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языка. "Қазақ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тілінің этимология-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сөздігі" 2 тома.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Архивное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зиялыларының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 түріндегі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мұрасы" 2 тома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Энциклопедическая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тура. "Қазақстан"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энциклопедия-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5 томов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Республикасы"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словарь (на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 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тарихы"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языке).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"Жеріңнің аты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еліңнің хаты";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фотоальбомы; словар-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справочники.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изданий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выпускаемых в рамках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программы. 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Издание социально-важных видов литературы по 433 наименованиям, общим объемом 9337 издательских листов, тиражом каждого издания от 2000 до 3000 экземпляров и отправка в 14 областей, городов Астана и Алматы для оснащения библиотек находящиеся на территории республики в количестве 3495 единиц.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Реализация духовного потенциала общества через укрепление единого культурно-информационного пространства, сохранение и развитие историко-культурного наследия, социально-культурной инфраструктуры, обеспечение условий развития профессионального искусства и народного творчества, создание целостной системы изучения огромного культурного наследия, в том числе, современной национальной культуры, фольклора, традиций и обычаев; обобщение многовекового опыта национальной литературы и письменности, создание развернутых художественных и научных серий; создание на государственном языке полноценного фонда гуманитарного образования на базе лучших достижений мировой научной мысли, культуры и литературы.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затрат на выпуск одного издания составит 329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выполнение запланированных мероприятий для удовлетворения потребностей читателей.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Увеличение количества читателей и повышение интеллектуального уровня населения страны, повышение духовно-образовательного и интеллектуально-культурного уровня населения, издание шедевров мировой художественной литературы на казахском языке, воспитание подрастающего поколения в духе общемировых ценностных идеалов, развитие функционирование государственного языка, расширение и укрепление его социально-коммуникативных функций.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72-30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72-30 -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018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"Проведение государственной политики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внутриполитической стабильности и общественного согласия"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Стоимость: 299379 тысяч тенге (двести девяносто девять миллионов триста семьдесят девять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апреля 2005 года "О государственном социальном заказе",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декабря 2001 года N 735 "О дальнейших мерах по реализации Стратегии развития Казахстана до 2030 года",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26 апреля 2002 года N 856 "О стратегии Ассамблеи народов Казахстана и Положении об Ассамблее народов Казахстана",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30 марта 2006 года N 80 "О дальнейших мерах по реализации Стратегии развития Казахстана до 2030 года",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РК от 23 января 2002 года N 85 "О концепции государственной поддержки неправительственных организаций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20 марта 2006 года N 68 "О Государственной комиссии по разработке и конкретизации программы демократических реформ в Республике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Формирование государственной политики по укреплению внутриполитической стабильности, совершенствование казахстанской модели межэтнического и межконфессионального согласия, продвижение политических реформ, развитие гражданского общества.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Реализация комплекса мер, направленных на создание условий для общественного прогресса и гражданского мира, обеспечение эффективного взаимодействия государственных органов и институтов гражданского общества в сфере межэтнических отношений, совершенствование системы взаимодействия сотрудничества государственных органов и неправительственных организаций.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925"/>
        <w:gridCol w:w="1004"/>
        <w:gridCol w:w="2685"/>
        <w:gridCol w:w="4058"/>
        <w:gridCol w:w="2110"/>
        <w:gridCol w:w="2574"/>
      </w:tblGrid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ста-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бильности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социологический 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обществен-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но-политической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(4 замера)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Государственной комиссии по разработке и конкретизации программы демократических реформ в Республике Казахстан в соответствии с Планом работы.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Республи-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 комиссии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символам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национальной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Рес-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публике 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по использо-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новых техноло-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 (дебатная тех-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нология, социальный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др.)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по реализации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приоритетов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 2030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по отбору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неправитель-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"Межнациональное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- залог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семинар-совещание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и разъяс-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ежегодного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Главы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 опрос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межэтнической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в РК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Дружбы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семинар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культур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турнир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студенческих игр-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дебатов по актуальным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социально-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"Внедрение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методик прик-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ладных социологичес-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исследований"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ЗОЖ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(Ежегодные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Котыркольские чтения)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обеспечения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по социальным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акция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этножурна-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листики "Шанырак":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и творческий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в области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этножурналистики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финальные проектно-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игры-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дебаты по актуальным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социально-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межэтничес-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ситуации 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семинар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социологами "Органи-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и проведение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фокус-групп"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заказ: от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идеи к реализации"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демократизации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(имидж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Президента)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"Техника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 социологи-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исследований"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"Круглый стол"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предотвра-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коррупционных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центральных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институтов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общества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дея-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информаци-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онно-пропагандистских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"Совершенствование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модели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конфессионального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на 2006-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годы" согласно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мероприятий.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"Патриотическое воспитание граждан Республики Казахстан на 2006-2007 годы, в том числе: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социологического исследования по изучению уровня восприятия населением государственных символов в Республике Казахстан и их роли в патриотическом воспитании казахстанцев;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круглых столов и семинаров по пропаганде государственных символов Республики Казахстан на республиканском уровне;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республиканской научно-практической конференции.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13 общереспубликанских мероприятий общественно-политического характера;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не менее 4-х постоянно действующих заседаний и не менее 6-ти заседаний рабочих групп Государственной комиссии по разработке и конкретизации программы демократических реформ в Республике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2-х научно-практических конференций и не менее 6-ти социологических исследований по вопросам дальнейшего развития демократических процессов в казахстанском обществе;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2-х заседаний Республиканской комиссии по государственным символам;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и проведение пяти международных конференций, посвященных злободневным вопросам региональной безопасности (в т.ч. 3 по вопросам межэтнического и межконфессионального согласия в политкультурных странах);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не менее 2-х масштабных проектов социально-политической направленности, призванных выработке активной жизненной позиции среди молодежи и студентов;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4 социологических мониторингов, 3 социологических исследований и 1 (одного) экспертного опроса, направленных на изучение и прогнозирование общественно-политической и межэтнической ситуации;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необходимых условий для реализации общественными объединениями не менее 80 социально значимых проектов;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не менее 4-х обучающих семинаров для государственных служащих по использованию новых технологий в пропагандистской работе;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11 крупномасштабных мероприятий, направленных на пропаганду казахстанской модели этнического и конфессионального согласия (непосредственные участники - 7 000 человек);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одного социологического исследования по изучению уровня восприятия населением государственных символов в Республике Казахстан и их роли в патриотическом воспитании казахстанцев;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двух круглых столов и семинаров по пропаганде государственных символов Республики Казахстан на республиканском уровне;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одной республиканской научно-практической конференции.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Либерализация политической жизни, формирование политической культуры граждан страны. Конструктивное взаимодействие государственных органов с неправительственным сектором, политическими партиями и движениями. Развитие духовно-нравственного потенциала, патриотизма граждан Казахстана. Повышение имиджа Республики Казахстан в глазах мирового сообщества.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эффективность: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затрат на проведение одного мероприятия на республиканском уровне - 1 535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затрат на проведение одного мероприятия на региональном уровне - 630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затрат на проведение 1 социально значимого проекта - 2439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одного социологического исследования - 1 360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Проведение социально-значимых мероприятий в соответствии с утвержденным планом.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Сохранение межнационального единства, общественного согласия и внутриполитической стабильности.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72-31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72-31 -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019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"Институциональное развитие средств массовой информации"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1315000 тысяч тенге (один миллиард триста пятнадцать миллионов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средствах массовой информации";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30 марта 2006 года N 80 "О дальнейших мерах по реализации Стратегии развития Казахстана до 2030 года".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производство высококачественных телевизионных и радиопрограмм; построение в Казахстане современной системы распространения телерадиовещательных программ, посредством развития телекоммуникационной инфраструктуры страны и привлечение современных мировых технологий.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достижение максимального охвата населения программами национального телеканала "Казахстан", "Казахское радио"; производство высококачественных телевизионных и радиопрограмм; создание эффективной производственно-технической базы и благоприятных условий для инвестирования отрасли, формирование системы информационной безопасности государства, создание электронной летописи независимого Казахстана, производство высококачественных по творческим и технологическим параметрам киновидеоматериалов о деятельности первого Президента страны, создание имиджевых киновидеофильмов, способствующих установлению положительного имиджа Республики Казахстан, сопровождение различных международных мероприятий, проводимых в республике, качественными и тематическими кино, видео и аудио материалами; создание учебных видеосериалов, циклов и компьютерных программ в научно-популярном и развлекательно-игровом жанрах; реставрация, восстановление и распространение казахских фильмов прошлых лет и музыкального наследия народа Казахстана.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43"/>
        <w:gridCol w:w="1039"/>
        <w:gridCol w:w="2682"/>
        <w:gridCol w:w="4049"/>
        <w:gridCol w:w="2073"/>
        <w:gridCol w:w="2482"/>
      </w:tblGrid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раз-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средств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Телерадиокорпорация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телеви-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зионного оборудова-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разработка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Телерадиокорпорации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Формирование единого информационного пространства Казахстана, обеспечение информационной безопасности личности, общества и государства.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На 31 декабря 2005 года уставный капитал общества составляет 2 025 568 000 тенге. В результате выполнения бюджетной программы произойдет увеличение уставного капитала на 64,92 % и составит 3 340 568 000 тенге. Это повлечет за собой дополнительный выпуск акций, что позволит сохранить стабильный рост по основным финансовым и производственным показателям.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Расширение государственного присутствия в информационном пространстве, укрепление позиций государственных электронных СМИ, укрепление государственного участия в доле Акционерного общества "Республиканская Телерадиокорпорация "Казахстан". Улучшение материальной базы для качественного выполнения уставных задач Акционерного общества "Республиканская Телерадиокорпорация "Казахстан".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Дополнительный выпуск акций номинальной стоимостью 10 000 (Десять тысяч) тенге в количестве 131 500 штук.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Увеличение выпуска качественными телерадиопередачами, соответствующих мировым стандартам, а также достоверная информированность населения. Повышение технического качества телевизионных и радиопрограмм, обеспечение технического обновления материальной базы РТРК "Казахстан", приобретение технологического оборудования в качестве вклада в уставной капитал, формирование бизнес-ориентированной стратегии развития, расширение рынка сбыта, улучшение качества информационной продукции, совершенствование материально-технической оснащенности.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72-32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72-32 -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020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"Повышение квалификации и переподготовка кадров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организаций культуры"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37619 тысяч тенге (тридцать семь миллионов шестьсот девятнадцать тысяч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декабря 1996 года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октября 2004 года N 1459 "О Государственной программе развития образования в Республике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ноября 2005 года N 1161 "Об утверждении Программы развития сферы культуры на 2006-2008 годы".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Создание условий для развития сферы культуры путем повышения профессионального уровня творческих работников государственных организаций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государственных организаций культуры квалифицированными кадрами; Совершенствование теоретических знаний профессионального мастерства специалистов культуры и искусства, в соответствии с возрастающими требованиями рыночной экономики, структурными изменениями в производстве и социальной сфере.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11"/>
        <w:gridCol w:w="1010"/>
        <w:gridCol w:w="2667"/>
        <w:gridCol w:w="4033"/>
        <w:gridCol w:w="1998"/>
        <w:gridCol w:w="2627"/>
      </w:tblGrid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кадров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квалифи-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и переподготов-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кадров государст-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по основным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 сферы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искусства.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работников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за рубежом.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Обновление теоретических и практических знаний, формирование и закрепление профессиональных навыков работников государственных организаций культуры внутри страны в количестве 690 человек по следующим направлениям: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историко-культурное наследие 172 чел;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культурно-досуговая работа 172 чел;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театрально-концертная деятельность 172 чел;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библиотечное дело 174 чел.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специалистов за рубежом 30 чел.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Сохранение культурного наследия и развитие духовных ценностей общества путем повышения профессионального мастерства и знаний работников государственных организаций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2,9 % обеспечение потребности в повышении квалификации работников государственных организаций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Средняя стоимость обучения одного работника государственных организаций культуры: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республики 25,5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за пределами республики 666,6 тыс.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Выполнение запланированных мероприятий, в соответствии с учебным планом.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совершенствование и углубление профессиональных знаний и мастерства работников государственных организаций культуры.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N 72-33 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дополнено приложением 72-33 - постановлением Правительства РК от 28 июня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206 - Министерство культуры и информации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104 
</w:t>
      </w:r>
      <w:r>
        <w:rPr>
          <w:rFonts w:ascii="Times New Roman"/>
          <w:b w:val="false"/>
          <w:i w:val="false"/>
          <w:color w:val="000000"/>
          <w:sz w:val="28"/>
        </w:rPr>
        <w:t>
- 
</w:t>
      </w:r>
      <w:r>
        <w:rPr>
          <w:rFonts w:ascii="Times New Roman"/>
          <w:b/>
          <w:i w:val="false"/>
          <w:color w:val="000000"/>
          <w:sz w:val="28"/>
        </w:rPr>
        <w:t>
"Борьба с наркоманией и наркобизнесом"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24131 тысячи тенге (двадцать четыре миллиона сто тридцать одна тысяча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средствах массовой информации";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1130 "Вопросы Министерства культуры и информации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укрепление основных звеньев системы по дальнейшему распространению эффективного противодействия наркомании и наркобизнесу в Республике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освещение деятельности государственных органов при выявлении и пресечении деятельности организованных наркообществ; разработка механизма выявления, контроля и ликвидации финансовых потоков, используемых международным наркобизнесом; освещение борьбы с наркобизнесом и наркоманией, антинаркотическая пропаганда; работа региональных комиссий по противодействию наркомании и наркобизнесу, формирование антинаркотического сознания у молодежи; прокат видеороликов на казахском и русском языках "Жизнь без наркотиков", "Наркотики - это дорога в никуда", "Спорт без наркотиков" на телеканалах "Хабар", "Ел-Арна", "Казахстан" направленных на формирование социального антинаркотического иммунитета, культа здорового образа жизни, повышение осведомленности молодежи о факторах, приводящих к наркомании.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20"/>
        <w:gridCol w:w="1012"/>
        <w:gridCol w:w="2692"/>
        <w:gridCol w:w="3936"/>
        <w:gridCol w:w="2094"/>
        <w:gridCol w:w="2544"/>
      </w:tblGrid>
      <w:tr>
        <w:trPr>
          <w:trHeight w:val="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тран-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сляция телевизионных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на казахском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русском языках.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тран-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сляция радиопрограмм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прокат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видеороликов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и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прокат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аудиороликов на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и русском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республиканских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газетах.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проведение 3-х семинаров-тренингов на тему "Антинаркотическая пропаганда";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2-х конференций по обмену опытом с зарубежными и отечественными представителями журналистского сообщества работающих в данном направлении;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1-го круглого стола на тему "Роль каналов массовой коммуникации в формировании антинаркотического иммунитета";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1-ой научно-практической конференции на тему "СМИ и общество в борьбе против распространения наркомании";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трансляция 12 программ на телеканалах: "Хабар", "Ел Арна", "Казахстан", 15 передач на "Казахском радио"; 7 роликов на 2-х языках;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прокат по 5 часов на телеканалах "Казахстан", "Хабар" и "Ел Арна";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прокат 1-го документального фильма на тему по антинаркотической пропаганде среди молодежи; публикация печатных изданий в количестве 50-ти полос.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увеличение телерадиопрограмм направленных на борьбу с наркоманией.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средние затраты на проведение 1-го семинара-тренинга составят - 2300 тыс. тенге; 1-ой конференции - 2000 тыс. тенге; 1-го круглого стола - 1500 тыс.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1-го часа трансляции телевизионной программы на телеканалах: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"Хабар" - производство - 97 117 тенге, распространение - 123 500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"Ел Арна" - производство 53 000 тенге, распространение - 38 990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"Казахстан" - производство 105 000 тенге, распространение - 117 327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"Казахское радио" - производство - 42 200 тенге, распространение - 39 774 тенге;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прокат на телеканалах 1-го часа: "Казахстан" 117 327 тенге, "Хабар" - 97 117 тенге, "Ел Арна" 38 990 тенге.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проведение запланированных мероприятий.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Качество: Осознание гражданами вреда наркомании, пагубных последствий от употребления наркотических средств.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