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0f03" w14:textId="b420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2006 год
(Агентство Республики Казахстан по регулированию деятельности финансового центра города Алматы)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1235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 кодексом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паспорта республиканских бюджетных программ на 2006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Агентства Республики Казахстан по регулированию деятельности финансового центра города Алматы согласно приложению 
</w:t>
      </w:r>
      <w:r>
        <w:rPr>
          <w:rFonts w:ascii="Times New Roman"/>
          <w:b w:val="false"/>
          <w:i w:val="false"/>
          <w:color w:val="000000"/>
          <w:sz w:val="28"/>
        </w:rPr>
        <w:t xml:space="preserve"> 368-1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368-1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Сноска. Постановление дополнено приложением 368-1 -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600 - Агентство Республики Казахстан по регулированию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деятельности регионального финансового центра города Алматы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001 "Обеспечение деятельности уполномоченного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органа по регулированию деятельности регионального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финансового центра "города Алматы"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1437202 тысячи тенге (один миллиард четыреста тридцать семь миллионов двести две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"Об Агентстве Республики Казахстан по регулированию деятельности регионального финансового центра города Алматы" от 1 февраля 2006 года N 55;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июня 2006 года "О региональном финансовом центре города Алматы".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развитие рынка ценных бумаг, обеспечение его интеграции с международными рынками капитала, привлечение инвестиций в экономику Республики Казахстан, выход казахстанского капитала на зарубежные рынки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деятельности регионального финансового центра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53"/>
        <w:gridCol w:w="1033"/>
        <w:gridCol w:w="2553"/>
        <w:gridCol w:w="3173"/>
        <w:gridCol w:w="1593"/>
        <w:gridCol w:w="2633"/>
      </w:tblGrid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аренды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административ-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здания.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созданию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рекламной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изданиях,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телевидении,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Интернет).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совета.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языку.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оснащения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товаров.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органов.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 продуктов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 по системному и техническому обслуживанию.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подключению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сети Интернет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6 внесены изменения постановлением Правительства РК от 5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24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470л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Прямой результат: 100% обеспечение нормативно-правовой основой для создания и функционирования регионального финансового центра города Алматы; привлечение на работу высококвалифицированных специалистов в количестве 100 человек; обеспечение оснащенности государственных служащих компьютерами и оргтехникой на 100 % от общей потребности.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Конечный результат: дальнейшее развитие рынка ценных бумаг в Республике Казахстан, интеграция с международными рынками капитала; максимальное привлечение инвестиций в экономику Республики Казахстан; обеспечение выхода казахстанского капитала на зарубежные рынки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Финансово-экономический результат: средние затраты на содержание одного государственного служащего центрального аппарата Агентства Республики Казахстан по регулированию деятельности финансового центра города Алматы составляет 13522,6 тыс. тенге; средние затраты на повышение квалификации одного государственного служащего - 25,75 тыс.тенге; средний объем затрат по обеспечению функционирования информационных систем и информационно-технического обеспечения Агентства - 285,87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Своевременность: своевременное выполнение мероприятий согласно установленным графикам.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Качество: привлечение наибольшего количества участников регионального финансового центра города Алматы и обеспечение интеграции казахстанского и международного рынка ценных бумаг.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7 внесены изменения постановлением Правительства РК от 5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