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8fe4" w14:textId="7e98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
(Министерство финансов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193-1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205-2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205-3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208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188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исполнением государственного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31 300 779 тысяч тенге (тридцать один миллиард триста миллионов семьсот семьдесят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373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368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531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"О налогах и других обязательных платежах в бюджет" (Налоговый кодекс)";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2003 года; Бюджетный кодекс 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29 июня 1998 года "О платежах и переводах денег";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года "О государственном регулировании производства и оборота этилового спирта и алкогольной продукции";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1997 года N 1031 "О лицензировании импорта этилового спирта и алкогольной продукции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августа 2000 года N 1247 "Об утверждении перечня форменной одежды и знаков различия должностных лиц таможенных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сентября 2000 года N 1358 "О создании единой государственной системы контроля за автомобильными перевозками на территории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февраля 2001 года N 230 "О создании государственного учреждения "Кинологический центр";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декабря 2001 года N 1586 "Об утверждении ставок сбора за регистрацию индивидуальных предпринимателей, формы свидетельства о государственной регистрации индивидуального предпринимателя";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апреля 2002 года N 449 "Об утверждении Правил применения контрольно-кассовых машин с фискальной памятью";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августа 2003 года N 850 "Об утверждении перечня налогоплательщиков, подлежащих республиканскому мониторингу";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1127 "Некоторые вопросы Налогового комитета Министерства финансов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1129 "Некоторые вопросы Комитета казначейства Министерства финансов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1133 "Вопросы Комитета таможенного контроля Министерства финансов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2004 года N 1470 "О создании государственных учреждений Комитета таможенного контроля Министерства финансов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февраля 2006 года N 96 "О плане мероприятий по реализации Государственной программы борьбы с коррупцией на 2006-2010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 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формирования и реализация государственной политики в области исполнения государственного бюджета, таможенного контроля, обеспечение полноты поступлений налогов и других обязательных поступлений в бюджет, полноты и своевременности перечисления обязательных пенсионных взносов и социальных отчислений в Государственный фонд социального страхования,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банкротства (за исключением банков и страховых (перестраховочных) организаций), внесудебной процедуры ликвидации должников, реабилитационных процедур в отношении несостоятельных должников, управления государственной собственностью, бухгалтерского учета, финансовой отчетности и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Межотраслевая координация, методологическое руководство и осуществление контроля в сфере исполнения государственного бюджета, бюджетного учета, таможенного, налогового контроля,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банкротства (за исключением банков и страховых (перестраховочных) организаций), внесудебной процедуры ликвидации должника, управления государственной собственностью, реабилитационных процедур в отношении несостоятельных должников, бухгалтерского учета, финансовой отчетности и аудита. Обеспечение эффективного исполнения республиканского бюджета и обслуживания исполнения местных бюджетов. Обеспечение формирования и использования Национального фонда Республики Казахстан, обеспечение ведения бюджетного учета, развитие и совершенствование бюджетного и бухгалтерского учета и отчетности в бюджетной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теоретических и практических знаний, умений и навыков по образовательным 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3"/>
        <w:gridCol w:w="1253"/>
        <w:gridCol w:w="2673"/>
        <w:gridCol w:w="3633"/>
        <w:gridCol w:w="1193"/>
        <w:gridCol w:w="25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 сборов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платежей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полноты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своевременности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от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сырьевого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табач-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изделий,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грантов,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займов,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остающихся 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делом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организаций),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внесудебной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роля, 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табачных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(пере-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 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подписка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источники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трансфертных цен.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фискальной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памятью, печата-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бланков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строгой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крупных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включенных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региональному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"Бюллетень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объявлениями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 сборов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полноты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своевременности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табач-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изделий,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грантов,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займов,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остающихся 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суверенитета,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(пере-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внесудебной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должника,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показаний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страны.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архив-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документации.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бюджетное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налоговое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кадровой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анти-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комитетов.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задач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ведомств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и VPDN.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каналам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связи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наземные каналы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документооборота.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Кинологичес- кий центр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кормами,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вакциной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племенных, строевых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служебно-розыск-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собак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киноло-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 таможенных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7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выполне-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измерений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Госстандарта.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Поверка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литературы.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Госстандарта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специали-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лабораториях.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литературой.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услуг.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процедур по исполнению бюджета, мониторинг исполнения бюджетов, обеспечение бюджетными средствами в целях реализации республиканских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повышения эффективности, информационной открытости и прозрачности процедур администрирования компетенции органов системы Министерства финансов, обеспечение информационно-технической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в среднем - 2884 человека, в том числе территориальных органов - 2658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государственному языку в среднем - 8583 человек, в том числе территориальных органов - 8202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английскому языку в среднем - 89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Качественное, своевременное исполнение государственными органами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времени бесперебойного функционирования информационных систем Министерства финансов Республики Казахстан, технического, системного и программного обеспечения в реальном режиме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взаимодействия информационных систем с клиентами и информационными системами государственных органов через всемирную сеть Internet ежедневно;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количества данных и/или 0 % утери информации и искажения пакетов данных передаваемых по скоростным каналам связи корпоративных телекоммуникационных сетей ведомств министерства;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ежедневно сдаваемых наличных денег физическими лицами и представителями государственных органов в уплату налогов и других обязательных платежей в бюджет Республики Казахстан составит более 19 миллионов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удельный вес перечисленных в доход бюджета принятых Агентами наличных денег от общего объема налоговых и неналоговых поступлений составит 0,4 %;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удельный вес таможенных платежей и налогов в общей сумме налоговых поступлений в государственный бюджет до 20,1 %;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условная стоимость затрат на изготовление единицы бланка строгой отчетности составит в среднем 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условная стоимость затрат на повышение квалификации одного государственного служащего системы Министерства финансов Республики Казахстан составит в среднем 22 350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условная стоимость затрат на содержание единицы служебно-розыскной собаки по таможенным органам составит в среднем 737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условная стоимость затрат на проведение 1 таможенной экспертизы составит в среднем 7,88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- 14,05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- 14,7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- 16,7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запланированных мероприятий согласно срокам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недопущение нарушений законодательства в сфере исполнения государственного бюджета, бюджетного учета, таможенного, налогового контроля,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банкротства (за исключением банков и страховых (перестраховочных) организаций), внесудебной процедуры ликвидации должника, управления государственной собственностью, реабилитационных процедур в отношении несостоятельных должников, бухгалтерского учета, финансовой отчетности и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перейдут на делопроизводство по государственному языку после прохождения курсов обучения государственному языку - 10,19 %; доля государственных служащих, которые будут работать с документами на английском языке после прохождения курсов обучения английскому языку - 1,54 %; доля государственных служащих, которые будут назначены на вышестоящие должности после прохождения курсов повышения квалификации - 1,9 %;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оперативности и достоверности информации, оперативное предоставление государственных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189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"Осуществление аудита инвестиционных проектов"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13500 тысяч тенге (тринадцать миллионов пятьсот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1998 года "О ратификации Соглашения о займе (Специальные операции) (Проект управления водными ресурсами и восстановления земель) между Республикой Казахстан и Азиатским Банком Развития от 25 марта 1998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1998 года "О ратификации Соглашения о займе (Обычные операции) (Проект управления водными ресурсами и восстановления земель) между Республикой Казахстан и Азиатским Банком Развития от 25 марта 1998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июля 1999 года "О ратификации Соглашения о займе (Проект реструктуризации дорожно-транспортной отрасли) между Республикой Казахстан и Международным Банком Реконструкции и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2002 года "О ратификации Соглашения о займе по Проекту развития автодорожной отрасли между Республикой Казахстан и Европейским Банком Реконструкции и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2002 года "О ратификации Соглашения о займе (Обычные операции) (Проект реконструкции дороги регионального значения Алматы-Бишкек) (Казахстанский компонент) между Республикой Казахстан и Азиатским Банком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марта 2002 года "О ратификации Соглашения о займе (Проект "Регулирование русла реки Сырдарьи и сохранение северной части Аральского моря (фаза 1)" между Республикой Казахстан и Международным Банком Реконструкции и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 ратификации Соглашения о займе "Реструктуризация автодорожной отрасли (Атырау-Актау)" между Республикой Казахстан и Европейским Банком Реконструкции и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2004 года "О ратификации Соглашения о займе (Обычные операции) (Отраслевой проект водоснабжения и канализации сельских территорий) между Республикой Казахстан и Азиатским Банком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декабря 2005 года "О ратификации Соглашения о займе (Второй постприватизационный проект поддержки сельского хозяйства) между Республикой Казахстан и Международным банком реконструкции и развития";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года "О ратификации Соглашения о займе (Проект повышения конкурентоспособности сельскохозяйственной продукции) между Республикой Казахстан и Международным Банком Реконструкции и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повышение имиджа и рейтинга инвестиционной привлекательности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своевременное проведение аудита инвестиционных проектов и представление отчетов аудиторской проверки соответствующим международным финансовым организациям.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33"/>
        <w:gridCol w:w="1353"/>
        <w:gridCol w:w="2113"/>
        <w:gridCol w:w="3713"/>
        <w:gridCol w:w="1313"/>
        <w:gridCol w:w="26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девяти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Обычные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(фаза 1)";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"Отрас-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 проект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(Обычные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"Реструктуризация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тной отрасли"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(Алматы-Астана);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(Алматы-Бишкек);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Алматы-Бишкек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компонент)"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(Обычные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"Реструктуризация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(Атырау-Актау)";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"Второй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проект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хозяйства";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аудит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"Повышение конку-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бюджета.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 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выполнение  одного из обязательных условий Соглашений о займах, ратифицированных Парламентом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 аудита 9 инвестиционных проектов на сумму 13 500 тыс.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проведение аудита 9 инвестиционных проектов для обеспечения прозрачности и эффективности использования средств займа;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условная стоимость затрат на проведение аудита одного инвестиционного проекта в 2007 году составит 1500 тыс.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аудита 9 инвестиционных проектов в течение первого полугодия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удовлетворение потребности международных финансовых институтов в независимых аудиторских отчетах.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190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"Проведение процедур ликвидации и банкротства"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112352 тысячи тенге (сто двенадцать миллионов триста пятьдесят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расчистки реестра налогоплательщиков, путем проведения процедуры ликвидации и банкротства отсутствующих и бездействующих должников, в том числе ликвидации организаций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49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сокращение количества отсутствующих и бездействующих должников.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93"/>
        <w:gridCol w:w="1233"/>
        <w:gridCol w:w="2293"/>
        <w:gridCol w:w="3893"/>
        <w:gridCol w:w="1353"/>
        <w:gridCol w:w="25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 ликвидации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должников,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ст. 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принято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объявлений по делу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количес-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должников,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- 1400.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кабрь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- клиенты: налоговые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прямой результат: ликвидация 1400 отсутствующих и бездействующих должников;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конечный результат: расчистка реестра налогоплательщиков - несостоятельных должников (отсутствующих и бездействующих).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финансово-экономический результат: Затраты на ликвидацию одной организации составят в среднем 80 251 (восемьдесят тысяч двести пятьдесят один)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своевременность: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банкротстве" основной срок ликвидации несостоятельного должника составляет 9 месяцев: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качество: расчистка налогооблагаемой базы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191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погашение долга перед республиканским бюджетом"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116984 тысячи тенге (сто шестнадцать миллионов девятьсот восемьдесят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10 сентября 2005 года N 908 "О мерах по ликвидации чрезвычайной ситуации природного характера и выделении средств из резерва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возмещение потерь местного бюджета Атырауской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погашения местными исполнительными органами долга перед республиканским бюджетом.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33"/>
        <w:gridCol w:w="1433"/>
        <w:gridCol w:w="2513"/>
        <w:gridCol w:w="3373"/>
        <w:gridCol w:w="1453"/>
        <w:gridCol w:w="265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 сумме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116 984,0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долга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возникшего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 по нему.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100 процентное перечисление средств областному бюджету Атырауской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долга местных исполнительных органов перед республиканским бюджетом.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погашение долга перед республиканским бюджетом.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"Приобретение акций международных финансовых организаций"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369494 тысячи тенге (триста шестьдесят девять миллионов четыреста девяносто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 </w:t>
      </w:r>
      <w:r>
        <w:rPr>
          <w:rFonts w:ascii="Times New Roman"/>
          <w:b w:val="false"/>
          <w:i w:val="false"/>
          <w:color w:val="000000"/>
          <w:sz w:val="28"/>
        </w:rPr>
        <w:t>
, пункты 1,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выполнение Республикой Казахстан своих обязательств, принятых в связи с приобретением статуса акционера в ряде крупных и авторитетных международных финансовых организациях, таких как Международный Банк Реконструкции и Развития, Европейский Банк Реконструкции и Развития, Азиатский Банк Развития, Исламский  Банк Развития, членство в которых дает право доступа Республике Казахстан к кредитным ресурсам, в т.ч. на льготных условиях на поддержание реформ в экономике и финансовой сфере, получения технической помощи и 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приобретение акций международных финансовых организаций. Обеспечение регулярных выплат членских взносов международным финансовым организациям в соответствии с графиками платежей, предусмотренными международными финансовыми организациями для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373"/>
        <w:gridCol w:w="19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МБРР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инкассация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простого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30.06.1997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5/5025,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МБРР;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ЕБРР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инкассация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простого векселя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07.05.2003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ДМФО-1-2/4082,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простого векселя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01.04.2004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ДМФО-1-2/3135,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простого векселя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ДГЗиМО-2-2-5/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ЕБРР;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АБР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инкассация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17.05.1996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27-3-10/3720,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АБР;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ИБР -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членско-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взноса 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ИБР;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MAP -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MAP.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приобретение 29 акций Исламского Банка Развития стоимостью 10000 Исламских динар в соответствии с графиком платежей Банка на общую сумму 55943,7 тыс. тенге, выплата 5316,5 тыс. тенге по дополнительной подписки на акционерный капитал MAP с целью поддержания доли Республики Казахстан в Ассоциации в размере 0,26 процентов от общего уставного капитала MAP, а также инкассация простых векселей, выпущенных Министерством финансов Республики Казахстан в счет подписки на акционерный капитал Международного Банка Реконструкции и Развития, Европейского Банка Реконструкции и Развития, Азиатского Банка Развития на общую сумму в размере 315599,7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100 процентное обеспечение выплат в международные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 своевременные выплаты членских взносов в международные финансовые организации в соответствии с графиками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100 процентное исключение претензий международных финансовых организаций по выплатам членских взносов этим организациям.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193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15 декабря 2006 года N 1220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"Создание и развитие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1814293 тысячи тенге (один миллиард восемьсот четырнадцать миллионов двести девяносто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24 апреля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прозрачности и эффективности деятельности органов Министерства финансов Республики Казахстан на основе развития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повышение эффективности информационно-технологического взаимодействия с другими государственными органами; развитие и совершенствование функциональности информационных систем Министерства финансов Республики Казахстан; повышение эффективности, информационной открытости и прозрачности процедур контроля за исполнением государственного бюджета; обеспечение информационно-технической безопасности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193"/>
        <w:gridCol w:w="1273"/>
        <w:gridCol w:w="2773"/>
        <w:gridCol w:w="3513"/>
        <w:gridCol w:w="1193"/>
        <w:gridCol w:w="251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3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 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Oracle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Applications.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на основе применения информационных систем обеспечение выполнения процедур: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государственного бюджета на всех уровнях и принятию своевременных и обоснованных финансово-экономических решений; обеспечение Правительства Республики Казахстан и других заинтересованных сторон оперативной информацией, имеющей отношение к исполнению и контролю за исполнением государственного бюджета для проведения анализа и оценки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средств и анализ поступления доходов, эффективности расходов государства, недопущение неоправданных трат, использование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процессу составления, утверждения, внесения изменений и дополнений в планы финансирования бюджетных программ (подпрограмм) по обязательствам и платежам государственных учреждений, администраторов бюджетных программ и сводный план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формированию оперативных данных о ходе исполнения государственного бюджета, прогнозирование ожидаемого исполнения государственного бюджета, формирование отчетности и анализ исполнения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стабильного и бесперебойного функционирования информационной системы казначейства;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эффективного и своевременного управления финансовыми ресурсами, обязательствами и платежами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прозрачность операций по исполнению любого уровня бюджета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эффективное планирование контрольной деятельности Комитета финансового контроля и государственных закупок Министерства финансов Республики Казахстан и сокращение сроков сбора и свода сведений по результатам произведенного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эффективное оперативное управление финансово-хозяйственной деятельностью органов 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доступность своевременной информации сотрудникам органов Министерства финансов Республики Казахстан для уменьшения времени обработки сложных запросов.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снижение трудозатрат с учетом автоматизации бюджетных процессов в органах Министерства финансов Республики Казахстан и казначейского обслуживания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запланированных мероприятий согласно установленных сроков в соответствии с планами финансирования по обязательствам и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прозрачность, своевременность проведения платежей и предоставления отчетов.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193-1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193-1 в соответствии с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"Повышение финансовой грамотности населения"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600000 тысяч тенге (шестьсот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28 февраля 2007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2003 года "О рынке ценных бумаг", Концепция развития финансового сектора Республики Казахстан на 2007-2011 годы, одобренная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декабря 2006 года N 1284, пункт 11.3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повышение инвестиционной культуры и обеспечение участия сбережений населения в экономическом росте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разработка программы по повышению инвестиционной культуры и финансовой грамотности населения Казахстана через широкую пропаганду инвестиционных возможностей финансовых инструментов. В рамках программы - создание и продвижение единой концепции по привлечению средств населения республики в финансовый сектор экономики с использованием необходимых и достаточных средств коммуникаций, максимально охватывающих целевую аудиторию. Выбор оптимальных решений по воздействию на инвестиционное сознание населения посредством реализации простых и эффективных креативных идей.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253"/>
        <w:gridCol w:w="1053"/>
        <w:gridCol w:w="2353"/>
        <w:gridCol w:w="4233"/>
        <w:gridCol w:w="1133"/>
        <w:gridCol w:w="261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программ)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продвижения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PR-кампании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учитываю-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уровень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PR-концепции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видео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аудио рекламы,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 передач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 и радио,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текстовых рекламных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и наружной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литературы, написа-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сценариев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лекций,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игр, викторин,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промо-акций.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pre-press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рекламы,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полиграфии и суве-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нирной продукции.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телепере-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 и роликов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инвестиро-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на русском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рекламных модулей,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статей,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прессе.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рекламы.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рекламной и 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полиграфической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промо-акций, игр,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реклама,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портала.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трансфер-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агентсткой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 "call-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центра"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фондового рынка.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преподавателей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и высшее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кабрь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Увеличение доли населения, пользующегося механизмами инвестирования на фондовом рынке. Создание положительного имиджа Инвестиционных процессов на отечественном рынке. Увеличение средств населения, вовлеченного в инвестиционные проекты. Привлечение денежных средств населения в экономику в целях ускорения экономического развития. Повышение прозрачности финансовых потоков. Снижение зависимости накоплений граждан республики от рисковых инвестиционных операций в недвижимость. Развитие финансовой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благосостояния населения, а также привлечение его сбережений в экономику республики посредством повышения его инвестиционной культуры и финансовой грамотности.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мероприятий согласно установленным графикам.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создание условий для привлечения населения к участию на фондовом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выплату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служащим, работникам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не являющимся государственными служащими,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работникам казенных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89469724 тысячи тенге (восемьдесят девять миллиардов четыреста шестьдесят девять миллионов семьсот двадцать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Главы государства народу Казахстана "Казахстан на пороге нового рывка вперед в своем развитии" от 1 марта 2006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января 2003 года N 74 "Об утверждении размеров базового должностного оклада и поправочного коэффициента".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 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постепенное приближение заработной платы работников бюджетной сферы к заработной плате частного сектора.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компенсация увеличения расходов местных бюджетов в сумме 89 469 724 тысячи тенге в связи с повышением заработной платы с 1 июля 2005 года на 32 %, с января 2007 года в среднем на 30 %.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3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4553881 тысяча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4490992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6215893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3420551 тысяча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7338533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5735978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- 4178255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7975494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5204640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6922919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2831552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4476595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- 4363444 тысячи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13090070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5566789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3104138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компенсация увеличения расходов местных бюджетов в сумме 89 469 724 тысячи тенге в связи с повышением заработной платы с 1 июля 2005 года на 32 %, с января 2007 года в среднем на 30 %.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выплата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с учетом ее увеличения с 1 июля 2005 года на 32 %, с 1 января 2007 года в среднем на 30 %, а также с учетом дополнительного повышения заработной платы медицинским работникам в зависимости от уровня квалификационной категории с учетом качества, объема и сложности оказываемой медицинской помощи, и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дополнения и изменения в Закон Республики Казахстан "Об административно-территориальном устройстве Республики Казахстан"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получение повышенной заработной платы работниками бюджетной сферы.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195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"Резерв Правительства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20 237 035 тысяч тенге (двадцать миллиардов двести тридцать семь миллионов тридцать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117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"О чрезвычайных ситуациях природного и техногенного характера";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финансирование затрат, не запланированных в республиканском и местном бюджетах, требующих безотлагательного финансирования для ликвидации чрезвычайных ситуаций природного и техногенного характера; устранения ситуаций, угрожающих политической, экономической и социальной стабильности Республики Казахстан или ее административно-территориальной единицы, а также жизни и здоровью людей; на иные непредвиденные затраты; а также исполнения обязательств Правительства Республики Казахстан, центральных государственных органов и их территориальных подразделений, местных исполнительных органов по решениям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финансирования расходов, определенных решениями Правительства Республики Казахстан и направленных на проведение мероприятий по ликвидации чрезвычайных ситуаций природного и техногенного характера, оказание официальной гуманитарной помощи Республикой Казахстан другим государствам; по устранению ситуаций, угрожающих политической, экономической и социальной стабильности Республики Казахстан или ее административно-территориальной единице, а также жизни и здоровью людей, на иные непредвиденные затраты, а также обеспечение финансирования расходов, направленных на исполнение решений судов по обязательствам Правительства, центральных государственных органов, территориальных подразделений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респуб-ликан- 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респуб-ликан- 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выделения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резерва Правительства Республики Казахстан в соответствии с решениями Правительства Республики Казахстан на исполнение обязательств по решениям судов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респуб-ликан- 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стабильности и устойчивого развития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196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"Выполнение обязательств по государственным гарантиям"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3551406 тысяч тенге (три миллиарда пятьсот пятьдесят один миллион четыреста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213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выполнение обязательств Республики Казахстан по государственным гарантиям перед кредиторами в случае неуплаты заемщиком причитающихся с него, согласно договору займа платежей, а также недопущение факта дефолта по негосударственным займам, обеспеченным государственной гарантией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полное и своевременное выполнение обязательств перед заимодателями по погашению и обслуживанию негосударственных займов, обеспеченных государственной гарантией, в случае, если обеспеченный государственной гарантией заем не будет погашен заемщиком полностью или частично на день наступления срока платежа, и в пределах средств, предусмотренных республиканским бюджетом на 2007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платежей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гарантирован-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государством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выполнение обязательств по погашению и обслуживанию гарантированных государством займов в полном объеме, в случае, если обеспеченный гарантией заем не будет погашен заемщиком полностью или частично на день наступления срока платежа.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100 процентное выполнение обязательств Правительства Республики Казахстан по государственным гарантиям.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своевременная выплата основного долга, вознаграждений, прочих платежей по гарантированным государством займам на основании счетов к оплате от кредиторов, в сроки, установленные договорами 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отсутствие просроченных платежей по гарантированным государством займам в течение срока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100 процентное удовлетворение интересов заимодателей по погашению и обслуживанию гарантированных государством займов.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197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покрытие дефицита наличности по бюджетам"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197 исключено в соответствии с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198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"Обслуживание правительственного долга"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33764653 тысячи тенге (тридцать три миллиарда семьсот шестьдесят четыре миллиона шестьсот пятьдесят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201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выполнение обязательств Республики Казахстан по обслуживанию правительственного долга, недопущение факта дефолта по займам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полное и своевременное выполнение обязательств перед заимодателями по выплате вознаграждений (интересов) по правительственным займам и по сделкам по хеджированию правительственных 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 с изменениями, внесенными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(интересов)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 от 6 ноября 2007 года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1052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выплата вознаграждений по правительственным займам и по сделкам по хеджированию правительственных займов в размере 36744850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процентное выполнение обязательств Правительства Республики Казахстан по обслуживанию правительственного долга.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своевременное выполнение обязательств по обслуживанию правительственного долга, являющихся прямыми обязательствами Правительства Республики Казахстан, в сроки, установленные договорами займа и условиями размещения государственных эмиссионных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отсутствие просроченных платежей по обслуживанию правительственного долга в течение срока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100 процентное удовлетворение интересов заимодателей по обслуживанию правительственного долга.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199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"Приватизация, управление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постприватизационная деятельность и регулирование споров,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с этим и кредитованием, учет, хранение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полученного или взысканного в счет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кредитам и государственным гарантиям"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669 400 тысяч тенге (шестьсот шестьдесят девять миллионов четыреста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декабря 1995 года "О приватизации";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ноября 2003 года "О государственном мониторинге собственности в отраслях экономики, имеющих стратегическое значение";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марта 1998 года N 246 "О мерах по обеспечению информационного обмена и ведения информационной базы данных по государственной собственности";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июля 2001 года N 998 "О внедрении системы комплексного мониторинга функционирования и эффективности управления объектами государственной собственности, а также объектами, в которых государство имеет долю собственности";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2004 года N 810 "Об утверждении перечня объектов отраслей экономики, имеющих стратегическое  значение, в отношении которых осуществляется государственный мониторинг собственности";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народу Казахстана от 1 марта 2006 года и Программы Правительства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эффективного управления государственной собственностью приватизации и постприватизационной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подготовка и осуществление продажи объектов с использованием всех видов приватизации, в том числе на организованном рынке ценных бумаг посредством привлечения брокеров; обеспечение постприватизационного контроля; мониторинг эффективности управления активами республиканской собственности, предприятий, в которых государство имеет долю собственности; организация и проведение государственного мониторинга собственности в отраслях экономики, имеющих стратегическое значение; сопровождение и развитие единой информационной базы данных учета мониторинга; ведение Реестр государственных предприятий и учреждений, юридических лиц с участием государства в уставном капитале (далее Реестр); разрешение споров, связанных с приватизацией, управлением республиканской собственностью и постприватизационной деятельностью, в досудебном и судебном порядке с привлечением юридических консультантов.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споров,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 и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услуг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акционерных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и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(незавершенного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приватизиро-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ванным объектам;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по 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акционерных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мики,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фондовой бирже;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рынка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пакетами акций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Закупка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размещае-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приватизацией,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арбитражных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в республиканский бюджет в запланированных объемах средств от приватизации объектов республиканской собственности, дивидендов на государственные пакеты акций, находящихся в республиканской собственности, части чистого дохода республиканских государственных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Выработка рекомендаций по повышению эффективности управления 70 объектами республиканской собственности, в том числе находящихся в доверительном управлении; разработка планов оздоровления 10 нерентабельных республиканских государственных предприятий; осуществление контроля за финансово-хозяйственной деятельностью 40 объектов в отраслях экономики, имеющих стратегическое значение, и выполнения договорных обязательств по 70 приватизированным объектам; обеспечение полного, достоверного, системного учета в Реестре объектов государственной собственности, использование базы данных Реестра при анализе деятельности объектов учета для принятия управленческих 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один час закупаемых услуг в среднем: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оценку стоимости объектов приватизации - 3,7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проверку выполнения договорных обязательств - 3,7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мониторинг эффективности управления активами - 6,9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сопровождение и развитие базы данных мониторинга - 7,3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отечественных юридических консультантов - 8,7 тыс.тенге и иностранных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консультантов - 50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среднем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проведение сделки с ценными бумагами одного акционерного общества в реестре держателей акций - 21,5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оценку стоимости одного земельного участка - 12,0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среднем стоимость публикации одного квадратного сантиметра площади информационного сообщения - 0,25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запланированных мероприятий в установленные сроки в полном объеме.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Оптимизация структуры республиканской собственности с целью эффективного управления, улучшение менеджмента и финансово-хозяйственной деятельности обследованных объектов, ведение единой базы данных государственной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200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"Содержание и страхование здания "Дом министерств""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480657 тысяч тенге (четыреста восемьдесят миллионов шестьсот пятьдесят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2000 года "О страховой деятельности";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1119 "Некоторые вопросы Министерства финансов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хозяйственное обслуживание здания "Дом Министерств" (далее - Здание); обеспечение бесперебойного функционирования технологического оборудования Здания и обеспечение сохранности государственного имущества, восстановление потерь при возникновении страхового случая, оснащение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поддержка и техническое обслуживание технологического оборудования здания, телекоммуникационное обеспечение, охрана, хозяйственное обслуживание Здания, оснащение конференц-залов, залов совещания, страхование Здания на случай стихийных бедствий, пожара, взрывов и других рисков.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эфирно-кабельного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приточно-вытяжной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дымоудаления,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хладо-теплоснаб-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горячего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холодного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лифтов,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видеона-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блюдения,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доступа,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до 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24 595,8 кв.м.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взноса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адресу: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20.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сопутствующих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удельный вес функционирующих лифтов, вентиляционного и электротехнического, санитарно-технического оборудования, инженерных сетей и коммуникаций, эфирно-кабельного телевидения, приточно-вытяжной системы вентиляции, пожарной безопасности, пожарной сигнализации и дымоудаления, систем видео наблюдения и контроля доступа, автоматической телефонной станции с внешними и внутренними сетями от их общего числа составит 100 %.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бесперебойное и безаварийное функционирование всего технологического оборудования Здания. Надежная страховая защита Здания, а также своевременные страховые выплаты при наступлении страхового случая.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условная стоимость затрат на содержание 1 квадратного метра Здания составит 30 683,61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создание нормальных трудовых и социально-бытовых условий для государственных служащих.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201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"Выплата курсовой разницы по льготным жилищным кредитам"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54 933 тысяч тенге (пятьдесят четыре миллиона девятьсот тридцать три тысячи).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февраля 2001 года N 304 "О мерах по обеспечению защиты интересов граждан, получивших льготные жилищные кредиты, выданные закрытым акционерным обществом "Жилстройбанк" в соответствии с Указом Президента Республики Казахстан от 6 сентября 1993 года N 1344 "О новой жилищной политике".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смягчение социальных последствий перехода к режиму свободно плавающего обменного курса тенге для граждан, получивших льготные жилищные кредиты.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частичная компенсация потерь граждан, получивших льготные жилищные кредиты, возникших после перехода к режиму свободно плавающего обменного курса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493"/>
        <w:gridCol w:w="17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разницы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ЗАО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"Жилстройбанк"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2006 год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выплата курсовой разницы АО "Банк Центр Кредит" по льготным жилищным кредитам.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государственной поддержки граждан, получивших льготные жилищные кредиты, путем возмещения курсовой разницы по выполненным обязательствам в части погашения задолженности по кредитам в соответствии с условиями заключенных кредитных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доля вкладчиков, получивших компенсацию курсовой разницы по льготным жилищным кредитам.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исполнение обязательств Правительства Республики Казахстан перед АО "Банк Центр Кредит".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полнота возмещения курсовой разницы АО "Банк Центр Кредит".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202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 "Целевые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возмещение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потерь поступлений в бюджет"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29 666 165 тысяч тенге (двадцать девять миллиардов шестьсот шестьдесят шесть миллионов сто шестьдесят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38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года "О внесении изменений и дополнений в некоторые законодательные акты Республики Казахстан по вопросам налогообложения",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января 2007 года N 219 "Об игорном бизнесе",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января 2007 года N 220 "О внесении изменений и дополнений в некоторые законодательные акты Республики Казахстан по вопросам игорного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компенсация потерь местных бюджетов, вытекающих в связи с установлением единой ставки индивидуального подоходного налога в размере 10 %, исключением из доходов при налогообложении минимальной заработной платы вместо расчетного показателя, и отмены акциза на игорный бизнес, поступающего в местный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своевременного финансирования расходов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предоставление стандартного уровня государственных услуг местными исполнительными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отсутствие кредиторской задолженности местных бюджетов.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финансирование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203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024 "Выплата премий по вкладам в жилищные строительные сбережения"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346700 тысяч тенге (триста сорок шесть миллионов семьсот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декабря 2000 года "О жилищных строительных сбережениях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августа 2000 года N 1290 "О Концепции долгосрочного финансирования жилищного строительства и развития системы ипотечного кредитования";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апреля 2003 года № 364 "О создании жилищного строительного сберегательного банка".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государственной поддержки развития жилищной строительной сберегательной системы в Республике Казахстан в части выплаты премий государства по вкладам в жилищные строительные сбережения.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увеличение доходности по вкладам в жилищные строительные сбережения.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вкладчиков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февраля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зачисление премий государства на счета вкладчиков АО "Жилищный строительный сберегательный банк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увеличение количества вкладчиков жилищных строительных сберегательных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развитие системы жилищных строительных сбережений в результате привлечения дополнительных вкладчиков в жилищные строительные сберегательные банки.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перечисление средств на счет АО "Жилищный строительный сберегательный банк Казахстана" для выплаты премии государства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правильность и полнота начисления премии государства по вкладам в жилищные строительные сбережения.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204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026 "Строительство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таможенной инфраструктуры"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1530818 тысяч тенге (один миллиард пятьсот тридцать миллионов восемьсот восемнадцать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осуществление на государственной границе совместного контроля за перемещением товаров и транспортных средств в соответствии с международными стандартами и требованиями, охране и защите государственной границы, пресечения посягательств на суверенитет и территориальную целостность Казахстана, обеспечению ветеринарно-санитарной безопасности перемещаемых объектов, контроля по карантину растений, соблюдению санитарно-эпидемиологического благополучия населения, обеспечение национальной, экологической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создание благоприятных условий для участников внешнеэкономической деятельности, улучшение качества физического досмотра на предмет выявления контрабанды оружия, наркотических средств, психотропных веществ, увеличение транзитного потенциала через территорию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завершению строительства единых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к типовому 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7-07-ТП/2004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21.04.2004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"Котяевка"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"Южный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"Баутино"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"Бырлик"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7-74-1/06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"Бидаик"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7-74-7/06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"Каргалы"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7-74-3/06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"Аухатты"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7-74-12/06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22.02.2006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"Сортобе"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7-74-5/06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17.02.2006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посту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"Жанажол"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7-74-6/06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17.02.2006 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15-102/07 от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2007 года).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завершение 3 объектов в Атырауской, Мангистауской областях; утвержденная проектно-сметная документация, прошедшая государственную вневедомственную экспертизу по 7 объектам в Западно-Казахстанской, Северо-Казахстанской, Актюбинской, Жамбылской, Мангистауской областях; объем выполненных работ по строительству единых контрольно-пропускных пунктов: "Бырлик" Западно-Казахстанской области, "Бидаик" Северо-Казахстанской области, инфраструктуры таможенных постов: "Каргалы" Актюбинской области, Аухатты" Жамбылской области, "Сортобе" Жамбылской области, пассажирского терминала на таможенном посту "Жанажол" Северо-Казахстанской области и объем выполненных работ по строительству Департамента таможенного контроля с центром таможенного оформления в городе Актау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таможенного контроля и таможенной инфраструктуры для укрепления национальной безопасности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графика производства работ и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28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027 "Содействие становлению и развитию рыночной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государств-участников Евразийского банка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экономическому росту и расширению торгово-экономических связей"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23400000 тысяч тенге (двадцать три миллиарда четыреста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апреля 2006 года "О ратификации Соглашения об учреждении Евразийского банка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содействие укреплению международного финансово-экономического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участие Республики Казахстан в формировании уставного капитала Евразийского банка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росту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развития.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приобретение Республикой Казахстан 40 процентов акций в уставном капитале Евразийского банка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100 процентное обеспечение выплат в уставной капитал Евразийского банка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соблюдение сроков и условий финансирования отраженных в Соглашении об учреждении Евразийского банка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развитие экономики Республики Казахстан посредством осуществляемых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205-1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205-1 в соответствии с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049 - "Увеличение уставного капитала АО "Казахстанский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гарантирования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1 025 000 тысяч тенге (один миллиард двадцать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сохранение устойчивости системы жилищного финансирования при выдаче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капитализация АО "Казахстанский Фонд гарантирования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ипотечных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кредитов"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пополнение уставного капитала АО "Казахстанский Фонд гарантирования ипотечных кредитов".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сохранение устойчивости системы жилищного финансирования при выдаче банками второго уровня ипотечных кредитов. При этом в соответствии с международными стандартами достаточности капитала 1:20 предусмотренные 1,025 млрд. тенге на увеличение уставного капитала АО "КФГИК", позволят обеспечить финансовую устойчивость общего объема ипотечного кредитования в размере 20,5 млрд.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повышение финансовой устойчивости банков второго уровня и АО "КИК" путем разделения рисков по выданным ими ипотечным кредитам.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своевременность перечисления денежных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выполнения АО "Казахстанский Фонд гарантирования ипотечных кредитов" пруденциальных нормативов, установленных уполномоченным органом по регулированию и надзору финансовых рынков и финансовых организаций, рекомендаций международных рейтинговых агентств и существующих международных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205-2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205-2 в соответствии с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050 - "Увеличение уставного капитала АО "Казахстанская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8 500 000 тысяч тенге (восемь миллиардов пятьсот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стабилизация выдачи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увеличение уставного капитала АО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ипотеч-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ипотеч-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компания"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пополнение уставного капитала АО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стабилизация выдачи банками второго уровня ипотечных кредитов. Из 8,5 млрд. тенге, предусмотренных на увеличение уставного капитала АО "Казахстанская ипотечная компания", 3,5 млрд. тенге будут обеспечивать его финансовую устойчивость, 5 млрд. тенге будут направлены на приобретение прав требования по ипотечным кредитам, выданным банками второго уровня, соответствующим требованиям АО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фондирование банков второго уровня путем приобретения прав требования по выданным ими ипотечным кредитам, соответствующим требованиям АО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своевременность перечисления денежных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выполнения АО "Казахстанская ипотечная компания" пруденциальных нормативов, установленных уполномоченным органом по регулированию и надзору финансовых рынков и финансовых организаций, а также рекомендаций международных рейтинговых агентств.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205-3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205-3 в соответствии с постановлением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051 - "Кредитование АО "Казахстанская ипотечная компания"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12 000 000 тысяч тенге (двенадцать миллиардов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долгосрочное льготное кредитование АО "Казахстанская ипотечная компания" на приобретение прав требования по ипотечным кредитам, выданным банками второго уровня, соответствующим требованиям АО "Казахстанская ипотечная компания".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стабилизация выдачи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по льготной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ставке вознаграж-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АО "Казах-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ипотеч-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ипотечным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банками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приобретение АО "Казахстанская ипотечная компания" прав требования по ипотечным кредитам, выданным банками второго уровня, соответствующим требованиям АО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стабилизация выдачи банками второго уровня ипотечных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фондирование банков второго уровня для стабилизации социально-экономического развития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своевременность выделения бюджетного кредита.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выделение в полном объеме кредитных средств, предусмотренных в республиканском бюджете.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206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45883 тысячи тенге (сорок пять миллионов восемьсот восемьдесят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ноября 2005 года N 1678 "Об утверждении Стратегии борьбы с наркоманией и наркобизнесом в Республике Казахстан на 2006-2014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апреля 2006 года N 240 "О Программе борьбы с наркоманией и наркобизнесом в Республике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укрепление основных звеньев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Казахстан, техническое оснащение 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укрепление механизма противодействия незаконному обороту наркотических средств, психотропных веществ и прекурсоров, укрепление международного сотрудничества в области контроля незаконного оборота наркотиков и злоупотребления ими, улучшение качества таможенного досмотра на предмет выявления контрабанды наркотических средств, психотропных веществ и прекурсоров.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бизнесом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наркоситуации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стране;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пресечение контрабанды наркотических и взрывчатых веществ путем приобретения необходимого оборудования для органов таможенного контроля для эффективной организации борьбы с незаконным оборотом наркотиков.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национальной безопасности Республики Казахстан, улучшение качества таможенного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условная стоимость затрат на факт выявления наркотических средств составляет в среднем 228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реализация поставленных задач согласно сроков плана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недопущение ввода наркотических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3 259 520 тысяч тенге (три миллиарда двести пятьдесят девять миллионов пятьсот двадцать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марта 1998 года N 246 "О мерах по обеспечению информационного обмена и ведения информационной базы данных по государственной собственности";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1286 "Об утверждении Плана мероприятий по реализации Государственной программы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прозрачности и эффективности деятельности органов Министерства финансов Республики Казахстан на основе развития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1) обеспечение эффективности информационно-технологического взаимодействия с гражданами, хозяйствующими субъектами, с другими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расширение сферы предоставляемых услуг гражданам и хозяйствующим субъектам при одновременном упрощении процедуры исполнения ими обязательств перед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комплексное развитие и совершенствование функциональности информационных систем Министерства финансов Республики Казахстан,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обеспечению поступления налогов, сборов и других обязательных платежей и иных поступлений в бюджет, полноты и своевременности перечисления обязательных платежей в бюджет, перечисления в Национальный фонд Республики Казахстан части поступлений в бюджет от организаций сырьевого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государственному регулированию производства и оборота алкогольной продукции и этилового спирта;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обеспечению полноты поступления в бюджет таможенных платежей и сборов;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контролю над проведением государственных закупок с помощью электронных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управлению объектами республиканской собственности и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повышение эффективности, информационной открытости и прозрачности процедур администрирования компетенции органов системы 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переоснащение и модернизация информационно-технической и аппаратной инфраструктуры системы Министерства финансов Республики Казахстан для обеспечения работоспособности информационных технологий в системе Министерства финансов;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интегрирование информационных услуг, совершенствование и повышение информационного взаимодействия с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обеспечение информационно-технической безопасности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таможня" 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"ТАИС"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ТАИС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"Статистика,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данным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ТАИС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сетей.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"ИНИС РК"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сетей.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Построение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сетей,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памяти, дисковых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обеспечения).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"РНиОН"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"Взаимодействие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ГБД" и "Учет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памяти, дисковых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Web-портала.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ности"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процедур по обеспечению полноты поступления в бюджет таможенных платежей и сборов,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выявление недобросовестных участников таможенных процедур;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упрощение и ускорение таможенных процедур;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эффективности ведения борьбы с контрабандой и административными таможенными правонарушениями;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эффективности контроля по использованию лицензий и квот;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достоверности и оперативности начисления таможенных платежей и повышение эффективности контроля поступления таможенных платежей;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ведение таможенной статистики и статистики внешней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информационное взаимодействие с другими ведомствами и таможенными органами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оперативности и обеспечение качества информации по обеспечению полноты поступления в бюджет таможенных платежей и сборов;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оперативности и качества принимаемых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процедур по обеспечению поступления налогов, сборов и других обязательных платежей и иных поступлений в бюджет, полноты и своевременности перечисления обязательных платежей в бюджет, перечисления в Национальный фонд РК части поступлений в бюджет от организаций сырьевого сектора,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оперативный прием и обработка налоговой и другой отчетности налогоплательщиков;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автоматизация процедур налогового администрирования;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расширение перечня электронного камерального контроля налоговой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ведение реестра плательщиков НДС;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оперативная регистрация налогоплательщиков, ведение реестра налогоплательщиков;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контроля за полнотой соблюдения законодательства о налогах и сборах, оперативное принятие мер по выявленным нарушениям и, как следствие этого, стабильное поступление налогов и сборов в бюджеты всех уровней и государственные внебюджетные фонды;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взаимодействие с банками второго уровня, другими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и обработка сведений в РНиОН от уполномоченных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расширение информационного сервиса и услуг для налогоплательщиков;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равных, предсказуемых и единых условий для налогоплательщиков при выполнении ими налоговых обязательств, повышение налоговой грамотности и информированности налогоплательщиков;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системы учета налогоплательщиков, обеспечивающей всеобъемлющий охват и оперативный контроль деятельности субъектов налогообложения. Накопление данных о доходах и имуществе граждан позволит использовать их для решения вопросов социального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процедур по обеспечению по государственному регулированию производства и оборота алкогольной продукции и этилового спирта;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процедур по обеспечению по контролю над проведением государственных закупок с помощью электронных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прозрачности всех этапов процесса государственных закупок, открытости и доступности для всех потенциальных поставщиков системы государственных закупок.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процедур по обеспечению по контролю над проведением процедур банкротства (за исключением банков и страховых (перестраховочных) организаций), а также во внесудебной процедуре ликвидации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прямого и непосредственного доступа пользователям к информационной системе "Реестр государственной собственности", посредством веб-технологий, которые позволят исключить инсталляцию у пользователей дополнительных специализированных программных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мероприятий бюджетной программы окажет комплексное воздействие на всю сферу учета финансами госбюджета, в том числе, на ускорение сроков и повышение качества и эффективности принятия управленческих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Важное значение будет иметь интеграция информационных систем, в частности, налоговой, таможенной, системой казначейства, системой госзакупок, системой по осуществлению процедур банкротства, процедур ведения реестра госсобственности, систем по мониторингу средств и анализу поступления доходов, эффективности расходов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Эффект от этой части бюджетной программы будет выражаться в повышении собираемости и обеспечения полноты поступления налогов, повысит возможности скоординированных действий налоговых, таможенных органов, органов казначейства и финансового контроля и других органов системы учета финансов госбюджета, возможности предупреждении и искоренении коррупции, будет способствовать повышению безопасности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 бюджетной программы обеспечат ускорение процессов информационного обмена как внутри органов системы Министерства финансов, так и с гражданами и хозяйствующими субъектами. Косвенным индикатором будет служить рост доли населения и хозяйствующих субъектов, использующих средства и инструменты информационных технологий, что позволит сократить издержки на осуществление необходимых производственных функций, увеличит долю  безбумажного документооборота, в том числе, при работе с населением.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Особенности географического положения Казахстана, структуры размещения производства и расселения населения определяют особую важность информационных технологий и систем удаленного доступа к информации для обеспечения населения и бизнеса необходимыми консультационными услугами. Внедрение современных информационных технологий в системе Министерства финансов потенциально позволит всем гражданам оперативно получать государственные услуги в рамках "электронного правительства". Это будет важным шагом по пути развития демократии и реальному обеспечению равных прав всех граждан в области информации. Индикатором выступит число пользователей Internet и объемы услуг предоставляемых с помощью систем удаленного доступа.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Программы создаст необходимые и достаточные условия для интеграции Казахстана в мировую систему коммуникаций и стандартов, будет способствовать вхождению Казахстан в число пятидесяти наиболее конкурентоспособных стран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Внедрение технологии "электронного правительства" в системе Министерства финансов РК повысит эффективность деятельности, приведет к снижению коррупции и административных барьеров.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числа импортных деклараций, отбираемых для физической инспекции на таможенной границе до уровня не более 30 %;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среднего времени таможенной очистки на границе, с учетом предварительных операций, на 10 %;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средней длительности на импортную очистку при измерении времени от въезда на таможенную территорию до выпуска товаров после таможенной очистки на 50 %;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средней длительности на таможенную очистку при измерении времени от подачи декларации до предоставления разрешения на выпуск товаров на 50 %;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времени обработки запросов, формирования статистической и аналитической отчетности (час);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суммы доначислений по результатам проведения камерального контроля и актам налоговых проверок (тенге);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снижение бюджетных расходов на приобретение товаров, работ и услуг для государственных нужд, сокращения затрат на проведение процедур государственных закупок, создания равных условий конкуренции среди поставщиков продукции, быстрого доступа к накопленной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убытков от потери значимой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потерь от неэффективного использования времени инспекторов;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экономия до 15 % бюджетных средств на организацию, подготовку и проведение закупок для государственных нужд;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экономия на 8-10 % бюджетных средств за счет обеспечения прозрачности конъюнктуры цен различных поставщиков;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экономия бюджетных средств от дополнительного понижения на 5-7 % закупочных цен за счет усиления конкуренции среди поставщиков и укрупнения закупаемых партий однотипной продукции по консолидированным лотам. Таким образом, совокупный экономический эффект может составить не менее 30 % от суммы бюджетных средств, выделяемых для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снижение затрат государственных учреждений при предоставлении документов в органы казначейства, сокращение времени документооборота,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мероприятий в соответствии со сроками, установленными в договорах.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стремление к максимальному количеству пользователей, которые удовлетворены качеством работы информационных систем, предоставляемых отчетов, информационных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Единый порядок формирования и проведения процесса государственных закупок, качественный контроль за соблюдением участниками процесса государственных закупок законодательства о государственных закупках, снижение количества правонарушений в процессе государственных закупок, а также повышение уровня информационной культуры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информационной открытости государственных органов и большая прозрачность их деятельности позволит повысить доверие граждан к государству и будет способствовать усилению контроля за государственными расходами.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208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 "Субвенции областным бюджетам"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192790980 тысяч тенге (сто девяносто два миллиарда семьсот девяносто миллионов девятьсот восемьдесят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"Об объемах официальных трансфертов общего характера между республиканским и областными бюджетами, бюджетами города республиканского значения, столицы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31 августа 2004 года N 916 "О Методике расчетов официальных трансфертов общего характера".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предоставление стандартного уровня государственных услуг в соответствии с направлениями расходов, закрепленными Бюджетным Кодексом за областными и районными бюджетами.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поступления в местные бюджеты всей суммы субвенции для своевременного финансирования первоочередных расходов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 бюджеты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19616640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22186299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22189261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21326306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11173159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7677669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14811753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13414504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3810519 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- 16545651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- 40039219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предоставление стандартного уровня государственных услуг местными исполнительными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отсутствие кредиторской задолженности местных бюджетов.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финансирование местных бюджетных программ.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