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3b48" w14:textId="ddf3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2007 год (Министерство образования и науки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2006 года N 1220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2007 год:
</w:t>
      </w:r>
      <w:r>
        <w:br/>
      </w:r>
      <w:r>
        <w:rPr>
          <w:rFonts w:ascii="Times New Roman"/>
          <w:b w:val="false"/>
          <w:i w:val="false"/>
          <w:color w:val="000000"/>
          <w:sz w:val="28"/>
        </w:rPr>
        <w:t>
      Министерства образования и науки Республики Казахстан согласно приложениям 
</w:t>
      </w:r>
      <w:r>
        <w:rPr>
          <w:rFonts w:ascii="Times New Roman"/>
          <w:b w:val="false"/>
          <w:i w:val="false"/>
          <w:color w:val="000000"/>
          <w:sz w:val="28"/>
        </w:rPr>
        <w:t xml:space="preserve"> 240, </w:t>
      </w:r>
      <w:r>
        <w:rPr>
          <w:rFonts w:ascii="Times New Roman"/>
          <w:b w:val="false"/>
          <w:i w:val="false"/>
          <w:color w:val="000000"/>
          <w:sz w:val="28"/>
        </w:rPr>
        <w:t>
</w:t>
      </w:r>
      <w:r>
        <w:rPr>
          <w:rFonts w:ascii="Times New Roman"/>
          <w:b w:val="false"/>
          <w:i w:val="false"/>
          <w:color w:val="000000"/>
          <w:sz w:val="28"/>
        </w:rPr>
        <w:t xml:space="preserve"> 241, </w:t>
      </w:r>
      <w:r>
        <w:rPr>
          <w:rFonts w:ascii="Times New Roman"/>
          <w:b w:val="false"/>
          <w:i w:val="false"/>
          <w:color w:val="000000"/>
          <w:sz w:val="28"/>
        </w:rPr>
        <w:t>
</w:t>
      </w:r>
      <w:r>
        <w:rPr>
          <w:rFonts w:ascii="Times New Roman"/>
          <w:b w:val="false"/>
          <w:i w:val="false"/>
          <w:color w:val="000000"/>
          <w:sz w:val="28"/>
        </w:rPr>
        <w:t xml:space="preserve"> 242, </w:t>
      </w:r>
      <w:r>
        <w:rPr>
          <w:rFonts w:ascii="Times New Roman"/>
          <w:b w:val="false"/>
          <w:i w:val="false"/>
          <w:color w:val="000000"/>
          <w:sz w:val="28"/>
        </w:rPr>
        <w:t>
</w:t>
      </w:r>
      <w:r>
        <w:rPr>
          <w:rFonts w:ascii="Times New Roman"/>
          <w:b w:val="false"/>
          <w:i w:val="false"/>
          <w:color w:val="000000"/>
          <w:sz w:val="28"/>
        </w:rPr>
        <w:t xml:space="preserve"> 243, </w:t>
      </w:r>
      <w:r>
        <w:rPr>
          <w:rFonts w:ascii="Times New Roman"/>
          <w:b w:val="false"/>
          <w:i w:val="false"/>
          <w:color w:val="000000"/>
          <w:sz w:val="28"/>
        </w:rPr>
        <w:t>
</w:t>
      </w:r>
      <w:r>
        <w:rPr>
          <w:rFonts w:ascii="Times New Roman"/>
          <w:b w:val="false"/>
          <w:i w:val="false"/>
          <w:color w:val="000000"/>
          <w:sz w:val="28"/>
        </w:rPr>
        <w:t xml:space="preserve"> 244, </w:t>
      </w:r>
      <w:r>
        <w:rPr>
          <w:rFonts w:ascii="Times New Roman"/>
          <w:b w:val="false"/>
          <w:i w:val="false"/>
          <w:color w:val="000000"/>
          <w:sz w:val="28"/>
        </w:rPr>
        <w:t>
</w:t>
      </w:r>
      <w:r>
        <w:rPr>
          <w:rFonts w:ascii="Times New Roman"/>
          <w:b w:val="false"/>
          <w:i w:val="false"/>
          <w:color w:val="000000"/>
          <w:sz w:val="28"/>
        </w:rPr>
        <w:t xml:space="preserve"> 245, </w:t>
      </w:r>
      <w:r>
        <w:rPr>
          <w:rFonts w:ascii="Times New Roman"/>
          <w:b w:val="false"/>
          <w:i w:val="false"/>
          <w:color w:val="000000"/>
          <w:sz w:val="28"/>
        </w:rPr>
        <w:t>
</w:t>
      </w:r>
      <w:r>
        <w:rPr>
          <w:rFonts w:ascii="Times New Roman"/>
          <w:b w:val="false"/>
          <w:i w:val="false"/>
          <w:color w:val="000000"/>
          <w:sz w:val="28"/>
        </w:rPr>
        <w:t xml:space="preserve"> 246, </w:t>
      </w:r>
      <w:r>
        <w:rPr>
          <w:rFonts w:ascii="Times New Roman"/>
          <w:b w:val="false"/>
          <w:i w:val="false"/>
          <w:color w:val="000000"/>
          <w:sz w:val="28"/>
        </w:rPr>
        <w:t>
</w:t>
      </w:r>
      <w:r>
        <w:rPr>
          <w:rFonts w:ascii="Times New Roman"/>
          <w:b w:val="false"/>
          <w:i w:val="false"/>
          <w:color w:val="000000"/>
          <w:sz w:val="28"/>
        </w:rPr>
        <w:t xml:space="preserve"> 247, </w:t>
      </w:r>
      <w:r>
        <w:rPr>
          <w:rFonts w:ascii="Times New Roman"/>
          <w:b w:val="false"/>
          <w:i w:val="false"/>
          <w:color w:val="000000"/>
          <w:sz w:val="28"/>
        </w:rPr>
        <w:t>
</w:t>
      </w:r>
      <w:r>
        <w:rPr>
          <w:rFonts w:ascii="Times New Roman"/>
          <w:b w:val="false"/>
          <w:i w:val="false"/>
          <w:color w:val="000000"/>
          <w:sz w:val="28"/>
        </w:rPr>
        <w:t xml:space="preserve"> 248, </w:t>
      </w:r>
      <w:r>
        <w:rPr>
          <w:rFonts w:ascii="Times New Roman"/>
          <w:b w:val="false"/>
          <w:i w:val="false"/>
          <w:color w:val="000000"/>
          <w:sz w:val="28"/>
        </w:rPr>
        <w:t>
</w:t>
      </w:r>
      <w:r>
        <w:rPr>
          <w:rFonts w:ascii="Times New Roman"/>
          <w:b w:val="false"/>
          <w:i w:val="false"/>
          <w:color w:val="000000"/>
          <w:sz w:val="28"/>
        </w:rPr>
        <w:t xml:space="preserve"> 249, </w:t>
      </w:r>
      <w:r>
        <w:rPr>
          <w:rFonts w:ascii="Times New Roman"/>
          <w:b w:val="false"/>
          <w:i w:val="false"/>
          <w:color w:val="000000"/>
          <w:sz w:val="28"/>
        </w:rPr>
        <w:t>
</w:t>
      </w:r>
      <w:r>
        <w:rPr>
          <w:rFonts w:ascii="Times New Roman"/>
          <w:b w:val="false"/>
          <w:i w:val="false"/>
          <w:color w:val="000000"/>
          <w:sz w:val="28"/>
        </w:rPr>
        <w:t xml:space="preserve"> 250, </w:t>
      </w:r>
      <w:r>
        <w:rPr>
          <w:rFonts w:ascii="Times New Roman"/>
          <w:b w:val="false"/>
          <w:i w:val="false"/>
          <w:color w:val="000000"/>
          <w:sz w:val="28"/>
        </w:rPr>
        <w:t>
</w:t>
      </w:r>
      <w:r>
        <w:rPr>
          <w:rFonts w:ascii="Times New Roman"/>
          <w:b w:val="false"/>
          <w:i w:val="false"/>
          <w:color w:val="000000"/>
          <w:sz w:val="28"/>
        </w:rPr>
        <w:t xml:space="preserve"> 251,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000000"/>
          <w:sz w:val="28"/>
        </w:rPr>
        <w:t xml:space="preserve"> 254, </w:t>
      </w:r>
      <w:r>
        <w:rPr>
          <w:rFonts w:ascii="Times New Roman"/>
          <w:b w:val="false"/>
          <w:i w:val="false"/>
          <w:color w:val="000000"/>
          <w:sz w:val="28"/>
        </w:rPr>
        <w:t>
</w:t>
      </w:r>
      <w:r>
        <w:rPr>
          <w:rFonts w:ascii="Times New Roman"/>
          <w:b w:val="false"/>
          <w:i w:val="false"/>
          <w:color w:val="000000"/>
          <w:sz w:val="28"/>
        </w:rPr>
        <w:t xml:space="preserve"> 255, </w:t>
      </w:r>
      <w:r>
        <w:rPr>
          <w:rFonts w:ascii="Times New Roman"/>
          <w:b w:val="false"/>
          <w:i w:val="false"/>
          <w:color w:val="000000"/>
          <w:sz w:val="28"/>
        </w:rPr>
        <w:t>
</w:t>
      </w:r>
      <w:r>
        <w:rPr>
          <w:rFonts w:ascii="Times New Roman"/>
          <w:b w:val="false"/>
          <w:i w:val="false"/>
          <w:color w:val="000000"/>
          <w:sz w:val="28"/>
        </w:rPr>
        <w:t xml:space="preserve"> 256, </w:t>
      </w:r>
      <w:r>
        <w:rPr>
          <w:rFonts w:ascii="Times New Roman"/>
          <w:b w:val="false"/>
          <w:i w:val="false"/>
          <w:color w:val="000000"/>
          <w:sz w:val="28"/>
        </w:rPr>
        <w:t>
</w:t>
      </w:r>
      <w:r>
        <w:rPr>
          <w:rFonts w:ascii="Times New Roman"/>
          <w:b w:val="false"/>
          <w:i w:val="false"/>
          <w:color w:val="000000"/>
          <w:sz w:val="28"/>
        </w:rPr>
        <w:t xml:space="preserve"> 257, </w:t>
      </w:r>
      <w:r>
        <w:rPr>
          <w:rFonts w:ascii="Times New Roman"/>
          <w:b w:val="false"/>
          <w:i w:val="false"/>
          <w:color w:val="000000"/>
          <w:sz w:val="28"/>
        </w:rPr>
        <w:t>
</w:t>
      </w:r>
      <w:r>
        <w:rPr>
          <w:rFonts w:ascii="Times New Roman"/>
          <w:b w:val="false"/>
          <w:i w:val="false"/>
          <w:color w:val="000000"/>
          <w:sz w:val="28"/>
        </w:rPr>
        <w:t xml:space="preserve"> 258, </w:t>
      </w:r>
      <w:r>
        <w:rPr>
          <w:rFonts w:ascii="Times New Roman"/>
          <w:b w:val="false"/>
          <w:i w:val="false"/>
          <w:color w:val="000000"/>
          <w:sz w:val="28"/>
        </w:rPr>
        <w:t>
</w:t>
      </w:r>
      <w:r>
        <w:rPr>
          <w:rFonts w:ascii="Times New Roman"/>
          <w:b w:val="false"/>
          <w:i w:val="false"/>
          <w:color w:val="000000"/>
          <w:sz w:val="28"/>
        </w:rPr>
        <w:t xml:space="preserve"> 259, </w:t>
      </w:r>
      <w:r>
        <w:rPr>
          <w:rFonts w:ascii="Times New Roman"/>
          <w:b w:val="false"/>
          <w:i w:val="false"/>
          <w:color w:val="000000"/>
          <w:sz w:val="28"/>
        </w:rPr>
        <w:t>
</w:t>
      </w:r>
      <w:r>
        <w:rPr>
          <w:rFonts w:ascii="Times New Roman"/>
          <w:b w:val="false"/>
          <w:i w:val="false"/>
          <w:color w:val="000000"/>
          <w:sz w:val="28"/>
        </w:rPr>
        <w:t xml:space="preserve"> 259-1 </w:t>
      </w:r>
      <w:r>
        <w:rPr>
          <w:rFonts w:ascii="Times New Roman"/>
          <w:b w:val="false"/>
          <w:i w:val="false"/>
          <w:color w:val="000000"/>
          <w:sz w:val="28"/>
        </w:rPr>
        <w:t>
, 
</w:t>
      </w:r>
      <w:r>
        <w:rPr>
          <w:rFonts w:ascii="Times New Roman"/>
          <w:b w:val="false"/>
          <w:i w:val="false"/>
          <w:color w:val="000000"/>
          <w:sz w:val="28"/>
        </w:rPr>
        <w:t xml:space="preserve"> 260, </w:t>
      </w:r>
      <w:r>
        <w:rPr>
          <w:rFonts w:ascii="Times New Roman"/>
          <w:b w:val="false"/>
          <w:i w:val="false"/>
          <w:color w:val="000000"/>
          <w:sz w:val="28"/>
        </w:rPr>
        <w:t>
</w:t>
      </w:r>
      <w:r>
        <w:rPr>
          <w:rFonts w:ascii="Times New Roman"/>
          <w:b w:val="false"/>
          <w:i w:val="false"/>
          <w:color w:val="000000"/>
          <w:sz w:val="28"/>
        </w:rPr>
        <w:t xml:space="preserve"> 261, </w:t>
      </w:r>
      <w:r>
        <w:rPr>
          <w:rFonts w:ascii="Times New Roman"/>
          <w:b w:val="false"/>
          <w:i w:val="false"/>
          <w:color w:val="000000"/>
          <w:sz w:val="28"/>
        </w:rPr>
        <w:t>
</w:t>
      </w:r>
      <w:r>
        <w:rPr>
          <w:rFonts w:ascii="Times New Roman"/>
          <w:b w:val="false"/>
          <w:i w:val="false"/>
          <w:color w:val="000000"/>
          <w:sz w:val="28"/>
        </w:rPr>
        <w:t xml:space="preserve"> 262, </w:t>
      </w:r>
      <w:r>
        <w:rPr>
          <w:rFonts w:ascii="Times New Roman"/>
          <w:b w:val="false"/>
          <w:i w:val="false"/>
          <w:color w:val="000000"/>
          <w:sz w:val="28"/>
        </w:rPr>
        <w:t>
</w:t>
      </w:r>
      <w:r>
        <w:rPr>
          <w:rFonts w:ascii="Times New Roman"/>
          <w:b w:val="false"/>
          <w:i w:val="false"/>
          <w:color w:val="000000"/>
          <w:sz w:val="28"/>
        </w:rPr>
        <w:t xml:space="preserve"> 263, </w:t>
      </w:r>
      <w:r>
        <w:rPr>
          <w:rFonts w:ascii="Times New Roman"/>
          <w:b w:val="false"/>
          <w:i w:val="false"/>
          <w:color w:val="000000"/>
          <w:sz w:val="28"/>
        </w:rPr>
        <w:t>
</w:t>
      </w:r>
      <w:r>
        <w:rPr>
          <w:rFonts w:ascii="Times New Roman"/>
          <w:b w:val="false"/>
          <w:i w:val="false"/>
          <w:color w:val="000000"/>
          <w:sz w:val="28"/>
        </w:rPr>
        <w:t xml:space="preserve"> 264, </w:t>
      </w:r>
      <w:r>
        <w:rPr>
          <w:rFonts w:ascii="Times New Roman"/>
          <w:b w:val="false"/>
          <w:i w:val="false"/>
          <w:color w:val="000000"/>
          <w:sz w:val="28"/>
        </w:rPr>
        <w:t>
</w:t>
      </w:r>
      <w:r>
        <w:rPr>
          <w:rFonts w:ascii="Times New Roman"/>
          <w:b w:val="false"/>
          <w:i w:val="false"/>
          <w:color w:val="000000"/>
          <w:sz w:val="28"/>
        </w:rPr>
        <w:t xml:space="preserve"> 265, </w:t>
      </w:r>
      <w:r>
        <w:rPr>
          <w:rFonts w:ascii="Times New Roman"/>
          <w:b w:val="false"/>
          <w:i w:val="false"/>
          <w:color w:val="000000"/>
          <w:sz w:val="28"/>
        </w:rPr>
        <w:t>
</w:t>
      </w:r>
      <w:r>
        <w:rPr>
          <w:rFonts w:ascii="Times New Roman"/>
          <w:b w:val="false"/>
          <w:i w:val="false"/>
          <w:color w:val="000000"/>
          <w:sz w:val="28"/>
        </w:rPr>
        <w:t xml:space="preserve"> 266, </w:t>
      </w:r>
      <w:r>
        <w:rPr>
          <w:rFonts w:ascii="Times New Roman"/>
          <w:b w:val="false"/>
          <w:i w:val="false"/>
          <w:color w:val="000000"/>
          <w:sz w:val="28"/>
        </w:rPr>
        <w:t>
</w:t>
      </w:r>
      <w:r>
        <w:rPr>
          <w:rFonts w:ascii="Times New Roman"/>
          <w:b w:val="false"/>
          <w:i w:val="false"/>
          <w:color w:val="000000"/>
          <w:sz w:val="28"/>
        </w:rPr>
        <w:t xml:space="preserve"> 267, </w:t>
      </w:r>
      <w:r>
        <w:rPr>
          <w:rFonts w:ascii="Times New Roman"/>
          <w:b w:val="false"/>
          <w:i w:val="false"/>
          <w:color w:val="000000"/>
          <w:sz w:val="28"/>
        </w:rPr>
        <w:t>
</w:t>
      </w:r>
      <w:r>
        <w:rPr>
          <w:rFonts w:ascii="Times New Roman"/>
          <w:b w:val="false"/>
          <w:i w:val="false"/>
          <w:color w:val="000000"/>
          <w:sz w:val="28"/>
        </w:rPr>
        <w:t xml:space="preserve"> 268, </w:t>
      </w:r>
      <w:r>
        <w:rPr>
          <w:rFonts w:ascii="Times New Roman"/>
          <w:b w:val="false"/>
          <w:i w:val="false"/>
          <w:color w:val="000000"/>
          <w:sz w:val="28"/>
        </w:rPr>
        <w:t>
</w:t>
      </w:r>
      <w:r>
        <w:rPr>
          <w:rFonts w:ascii="Times New Roman"/>
          <w:b w:val="false"/>
          <w:i w:val="false"/>
          <w:color w:val="000000"/>
          <w:sz w:val="28"/>
        </w:rPr>
        <w:t xml:space="preserve"> 269, </w:t>
      </w:r>
      <w:r>
        <w:rPr>
          <w:rFonts w:ascii="Times New Roman"/>
          <w:b w:val="false"/>
          <w:i w:val="false"/>
          <w:color w:val="000000"/>
          <w:sz w:val="28"/>
        </w:rPr>
        <w:t>
</w:t>
      </w:r>
      <w:r>
        <w:rPr>
          <w:rFonts w:ascii="Times New Roman"/>
          <w:b w:val="false"/>
          <w:i w:val="false"/>
          <w:color w:val="000000"/>
          <w:sz w:val="28"/>
        </w:rPr>
        <w:t xml:space="preserve"> 270, </w:t>
      </w:r>
      <w:r>
        <w:rPr>
          <w:rFonts w:ascii="Times New Roman"/>
          <w:b w:val="false"/>
          <w:i w:val="false"/>
          <w:color w:val="000000"/>
          <w:sz w:val="28"/>
        </w:rPr>
        <w:t>
</w:t>
      </w:r>
      <w:r>
        <w:rPr>
          <w:rFonts w:ascii="Times New Roman"/>
          <w:b w:val="false"/>
          <w:i w:val="false"/>
          <w:color w:val="000000"/>
          <w:sz w:val="28"/>
        </w:rPr>
        <w:t xml:space="preserve"> 271, </w:t>
      </w:r>
      <w:r>
        <w:rPr>
          <w:rFonts w:ascii="Times New Roman"/>
          <w:b w:val="false"/>
          <w:i w:val="false"/>
          <w:color w:val="000000"/>
          <w:sz w:val="28"/>
        </w:rPr>
        <w:t>
</w:t>
      </w:r>
      <w:r>
        <w:rPr>
          <w:rFonts w:ascii="Times New Roman"/>
          <w:b w:val="false"/>
          <w:i w:val="false"/>
          <w:color w:val="000000"/>
          <w:sz w:val="28"/>
        </w:rPr>
        <w:t xml:space="preserve"> 272, </w:t>
      </w:r>
      <w:r>
        <w:rPr>
          <w:rFonts w:ascii="Times New Roman"/>
          <w:b w:val="false"/>
          <w:i w:val="false"/>
          <w:color w:val="000000"/>
          <w:sz w:val="28"/>
        </w:rPr>
        <w:t>
</w:t>
      </w:r>
      <w:r>
        <w:rPr>
          <w:rFonts w:ascii="Times New Roman"/>
          <w:b w:val="false"/>
          <w:i w:val="false"/>
          <w:color w:val="000000"/>
          <w:sz w:val="28"/>
        </w:rPr>
        <w:t xml:space="preserve"> 273, </w:t>
      </w:r>
      <w:r>
        <w:rPr>
          <w:rFonts w:ascii="Times New Roman"/>
          <w:b w:val="false"/>
          <w:i w:val="false"/>
          <w:color w:val="000000"/>
          <w:sz w:val="28"/>
        </w:rPr>
        <w:t>
</w:t>
      </w:r>
      <w:r>
        <w:rPr>
          <w:rFonts w:ascii="Times New Roman"/>
          <w:b w:val="false"/>
          <w:i w:val="false"/>
          <w:color w:val="000000"/>
          <w:sz w:val="28"/>
        </w:rPr>
        <w:t xml:space="preserve"> 274, </w:t>
      </w:r>
      <w:r>
        <w:rPr>
          <w:rFonts w:ascii="Times New Roman"/>
          <w:b w:val="false"/>
          <w:i w:val="false"/>
          <w:color w:val="000000"/>
          <w:sz w:val="28"/>
        </w:rPr>
        <w:t>
</w:t>
      </w:r>
      <w:r>
        <w:rPr>
          <w:rFonts w:ascii="Times New Roman"/>
          <w:b w:val="false"/>
          <w:i w:val="false"/>
          <w:color w:val="000000"/>
          <w:sz w:val="28"/>
        </w:rPr>
        <w:t xml:space="preserve"> 275, </w:t>
      </w:r>
      <w:r>
        <w:rPr>
          <w:rFonts w:ascii="Times New Roman"/>
          <w:b w:val="false"/>
          <w:i w:val="false"/>
          <w:color w:val="000000"/>
          <w:sz w:val="28"/>
        </w:rPr>
        <w:t>
</w:t>
      </w:r>
      <w:r>
        <w:rPr>
          <w:rFonts w:ascii="Times New Roman"/>
          <w:b w:val="false"/>
          <w:i w:val="false"/>
          <w:color w:val="000000"/>
          <w:sz w:val="28"/>
        </w:rPr>
        <w:t xml:space="preserve"> 276, </w:t>
      </w:r>
      <w:r>
        <w:rPr>
          <w:rFonts w:ascii="Times New Roman"/>
          <w:b w:val="false"/>
          <w:i w:val="false"/>
          <w:color w:val="000000"/>
          <w:sz w:val="28"/>
        </w:rPr>
        <w:t>
</w:t>
      </w:r>
      <w:r>
        <w:rPr>
          <w:rFonts w:ascii="Times New Roman"/>
          <w:b w:val="false"/>
          <w:i w:val="false"/>
          <w:color w:val="000000"/>
          <w:sz w:val="28"/>
        </w:rPr>
        <w:t xml:space="preserve"> 277, </w:t>
      </w:r>
      <w:r>
        <w:rPr>
          <w:rFonts w:ascii="Times New Roman"/>
          <w:b w:val="false"/>
          <w:i w:val="false"/>
          <w:color w:val="000000"/>
          <w:sz w:val="28"/>
        </w:rPr>
        <w:t>
</w:t>
      </w:r>
      <w:r>
        <w:rPr>
          <w:rFonts w:ascii="Times New Roman"/>
          <w:b w:val="false"/>
          <w:i w:val="false"/>
          <w:color w:val="000000"/>
          <w:sz w:val="28"/>
        </w:rPr>
        <w:t xml:space="preserve"> 278, </w:t>
      </w:r>
      <w:r>
        <w:rPr>
          <w:rFonts w:ascii="Times New Roman"/>
          <w:b w:val="false"/>
          <w:i w:val="false"/>
          <w:color w:val="000000"/>
          <w:sz w:val="28"/>
        </w:rPr>
        <w:t>
</w:t>
      </w:r>
      <w:r>
        <w:rPr>
          <w:rFonts w:ascii="Times New Roman"/>
          <w:b w:val="false"/>
          <w:i w:val="false"/>
          <w:color w:val="000000"/>
          <w:sz w:val="28"/>
        </w:rPr>
        <w:t xml:space="preserve"> 279, </w:t>
      </w:r>
      <w:r>
        <w:rPr>
          <w:rFonts w:ascii="Times New Roman"/>
          <w:b w:val="false"/>
          <w:i w:val="false"/>
          <w:color w:val="000000"/>
          <w:sz w:val="28"/>
        </w:rPr>
        <w:t>
</w:t>
      </w:r>
      <w:r>
        <w:rPr>
          <w:rFonts w:ascii="Times New Roman"/>
          <w:b w:val="false"/>
          <w:i w:val="false"/>
          <w:color w:val="000000"/>
          <w:sz w:val="28"/>
        </w:rPr>
        <w:t xml:space="preserve"> 280, </w:t>
      </w:r>
      <w:r>
        <w:rPr>
          <w:rFonts w:ascii="Times New Roman"/>
          <w:b w:val="false"/>
          <w:i w:val="false"/>
          <w:color w:val="000000"/>
          <w:sz w:val="28"/>
        </w:rPr>
        <w:t>
</w:t>
      </w:r>
      <w:r>
        <w:rPr>
          <w:rFonts w:ascii="Times New Roman"/>
          <w:b w:val="false"/>
          <w:i w:val="false"/>
          <w:color w:val="000000"/>
          <w:sz w:val="28"/>
        </w:rPr>
        <w:t xml:space="preserve"> 281, </w:t>
      </w:r>
      <w:r>
        <w:rPr>
          <w:rFonts w:ascii="Times New Roman"/>
          <w:b w:val="false"/>
          <w:i w:val="false"/>
          <w:color w:val="000000"/>
          <w:sz w:val="28"/>
        </w:rPr>
        <w:t>
</w:t>
      </w:r>
      <w:r>
        <w:rPr>
          <w:rFonts w:ascii="Times New Roman"/>
          <w:b w:val="false"/>
          <w:i w:val="false"/>
          <w:color w:val="000000"/>
          <w:sz w:val="28"/>
        </w:rPr>
        <w:t xml:space="preserve"> 282, </w:t>
      </w:r>
      <w:r>
        <w:rPr>
          <w:rFonts w:ascii="Times New Roman"/>
          <w:b w:val="false"/>
          <w:i w:val="false"/>
          <w:color w:val="000000"/>
          <w:sz w:val="28"/>
        </w:rPr>
        <w:t>
</w:t>
      </w:r>
      <w:r>
        <w:rPr>
          <w:rFonts w:ascii="Times New Roman"/>
          <w:b w:val="false"/>
          <w:i w:val="false"/>
          <w:color w:val="000000"/>
          <w:sz w:val="28"/>
        </w:rPr>
        <w:t xml:space="preserve"> 282-1 </w:t>
      </w:r>
      <w:r>
        <w:rPr>
          <w:rFonts w:ascii="Times New Roman"/>
          <w:b w:val="false"/>
          <w:i w:val="false"/>
          <w:color w:val="000000"/>
          <w:sz w:val="28"/>
        </w:rPr>
        <w:t>
,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000000"/>
          <w:sz w:val="28"/>
        </w:rPr>
        <w:t xml:space="preserve"> 284, </w:t>
      </w:r>
      <w:r>
        <w:rPr>
          <w:rFonts w:ascii="Times New Roman"/>
          <w:b w:val="false"/>
          <w:i w:val="false"/>
          <w:color w:val="000000"/>
          <w:sz w:val="28"/>
        </w:rPr>
        <w:t>
</w:t>
      </w:r>
      <w:r>
        <w:rPr>
          <w:rFonts w:ascii="Times New Roman"/>
          <w:b w:val="false"/>
          <w:i w:val="false"/>
          <w:color w:val="000000"/>
          <w:sz w:val="28"/>
        </w:rPr>
        <w:t xml:space="preserve"> 285, </w:t>
      </w:r>
      <w:r>
        <w:rPr>
          <w:rFonts w:ascii="Times New Roman"/>
          <w:b w:val="false"/>
          <w:i w:val="false"/>
          <w:color w:val="000000"/>
          <w:sz w:val="28"/>
        </w:rPr>
        <w:t>
</w:t>
      </w:r>
      <w:r>
        <w:rPr>
          <w:rFonts w:ascii="Times New Roman"/>
          <w:b w:val="false"/>
          <w:i w:val="false"/>
          <w:color w:val="000000"/>
          <w:sz w:val="28"/>
        </w:rPr>
        <w:t xml:space="preserve"> 286, </w:t>
      </w:r>
      <w:r>
        <w:rPr>
          <w:rFonts w:ascii="Times New Roman"/>
          <w:b w:val="false"/>
          <w:i w:val="false"/>
          <w:color w:val="000000"/>
          <w:sz w:val="28"/>
        </w:rPr>
        <w:t>
</w:t>
      </w:r>
      <w:r>
        <w:rPr>
          <w:rFonts w:ascii="Times New Roman"/>
          <w:b w:val="false"/>
          <w:i w:val="false"/>
          <w:color w:val="000000"/>
          <w:sz w:val="28"/>
        </w:rPr>
        <w:t xml:space="preserve"> 287, </w:t>
      </w:r>
      <w:r>
        <w:rPr>
          <w:rFonts w:ascii="Times New Roman"/>
          <w:b w:val="false"/>
          <w:i w:val="false"/>
          <w:color w:val="000000"/>
          <w:sz w:val="28"/>
        </w:rPr>
        <w:t>
</w:t>
      </w:r>
      <w:r>
        <w:rPr>
          <w:rFonts w:ascii="Times New Roman"/>
          <w:b w:val="false"/>
          <w:i w:val="false"/>
          <w:color w:val="000000"/>
          <w:sz w:val="28"/>
        </w:rPr>
        <w:t xml:space="preserve"> 288, </w:t>
      </w:r>
      <w:r>
        <w:rPr>
          <w:rFonts w:ascii="Times New Roman"/>
          <w:b w:val="false"/>
          <w:i w:val="false"/>
          <w:color w:val="000000"/>
          <w:sz w:val="28"/>
        </w:rPr>
        <w:t>
</w:t>
      </w:r>
      <w:r>
        <w:rPr>
          <w:rFonts w:ascii="Times New Roman"/>
          <w:b w:val="false"/>
          <w:i w:val="false"/>
          <w:color w:val="000000"/>
          <w:sz w:val="28"/>
        </w:rPr>
        <w:t xml:space="preserve"> 289, </w:t>
      </w:r>
      <w:r>
        <w:rPr>
          <w:rFonts w:ascii="Times New Roman"/>
          <w:b w:val="false"/>
          <w:i w:val="false"/>
          <w:color w:val="000000"/>
          <w:sz w:val="28"/>
        </w:rPr>
        <w:t>
</w:t>
      </w:r>
      <w:r>
        <w:rPr>
          <w:rFonts w:ascii="Times New Roman"/>
          <w:b w:val="false"/>
          <w:i w:val="false"/>
          <w:color w:val="000000"/>
          <w:sz w:val="28"/>
        </w:rPr>
        <w:t xml:space="preserve"> 289-1 </w:t>
      </w:r>
      <w:r>
        <w:rPr>
          <w:rFonts w:ascii="Times New Roman"/>
          <w:b w:val="false"/>
          <w:i w:val="false"/>
          <w:color w:val="000000"/>
          <w:sz w:val="28"/>
        </w:rPr>
        <w:t>
, 
</w:t>
      </w:r>
      <w:r>
        <w:rPr>
          <w:rFonts w:ascii="Times New Roman"/>
          <w:b w:val="false"/>
          <w:i w:val="false"/>
          <w:color w:val="000000"/>
          <w:sz w:val="28"/>
        </w:rPr>
        <w:t xml:space="preserve"> 289-2 </w:t>
      </w:r>
      <w:r>
        <w:rPr>
          <w:rFonts w:ascii="Times New Roman"/>
          <w:b w:val="false"/>
          <w:i w:val="false"/>
          <w:color w:val="000000"/>
          <w:sz w:val="28"/>
        </w:rPr>
        <w:t>
, 
</w:t>
      </w:r>
      <w:r>
        <w:rPr>
          <w:rFonts w:ascii="Times New Roman"/>
          <w:b w:val="false"/>
          <w:i w:val="false"/>
          <w:color w:val="000000"/>
          <w:sz w:val="28"/>
        </w:rPr>
        <w:t xml:space="preserve"> 290, </w:t>
      </w:r>
      <w:r>
        <w:rPr>
          <w:rFonts w:ascii="Times New Roman"/>
          <w:b w:val="false"/>
          <w:i w:val="false"/>
          <w:color w:val="000000"/>
          <w:sz w:val="28"/>
        </w:rPr>
        <w:t>
</w:t>
      </w:r>
      <w:r>
        <w:rPr>
          <w:rFonts w:ascii="Times New Roman"/>
          <w:b w:val="false"/>
          <w:i w:val="false"/>
          <w:color w:val="000000"/>
          <w:sz w:val="28"/>
        </w:rPr>
        <w:t xml:space="preserve"> 291;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деятельности уполномоченного органа
</w:t>
      </w:r>
      <w:r>
        <w:br/>
      </w:r>
      <w:r>
        <w:rPr>
          <w:rFonts w:ascii="Times New Roman"/>
          <w:b w:val="false"/>
          <w:i w:val="false"/>
          <w:color w:val="000000"/>
          <w:sz w:val="28"/>
        </w:rPr>
        <w:t>
в области образования и науки"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1417120 тысяч тенге (один миллиард четыреста семнадцать миллионов сто двадцать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8 </w:t>
      </w:r>
      <w:r>
        <w:rPr>
          <w:rFonts w:ascii="Times New Roman"/>
          <w:b w:val="false"/>
          <w:i w:val="false"/>
          <w:color w:val="000000"/>
          <w:sz w:val="28"/>
        </w:rPr>
        <w:t>
,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35 Закона </w:t>
      </w:r>
      <w:r>
        <w:rPr>
          <w:rFonts w:ascii="Times New Roman"/>
          <w:b w:val="false"/>
          <w:i w:val="false"/>
          <w:color w:val="000000"/>
          <w:sz w:val="28"/>
        </w:rPr>
        <w:t>
 Республики Казахстан от 7 июня 1999 года "Об образовании"; 
</w:t>
      </w:r>
      <w:r>
        <w:rPr>
          <w:rFonts w:ascii="Times New Roman"/>
          <w:b w:val="false"/>
          <w:i w:val="false"/>
          <w:color w:val="000000"/>
          <w:sz w:val="28"/>
        </w:rPr>
        <w:t xml:space="preserve"> статьи 3 </w:t>
      </w:r>
      <w:r>
        <w:rPr>
          <w:rFonts w:ascii="Times New Roman"/>
          <w:b w:val="false"/>
          <w:i w:val="false"/>
          <w:color w:val="000000"/>
          <w:sz w:val="28"/>
        </w:rPr>
        <w:t>
, 
</w:t>
      </w:r>
      <w:r>
        <w:rPr>
          <w:rFonts w:ascii="Times New Roman"/>
          <w:b w:val="false"/>
          <w:i w:val="false"/>
          <w:color w:val="000000"/>
          <w:sz w:val="28"/>
        </w:rPr>
        <w:t xml:space="preserve"> 21- </w:t>
      </w:r>
      <w:r>
        <w:rPr>
          <w:rFonts w:ascii="Times New Roman"/>
          <w:b w:val="false"/>
          <w:i w:val="false"/>
          <w:color w:val="000000"/>
          <w:sz w:val="28"/>
        </w:rPr>
        <w:t>
24 Закона Республики Казахстан от 23 июля 1999 года "О государственной службе";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августа 2002 года "О правах ребенка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 сентября 1999 года N 1305 "Об утверждении Положения о государственной аттестации организации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июля 2001 года N 976 "Об утверждении Правил государственной аккредитации организаций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апреля 2003 года N 421 "Об утверждении Правил проведения аккредитации негосударственных научных организации";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мая 2003 года N 460 "Об утверждении Положения об аттестации научных организаций";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1111 "Вопросы Министерства образования и науки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августа 2005 года N 872 "Об утверждении Правил присуждения государственного гранта "Лучший преподаватель вуза".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реализации единой государственной политики в области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совершенствование организации научных исследований и повышение их конкурентоспособности; осуществление государственного контроля за качеством образования в форме государственной аттестации организаций образования; обновление теоретических и практических знаний, умений и навыков по образовательным программам в сфере их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реализация государственной политики в сфере охраны прав детства.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постановлением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973"/>
        <w:gridCol w:w="1053"/>
        <w:gridCol w:w="2573"/>
        <w:gridCol w:w="3793"/>
        <w:gridCol w:w="1553"/>
        <w:gridCol w:w="2733"/>
      </w:tblGrid>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деятельности
</w:t>
            </w:r>
            <w:r>
              <w:br/>
            </w:r>
            <w:r>
              <w:rPr>
                <w:rFonts w:ascii="Times New Roman"/>
                <w:b w:val="false"/>
                <w:i w:val="false"/>
                <w:color w:val="000000"/>
                <w:sz w:val="20"/>
              </w:rPr>
              <w:t>
уполномочен-
</w:t>
            </w:r>
            <w:r>
              <w:br/>
            </w:r>
            <w:r>
              <w:rPr>
                <w:rFonts w:ascii="Times New Roman"/>
                <w:b w:val="false"/>
                <w:i w:val="false"/>
                <w:color w:val="000000"/>
                <w:sz w:val="20"/>
              </w:rPr>
              <w:t>
ного органа
</w:t>
            </w:r>
            <w:r>
              <w:br/>
            </w:r>
            <w:r>
              <w:rPr>
                <w:rFonts w:ascii="Times New Roman"/>
                <w:b w:val="false"/>
                <w:i w:val="false"/>
                <w:color w:val="000000"/>
                <w:sz w:val="20"/>
              </w:rPr>
              <w:t>
в области
</w:t>
            </w:r>
            <w:r>
              <w:br/>
            </w:r>
            <w:r>
              <w:rPr>
                <w:rFonts w:ascii="Times New Roman"/>
                <w:b w:val="false"/>
                <w:i w:val="false"/>
                <w:color w:val="000000"/>
                <w:sz w:val="20"/>
              </w:rPr>
              <w:t>
образования
</w:t>
            </w:r>
            <w:r>
              <w:br/>
            </w:r>
            <w:r>
              <w:rPr>
                <w:rFonts w:ascii="Times New Roman"/>
                <w:b w:val="false"/>
                <w:i w:val="false"/>
                <w:color w:val="000000"/>
                <w:sz w:val="20"/>
              </w:rPr>
              <w:t>
и науки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центрального
</w:t>
            </w:r>
            <w:r>
              <w:br/>
            </w:r>
            <w:r>
              <w:rPr>
                <w:rFonts w:ascii="Times New Roman"/>
                <w:b w:val="false"/>
                <w:i w:val="false"/>
                <w:color w:val="000000"/>
                <w:sz w:val="20"/>
              </w:rPr>
              <w:t>
органа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соблюдения
</w:t>
            </w:r>
            <w:r>
              <w:br/>
            </w:r>
            <w:r>
              <w:rPr>
                <w:rFonts w:ascii="Times New Roman"/>
                <w:b w:val="false"/>
                <w:i w:val="false"/>
                <w:color w:val="000000"/>
                <w:sz w:val="20"/>
              </w:rPr>
              <w:t>
конституционных
</w:t>
            </w:r>
            <w:r>
              <w:br/>
            </w:r>
            <w:r>
              <w:rPr>
                <w:rFonts w:ascii="Times New Roman"/>
                <w:b w:val="false"/>
                <w:i w:val="false"/>
                <w:color w:val="000000"/>
                <w:sz w:val="20"/>
              </w:rPr>
              <w:t>
прав и свобод
</w:t>
            </w:r>
            <w:r>
              <w:br/>
            </w:r>
            <w:r>
              <w:rPr>
                <w:rFonts w:ascii="Times New Roman"/>
                <w:b w:val="false"/>
                <w:i w:val="false"/>
                <w:color w:val="000000"/>
                <w:sz w:val="20"/>
              </w:rPr>
              <w:t>
граждан в области
</w:t>
            </w:r>
            <w:r>
              <w:br/>
            </w:r>
            <w:r>
              <w:rPr>
                <w:rFonts w:ascii="Times New Roman"/>
                <w:b w:val="false"/>
                <w:i w:val="false"/>
                <w:color w:val="000000"/>
                <w:sz w:val="20"/>
              </w:rPr>
              <w:t>
образования;
</w:t>
            </w:r>
            <w:r>
              <w:br/>
            </w:r>
            <w:r>
              <w:rPr>
                <w:rFonts w:ascii="Times New Roman"/>
                <w:b w:val="false"/>
                <w:i w:val="false"/>
                <w:color w:val="000000"/>
                <w:sz w:val="20"/>
              </w:rPr>
              <w:t>
реализация единой
</w:t>
            </w:r>
            <w:r>
              <w:br/>
            </w:r>
            <w:r>
              <w:rPr>
                <w:rFonts w:ascii="Times New Roman"/>
                <w:b w:val="false"/>
                <w:i w:val="false"/>
                <w:color w:val="000000"/>
                <w:sz w:val="20"/>
              </w:rPr>
              <w:t>
государственной
</w:t>
            </w:r>
            <w:r>
              <w:br/>
            </w:r>
            <w:r>
              <w:rPr>
                <w:rFonts w:ascii="Times New Roman"/>
                <w:b w:val="false"/>
                <w:i w:val="false"/>
                <w:color w:val="000000"/>
                <w:sz w:val="20"/>
              </w:rPr>
              <w:t>
политики в
</w:t>
            </w:r>
            <w:r>
              <w:br/>
            </w:r>
            <w:r>
              <w:rPr>
                <w:rFonts w:ascii="Times New Roman"/>
                <w:b w:val="false"/>
                <w:i w:val="false"/>
                <w:color w:val="000000"/>
                <w:sz w:val="20"/>
              </w:rPr>
              <w:t>
области
</w:t>
            </w:r>
            <w:r>
              <w:br/>
            </w:r>
            <w:r>
              <w:rPr>
                <w:rFonts w:ascii="Times New Roman"/>
                <w:b w:val="false"/>
                <w:i w:val="false"/>
                <w:color w:val="000000"/>
                <w:sz w:val="20"/>
              </w:rPr>
              <w:t>
образования;
</w:t>
            </w:r>
            <w:r>
              <w:br/>
            </w:r>
            <w:r>
              <w:rPr>
                <w:rFonts w:ascii="Times New Roman"/>
                <w:b w:val="false"/>
                <w:i w:val="false"/>
                <w:color w:val="000000"/>
                <w:sz w:val="20"/>
              </w:rPr>
              <w:t>
осуществление
</w:t>
            </w:r>
            <w:r>
              <w:br/>
            </w:r>
            <w:r>
              <w:rPr>
                <w:rFonts w:ascii="Times New Roman"/>
                <w:b w:val="false"/>
                <w:i w:val="false"/>
                <w:color w:val="000000"/>
                <w:sz w:val="20"/>
              </w:rPr>
              <w:t>
межотраслевой
</w:t>
            </w:r>
            <w:r>
              <w:br/>
            </w:r>
            <w:r>
              <w:rPr>
                <w:rFonts w:ascii="Times New Roman"/>
                <w:b w:val="false"/>
                <w:i w:val="false"/>
                <w:color w:val="000000"/>
                <w:sz w:val="20"/>
              </w:rPr>
              <w:t>
координации в
</w:t>
            </w:r>
            <w:r>
              <w:br/>
            </w:r>
            <w:r>
              <w:rPr>
                <w:rFonts w:ascii="Times New Roman"/>
                <w:b w:val="false"/>
                <w:i w:val="false"/>
                <w:color w:val="000000"/>
                <w:sz w:val="20"/>
              </w:rPr>
              <w:t>
области
</w:t>
            </w:r>
            <w:r>
              <w:br/>
            </w:r>
            <w:r>
              <w:rPr>
                <w:rFonts w:ascii="Times New Roman"/>
                <w:b w:val="false"/>
                <w:i w:val="false"/>
                <w:color w:val="000000"/>
                <w:sz w:val="20"/>
              </w:rPr>
              <w:t>
образования;
</w:t>
            </w:r>
            <w:r>
              <w:br/>
            </w:r>
            <w:r>
              <w:rPr>
                <w:rFonts w:ascii="Times New Roman"/>
                <w:b w:val="false"/>
                <w:i w:val="false"/>
                <w:color w:val="000000"/>
                <w:sz w:val="20"/>
              </w:rPr>
              <w:t>
осуществления
</w:t>
            </w:r>
            <w:r>
              <w:br/>
            </w:r>
            <w:r>
              <w:rPr>
                <w:rFonts w:ascii="Times New Roman"/>
                <w:b w:val="false"/>
                <w:i w:val="false"/>
                <w:color w:val="000000"/>
                <w:sz w:val="20"/>
              </w:rPr>
              <w:t>
управления
</w:t>
            </w:r>
            <w:r>
              <w:br/>
            </w:r>
            <w:r>
              <w:rPr>
                <w:rFonts w:ascii="Times New Roman"/>
                <w:b w:val="false"/>
                <w:i w:val="false"/>
                <w:color w:val="000000"/>
                <w:sz w:val="20"/>
              </w:rPr>
              <w:t>
качеством
</w:t>
            </w:r>
            <w:r>
              <w:br/>
            </w:r>
            <w:r>
              <w:rPr>
                <w:rFonts w:ascii="Times New Roman"/>
                <w:b w:val="false"/>
                <w:i w:val="false"/>
                <w:color w:val="000000"/>
                <w:sz w:val="20"/>
              </w:rPr>
              <w:t>
образования;
</w:t>
            </w:r>
            <w:r>
              <w:br/>
            </w:r>
            <w:r>
              <w:rPr>
                <w:rFonts w:ascii="Times New Roman"/>
                <w:b w:val="false"/>
                <w:i w:val="false"/>
                <w:color w:val="000000"/>
                <w:sz w:val="20"/>
              </w:rPr>
              <w:t>
разработка и
</w:t>
            </w:r>
            <w:r>
              <w:br/>
            </w:r>
            <w:r>
              <w:rPr>
                <w:rFonts w:ascii="Times New Roman"/>
                <w:b w:val="false"/>
                <w:i w:val="false"/>
                <w:color w:val="000000"/>
                <w:sz w:val="20"/>
              </w:rPr>
              <w:t>
реализация
</w:t>
            </w:r>
            <w:r>
              <w:br/>
            </w:r>
            <w:r>
              <w:rPr>
                <w:rFonts w:ascii="Times New Roman"/>
                <w:b w:val="false"/>
                <w:i w:val="false"/>
                <w:color w:val="000000"/>
                <w:sz w:val="20"/>
              </w:rPr>
              <w:t>
целевых и
</w:t>
            </w:r>
            <w:r>
              <w:br/>
            </w:r>
            <w:r>
              <w:rPr>
                <w:rFonts w:ascii="Times New Roman"/>
                <w:b w:val="false"/>
                <w:i w:val="false"/>
                <w:color w:val="000000"/>
                <w:sz w:val="20"/>
              </w:rPr>
              <w:t>
международных
</w:t>
            </w:r>
            <w:r>
              <w:br/>
            </w:r>
            <w:r>
              <w:rPr>
                <w:rFonts w:ascii="Times New Roman"/>
                <w:b w:val="false"/>
                <w:i w:val="false"/>
                <w:color w:val="000000"/>
                <w:sz w:val="20"/>
              </w:rPr>
              <w:t>
программ в области
</w:t>
            </w:r>
            <w:r>
              <w:br/>
            </w:r>
            <w:r>
              <w:rPr>
                <w:rFonts w:ascii="Times New Roman"/>
                <w:b w:val="false"/>
                <w:i w:val="false"/>
                <w:color w:val="000000"/>
                <w:sz w:val="20"/>
              </w:rPr>
              <w:t>
образовании и
</w:t>
            </w:r>
            <w:r>
              <w:br/>
            </w:r>
            <w:r>
              <w:rPr>
                <w:rFonts w:ascii="Times New Roman"/>
                <w:b w:val="false"/>
                <w:i w:val="false"/>
                <w:color w:val="000000"/>
                <w:sz w:val="20"/>
              </w:rPr>
              <w:t>
науки; проведение
</w:t>
            </w:r>
            <w:r>
              <w:br/>
            </w:r>
            <w:r>
              <w:rPr>
                <w:rFonts w:ascii="Times New Roman"/>
                <w:b w:val="false"/>
                <w:i w:val="false"/>
                <w:color w:val="000000"/>
                <w:sz w:val="20"/>
              </w:rPr>
              <w:t>
государственной
</w:t>
            </w:r>
            <w:r>
              <w:br/>
            </w:r>
            <w:r>
              <w:rPr>
                <w:rFonts w:ascii="Times New Roman"/>
                <w:b w:val="false"/>
                <w:i w:val="false"/>
                <w:color w:val="000000"/>
                <w:sz w:val="20"/>
              </w:rPr>
              <w:t>
аттестации в
</w:t>
            </w:r>
            <w:r>
              <w:br/>
            </w:r>
            <w:r>
              <w:rPr>
                <w:rFonts w:ascii="Times New Roman"/>
                <w:b w:val="false"/>
                <w:i w:val="false"/>
                <w:color w:val="000000"/>
                <w:sz w:val="20"/>
              </w:rPr>
              <w:t>
организациях
</w:t>
            </w:r>
            <w:r>
              <w:br/>
            </w:r>
            <w:r>
              <w:rPr>
                <w:rFonts w:ascii="Times New Roman"/>
                <w:b w:val="false"/>
                <w:i w:val="false"/>
                <w:color w:val="000000"/>
                <w:sz w:val="20"/>
              </w:rPr>
              <w:t>
образования,
</w:t>
            </w:r>
            <w:r>
              <w:br/>
            </w:r>
            <w:r>
              <w:rPr>
                <w:rFonts w:ascii="Times New Roman"/>
                <w:b w:val="false"/>
                <w:i w:val="false"/>
                <w:color w:val="000000"/>
                <w:sz w:val="20"/>
              </w:rPr>
              <w:t>
аккредитация
</w:t>
            </w:r>
            <w:r>
              <w:br/>
            </w:r>
            <w:r>
              <w:rPr>
                <w:rFonts w:ascii="Times New Roman"/>
                <w:b w:val="false"/>
                <w:i w:val="false"/>
                <w:color w:val="000000"/>
                <w:sz w:val="20"/>
              </w:rPr>
              <w:t>
высших учебных
</w:t>
            </w:r>
            <w:r>
              <w:br/>
            </w:r>
            <w:r>
              <w:rPr>
                <w:rFonts w:ascii="Times New Roman"/>
                <w:b w:val="false"/>
                <w:i w:val="false"/>
                <w:color w:val="000000"/>
                <w:sz w:val="20"/>
              </w:rPr>
              <w:t>
заведений и
</w:t>
            </w:r>
            <w:r>
              <w:br/>
            </w:r>
            <w:r>
              <w:rPr>
                <w:rFonts w:ascii="Times New Roman"/>
                <w:b w:val="false"/>
                <w:i w:val="false"/>
                <w:color w:val="000000"/>
                <w:sz w:val="20"/>
              </w:rPr>
              <w:t>
колледжей;
</w:t>
            </w:r>
            <w:r>
              <w:br/>
            </w:r>
            <w:r>
              <w:rPr>
                <w:rFonts w:ascii="Times New Roman"/>
                <w:b w:val="false"/>
                <w:i w:val="false"/>
                <w:color w:val="000000"/>
                <w:sz w:val="20"/>
              </w:rPr>
              <w:t>
аттестация и
</w:t>
            </w:r>
            <w:r>
              <w:br/>
            </w:r>
            <w:r>
              <w:rPr>
                <w:rFonts w:ascii="Times New Roman"/>
                <w:b w:val="false"/>
                <w:i w:val="false"/>
                <w:color w:val="000000"/>
                <w:sz w:val="20"/>
              </w:rPr>
              <w:t>
аккредитация в
</w:t>
            </w:r>
            <w:r>
              <w:br/>
            </w:r>
            <w:r>
              <w:rPr>
                <w:rFonts w:ascii="Times New Roman"/>
                <w:b w:val="false"/>
                <w:i w:val="false"/>
                <w:color w:val="000000"/>
                <w:sz w:val="20"/>
              </w:rPr>
              <w:t>
научных
</w:t>
            </w:r>
            <w:r>
              <w:br/>
            </w:r>
            <w:r>
              <w:rPr>
                <w:rFonts w:ascii="Times New Roman"/>
                <w:b w:val="false"/>
                <w:i w:val="false"/>
                <w:color w:val="000000"/>
                <w:sz w:val="20"/>
              </w:rPr>
              <w:t>
организациях;
</w:t>
            </w:r>
            <w:r>
              <w:br/>
            </w:r>
            <w:r>
              <w:rPr>
                <w:rFonts w:ascii="Times New Roman"/>
                <w:b w:val="false"/>
                <w:i w:val="false"/>
                <w:color w:val="000000"/>
                <w:sz w:val="20"/>
              </w:rPr>
              <w:t>
оплата услуг
</w:t>
            </w:r>
            <w:r>
              <w:br/>
            </w:r>
            <w:r>
              <w:rPr>
                <w:rFonts w:ascii="Times New Roman"/>
                <w:b w:val="false"/>
                <w:i w:val="false"/>
                <w:color w:val="000000"/>
                <w:sz w:val="20"/>
              </w:rPr>
              <w:t>
аттестационных
</w:t>
            </w:r>
            <w:r>
              <w:br/>
            </w:r>
            <w:r>
              <w:rPr>
                <w:rFonts w:ascii="Times New Roman"/>
                <w:b w:val="false"/>
                <w:i w:val="false"/>
                <w:color w:val="000000"/>
                <w:sz w:val="20"/>
              </w:rPr>
              <w:t>
комиссий для
</w:t>
            </w:r>
            <w:r>
              <w:br/>
            </w:r>
            <w:r>
              <w:rPr>
                <w:rFonts w:ascii="Times New Roman"/>
                <w:b w:val="false"/>
                <w:i w:val="false"/>
                <w:color w:val="000000"/>
                <w:sz w:val="20"/>
              </w:rPr>
              <w:t>
проведения
</w:t>
            </w:r>
            <w:r>
              <w:br/>
            </w:r>
            <w:r>
              <w:rPr>
                <w:rFonts w:ascii="Times New Roman"/>
                <w:b w:val="false"/>
                <w:i w:val="false"/>
                <w:color w:val="000000"/>
                <w:sz w:val="20"/>
              </w:rPr>
              <w:t>
процедуры
</w:t>
            </w:r>
            <w:r>
              <w:br/>
            </w:r>
            <w:r>
              <w:rPr>
                <w:rFonts w:ascii="Times New Roman"/>
                <w:b w:val="false"/>
                <w:i w:val="false"/>
                <w:color w:val="000000"/>
                <w:sz w:val="20"/>
              </w:rPr>
              <w:t>
государственной
</w:t>
            </w:r>
            <w:r>
              <w:br/>
            </w:r>
            <w:r>
              <w:rPr>
                <w:rFonts w:ascii="Times New Roman"/>
                <w:b w:val="false"/>
                <w:i w:val="false"/>
                <w:color w:val="000000"/>
                <w:sz w:val="20"/>
              </w:rPr>
              <w:t>
аттестации.
</w:t>
            </w:r>
            <w:r>
              <w:br/>
            </w:r>
            <w:r>
              <w:rPr>
                <w:rFonts w:ascii="Times New Roman"/>
                <w:b w:val="false"/>
                <w:i w:val="false"/>
                <w:color w:val="000000"/>
                <w:sz w:val="20"/>
              </w:rPr>
              <w:t>
Проведение
</w:t>
            </w:r>
            <w:r>
              <w:br/>
            </w:r>
            <w:r>
              <w:rPr>
                <w:rFonts w:ascii="Times New Roman"/>
                <w:b w:val="false"/>
                <w:i w:val="false"/>
                <w:color w:val="000000"/>
                <w:sz w:val="20"/>
              </w:rPr>
              <w:t>
спортивно-оздоро-
</w:t>
            </w:r>
            <w:r>
              <w:br/>
            </w:r>
            <w:r>
              <w:rPr>
                <w:rFonts w:ascii="Times New Roman"/>
                <w:b w:val="false"/>
                <w:i w:val="false"/>
                <w:color w:val="000000"/>
                <w:sz w:val="20"/>
              </w:rPr>
              <w:t>
вительных
</w:t>
            </w:r>
            <w:r>
              <w:br/>
            </w:r>
            <w:r>
              <w:rPr>
                <w:rFonts w:ascii="Times New Roman"/>
                <w:b w:val="false"/>
                <w:i w:val="false"/>
                <w:color w:val="000000"/>
                <w:sz w:val="20"/>
              </w:rPr>
              <w:t>
мероприятий.
</w:t>
            </w:r>
            <w:r>
              <w:br/>
            </w:r>
            <w:r>
              <w:rPr>
                <w:rFonts w:ascii="Times New Roman"/>
                <w:b w:val="false"/>
                <w:i w:val="false"/>
                <w:color w:val="000000"/>
                <w:sz w:val="20"/>
              </w:rPr>
              <w:t>
Приобретение
</w:t>
            </w:r>
            <w:r>
              <w:br/>
            </w:r>
            <w:r>
              <w:rPr>
                <w:rFonts w:ascii="Times New Roman"/>
                <w:b w:val="false"/>
                <w:i w:val="false"/>
                <w:color w:val="000000"/>
                <w:sz w:val="20"/>
              </w:rPr>
              <w:t>
услуг по
</w:t>
            </w:r>
            <w:r>
              <w:br/>
            </w:r>
            <w:r>
              <w:rPr>
                <w:rFonts w:ascii="Times New Roman"/>
                <w:b w:val="false"/>
                <w:i w:val="false"/>
                <w:color w:val="000000"/>
                <w:sz w:val="20"/>
              </w:rPr>
              <w:t>
изготовлению и
</w:t>
            </w:r>
            <w:r>
              <w:br/>
            </w:r>
            <w:r>
              <w:rPr>
                <w:rFonts w:ascii="Times New Roman"/>
                <w:b w:val="false"/>
                <w:i w:val="false"/>
                <w:color w:val="000000"/>
                <w:sz w:val="20"/>
              </w:rPr>
              <w:t>
выдаче документов
</w:t>
            </w:r>
            <w:r>
              <w:br/>
            </w:r>
            <w:r>
              <w:rPr>
                <w:rFonts w:ascii="Times New Roman"/>
                <w:b w:val="false"/>
                <w:i w:val="false"/>
                <w:color w:val="000000"/>
                <w:sz w:val="20"/>
              </w:rPr>
              <w:t>
государственного
</w:t>
            </w:r>
            <w:r>
              <w:br/>
            </w:r>
            <w:r>
              <w:rPr>
                <w:rFonts w:ascii="Times New Roman"/>
                <w:b w:val="false"/>
                <w:i w:val="false"/>
                <w:color w:val="000000"/>
                <w:sz w:val="20"/>
              </w:rPr>
              <w:t>
образца и медалей.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республиканских
</w:t>
            </w:r>
            <w:r>
              <w:br/>
            </w:r>
            <w:r>
              <w:rPr>
                <w:rFonts w:ascii="Times New Roman"/>
                <w:b w:val="false"/>
                <w:i w:val="false"/>
                <w:color w:val="000000"/>
                <w:sz w:val="20"/>
              </w:rPr>
              <w:t>
олимпиад и
</w:t>
            </w:r>
            <w:r>
              <w:br/>
            </w:r>
            <w:r>
              <w:rPr>
                <w:rFonts w:ascii="Times New Roman"/>
                <w:b w:val="false"/>
                <w:i w:val="false"/>
                <w:color w:val="000000"/>
                <w:sz w:val="20"/>
              </w:rPr>
              <w:t>
конкурсов
</w:t>
            </w:r>
            <w:r>
              <w:br/>
            </w:r>
            <w:r>
              <w:rPr>
                <w:rFonts w:ascii="Times New Roman"/>
                <w:b w:val="false"/>
                <w:i w:val="false"/>
                <w:color w:val="000000"/>
                <w:sz w:val="20"/>
              </w:rPr>
              <w:t>
профессионального
</w:t>
            </w:r>
            <w:r>
              <w:br/>
            </w:r>
            <w:r>
              <w:rPr>
                <w:rFonts w:ascii="Times New Roman"/>
                <w:b w:val="false"/>
                <w:i w:val="false"/>
                <w:color w:val="000000"/>
                <w:sz w:val="20"/>
              </w:rPr>
              <w:t>
мастерства среди
</w:t>
            </w:r>
            <w:r>
              <w:br/>
            </w:r>
            <w:r>
              <w:rPr>
                <w:rFonts w:ascii="Times New Roman"/>
                <w:b w:val="false"/>
                <w:i w:val="false"/>
                <w:color w:val="000000"/>
                <w:sz w:val="20"/>
              </w:rPr>
              <w:t>
учителей,
</w:t>
            </w:r>
            <w:r>
              <w:br/>
            </w:r>
            <w:r>
              <w:rPr>
                <w:rFonts w:ascii="Times New Roman"/>
                <w:b w:val="false"/>
                <w:i w:val="false"/>
                <w:color w:val="000000"/>
                <w:sz w:val="20"/>
              </w:rPr>
              <w:t>
воспитателей и
</w:t>
            </w:r>
            <w:r>
              <w:br/>
            </w:r>
            <w:r>
              <w:rPr>
                <w:rFonts w:ascii="Times New Roman"/>
                <w:b w:val="false"/>
                <w:i w:val="false"/>
                <w:color w:val="000000"/>
                <w:sz w:val="20"/>
              </w:rPr>
              <w:t>
организаций
</w:t>
            </w:r>
            <w:r>
              <w:br/>
            </w:r>
            <w:r>
              <w:rPr>
                <w:rFonts w:ascii="Times New Roman"/>
                <w:b w:val="false"/>
                <w:i w:val="false"/>
                <w:color w:val="000000"/>
                <w:sz w:val="20"/>
              </w:rPr>
              <w:t>
образования.
</w:t>
            </w:r>
            <w:r>
              <w:br/>
            </w:r>
            <w:r>
              <w:rPr>
                <w:rFonts w:ascii="Times New Roman"/>
                <w:b w:val="false"/>
                <w:i w:val="false"/>
                <w:color w:val="000000"/>
                <w:sz w:val="20"/>
              </w:rPr>
              <w:t>
Проведение
</w:t>
            </w:r>
            <w:r>
              <w:br/>
            </w:r>
            <w:r>
              <w:rPr>
                <w:rFonts w:ascii="Times New Roman"/>
                <w:b w:val="false"/>
                <w:i w:val="false"/>
                <w:color w:val="000000"/>
                <w:sz w:val="20"/>
              </w:rPr>
              <w:t>
социологических
</w:t>
            </w:r>
            <w:r>
              <w:br/>
            </w:r>
            <w:r>
              <w:rPr>
                <w:rFonts w:ascii="Times New Roman"/>
                <w:b w:val="false"/>
                <w:i w:val="false"/>
                <w:color w:val="000000"/>
                <w:sz w:val="20"/>
              </w:rPr>
              <w:t>
исследований в
</w:t>
            </w:r>
            <w:r>
              <w:br/>
            </w:r>
            <w:r>
              <w:rPr>
                <w:rFonts w:ascii="Times New Roman"/>
                <w:b w:val="false"/>
                <w:i w:val="false"/>
                <w:color w:val="000000"/>
                <w:sz w:val="20"/>
              </w:rPr>
              <w:t>
области охраны
</w:t>
            </w:r>
            <w:r>
              <w:br/>
            </w:r>
            <w:r>
              <w:rPr>
                <w:rFonts w:ascii="Times New Roman"/>
                <w:b w:val="false"/>
                <w:i w:val="false"/>
                <w:color w:val="000000"/>
                <w:sz w:val="20"/>
              </w:rPr>
              <w:t>
прав детей.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террито-
</w:t>
            </w:r>
            <w:r>
              <w:br/>
            </w:r>
            <w:r>
              <w:rPr>
                <w:rFonts w:ascii="Times New Roman"/>
                <w:b w:val="false"/>
                <w:i w:val="false"/>
                <w:color w:val="000000"/>
                <w:sz w:val="20"/>
              </w:rPr>
              <w:t>
риальных
</w:t>
            </w:r>
            <w:r>
              <w:br/>
            </w:r>
            <w:r>
              <w:rPr>
                <w:rFonts w:ascii="Times New Roman"/>
                <w:b w:val="false"/>
                <w:i w:val="false"/>
                <w:color w:val="000000"/>
                <w:sz w:val="20"/>
              </w:rPr>
              <w:t>
органов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Содействие в
</w:t>
            </w:r>
            <w:r>
              <w:br/>
            </w:r>
            <w:r>
              <w:rPr>
                <w:rFonts w:ascii="Times New Roman"/>
                <w:b w:val="false"/>
                <w:i w:val="false"/>
                <w:color w:val="000000"/>
                <w:sz w:val="20"/>
              </w:rPr>
              <w:t>
реализации
</w:t>
            </w:r>
            <w:r>
              <w:br/>
            </w:r>
            <w:r>
              <w:rPr>
                <w:rFonts w:ascii="Times New Roman"/>
                <w:b w:val="false"/>
                <w:i w:val="false"/>
                <w:color w:val="000000"/>
                <w:sz w:val="20"/>
              </w:rPr>
              <w:t>
Конвенции ООН
</w:t>
            </w:r>
            <w:r>
              <w:br/>
            </w:r>
            <w:r>
              <w:rPr>
                <w:rFonts w:ascii="Times New Roman"/>
                <w:b w:val="false"/>
                <w:i w:val="false"/>
                <w:color w:val="000000"/>
                <w:sz w:val="20"/>
              </w:rPr>
              <w:t>
о правах ребенка,
</w:t>
            </w:r>
            <w:r>
              <w:br/>
            </w:r>
            <w:r>
              <w:rPr>
                <w:rFonts w:ascii="Times New Roman"/>
                <w:b w:val="false"/>
                <w:i w:val="false"/>
                <w:color w:val="000000"/>
                <w:sz w:val="20"/>
              </w:rPr>
              <w:t>
конституционных
</w:t>
            </w:r>
            <w:r>
              <w:br/>
            </w:r>
            <w:r>
              <w:rPr>
                <w:rFonts w:ascii="Times New Roman"/>
                <w:b w:val="false"/>
                <w:i w:val="false"/>
                <w:color w:val="000000"/>
                <w:sz w:val="20"/>
              </w:rPr>
              <w:t>
прав, законных
</w:t>
            </w:r>
            <w:r>
              <w:br/>
            </w:r>
            <w:r>
              <w:rPr>
                <w:rFonts w:ascii="Times New Roman"/>
                <w:b w:val="false"/>
                <w:i w:val="false"/>
                <w:color w:val="000000"/>
                <w:sz w:val="20"/>
              </w:rPr>
              <w:t>
интересов детей с
</w:t>
            </w:r>
            <w:r>
              <w:br/>
            </w:r>
            <w:r>
              <w:rPr>
                <w:rFonts w:ascii="Times New Roman"/>
                <w:b w:val="false"/>
                <w:i w:val="false"/>
                <w:color w:val="000000"/>
                <w:sz w:val="20"/>
              </w:rPr>
              <w:t>
учетом социально-
</w:t>
            </w:r>
            <w:r>
              <w:br/>
            </w:r>
            <w:r>
              <w:rPr>
                <w:rFonts w:ascii="Times New Roman"/>
                <w:b w:val="false"/>
                <w:i w:val="false"/>
                <w:color w:val="000000"/>
                <w:sz w:val="20"/>
              </w:rPr>
              <w:t>
экономического
</w:t>
            </w:r>
            <w:r>
              <w:br/>
            </w:r>
            <w:r>
              <w:rPr>
                <w:rFonts w:ascii="Times New Roman"/>
                <w:b w:val="false"/>
                <w:i w:val="false"/>
                <w:color w:val="000000"/>
                <w:sz w:val="20"/>
              </w:rPr>
              <w:t>
положения
</w:t>
            </w:r>
            <w:r>
              <w:br/>
            </w:r>
            <w:r>
              <w:rPr>
                <w:rFonts w:ascii="Times New Roman"/>
                <w:b w:val="false"/>
                <w:i w:val="false"/>
                <w:color w:val="000000"/>
                <w:sz w:val="20"/>
              </w:rPr>
              <w:t>
регионов;
</w:t>
            </w:r>
            <w:r>
              <w:br/>
            </w:r>
            <w:r>
              <w:rPr>
                <w:rFonts w:ascii="Times New Roman"/>
                <w:b w:val="false"/>
                <w:i w:val="false"/>
                <w:color w:val="000000"/>
                <w:sz w:val="20"/>
              </w:rPr>
              <w:t>
оказание содейст-
</w:t>
            </w:r>
            <w:r>
              <w:br/>
            </w:r>
            <w:r>
              <w:rPr>
                <w:rFonts w:ascii="Times New Roman"/>
                <w:b w:val="false"/>
                <w:i w:val="false"/>
                <w:color w:val="000000"/>
                <w:sz w:val="20"/>
              </w:rPr>
              <w:t>
вия в создании
</w:t>
            </w:r>
            <w:r>
              <w:br/>
            </w:r>
            <w:r>
              <w:rPr>
                <w:rFonts w:ascii="Times New Roman"/>
                <w:b w:val="false"/>
                <w:i w:val="false"/>
                <w:color w:val="000000"/>
                <w:sz w:val="20"/>
              </w:rPr>
              <w:t>
условий для
</w:t>
            </w:r>
            <w:r>
              <w:br/>
            </w:r>
            <w:r>
              <w:rPr>
                <w:rFonts w:ascii="Times New Roman"/>
                <w:b w:val="false"/>
                <w:i w:val="false"/>
                <w:color w:val="000000"/>
                <w:sz w:val="20"/>
              </w:rPr>
              <w:t>
улучшения качества
</w:t>
            </w:r>
            <w:r>
              <w:br/>
            </w:r>
            <w:r>
              <w:rPr>
                <w:rFonts w:ascii="Times New Roman"/>
                <w:b w:val="false"/>
                <w:i w:val="false"/>
                <w:color w:val="000000"/>
                <w:sz w:val="20"/>
              </w:rPr>
              <w:t>
жизни детей,
</w:t>
            </w:r>
            <w:r>
              <w:br/>
            </w:r>
            <w:r>
              <w:rPr>
                <w:rFonts w:ascii="Times New Roman"/>
                <w:b w:val="false"/>
                <w:i w:val="false"/>
                <w:color w:val="000000"/>
                <w:sz w:val="20"/>
              </w:rPr>
              <w:t>
оказавшихся в
</w:t>
            </w:r>
            <w:r>
              <w:br/>
            </w:r>
            <w:r>
              <w:rPr>
                <w:rFonts w:ascii="Times New Roman"/>
                <w:b w:val="false"/>
                <w:i w:val="false"/>
                <w:color w:val="000000"/>
                <w:sz w:val="20"/>
              </w:rPr>
              <w:t>
сложных ситуациях;
</w:t>
            </w:r>
            <w:r>
              <w:br/>
            </w:r>
            <w:r>
              <w:rPr>
                <w:rFonts w:ascii="Times New Roman"/>
                <w:b w:val="false"/>
                <w:i w:val="false"/>
                <w:color w:val="000000"/>
                <w:sz w:val="20"/>
              </w:rPr>
              <w:t>
разработка и
</w:t>
            </w:r>
            <w:r>
              <w:br/>
            </w:r>
            <w:r>
              <w:rPr>
                <w:rFonts w:ascii="Times New Roman"/>
                <w:b w:val="false"/>
                <w:i w:val="false"/>
                <w:color w:val="000000"/>
                <w:sz w:val="20"/>
              </w:rPr>
              <w:t>
реализация
</w:t>
            </w:r>
            <w:r>
              <w:br/>
            </w:r>
            <w:r>
              <w:rPr>
                <w:rFonts w:ascii="Times New Roman"/>
                <w:b w:val="false"/>
                <w:i w:val="false"/>
                <w:color w:val="000000"/>
                <w:sz w:val="20"/>
              </w:rPr>
              <w:t>
региональных
</w:t>
            </w:r>
            <w:r>
              <w:br/>
            </w:r>
            <w:r>
              <w:rPr>
                <w:rFonts w:ascii="Times New Roman"/>
                <w:b w:val="false"/>
                <w:i w:val="false"/>
                <w:color w:val="000000"/>
                <w:sz w:val="20"/>
              </w:rPr>
              <w:t>
программ по
</w:t>
            </w:r>
            <w:r>
              <w:br/>
            </w:r>
            <w:r>
              <w:rPr>
                <w:rFonts w:ascii="Times New Roman"/>
                <w:b w:val="false"/>
                <w:i w:val="false"/>
                <w:color w:val="000000"/>
                <w:sz w:val="20"/>
              </w:rPr>
              <w:t>
защите прав и
</w:t>
            </w:r>
            <w:r>
              <w:br/>
            </w:r>
            <w:r>
              <w:rPr>
                <w:rFonts w:ascii="Times New Roman"/>
                <w:b w:val="false"/>
                <w:i w:val="false"/>
                <w:color w:val="000000"/>
                <w:sz w:val="20"/>
              </w:rPr>
              <w:t>
законных интересов
</w:t>
            </w:r>
            <w:r>
              <w:br/>
            </w:r>
            <w:r>
              <w:rPr>
                <w:rFonts w:ascii="Times New Roman"/>
                <w:b w:val="false"/>
                <w:i w:val="false"/>
                <w:color w:val="000000"/>
                <w:sz w:val="20"/>
              </w:rPr>
              <w:t>
детей.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охране прав
</w:t>
            </w:r>
            <w:r>
              <w:br/>
            </w:r>
            <w:r>
              <w:rPr>
                <w:rFonts w:ascii="Times New Roman"/>
                <w:b w:val="false"/>
                <w:i w:val="false"/>
                <w:color w:val="000000"/>
                <w:sz w:val="20"/>
              </w:rPr>
              <w:t>
детей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областные
</w:t>
            </w:r>
            <w:r>
              <w:br/>
            </w:r>
            <w:r>
              <w:rPr>
                <w:rFonts w:ascii="Times New Roman"/>
                <w:b w:val="false"/>
                <w:i w:val="false"/>
                <w:color w:val="000000"/>
                <w:sz w:val="20"/>
              </w:rPr>
              <w:t>
управления
</w:t>
            </w:r>
            <w:r>
              <w:br/>
            </w:r>
            <w:r>
              <w:rPr>
                <w:rFonts w:ascii="Times New Roman"/>
                <w:b w:val="false"/>
                <w:i w:val="false"/>
                <w:color w:val="000000"/>
                <w:sz w:val="20"/>
              </w:rPr>
              <w:t>
по защите
</w:t>
            </w:r>
            <w:r>
              <w:br/>
            </w:r>
            <w:r>
              <w:rPr>
                <w:rFonts w:ascii="Times New Roman"/>
                <w:b w:val="false"/>
                <w:i w:val="false"/>
                <w:color w:val="000000"/>
                <w:sz w:val="20"/>
              </w:rPr>
              <w:t>
прав детей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служащих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услуг по повыше-
</w:t>
            </w:r>
            <w:r>
              <w:br/>
            </w:r>
            <w:r>
              <w:rPr>
                <w:rFonts w:ascii="Times New Roman"/>
                <w:b w:val="false"/>
                <w:i w:val="false"/>
                <w:color w:val="000000"/>
                <w:sz w:val="20"/>
              </w:rPr>
              <w:t>
нию квалификации
</w:t>
            </w:r>
            <w:r>
              <w:br/>
            </w:r>
            <w:r>
              <w:rPr>
                <w:rFonts w:ascii="Times New Roman"/>
                <w:b w:val="false"/>
                <w:i w:val="false"/>
                <w:color w:val="000000"/>
                <w:sz w:val="20"/>
              </w:rPr>
              <w:t>
государственных
</w:t>
            </w:r>
            <w:r>
              <w:br/>
            </w:r>
            <w:r>
              <w:rPr>
                <w:rFonts w:ascii="Times New Roman"/>
                <w:b w:val="false"/>
                <w:i w:val="false"/>
                <w:color w:val="000000"/>
                <w:sz w:val="20"/>
              </w:rPr>
              <w:t>
служащих по темам:
</w:t>
            </w:r>
            <w:r>
              <w:br/>
            </w:r>
            <w:r>
              <w:rPr>
                <w:rFonts w:ascii="Times New Roman"/>
                <w:b w:val="false"/>
                <w:i w:val="false"/>
                <w:color w:val="000000"/>
                <w:sz w:val="20"/>
              </w:rPr>
              <w:t>
1) актуальные
</w:t>
            </w:r>
            <w:r>
              <w:br/>
            </w:r>
            <w:r>
              <w:rPr>
                <w:rFonts w:ascii="Times New Roman"/>
                <w:b w:val="false"/>
                <w:i w:val="false"/>
                <w:color w:val="000000"/>
                <w:sz w:val="20"/>
              </w:rPr>
              <w:t>
вопросы
</w:t>
            </w:r>
            <w:r>
              <w:br/>
            </w:r>
            <w:r>
              <w:rPr>
                <w:rFonts w:ascii="Times New Roman"/>
                <w:b w:val="false"/>
                <w:i w:val="false"/>
                <w:color w:val="000000"/>
                <w:sz w:val="20"/>
              </w:rPr>
              <w:t>
разработки
</w:t>
            </w:r>
            <w:r>
              <w:br/>
            </w:r>
            <w:r>
              <w:rPr>
                <w:rFonts w:ascii="Times New Roman"/>
                <w:b w:val="false"/>
                <w:i w:val="false"/>
                <w:color w:val="000000"/>
                <w:sz w:val="20"/>
              </w:rPr>
              <w:t>
нормативно-
</w:t>
            </w:r>
            <w:r>
              <w:br/>
            </w:r>
            <w:r>
              <w:rPr>
                <w:rFonts w:ascii="Times New Roman"/>
                <w:b w:val="false"/>
                <w:i w:val="false"/>
                <w:color w:val="000000"/>
                <w:sz w:val="20"/>
              </w:rPr>
              <w:t>
правовых актов;
</w:t>
            </w:r>
            <w:r>
              <w:br/>
            </w:r>
            <w:r>
              <w:rPr>
                <w:rFonts w:ascii="Times New Roman"/>
                <w:b w:val="false"/>
                <w:i w:val="false"/>
                <w:color w:val="000000"/>
                <w:sz w:val="20"/>
              </w:rPr>
              <w:t>
2) особенности
</w:t>
            </w:r>
            <w:r>
              <w:br/>
            </w:r>
            <w:r>
              <w:rPr>
                <w:rFonts w:ascii="Times New Roman"/>
                <w:b w:val="false"/>
                <w:i w:val="false"/>
                <w:color w:val="000000"/>
                <w:sz w:val="20"/>
              </w:rPr>
              <w:t>
оформления
</w:t>
            </w:r>
            <w:r>
              <w:br/>
            </w:r>
            <w:r>
              <w:rPr>
                <w:rFonts w:ascii="Times New Roman"/>
                <w:b w:val="false"/>
                <w:i w:val="false"/>
                <w:color w:val="000000"/>
                <w:sz w:val="20"/>
              </w:rPr>
              <w:t>
документов на
</w:t>
            </w:r>
            <w:r>
              <w:br/>
            </w:r>
            <w:r>
              <w:rPr>
                <w:rFonts w:ascii="Times New Roman"/>
                <w:b w:val="false"/>
                <w:i w:val="false"/>
                <w:color w:val="000000"/>
                <w:sz w:val="20"/>
              </w:rPr>
              <w:t>
государственном
</w:t>
            </w:r>
            <w:r>
              <w:br/>
            </w:r>
            <w:r>
              <w:rPr>
                <w:rFonts w:ascii="Times New Roman"/>
                <w:b w:val="false"/>
                <w:i w:val="false"/>
                <w:color w:val="000000"/>
                <w:sz w:val="20"/>
              </w:rPr>
              <w:t>
языке;
</w:t>
            </w:r>
            <w:r>
              <w:br/>
            </w:r>
            <w:r>
              <w:rPr>
                <w:rFonts w:ascii="Times New Roman"/>
                <w:b w:val="false"/>
                <w:i w:val="false"/>
                <w:color w:val="000000"/>
                <w:sz w:val="20"/>
              </w:rPr>
              <w:t>
3) меры повышения
</w:t>
            </w:r>
            <w:r>
              <w:br/>
            </w:r>
            <w:r>
              <w:rPr>
                <w:rFonts w:ascii="Times New Roman"/>
                <w:b w:val="false"/>
                <w:i w:val="false"/>
                <w:color w:val="000000"/>
                <w:sz w:val="20"/>
              </w:rPr>
              <w:t>
эффективности
</w:t>
            </w:r>
            <w:r>
              <w:br/>
            </w:r>
            <w:r>
              <w:rPr>
                <w:rFonts w:ascii="Times New Roman"/>
                <w:b w:val="false"/>
                <w:i w:val="false"/>
                <w:color w:val="000000"/>
                <w:sz w:val="20"/>
              </w:rPr>
              <w:t>
документооборота
</w:t>
            </w:r>
            <w:r>
              <w:br/>
            </w:r>
            <w:r>
              <w:rPr>
                <w:rFonts w:ascii="Times New Roman"/>
                <w:b w:val="false"/>
                <w:i w:val="false"/>
                <w:color w:val="000000"/>
                <w:sz w:val="20"/>
              </w:rPr>
              <w:t>
и делопроизвод-
</w:t>
            </w:r>
            <w:r>
              <w:br/>
            </w:r>
            <w:r>
              <w:rPr>
                <w:rFonts w:ascii="Times New Roman"/>
                <w:b w:val="false"/>
                <w:i w:val="false"/>
                <w:color w:val="000000"/>
                <w:sz w:val="20"/>
              </w:rPr>
              <w:t>
ства;
</w:t>
            </w:r>
            <w:r>
              <w:br/>
            </w:r>
            <w:r>
              <w:rPr>
                <w:rFonts w:ascii="Times New Roman"/>
                <w:b w:val="false"/>
                <w:i w:val="false"/>
                <w:color w:val="000000"/>
                <w:sz w:val="20"/>
              </w:rPr>
              <w:t>
4) бюджетная
</w:t>
            </w:r>
            <w:r>
              <w:br/>
            </w:r>
            <w:r>
              <w:rPr>
                <w:rFonts w:ascii="Times New Roman"/>
                <w:b w:val="false"/>
                <w:i w:val="false"/>
                <w:color w:val="000000"/>
                <w:sz w:val="20"/>
              </w:rPr>
              <w:t>
политика и
</w:t>
            </w:r>
            <w:r>
              <w:br/>
            </w:r>
            <w:r>
              <w:rPr>
                <w:rFonts w:ascii="Times New Roman"/>
                <w:b w:val="false"/>
                <w:i w:val="false"/>
                <w:color w:val="000000"/>
                <w:sz w:val="20"/>
              </w:rPr>
              <w:t>
бюджетный процесс;
</w:t>
            </w:r>
            <w:r>
              <w:br/>
            </w:r>
            <w:r>
              <w:rPr>
                <w:rFonts w:ascii="Times New Roman"/>
                <w:b w:val="false"/>
                <w:i w:val="false"/>
                <w:color w:val="000000"/>
                <w:sz w:val="20"/>
              </w:rPr>
              <w:t>
5) государствен-
</w:t>
            </w:r>
            <w:r>
              <w:br/>
            </w:r>
            <w:r>
              <w:rPr>
                <w:rFonts w:ascii="Times New Roman"/>
                <w:b w:val="false"/>
                <w:i w:val="false"/>
                <w:color w:val="000000"/>
                <w:sz w:val="20"/>
              </w:rPr>
              <w:t>
ная служба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r>
              <w:br/>
            </w:r>
            <w:r>
              <w:rPr>
                <w:rFonts w:ascii="Times New Roman"/>
                <w:b w:val="false"/>
                <w:i w:val="false"/>
                <w:color w:val="000000"/>
                <w:sz w:val="20"/>
              </w:rPr>
              <w:t>
проблемы и пути
</w:t>
            </w:r>
            <w:r>
              <w:br/>
            </w:r>
            <w:r>
              <w:rPr>
                <w:rFonts w:ascii="Times New Roman"/>
                <w:b w:val="false"/>
                <w:i w:val="false"/>
                <w:color w:val="000000"/>
                <w:sz w:val="20"/>
              </w:rPr>
              <w:t>
совершенствования.
</w:t>
            </w:r>
            <w:r>
              <w:br/>
            </w:r>
            <w:r>
              <w:rPr>
                <w:rFonts w:ascii="Times New Roman"/>
                <w:b w:val="false"/>
                <w:i w:val="false"/>
                <w:color w:val="000000"/>
                <w:sz w:val="20"/>
              </w:rPr>
              <w:t>
Обучение
</w:t>
            </w:r>
            <w:r>
              <w:br/>
            </w:r>
            <w:r>
              <w:rPr>
                <w:rFonts w:ascii="Times New Roman"/>
                <w:b w:val="false"/>
                <w:i w:val="false"/>
                <w:color w:val="000000"/>
                <w:sz w:val="20"/>
              </w:rPr>
              <w:t>
государственному
</w:t>
            </w:r>
            <w:r>
              <w:br/>
            </w:r>
            <w:r>
              <w:rPr>
                <w:rFonts w:ascii="Times New Roman"/>
                <w:b w:val="false"/>
                <w:i w:val="false"/>
                <w:color w:val="000000"/>
                <w:sz w:val="20"/>
              </w:rPr>
              <w:t>
и английскому
</w:t>
            </w:r>
            <w:r>
              <w:br/>
            </w:r>
            <w:r>
              <w:rPr>
                <w:rFonts w:ascii="Times New Roman"/>
                <w:b w:val="false"/>
                <w:i w:val="false"/>
                <w:color w:val="000000"/>
                <w:sz w:val="20"/>
              </w:rPr>
              <w:t>
языкам.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Материально-техническое
</w:t>
            </w:r>
            <w:r>
              <w:br/>
            </w:r>
            <w:r>
              <w:rPr>
                <w:rFonts w:ascii="Times New Roman"/>
                <w:b w:val="false"/>
                <w:i w:val="false"/>
                <w:color w:val="000000"/>
                <w:sz w:val="20"/>
              </w:rPr>
              <w:t>
оснащение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органов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материально-
</w:t>
            </w:r>
            <w:r>
              <w:br/>
            </w:r>
            <w:r>
              <w:rPr>
                <w:rFonts w:ascii="Times New Roman"/>
                <w:b w:val="false"/>
                <w:i w:val="false"/>
                <w:color w:val="000000"/>
                <w:sz w:val="20"/>
              </w:rPr>
              <w:t>
техническим
</w:t>
            </w:r>
            <w:r>
              <w:br/>
            </w:r>
            <w:r>
              <w:rPr>
                <w:rFonts w:ascii="Times New Roman"/>
                <w:b w:val="false"/>
                <w:i w:val="false"/>
                <w:color w:val="000000"/>
                <w:sz w:val="20"/>
              </w:rPr>
              <w:t>
оборудованием
</w:t>
            </w:r>
            <w:r>
              <w:br/>
            </w:r>
            <w:r>
              <w:rPr>
                <w:rFonts w:ascii="Times New Roman"/>
                <w:b w:val="false"/>
                <w:i w:val="false"/>
                <w:color w:val="000000"/>
                <w:sz w:val="20"/>
              </w:rPr>
              <w:t>
государственного
</w:t>
            </w:r>
            <w:r>
              <w:br/>
            </w:r>
            <w:r>
              <w:rPr>
                <w:rFonts w:ascii="Times New Roman"/>
                <w:b w:val="false"/>
                <w:i w:val="false"/>
                <w:color w:val="000000"/>
                <w:sz w:val="20"/>
              </w:rPr>
              <w:t>
органа в целях
</w:t>
            </w:r>
            <w:r>
              <w:br/>
            </w:r>
            <w:r>
              <w:rPr>
                <w:rFonts w:ascii="Times New Roman"/>
                <w:b w:val="false"/>
                <w:i w:val="false"/>
                <w:color w:val="000000"/>
                <w:sz w:val="20"/>
              </w:rPr>
              <w:t>
качественного и
</w:t>
            </w:r>
            <w:r>
              <w:br/>
            </w:r>
            <w:r>
              <w:rPr>
                <w:rFonts w:ascii="Times New Roman"/>
                <w:b w:val="false"/>
                <w:i w:val="false"/>
                <w:color w:val="000000"/>
                <w:sz w:val="20"/>
              </w:rPr>
              <w:t>
эффективного
</w:t>
            </w:r>
            <w:r>
              <w:br/>
            </w:r>
            <w:r>
              <w:rPr>
                <w:rFonts w:ascii="Times New Roman"/>
                <w:b w:val="false"/>
                <w:i w:val="false"/>
                <w:color w:val="000000"/>
                <w:sz w:val="20"/>
              </w:rPr>
              <w:t>
исполнения
</w:t>
            </w:r>
            <w:r>
              <w:br/>
            </w:r>
            <w:r>
              <w:rPr>
                <w:rFonts w:ascii="Times New Roman"/>
                <w:b w:val="false"/>
                <w:i w:val="false"/>
                <w:color w:val="000000"/>
                <w:sz w:val="20"/>
              </w:rPr>
              <w:t>
возложенных на
</w:t>
            </w:r>
            <w:r>
              <w:br/>
            </w:r>
            <w:r>
              <w:rPr>
                <w:rFonts w:ascii="Times New Roman"/>
                <w:b w:val="false"/>
                <w:i w:val="false"/>
                <w:color w:val="000000"/>
                <w:sz w:val="20"/>
              </w:rPr>
              <w:t>
него функций.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инфор-
</w:t>
            </w:r>
            <w:r>
              <w:br/>
            </w:r>
            <w:r>
              <w:rPr>
                <w:rFonts w:ascii="Times New Roman"/>
                <w:b w:val="false"/>
                <w:i w:val="false"/>
                <w:color w:val="000000"/>
                <w:sz w:val="20"/>
              </w:rPr>
              <w:t>
мационных
</w:t>
            </w:r>
            <w:r>
              <w:br/>
            </w:r>
            <w:r>
              <w:rPr>
                <w:rFonts w:ascii="Times New Roman"/>
                <w:b w:val="false"/>
                <w:i w:val="false"/>
                <w:color w:val="000000"/>
                <w:sz w:val="20"/>
              </w:rPr>
              <w:t>
систем и
</w:t>
            </w:r>
            <w:r>
              <w:br/>
            </w:r>
            <w:r>
              <w:rPr>
                <w:rFonts w:ascii="Times New Roman"/>
                <w:b w:val="false"/>
                <w:i w:val="false"/>
                <w:color w:val="000000"/>
                <w:sz w:val="20"/>
              </w:rPr>
              <w:t>
информацион-
</w:t>
            </w:r>
            <w:r>
              <w:br/>
            </w:r>
            <w:r>
              <w:rPr>
                <w:rFonts w:ascii="Times New Roman"/>
                <w:b w:val="false"/>
                <w:i w:val="false"/>
                <w:color w:val="000000"/>
                <w:sz w:val="20"/>
              </w:rPr>
              <w:t>
но-техничес-
</w:t>
            </w:r>
            <w:r>
              <w:br/>
            </w:r>
            <w:r>
              <w:rPr>
                <w:rFonts w:ascii="Times New Roman"/>
                <w:b w:val="false"/>
                <w:i w:val="false"/>
                <w:color w:val="000000"/>
                <w:sz w:val="20"/>
              </w:rPr>
              <w:t>
кое обеспе-
</w:t>
            </w:r>
            <w:r>
              <w:br/>
            </w:r>
            <w:r>
              <w:rPr>
                <w:rFonts w:ascii="Times New Roman"/>
                <w:b w:val="false"/>
                <w:i w:val="false"/>
                <w:color w:val="000000"/>
                <w:sz w:val="20"/>
              </w:rPr>
              <w:t>
чение госу-
</w:t>
            </w:r>
            <w:r>
              <w:br/>
            </w:r>
            <w:r>
              <w:rPr>
                <w:rFonts w:ascii="Times New Roman"/>
                <w:b w:val="false"/>
                <w:i w:val="false"/>
                <w:color w:val="000000"/>
                <w:sz w:val="20"/>
              </w:rPr>
              <w:t>
дарственных
</w:t>
            </w:r>
            <w:r>
              <w:br/>
            </w:r>
            <w:r>
              <w:rPr>
                <w:rFonts w:ascii="Times New Roman"/>
                <w:b w:val="false"/>
                <w:i w:val="false"/>
                <w:color w:val="000000"/>
                <w:sz w:val="20"/>
              </w:rPr>
              <w:t>
органов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Технологическое
</w:t>
            </w:r>
            <w:r>
              <w:br/>
            </w:r>
            <w:r>
              <w:rPr>
                <w:rFonts w:ascii="Times New Roman"/>
                <w:b w:val="false"/>
                <w:i w:val="false"/>
                <w:color w:val="000000"/>
                <w:sz w:val="20"/>
              </w:rPr>
              <w:t>
обеспечение,
</w:t>
            </w:r>
            <w:r>
              <w:br/>
            </w:r>
            <w:r>
              <w:rPr>
                <w:rFonts w:ascii="Times New Roman"/>
                <w:b w:val="false"/>
                <w:i w:val="false"/>
                <w:color w:val="000000"/>
                <w:sz w:val="20"/>
              </w:rPr>
              <w:t>
техническое
</w:t>
            </w:r>
            <w:r>
              <w:br/>
            </w:r>
            <w:r>
              <w:rPr>
                <w:rFonts w:ascii="Times New Roman"/>
                <w:b w:val="false"/>
                <w:i w:val="false"/>
                <w:color w:val="000000"/>
                <w:sz w:val="20"/>
              </w:rPr>
              <w:t>
обслуживание,
</w:t>
            </w:r>
            <w:r>
              <w:br/>
            </w:r>
            <w:r>
              <w:rPr>
                <w:rFonts w:ascii="Times New Roman"/>
                <w:b w:val="false"/>
                <w:i w:val="false"/>
                <w:color w:val="000000"/>
                <w:sz w:val="20"/>
              </w:rPr>
              <w:t>
сопровождение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и
</w:t>
            </w:r>
            <w:r>
              <w:br/>
            </w:r>
            <w:r>
              <w:rPr>
                <w:rFonts w:ascii="Times New Roman"/>
                <w:b w:val="false"/>
                <w:i w:val="false"/>
                <w:color w:val="000000"/>
                <w:sz w:val="20"/>
              </w:rPr>
              <w:t>
информационных
</w:t>
            </w:r>
            <w:r>
              <w:br/>
            </w:r>
            <w:r>
              <w:rPr>
                <w:rFonts w:ascii="Times New Roman"/>
                <w:b w:val="false"/>
                <w:i w:val="false"/>
                <w:color w:val="000000"/>
                <w:sz w:val="20"/>
              </w:rPr>
              <w:t>
систем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Аттестация научных кадров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w:t>
            </w:r>
            <w:r>
              <w:br/>
            </w:r>
            <w:r>
              <w:rPr>
                <w:rFonts w:ascii="Times New Roman"/>
                <w:b w:val="false"/>
                <w:i w:val="false"/>
                <w:color w:val="000000"/>
                <w:sz w:val="20"/>
              </w:rPr>
              <w:t>
рассмотрение
</w:t>
            </w:r>
            <w:r>
              <w:br/>
            </w:r>
            <w:r>
              <w:rPr>
                <w:rFonts w:ascii="Times New Roman"/>
                <w:b w:val="false"/>
                <w:i w:val="false"/>
                <w:color w:val="000000"/>
                <w:sz w:val="20"/>
              </w:rPr>
              <w:t>
аттестационных
</w:t>
            </w:r>
            <w:r>
              <w:br/>
            </w:r>
            <w:r>
              <w:rPr>
                <w:rFonts w:ascii="Times New Roman"/>
                <w:b w:val="false"/>
                <w:i w:val="false"/>
                <w:color w:val="000000"/>
                <w:sz w:val="20"/>
              </w:rPr>
              <w:t>
дел по присужде-
</w:t>
            </w:r>
            <w:r>
              <w:br/>
            </w:r>
            <w:r>
              <w:rPr>
                <w:rFonts w:ascii="Times New Roman"/>
                <w:b w:val="false"/>
                <w:i w:val="false"/>
                <w:color w:val="000000"/>
                <w:sz w:val="20"/>
              </w:rPr>
              <w:t>
нию научным и
</w:t>
            </w:r>
            <w:r>
              <w:br/>
            </w:r>
            <w:r>
              <w:rPr>
                <w:rFonts w:ascii="Times New Roman"/>
                <w:b w:val="false"/>
                <w:i w:val="false"/>
                <w:color w:val="000000"/>
                <w:sz w:val="20"/>
              </w:rPr>
              <w:t>
научно-педагоги-
</w:t>
            </w:r>
            <w:r>
              <w:br/>
            </w:r>
            <w:r>
              <w:rPr>
                <w:rFonts w:ascii="Times New Roman"/>
                <w:b w:val="false"/>
                <w:i w:val="false"/>
                <w:color w:val="000000"/>
                <w:sz w:val="20"/>
              </w:rPr>
              <w:t>
ческим работникам
</w:t>
            </w:r>
            <w:r>
              <w:br/>
            </w:r>
            <w:r>
              <w:rPr>
                <w:rFonts w:ascii="Times New Roman"/>
                <w:b w:val="false"/>
                <w:i w:val="false"/>
                <w:color w:val="000000"/>
                <w:sz w:val="20"/>
              </w:rPr>
              <w:t>
ученых степеней
</w:t>
            </w:r>
            <w:r>
              <w:br/>
            </w:r>
            <w:r>
              <w:rPr>
                <w:rFonts w:ascii="Times New Roman"/>
                <w:b w:val="false"/>
                <w:i w:val="false"/>
                <w:color w:val="000000"/>
                <w:sz w:val="20"/>
              </w:rPr>
              <w:t>
и присвоение
</w:t>
            </w:r>
            <w:r>
              <w:br/>
            </w:r>
            <w:r>
              <w:rPr>
                <w:rFonts w:ascii="Times New Roman"/>
                <w:b w:val="false"/>
                <w:i w:val="false"/>
                <w:color w:val="000000"/>
                <w:sz w:val="20"/>
              </w:rPr>
              <w:t>
ученых званий в
</w:t>
            </w:r>
            <w:r>
              <w:br/>
            </w:r>
            <w:r>
              <w:rPr>
                <w:rFonts w:ascii="Times New Roman"/>
                <w:b w:val="false"/>
                <w:i w:val="false"/>
                <w:color w:val="000000"/>
                <w:sz w:val="20"/>
              </w:rPr>
              <w:t>
соответствии с
</w:t>
            </w:r>
            <w:r>
              <w:br/>
            </w:r>
            <w:r>
              <w:rPr>
                <w:rFonts w:ascii="Times New Roman"/>
                <w:b w:val="false"/>
                <w:i w:val="false"/>
                <w:color w:val="000000"/>
                <w:sz w:val="20"/>
              </w:rPr>
              <w:t>
едиными требова-
</w:t>
            </w:r>
            <w:r>
              <w:br/>
            </w:r>
            <w:r>
              <w:rPr>
                <w:rFonts w:ascii="Times New Roman"/>
                <w:b w:val="false"/>
                <w:i w:val="false"/>
                <w:color w:val="000000"/>
                <w:sz w:val="20"/>
              </w:rPr>
              <w:t>
ниями к ним.
</w:t>
            </w:r>
            <w:r>
              <w:br/>
            </w:r>
            <w:r>
              <w:rPr>
                <w:rFonts w:ascii="Times New Roman"/>
                <w:b w:val="false"/>
                <w:i w:val="false"/>
                <w:color w:val="000000"/>
                <w:sz w:val="20"/>
              </w:rPr>
              <w:t>
Осуществление
</w:t>
            </w:r>
            <w:r>
              <w:br/>
            </w:r>
            <w:r>
              <w:rPr>
                <w:rFonts w:ascii="Times New Roman"/>
                <w:b w:val="false"/>
                <w:i w:val="false"/>
                <w:color w:val="000000"/>
                <w:sz w:val="20"/>
              </w:rPr>
              <w:t>
оформления и
</w:t>
            </w:r>
            <w:r>
              <w:br/>
            </w:r>
            <w:r>
              <w:rPr>
                <w:rFonts w:ascii="Times New Roman"/>
                <w:b w:val="false"/>
                <w:i w:val="false"/>
                <w:color w:val="000000"/>
                <w:sz w:val="20"/>
              </w:rPr>
              <w:t>
выдачи дипломов
</w:t>
            </w:r>
            <w:r>
              <w:br/>
            </w:r>
            <w:r>
              <w:rPr>
                <w:rFonts w:ascii="Times New Roman"/>
                <w:b w:val="false"/>
                <w:i w:val="false"/>
                <w:color w:val="000000"/>
                <w:sz w:val="20"/>
              </w:rPr>
              <w:t>
и аттестатов от
</w:t>
            </w:r>
            <w:r>
              <w:br/>
            </w:r>
            <w:r>
              <w:rPr>
                <w:rFonts w:ascii="Times New Roman"/>
                <w:b w:val="false"/>
                <w:i w:val="false"/>
                <w:color w:val="000000"/>
                <w:sz w:val="20"/>
              </w:rPr>
              <w:t>
имени государства.
</w:t>
            </w:r>
            <w:r>
              <w:br/>
            </w:r>
            <w:r>
              <w:rPr>
                <w:rFonts w:ascii="Times New Roman"/>
                <w:b w:val="false"/>
                <w:i w:val="false"/>
                <w:color w:val="000000"/>
                <w:sz w:val="20"/>
              </w:rPr>
              <w:t>
Рассмотрение
</w:t>
            </w:r>
            <w:r>
              <w:br/>
            </w:r>
            <w:r>
              <w:rPr>
                <w:rFonts w:ascii="Times New Roman"/>
                <w:b w:val="false"/>
                <w:i w:val="false"/>
                <w:color w:val="000000"/>
                <w:sz w:val="20"/>
              </w:rPr>
              <w:t>
аттестационных
</w:t>
            </w:r>
            <w:r>
              <w:br/>
            </w:r>
            <w:r>
              <w:rPr>
                <w:rFonts w:ascii="Times New Roman"/>
                <w:b w:val="false"/>
                <w:i w:val="false"/>
                <w:color w:val="000000"/>
                <w:sz w:val="20"/>
              </w:rPr>
              <w:t>
дел в количестве
</w:t>
            </w:r>
            <w:r>
              <w:br/>
            </w:r>
            <w:r>
              <w:rPr>
                <w:rFonts w:ascii="Times New Roman"/>
                <w:b w:val="false"/>
                <w:i w:val="false"/>
                <w:color w:val="000000"/>
                <w:sz w:val="20"/>
              </w:rPr>
              <w:t>
- 1920 штук.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по
</w:t>
            </w:r>
            <w:r>
              <w:br/>
            </w:r>
            <w:r>
              <w:rPr>
                <w:rFonts w:ascii="Times New Roman"/>
                <w:b w:val="false"/>
                <w:i w:val="false"/>
                <w:color w:val="000000"/>
                <w:sz w:val="20"/>
              </w:rPr>
              <w:t>
надзору и
</w:t>
            </w:r>
            <w:r>
              <w:br/>
            </w:r>
            <w:r>
              <w:rPr>
                <w:rFonts w:ascii="Times New Roman"/>
                <w:b w:val="false"/>
                <w:i w:val="false"/>
                <w:color w:val="000000"/>
                <w:sz w:val="20"/>
              </w:rPr>
              <w:t>
аттестации в
</w:t>
            </w:r>
            <w:r>
              <w:br/>
            </w:r>
            <w:r>
              <w:rPr>
                <w:rFonts w:ascii="Times New Roman"/>
                <w:b w:val="false"/>
                <w:i w:val="false"/>
                <w:color w:val="000000"/>
                <w:sz w:val="20"/>
              </w:rPr>
              <w:t>
сфере обра-
</w:t>
            </w:r>
            <w:r>
              <w:br/>
            </w:r>
            <w:r>
              <w:rPr>
                <w:rFonts w:ascii="Times New Roman"/>
                <w:b w:val="false"/>
                <w:i w:val="false"/>
                <w:color w:val="000000"/>
                <w:sz w:val="20"/>
              </w:rPr>
              <w:t>
зования и
</w:t>
            </w:r>
            <w:r>
              <w:br/>
            </w:r>
            <w:r>
              <w:rPr>
                <w:rFonts w:ascii="Times New Roman"/>
                <w:b w:val="false"/>
                <w:i w:val="false"/>
                <w:color w:val="000000"/>
                <w:sz w:val="20"/>
              </w:rPr>
              <w:t>
науки
</w:t>
            </w:r>
          </w:p>
        </w:tc>
      </w:tr>
      <w:tr>
        <w:trPr>
          <w:trHeight w:val="90" w:hRule="atLeast"/>
        </w:trPr>
        <w:tc>
          <w:tcPr>
            <w:tcW w:w="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Присуждение
</w:t>
            </w:r>
            <w:r>
              <w:br/>
            </w:r>
            <w:r>
              <w:rPr>
                <w:rFonts w:ascii="Times New Roman"/>
                <w:b w:val="false"/>
                <w:i w:val="false"/>
                <w:color w:val="000000"/>
                <w:sz w:val="20"/>
              </w:rPr>
              <w:t>
гранта
</w:t>
            </w:r>
            <w:r>
              <w:br/>
            </w:r>
            <w:r>
              <w:rPr>
                <w:rFonts w:ascii="Times New Roman"/>
                <w:b w:val="false"/>
                <w:i w:val="false"/>
                <w:color w:val="000000"/>
                <w:sz w:val="20"/>
              </w:rPr>
              <w:t>
"Лучший
</w:t>
            </w:r>
            <w:r>
              <w:br/>
            </w:r>
            <w:r>
              <w:rPr>
                <w:rFonts w:ascii="Times New Roman"/>
                <w:b w:val="false"/>
                <w:i w:val="false"/>
                <w:color w:val="000000"/>
                <w:sz w:val="20"/>
              </w:rPr>
              <w:t>
преподава-
</w:t>
            </w:r>
            <w:r>
              <w:br/>
            </w:r>
            <w:r>
              <w:rPr>
                <w:rFonts w:ascii="Times New Roman"/>
                <w:b w:val="false"/>
                <w:i w:val="false"/>
                <w:color w:val="000000"/>
                <w:sz w:val="20"/>
              </w:rPr>
              <w:t>
тель вуза"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Присуждение и
</w:t>
            </w:r>
            <w:r>
              <w:br/>
            </w:r>
            <w:r>
              <w:rPr>
                <w:rFonts w:ascii="Times New Roman"/>
                <w:b w:val="false"/>
                <w:i w:val="false"/>
                <w:color w:val="000000"/>
                <w:sz w:val="20"/>
              </w:rPr>
              <w:t>
предоставление
</w:t>
            </w:r>
            <w:r>
              <w:br/>
            </w:r>
            <w:r>
              <w:rPr>
                <w:rFonts w:ascii="Times New Roman"/>
                <w:b w:val="false"/>
                <w:i w:val="false"/>
                <w:color w:val="000000"/>
                <w:sz w:val="20"/>
              </w:rPr>
              <w:t>
200 государст-
</w:t>
            </w:r>
            <w:r>
              <w:br/>
            </w:r>
            <w:r>
              <w:rPr>
                <w:rFonts w:ascii="Times New Roman"/>
                <w:b w:val="false"/>
                <w:i w:val="false"/>
                <w:color w:val="000000"/>
                <w:sz w:val="20"/>
              </w:rPr>
              <w:t>
венных грантов
</w:t>
            </w:r>
            <w:r>
              <w:br/>
            </w:r>
            <w:r>
              <w:rPr>
                <w:rFonts w:ascii="Times New Roman"/>
                <w:b w:val="false"/>
                <w:i w:val="false"/>
                <w:color w:val="000000"/>
                <w:sz w:val="20"/>
              </w:rPr>
              <w:t>
"Лучший препода-
</w:t>
            </w:r>
            <w:r>
              <w:br/>
            </w:r>
            <w:r>
              <w:rPr>
                <w:rFonts w:ascii="Times New Roman"/>
                <w:b w:val="false"/>
                <w:i w:val="false"/>
                <w:color w:val="000000"/>
                <w:sz w:val="20"/>
              </w:rPr>
              <w:t>
ватель вуза"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квар-
</w:t>
            </w:r>
            <w:r>
              <w:br/>
            </w:r>
            <w:r>
              <w:rPr>
                <w:rFonts w:ascii="Times New Roman"/>
                <w:b w:val="false"/>
                <w:i w:val="false"/>
                <w:color w:val="000000"/>
                <w:sz w:val="20"/>
              </w:rPr>
              <w:t>
тал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обеспечение реализации единой государственной политики в области образования; повышение профессионального уровня 30 человек, обучение государственному языку 90 человек, обучение английскому языку 40 человек.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совершенствование системы образования с учетом внедрения международных стандартов.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средние расходы на повышение квалификации одного государственного служащего - 5,03 тыс. тенге,
</w:t>
      </w:r>
      <w:r>
        <w:br/>
      </w:r>
      <w:r>
        <w:rPr>
          <w:rFonts w:ascii="Times New Roman"/>
          <w:b w:val="false"/>
          <w:i w:val="false"/>
          <w:color w:val="000000"/>
          <w:sz w:val="28"/>
        </w:rPr>
        <w:t>
средние расходы на обучение государственному языку одного государственного служащего - 30,61 тыс. тенге,
</w:t>
      </w:r>
      <w:r>
        <w:br/>
      </w:r>
      <w:r>
        <w:rPr>
          <w:rFonts w:ascii="Times New Roman"/>
          <w:b w:val="false"/>
          <w:i w:val="false"/>
          <w:color w:val="000000"/>
          <w:sz w:val="28"/>
        </w:rPr>
        <w:t>
средние расходы на обучение английскому языку одного государственного служащего - 19,2 тыс. тенге.
</w:t>
      </w:r>
    </w:p>
    <w:p>
      <w:pPr>
        <w:spacing w:after="0"/>
        <w:ind w:left="0"/>
        <w:jc w:val="both"/>
      </w:pPr>
      <w:r>
        <w:rPr>
          <w:rFonts w:ascii="Times New Roman"/>
          <w:b w:val="false"/>
          <w:i w:val="false"/>
          <w:color w:val="000000"/>
          <w:sz w:val="28"/>
        </w:rPr>
        <w:t>
Своевременность: в соответствии с заключенными договорами и утвержденными планами финансирования.
</w:t>
      </w:r>
    </w:p>
    <w:p>
      <w:pPr>
        <w:spacing w:after="0"/>
        <w:ind w:left="0"/>
        <w:jc w:val="both"/>
      </w:pPr>
      <w:r>
        <w:rPr>
          <w:rFonts w:ascii="Times New Roman"/>
          <w:b w:val="false"/>
          <w:i w:val="false"/>
          <w:color w:val="000000"/>
          <w:sz w:val="28"/>
        </w:rPr>
        <w:t>
Качество: повышение статуса организаций, реализующих образовательные программы высшего профессионального и послевузовского профессионального образования.
</w:t>
      </w:r>
      <w:r>
        <w:br/>
      </w:r>
      <w:r>
        <w:rPr>
          <w:rFonts w:ascii="Times New Roman"/>
          <w:b w:val="false"/>
          <w:i w:val="false"/>
          <w:color w:val="000000"/>
          <w:sz w:val="28"/>
        </w:rPr>
        <w:t>
Повышение профессионального уровня государственных служащих согласно требованиям профессиональной государственной службы, в соответствии современными экономическими условиями.
</w:t>
      </w:r>
      <w:r>
        <w:br/>
      </w:r>
      <w:r>
        <w:rPr>
          <w:rFonts w:ascii="Times New Roman"/>
          <w:b w:val="false"/>
          <w:i w:val="false"/>
          <w:color w:val="000000"/>
          <w:sz w:val="28"/>
        </w:rPr>
        <w:t>
45 процентов государственных служащих, которые перейдут на делопроизводство на государственном языке после прохождения обучения государственному языку, 2 процента будут работать с документами на английском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"Фундаментальные и прикладные научные исследования"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9211576 тысяч тенге (девять миллиардов двести одиннадцать миллионов пятьсот семьдесят шесть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26 </w:t>
      </w:r>
      <w:r>
        <w:rPr>
          <w:rFonts w:ascii="Times New Roman"/>
          <w:b w:val="false"/>
          <w:i w:val="false"/>
          <w:color w:val="000000"/>
          <w:sz w:val="28"/>
        </w:rPr>
        <w:t>
 Закона Республики Казахстан от 9 июля 2001 года "О науке";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марта 1996 года N 2895 "О мерах по совершенствованию системы государственного управления наукой в Республике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25 января 2005 года N 1513 "О развитии космической деятельности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от 14 сентября 1993 года N 875 "Об утверждении основных заданий и показателей республиканских целевых научно-технических программ";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23 февраля 1999 года N 145 "О некоторых вопросах формирования и реализации программ прикладных научных исследований, выполняемых за счет средств республиканского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декабря 2002 года N 1385 "Об утверждении Правил организации и проведения государственной научно-технической экспертизы";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15 июня 2006 года N 554 "Об утверждении Научно-технической программы "Разработка современных технологий для формирования кластера по биотехнологии в Республике Казахстан" на 2006-2008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2006 года N 1025 "О мерах по реализации поручений Президента Республики Казахстан по дальнейшему совершенствованию государственной языковой политики, данных Правительству на XII сессии Ассамблеи народов Казахстана".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научно-техническое обеспечение потребностей базовых отраслей экономики, создание благоприятных условий для организации новых наукоемких производств, развития инновационной деятельности в научно-технической и других сферах, способствующих переходу к единому научно-производственному циклу "исследования - разработка - подготовка кадров - промышленное освоение".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проведение фундаментальных и прикладных научных исследований. Повышение конкурентоспособности отечественных технологий, создание условий для устойчивого развития наукоемких сфер производства; реализация достижений науки и новых отечественных технологий с целью формирования экспорто-ориентированного промышленного комплекса страны. Удовлетворение первоочередных потребностей в приобретении необходимого оборудования и приборов, реактивов, запасных частей; оснащение научных организаций современным оборудованием, приборами и вычислительной техникой; повышение уровня научных исследований на основе использования современного высоко производительного оборудования и информационных технологий, создать электронные каталоги и проблемные базы данных.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53"/>
        <w:gridCol w:w="2573"/>
        <w:gridCol w:w="3793"/>
        <w:gridCol w:w="1553"/>
        <w:gridCol w:w="275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
</w:t>
            </w:r>
            <w:r>
              <w:br/>
            </w:r>
            <w:r>
              <w:rPr>
                <w:rFonts w:ascii="Times New Roman"/>
                <w:b w:val="false"/>
                <w:i w:val="false"/>
                <w:color w:val="000000"/>
                <w:sz w:val="20"/>
              </w:rPr>
              <w:t>
льные и
</w:t>
            </w:r>
            <w:r>
              <w:br/>
            </w: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
</w:t>
            </w:r>
            <w:r>
              <w:br/>
            </w:r>
            <w:r>
              <w:rPr>
                <w:rFonts w:ascii="Times New Roman"/>
                <w:b w:val="false"/>
                <w:i w:val="false"/>
                <w:color w:val="000000"/>
                <w:sz w:val="20"/>
              </w:rPr>
              <w:t>
льные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Проведение
</w:t>
            </w:r>
            <w:r>
              <w:br/>
            </w:r>
            <w:r>
              <w:rPr>
                <w:rFonts w:ascii="Times New Roman"/>
                <w:b w:val="false"/>
                <w:i w:val="false"/>
                <w:color w:val="000000"/>
                <w:sz w:val="20"/>
              </w:rPr>
              <w:t>
фундаментальных
</w:t>
            </w:r>
            <w:r>
              <w:br/>
            </w:r>
            <w:r>
              <w:rPr>
                <w:rFonts w:ascii="Times New Roman"/>
                <w:b w:val="false"/>
                <w:i w:val="false"/>
                <w:color w:val="000000"/>
                <w:sz w:val="20"/>
              </w:rPr>
              <w:t>
научных исследо-
</w:t>
            </w:r>
            <w:r>
              <w:br/>
            </w:r>
            <w:r>
              <w:rPr>
                <w:rFonts w:ascii="Times New Roman"/>
                <w:b w:val="false"/>
                <w:i w:val="false"/>
                <w:color w:val="000000"/>
                <w:sz w:val="20"/>
              </w:rPr>
              <w:t>
ваний центрами и
</w:t>
            </w:r>
            <w:r>
              <w:br/>
            </w:r>
            <w:r>
              <w:rPr>
                <w:rFonts w:ascii="Times New Roman"/>
                <w:b w:val="false"/>
                <w:i w:val="false"/>
                <w:color w:val="000000"/>
                <w:sz w:val="20"/>
              </w:rPr>
              <w:t>
институтами по 6
</w:t>
            </w:r>
            <w:r>
              <w:br/>
            </w:r>
            <w:r>
              <w:rPr>
                <w:rFonts w:ascii="Times New Roman"/>
                <w:b w:val="false"/>
                <w:i w:val="false"/>
                <w:color w:val="000000"/>
                <w:sz w:val="20"/>
              </w:rPr>
              <w:t>
программам в
</w:t>
            </w:r>
            <w:r>
              <w:br/>
            </w:r>
            <w:r>
              <w:rPr>
                <w:rFonts w:ascii="Times New Roman"/>
                <w:b w:val="false"/>
                <w:i w:val="false"/>
                <w:color w:val="000000"/>
                <w:sz w:val="20"/>
              </w:rPr>
              <w:t>
соответствии с 5
</w:t>
            </w:r>
            <w:r>
              <w:br/>
            </w:r>
            <w:r>
              <w:rPr>
                <w:rFonts w:ascii="Times New Roman"/>
                <w:b w:val="false"/>
                <w:i w:val="false"/>
                <w:color w:val="000000"/>
                <w:sz w:val="20"/>
              </w:rPr>
              <w:t>
приоритетными
</w:t>
            </w:r>
            <w:r>
              <w:br/>
            </w:r>
            <w:r>
              <w:rPr>
                <w:rFonts w:ascii="Times New Roman"/>
                <w:b w:val="false"/>
                <w:i w:val="false"/>
                <w:color w:val="000000"/>
                <w:sz w:val="20"/>
              </w:rPr>
              <w:t>
научными
</w:t>
            </w:r>
            <w:r>
              <w:br/>
            </w:r>
            <w:r>
              <w:rPr>
                <w:rFonts w:ascii="Times New Roman"/>
                <w:b w:val="false"/>
                <w:i w:val="false"/>
                <w:color w:val="000000"/>
                <w:sz w:val="20"/>
              </w:rPr>
              <w:t>
направлениями:
</w:t>
            </w:r>
            <w:r>
              <w:br/>
            </w:r>
            <w:r>
              <w:rPr>
                <w:rFonts w:ascii="Times New Roman"/>
                <w:b w:val="false"/>
                <w:i w:val="false"/>
                <w:color w:val="000000"/>
                <w:sz w:val="20"/>
              </w:rPr>
              <w:t>
1) фундаменталь-
</w:t>
            </w:r>
            <w:r>
              <w:br/>
            </w:r>
            <w:r>
              <w:rPr>
                <w:rFonts w:ascii="Times New Roman"/>
                <w:b w:val="false"/>
                <w:i w:val="false"/>
                <w:color w:val="000000"/>
                <w:sz w:val="20"/>
              </w:rPr>
              <w:t>
ные вопросы
</w:t>
            </w:r>
            <w:r>
              <w:br/>
            </w:r>
            <w:r>
              <w:rPr>
                <w:rFonts w:ascii="Times New Roman"/>
                <w:b w:val="false"/>
                <w:i w:val="false"/>
                <w:color w:val="000000"/>
                <w:sz w:val="20"/>
              </w:rPr>
              <w:t>
физики,
</w:t>
            </w:r>
            <w:r>
              <w:br/>
            </w:r>
            <w:r>
              <w:rPr>
                <w:rFonts w:ascii="Times New Roman"/>
                <w:b w:val="false"/>
                <w:i w:val="false"/>
                <w:color w:val="000000"/>
                <w:sz w:val="20"/>
              </w:rPr>
              <w:t>
математики,
</w:t>
            </w:r>
            <w:r>
              <w:br/>
            </w:r>
            <w:r>
              <w:rPr>
                <w:rFonts w:ascii="Times New Roman"/>
                <w:b w:val="false"/>
                <w:i w:val="false"/>
                <w:color w:val="000000"/>
                <w:sz w:val="20"/>
              </w:rPr>
              <w:t>
механики и
</w:t>
            </w:r>
            <w:r>
              <w:br/>
            </w:r>
            <w:r>
              <w:rPr>
                <w:rFonts w:ascii="Times New Roman"/>
                <w:b w:val="false"/>
                <w:i w:val="false"/>
                <w:color w:val="000000"/>
                <w:sz w:val="20"/>
              </w:rPr>
              <w:t>
информатики;
</w:t>
            </w:r>
            <w:r>
              <w:br/>
            </w:r>
            <w:r>
              <w:rPr>
                <w:rFonts w:ascii="Times New Roman"/>
                <w:b w:val="false"/>
                <w:i w:val="false"/>
                <w:color w:val="000000"/>
                <w:sz w:val="20"/>
              </w:rPr>
              <w:t>
2) развитие
</w:t>
            </w:r>
            <w:r>
              <w:br/>
            </w:r>
            <w:r>
              <w:rPr>
                <w:rFonts w:ascii="Times New Roman"/>
                <w:b w:val="false"/>
                <w:i w:val="false"/>
                <w:color w:val="000000"/>
                <w:sz w:val="20"/>
              </w:rPr>
              <w:t>
научно-методологи-ческих основ
</w:t>
            </w:r>
            <w:r>
              <w:br/>
            </w:r>
            <w:r>
              <w:rPr>
                <w:rFonts w:ascii="Times New Roman"/>
                <w:b w:val="false"/>
                <w:i w:val="false"/>
                <w:color w:val="000000"/>
                <w:sz w:val="20"/>
              </w:rPr>
              <w:t>
исследования и
</w:t>
            </w:r>
            <w:r>
              <w:br/>
            </w:r>
            <w:r>
              <w:rPr>
                <w:rFonts w:ascii="Times New Roman"/>
                <w:b w:val="false"/>
                <w:i w:val="false"/>
                <w:color w:val="000000"/>
                <w:sz w:val="20"/>
              </w:rPr>
              <w:t>
использования
</w:t>
            </w:r>
            <w:r>
              <w:br/>
            </w:r>
            <w:r>
              <w:rPr>
                <w:rFonts w:ascii="Times New Roman"/>
                <w:b w:val="false"/>
                <w:i w:val="false"/>
                <w:color w:val="000000"/>
                <w:sz w:val="20"/>
              </w:rPr>
              <w:t>
космического
</w:t>
            </w:r>
            <w:r>
              <w:br/>
            </w:r>
            <w:r>
              <w:rPr>
                <w:rFonts w:ascii="Times New Roman"/>
                <w:b w:val="false"/>
                <w:i w:val="false"/>
                <w:color w:val="000000"/>
                <w:sz w:val="20"/>
              </w:rPr>
              <w:t>
пространства,
</w:t>
            </w:r>
            <w:r>
              <w:br/>
            </w:r>
            <w:r>
              <w:rPr>
                <w:rFonts w:ascii="Times New Roman"/>
                <w:b w:val="false"/>
                <w:i w:val="false"/>
                <w:color w:val="000000"/>
                <w:sz w:val="20"/>
              </w:rPr>
              <w:t>
исследование
</w:t>
            </w:r>
            <w:r>
              <w:br/>
            </w:r>
            <w:r>
              <w:rPr>
                <w:rFonts w:ascii="Times New Roman"/>
                <w:b w:val="false"/>
                <w:i w:val="false"/>
                <w:color w:val="000000"/>
                <w:sz w:val="20"/>
              </w:rPr>
              <w:t>
Земли из космоса
</w:t>
            </w:r>
            <w:r>
              <w:br/>
            </w:r>
            <w:r>
              <w:rPr>
                <w:rFonts w:ascii="Times New Roman"/>
                <w:b w:val="false"/>
                <w:i w:val="false"/>
                <w:color w:val="000000"/>
                <w:sz w:val="20"/>
              </w:rPr>
              <w:t>
в интересах
</w:t>
            </w:r>
            <w:r>
              <w:br/>
            </w:r>
            <w:r>
              <w:rPr>
                <w:rFonts w:ascii="Times New Roman"/>
                <w:b w:val="false"/>
                <w:i w:val="false"/>
                <w:color w:val="000000"/>
                <w:sz w:val="20"/>
              </w:rPr>
              <w:t>
технологического
</w:t>
            </w:r>
            <w:r>
              <w:br/>
            </w:r>
            <w:r>
              <w:rPr>
                <w:rFonts w:ascii="Times New Roman"/>
                <w:b w:val="false"/>
                <w:i w:val="false"/>
                <w:color w:val="000000"/>
                <w:sz w:val="20"/>
              </w:rPr>
              <w:t>
и социально-
</w:t>
            </w:r>
            <w:r>
              <w:br/>
            </w:r>
            <w:r>
              <w:rPr>
                <w:rFonts w:ascii="Times New Roman"/>
                <w:b w:val="false"/>
                <w:i w:val="false"/>
                <w:color w:val="000000"/>
                <w:sz w:val="20"/>
              </w:rPr>
              <w:t>
экономического
</w:t>
            </w:r>
            <w:r>
              <w:br/>
            </w:r>
            <w:r>
              <w:rPr>
                <w:rFonts w:ascii="Times New Roman"/>
                <w:b w:val="false"/>
                <w:i w:val="false"/>
                <w:color w:val="000000"/>
                <w:sz w:val="20"/>
              </w:rPr>
              <w:t>
развития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3) разработка
</w:t>
            </w:r>
            <w:r>
              <w:br/>
            </w:r>
            <w:r>
              <w:rPr>
                <w:rFonts w:ascii="Times New Roman"/>
                <w:b w:val="false"/>
                <w:i w:val="false"/>
                <w:color w:val="000000"/>
                <w:sz w:val="20"/>
              </w:rPr>
              <w:t>
научных основ и
</w:t>
            </w:r>
            <w:r>
              <w:br/>
            </w:r>
            <w:r>
              <w:rPr>
                <w:rFonts w:ascii="Times New Roman"/>
                <w:b w:val="false"/>
                <w:i w:val="false"/>
                <w:color w:val="000000"/>
                <w:sz w:val="20"/>
              </w:rPr>
              <w:t>
технологий
</w:t>
            </w:r>
            <w:r>
              <w:br/>
            </w:r>
            <w:r>
              <w:rPr>
                <w:rFonts w:ascii="Times New Roman"/>
                <w:b w:val="false"/>
                <w:i w:val="false"/>
                <w:color w:val="000000"/>
                <w:sz w:val="20"/>
              </w:rPr>
              <w:t>
создания новых
</w:t>
            </w:r>
            <w:r>
              <w:br/>
            </w:r>
            <w:r>
              <w:rPr>
                <w:rFonts w:ascii="Times New Roman"/>
                <w:b w:val="false"/>
                <w:i w:val="false"/>
                <w:color w:val="000000"/>
                <w:sz w:val="20"/>
              </w:rPr>
              <w:t>
перспективных
</w:t>
            </w:r>
            <w:r>
              <w:br/>
            </w:r>
            <w:r>
              <w:rPr>
                <w:rFonts w:ascii="Times New Roman"/>
                <w:b w:val="false"/>
                <w:i w:val="false"/>
                <w:color w:val="000000"/>
                <w:sz w:val="20"/>
              </w:rPr>
              <w:t>
материалов
</w:t>
            </w:r>
            <w:r>
              <w:br/>
            </w:r>
            <w:r>
              <w:rPr>
                <w:rFonts w:ascii="Times New Roman"/>
                <w:b w:val="false"/>
                <w:i w:val="false"/>
                <w:color w:val="000000"/>
                <w:sz w:val="20"/>
              </w:rPr>
              <w:t>
различного
</w:t>
            </w:r>
            <w:r>
              <w:br/>
            </w:r>
            <w:r>
              <w:rPr>
                <w:rFonts w:ascii="Times New Roman"/>
                <w:b w:val="false"/>
                <w:i w:val="false"/>
                <w:color w:val="000000"/>
                <w:sz w:val="20"/>
              </w:rPr>
              <w:t>
функционального
</w:t>
            </w:r>
            <w:r>
              <w:br/>
            </w:r>
            <w:r>
              <w:rPr>
                <w:rFonts w:ascii="Times New Roman"/>
                <w:b w:val="false"/>
                <w:i w:val="false"/>
                <w:color w:val="000000"/>
                <w:sz w:val="20"/>
              </w:rPr>
              <w:t>
назначения;
</w:t>
            </w:r>
            <w:r>
              <w:br/>
            </w:r>
            <w:r>
              <w:rPr>
                <w:rFonts w:ascii="Times New Roman"/>
                <w:b w:val="false"/>
                <w:i w:val="false"/>
                <w:color w:val="000000"/>
                <w:sz w:val="20"/>
              </w:rPr>
              <w:t>
4) научное
</w:t>
            </w:r>
            <w:r>
              <w:br/>
            </w:r>
            <w:r>
              <w:rPr>
                <w:rFonts w:ascii="Times New Roman"/>
                <w:b w:val="false"/>
                <w:i w:val="false"/>
                <w:color w:val="000000"/>
                <w:sz w:val="20"/>
              </w:rPr>
              <w:t>
обеспечение
</w:t>
            </w:r>
            <w:r>
              <w:br/>
            </w:r>
            <w:r>
              <w:rPr>
                <w:rFonts w:ascii="Times New Roman"/>
                <w:b w:val="false"/>
                <w:i w:val="false"/>
                <w:color w:val="000000"/>
                <w:sz w:val="20"/>
              </w:rPr>
              <w:t>
проблем по
</w:t>
            </w:r>
            <w:r>
              <w:br/>
            </w:r>
            <w:r>
              <w:rPr>
                <w:rFonts w:ascii="Times New Roman"/>
                <w:b w:val="false"/>
                <w:i w:val="false"/>
                <w:color w:val="000000"/>
                <w:sz w:val="20"/>
              </w:rPr>
              <w:t>
восполнению и
</w:t>
            </w:r>
            <w:r>
              <w:br/>
            </w:r>
            <w:r>
              <w:rPr>
                <w:rFonts w:ascii="Times New Roman"/>
                <w:b w:val="false"/>
                <w:i w:val="false"/>
                <w:color w:val="000000"/>
                <w:sz w:val="20"/>
              </w:rPr>
              <w:t>
освоению
</w:t>
            </w:r>
            <w:r>
              <w:br/>
            </w:r>
            <w:r>
              <w:rPr>
                <w:rFonts w:ascii="Times New Roman"/>
                <w:b w:val="false"/>
                <w:i w:val="false"/>
                <w:color w:val="000000"/>
                <w:sz w:val="20"/>
              </w:rPr>
              <w:t>
минеральных и
</w:t>
            </w:r>
            <w:r>
              <w:br/>
            </w:r>
            <w:r>
              <w:rPr>
                <w:rFonts w:ascii="Times New Roman"/>
                <w:b w:val="false"/>
                <w:i w:val="false"/>
                <w:color w:val="000000"/>
                <w:sz w:val="20"/>
              </w:rPr>
              <w:t>
водных ресурсов,
</w:t>
            </w:r>
            <w:r>
              <w:br/>
            </w:r>
            <w:r>
              <w:rPr>
                <w:rFonts w:ascii="Times New Roman"/>
                <w:b w:val="false"/>
                <w:i w:val="false"/>
                <w:color w:val="000000"/>
                <w:sz w:val="20"/>
              </w:rPr>
              <w:t>
геолого-географи-
</w:t>
            </w:r>
            <w:r>
              <w:br/>
            </w:r>
            <w:r>
              <w:rPr>
                <w:rFonts w:ascii="Times New Roman"/>
                <w:b w:val="false"/>
                <w:i w:val="false"/>
                <w:color w:val="000000"/>
                <w:sz w:val="20"/>
              </w:rPr>
              <w:t>
ческих систем и
</w:t>
            </w:r>
            <w:r>
              <w:br/>
            </w:r>
            <w:r>
              <w:rPr>
                <w:rFonts w:ascii="Times New Roman"/>
                <w:b w:val="false"/>
                <w:i w:val="false"/>
                <w:color w:val="000000"/>
                <w:sz w:val="20"/>
              </w:rPr>
              <w:t>
снижения ущерба
</w:t>
            </w:r>
            <w:r>
              <w:br/>
            </w:r>
            <w:r>
              <w:rPr>
                <w:rFonts w:ascii="Times New Roman"/>
                <w:b w:val="false"/>
                <w:i w:val="false"/>
                <w:color w:val="000000"/>
                <w:sz w:val="20"/>
              </w:rPr>
              <w:t>
от природных и
</w:t>
            </w:r>
            <w:r>
              <w:br/>
            </w:r>
            <w:r>
              <w:rPr>
                <w:rFonts w:ascii="Times New Roman"/>
                <w:b w:val="false"/>
                <w:i w:val="false"/>
                <w:color w:val="000000"/>
                <w:sz w:val="20"/>
              </w:rPr>
              <w:t>
техногенных
</w:t>
            </w:r>
            <w:r>
              <w:br/>
            </w:r>
            <w:r>
              <w:rPr>
                <w:rFonts w:ascii="Times New Roman"/>
                <w:b w:val="false"/>
                <w:i w:val="false"/>
                <w:color w:val="000000"/>
                <w:sz w:val="20"/>
              </w:rPr>
              <w:t>
катастроф;
</w:t>
            </w:r>
            <w:r>
              <w:br/>
            </w:r>
            <w:r>
              <w:rPr>
                <w:rFonts w:ascii="Times New Roman"/>
                <w:b w:val="false"/>
                <w:i w:val="false"/>
                <w:color w:val="000000"/>
                <w:sz w:val="20"/>
              </w:rPr>
              <w:t>
5) биологические
</w:t>
            </w:r>
            <w:r>
              <w:br/>
            </w:r>
            <w:r>
              <w:rPr>
                <w:rFonts w:ascii="Times New Roman"/>
                <w:b w:val="false"/>
                <w:i w:val="false"/>
                <w:color w:val="000000"/>
                <w:sz w:val="20"/>
              </w:rPr>
              <w:t>
основы создания
</w:t>
            </w:r>
            <w:r>
              <w:br/>
            </w:r>
            <w:r>
              <w:rPr>
                <w:rFonts w:ascii="Times New Roman"/>
                <w:b w:val="false"/>
                <w:i w:val="false"/>
                <w:color w:val="000000"/>
                <w:sz w:val="20"/>
              </w:rPr>
              <w:t>
наукоемких
</w:t>
            </w:r>
            <w:r>
              <w:br/>
            </w:r>
            <w:r>
              <w:rPr>
                <w:rFonts w:ascii="Times New Roman"/>
                <w:b w:val="false"/>
                <w:i w:val="false"/>
                <w:color w:val="000000"/>
                <w:sz w:val="20"/>
              </w:rPr>
              <w:t>
технологий для
</w:t>
            </w:r>
            <w:r>
              <w:br/>
            </w:r>
            <w:r>
              <w:rPr>
                <w:rFonts w:ascii="Times New Roman"/>
                <w:b w:val="false"/>
                <w:i w:val="false"/>
                <w:color w:val="000000"/>
                <w:sz w:val="20"/>
              </w:rPr>
              <w:t>
здравоохранения,
</w:t>
            </w:r>
            <w:r>
              <w:br/>
            </w:r>
            <w:r>
              <w:rPr>
                <w:rFonts w:ascii="Times New Roman"/>
                <w:b w:val="false"/>
                <w:i w:val="false"/>
                <w:color w:val="000000"/>
                <w:sz w:val="20"/>
              </w:rPr>
              <w:t>
сельского
</w:t>
            </w:r>
            <w:r>
              <w:br/>
            </w:r>
            <w:r>
              <w:rPr>
                <w:rFonts w:ascii="Times New Roman"/>
                <w:b w:val="false"/>
                <w:i w:val="false"/>
                <w:color w:val="000000"/>
                <w:sz w:val="20"/>
              </w:rPr>
              <w:t>
хозяйства и
</w:t>
            </w:r>
            <w:r>
              <w:br/>
            </w:r>
            <w:r>
              <w:rPr>
                <w:rFonts w:ascii="Times New Roman"/>
                <w:b w:val="false"/>
                <w:i w:val="false"/>
                <w:color w:val="000000"/>
                <w:sz w:val="20"/>
              </w:rPr>
              <w:t>
охраны окружающей
</w:t>
            </w:r>
            <w:r>
              <w:br/>
            </w:r>
            <w:r>
              <w:rPr>
                <w:rFonts w:ascii="Times New Roman"/>
                <w:b w:val="false"/>
                <w:i w:val="false"/>
                <w:color w:val="000000"/>
                <w:sz w:val="20"/>
              </w:rPr>
              <w:t>
среды;
</w:t>
            </w:r>
            <w:r>
              <w:br/>
            </w:r>
            <w:r>
              <w:rPr>
                <w:rFonts w:ascii="Times New Roman"/>
                <w:b w:val="false"/>
                <w:i w:val="false"/>
                <w:color w:val="000000"/>
                <w:sz w:val="20"/>
              </w:rPr>
              <w:t>
6) системное
</w:t>
            </w:r>
            <w:r>
              <w:br/>
            </w:r>
            <w:r>
              <w:rPr>
                <w:rFonts w:ascii="Times New Roman"/>
                <w:b w:val="false"/>
                <w:i w:val="false"/>
                <w:color w:val="000000"/>
                <w:sz w:val="20"/>
              </w:rPr>
              <w:t>
обоснование и
</w:t>
            </w:r>
            <w:r>
              <w:br/>
            </w:r>
            <w:r>
              <w:rPr>
                <w:rFonts w:ascii="Times New Roman"/>
                <w:b w:val="false"/>
                <w:i w:val="false"/>
                <w:color w:val="000000"/>
                <w:sz w:val="20"/>
              </w:rPr>
              <w:t>
разработка
</w:t>
            </w:r>
            <w:r>
              <w:br/>
            </w:r>
            <w:r>
              <w:rPr>
                <w:rFonts w:ascii="Times New Roman"/>
                <w:b w:val="false"/>
                <w:i w:val="false"/>
                <w:color w:val="000000"/>
                <w:sz w:val="20"/>
              </w:rPr>
              <w:t>
социально-
</w:t>
            </w:r>
            <w:r>
              <w:br/>
            </w:r>
            <w:r>
              <w:rPr>
                <w:rFonts w:ascii="Times New Roman"/>
                <w:b w:val="false"/>
                <w:i w:val="false"/>
                <w:color w:val="000000"/>
                <w:sz w:val="20"/>
              </w:rPr>
              <w:t>
экономических,
</w:t>
            </w:r>
            <w:r>
              <w:br/>
            </w:r>
            <w:r>
              <w:rPr>
                <w:rFonts w:ascii="Times New Roman"/>
                <w:b w:val="false"/>
                <w:i w:val="false"/>
                <w:color w:val="000000"/>
                <w:sz w:val="20"/>
              </w:rPr>
              <w:t>
политических и
</w:t>
            </w:r>
            <w:r>
              <w:br/>
            </w:r>
            <w:r>
              <w:rPr>
                <w:rFonts w:ascii="Times New Roman"/>
                <w:b w:val="false"/>
                <w:i w:val="false"/>
                <w:color w:val="000000"/>
                <w:sz w:val="20"/>
              </w:rPr>
              <w:t>
историко-
</w:t>
            </w:r>
            <w:r>
              <w:br/>
            </w:r>
            <w:r>
              <w:rPr>
                <w:rFonts w:ascii="Times New Roman"/>
                <w:b w:val="false"/>
                <w:i w:val="false"/>
                <w:color w:val="000000"/>
                <w:sz w:val="20"/>
              </w:rPr>
              <w:t>
культурных моделей
</w:t>
            </w:r>
            <w:r>
              <w:br/>
            </w:r>
            <w:r>
              <w:rPr>
                <w:rFonts w:ascii="Times New Roman"/>
                <w:b w:val="false"/>
                <w:i w:val="false"/>
                <w:color w:val="000000"/>
                <w:sz w:val="20"/>
              </w:rPr>
              <w:t>
и механизмов
</w:t>
            </w:r>
            <w:r>
              <w:br/>
            </w:r>
            <w:r>
              <w:rPr>
                <w:rFonts w:ascii="Times New Roman"/>
                <w:b w:val="false"/>
                <w:i w:val="false"/>
                <w:color w:val="000000"/>
                <w:sz w:val="20"/>
              </w:rPr>
              <w:t>
движения
</w:t>
            </w:r>
            <w:r>
              <w:br/>
            </w:r>
            <w:r>
              <w:rPr>
                <w:rFonts w:ascii="Times New Roman"/>
                <w:b w:val="false"/>
                <w:i w:val="false"/>
                <w:color w:val="000000"/>
                <w:sz w:val="20"/>
              </w:rPr>
              <w:t>
Казахстана к
</w:t>
            </w:r>
            <w:r>
              <w:br/>
            </w:r>
            <w:r>
              <w:rPr>
                <w:rFonts w:ascii="Times New Roman"/>
                <w:b w:val="false"/>
                <w:i w:val="false"/>
                <w:color w:val="000000"/>
                <w:sz w:val="20"/>
              </w:rPr>
              <w:t>
свободному
</w:t>
            </w:r>
            <w:r>
              <w:br/>
            </w:r>
            <w:r>
              <w:rPr>
                <w:rFonts w:ascii="Times New Roman"/>
                <w:b w:val="false"/>
                <w:i w:val="false"/>
                <w:color w:val="000000"/>
                <w:sz w:val="20"/>
              </w:rPr>
              <w:t>
демократическому
</w:t>
            </w:r>
            <w:r>
              <w:br/>
            </w:r>
            <w:r>
              <w:rPr>
                <w:rFonts w:ascii="Times New Roman"/>
                <w:b w:val="false"/>
                <w:i w:val="false"/>
                <w:color w:val="000000"/>
                <w:sz w:val="20"/>
              </w:rPr>
              <w:t>
обществу,
</w:t>
            </w:r>
            <w:r>
              <w:br/>
            </w:r>
            <w:r>
              <w:rPr>
                <w:rFonts w:ascii="Times New Roman"/>
                <w:b w:val="false"/>
                <w:i w:val="false"/>
                <w:color w:val="000000"/>
                <w:sz w:val="20"/>
              </w:rPr>
              <w:t>
развитие
</w:t>
            </w:r>
            <w:r>
              <w:br/>
            </w:r>
            <w:r>
              <w:rPr>
                <w:rFonts w:ascii="Times New Roman"/>
                <w:b w:val="false"/>
                <w:i w:val="false"/>
                <w:color w:val="000000"/>
                <w:sz w:val="20"/>
              </w:rPr>
              <w:t>
научно-методологи-
</w:t>
            </w:r>
            <w:r>
              <w:br/>
            </w:r>
            <w:r>
              <w:rPr>
                <w:rFonts w:ascii="Times New Roman"/>
                <w:b w:val="false"/>
                <w:i w:val="false"/>
                <w:color w:val="000000"/>
                <w:sz w:val="20"/>
              </w:rPr>
              <w:t>
ческой стратегии
</w:t>
            </w:r>
            <w:r>
              <w:br/>
            </w:r>
            <w:r>
              <w:rPr>
                <w:rFonts w:ascii="Times New Roman"/>
                <w:b w:val="false"/>
                <w:i w:val="false"/>
                <w:color w:val="000000"/>
                <w:sz w:val="20"/>
              </w:rPr>
              <w:t>
ускоренной
</w:t>
            </w:r>
            <w:r>
              <w:br/>
            </w:r>
            <w:r>
              <w:rPr>
                <w:rFonts w:ascii="Times New Roman"/>
                <w:b w:val="false"/>
                <w:i w:val="false"/>
                <w:color w:val="000000"/>
                <w:sz w:val="20"/>
              </w:rPr>
              <w:t>
модернизации
</w:t>
            </w:r>
            <w:r>
              <w:br/>
            </w:r>
            <w:r>
              <w:rPr>
                <w:rFonts w:ascii="Times New Roman"/>
                <w:b w:val="false"/>
                <w:i w:val="false"/>
                <w:color w:val="000000"/>
                <w:sz w:val="20"/>
              </w:rPr>
              <w:t>
Казахстана в
</w:t>
            </w:r>
            <w:r>
              <w:br/>
            </w:r>
            <w:r>
              <w:rPr>
                <w:rFonts w:ascii="Times New Roman"/>
                <w:b w:val="false"/>
                <w:i w:val="false"/>
                <w:color w:val="000000"/>
                <w:sz w:val="20"/>
              </w:rPr>
              <w:t>
контексте
</w:t>
            </w:r>
            <w:r>
              <w:br/>
            </w:r>
            <w:r>
              <w:rPr>
                <w:rFonts w:ascii="Times New Roman"/>
                <w:b w:val="false"/>
                <w:i w:val="false"/>
                <w:color w:val="000000"/>
                <w:sz w:val="20"/>
              </w:rPr>
              <w:t>
современных
</w:t>
            </w:r>
            <w:r>
              <w:br/>
            </w:r>
            <w:r>
              <w:rPr>
                <w:rFonts w:ascii="Times New Roman"/>
                <w:b w:val="false"/>
                <w:i w:val="false"/>
                <w:color w:val="000000"/>
                <w:sz w:val="20"/>
              </w:rPr>
              <w:t>
глобальных
</w:t>
            </w:r>
            <w:r>
              <w:br/>
            </w:r>
            <w:r>
              <w:rPr>
                <w:rFonts w:ascii="Times New Roman"/>
                <w:b w:val="false"/>
                <w:i w:val="false"/>
                <w:color w:val="000000"/>
                <w:sz w:val="20"/>
              </w:rPr>
              <w:t>
процессов.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проведение
</w:t>
            </w:r>
            <w:r>
              <w:br/>
            </w:r>
            <w:r>
              <w:rPr>
                <w:rFonts w:ascii="Times New Roman"/>
                <w:b w:val="false"/>
                <w:i w:val="false"/>
                <w:color w:val="000000"/>
                <w:sz w:val="20"/>
              </w:rPr>
              <w:t>
капитального
</w:t>
            </w:r>
            <w:r>
              <w:br/>
            </w:r>
            <w:r>
              <w:rPr>
                <w:rFonts w:ascii="Times New Roman"/>
                <w:b w:val="false"/>
                <w:i w:val="false"/>
                <w:color w:val="000000"/>
                <w:sz w:val="20"/>
              </w:rPr>
              <w:t>
ремонта зданий
</w:t>
            </w:r>
            <w:r>
              <w:br/>
            </w:r>
            <w:r>
              <w:rPr>
                <w:rFonts w:ascii="Times New Roman"/>
                <w:b w:val="false"/>
                <w:i w:val="false"/>
                <w:color w:val="000000"/>
                <w:sz w:val="20"/>
              </w:rPr>
              <w:t>
следующих научных
</w:t>
            </w:r>
            <w:r>
              <w:br/>
            </w:r>
            <w:r>
              <w:rPr>
                <w:rFonts w:ascii="Times New Roman"/>
                <w:b w:val="false"/>
                <w:i w:val="false"/>
                <w:color w:val="000000"/>
                <w:sz w:val="20"/>
              </w:rPr>
              <w:t>
организаций:
</w:t>
            </w:r>
            <w:r>
              <w:br/>
            </w:r>
            <w:r>
              <w:rPr>
                <w:rFonts w:ascii="Times New Roman"/>
                <w:b w:val="false"/>
                <w:i w:val="false"/>
                <w:color w:val="000000"/>
                <w:sz w:val="20"/>
              </w:rPr>
              <w:t>
Институт
</w:t>
            </w:r>
            <w:r>
              <w:br/>
            </w:r>
            <w:r>
              <w:rPr>
                <w:rFonts w:ascii="Times New Roman"/>
                <w:b w:val="false"/>
                <w:i w:val="false"/>
                <w:color w:val="000000"/>
                <w:sz w:val="20"/>
              </w:rPr>
              <w:t>
космических
</w:t>
            </w:r>
            <w:r>
              <w:br/>
            </w:r>
            <w:r>
              <w:rPr>
                <w:rFonts w:ascii="Times New Roman"/>
                <w:b w:val="false"/>
                <w:i w:val="false"/>
                <w:color w:val="000000"/>
                <w:sz w:val="20"/>
              </w:rPr>
              <w:t>
исследований;
</w:t>
            </w:r>
            <w:r>
              <w:br/>
            </w:r>
            <w:r>
              <w:rPr>
                <w:rFonts w:ascii="Times New Roman"/>
                <w:b w:val="false"/>
                <w:i w:val="false"/>
                <w:color w:val="000000"/>
                <w:sz w:val="20"/>
              </w:rPr>
              <w:t>
Центр астрофизи-
</w:t>
            </w:r>
            <w:r>
              <w:br/>
            </w:r>
            <w:r>
              <w:rPr>
                <w:rFonts w:ascii="Times New Roman"/>
                <w:b w:val="false"/>
                <w:i w:val="false"/>
                <w:color w:val="000000"/>
                <w:sz w:val="20"/>
              </w:rPr>
              <w:t>
ческих исследо-
</w:t>
            </w:r>
            <w:r>
              <w:br/>
            </w:r>
            <w:r>
              <w:rPr>
                <w:rFonts w:ascii="Times New Roman"/>
                <w:b w:val="false"/>
                <w:i w:val="false"/>
                <w:color w:val="000000"/>
                <w:sz w:val="20"/>
              </w:rPr>
              <w:t>
ваний;
</w:t>
            </w:r>
            <w:r>
              <w:br/>
            </w:r>
            <w:r>
              <w:rPr>
                <w:rFonts w:ascii="Times New Roman"/>
                <w:b w:val="false"/>
                <w:i w:val="false"/>
                <w:color w:val="000000"/>
                <w:sz w:val="20"/>
              </w:rPr>
              <w:t>
Тянь-Шаньская
</w:t>
            </w:r>
            <w:r>
              <w:br/>
            </w:r>
            <w:r>
              <w:rPr>
                <w:rFonts w:ascii="Times New Roman"/>
                <w:b w:val="false"/>
                <w:i w:val="false"/>
                <w:color w:val="000000"/>
                <w:sz w:val="20"/>
              </w:rPr>
              <w:t>
астрономическая
</w:t>
            </w:r>
            <w:r>
              <w:br/>
            </w:r>
            <w:r>
              <w:rPr>
                <w:rFonts w:ascii="Times New Roman"/>
                <w:b w:val="false"/>
                <w:i w:val="false"/>
                <w:color w:val="000000"/>
                <w:sz w:val="20"/>
              </w:rPr>
              <w:t>
обсерватория;
</w:t>
            </w:r>
            <w:r>
              <w:br/>
            </w:r>
            <w:r>
              <w:rPr>
                <w:rFonts w:ascii="Times New Roman"/>
                <w:b w:val="false"/>
                <w:i w:val="false"/>
                <w:color w:val="000000"/>
                <w:sz w:val="20"/>
              </w:rPr>
              <w:t>
Национальный
</w:t>
            </w:r>
            <w:r>
              <w:br/>
            </w:r>
            <w:r>
              <w:rPr>
                <w:rFonts w:ascii="Times New Roman"/>
                <w:b w:val="false"/>
                <w:i w:val="false"/>
                <w:color w:val="000000"/>
                <w:sz w:val="20"/>
              </w:rPr>
              <w:t>
центр научно-
</w:t>
            </w:r>
            <w:r>
              <w:br/>
            </w:r>
            <w:r>
              <w:rPr>
                <w:rFonts w:ascii="Times New Roman"/>
                <w:b w:val="false"/>
                <w:i w:val="false"/>
                <w:color w:val="000000"/>
                <w:sz w:val="20"/>
              </w:rPr>
              <w:t>
технической
</w:t>
            </w:r>
            <w:r>
              <w:br/>
            </w:r>
            <w:r>
              <w:rPr>
                <w:rFonts w:ascii="Times New Roman"/>
                <w:b w:val="false"/>
                <w:i w:val="false"/>
                <w:color w:val="000000"/>
                <w:sz w:val="20"/>
              </w:rPr>
              <w:t>
информации;
</w:t>
            </w:r>
            <w:r>
              <w:br/>
            </w:r>
            <w:r>
              <w:rPr>
                <w:rFonts w:ascii="Times New Roman"/>
                <w:b w:val="false"/>
                <w:i w:val="false"/>
                <w:color w:val="000000"/>
                <w:sz w:val="20"/>
              </w:rPr>
              <w:t>
Национальный центр
</w:t>
            </w:r>
            <w:r>
              <w:br/>
            </w:r>
            <w:r>
              <w:rPr>
                <w:rFonts w:ascii="Times New Roman"/>
                <w:b w:val="false"/>
                <w:i w:val="false"/>
                <w:color w:val="000000"/>
                <w:sz w:val="20"/>
              </w:rPr>
              <w:t>
биотехнологии и
</w:t>
            </w:r>
            <w:r>
              <w:br/>
            </w:r>
            <w:r>
              <w:rPr>
                <w:rFonts w:ascii="Times New Roman"/>
                <w:b w:val="false"/>
                <w:i w:val="false"/>
                <w:color w:val="000000"/>
                <w:sz w:val="20"/>
              </w:rPr>
              <w:t>
его филиалы.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приобретение
</w:t>
            </w:r>
            <w:r>
              <w:br/>
            </w:r>
            <w:r>
              <w:rPr>
                <w:rFonts w:ascii="Times New Roman"/>
                <w:b w:val="false"/>
                <w:i w:val="false"/>
                <w:color w:val="000000"/>
                <w:sz w:val="20"/>
              </w:rPr>
              <w:t>
оборудования
</w:t>
            </w:r>
            <w:r>
              <w:br/>
            </w:r>
            <w:r>
              <w:rPr>
                <w:rFonts w:ascii="Times New Roman"/>
                <w:b w:val="false"/>
                <w:i w:val="false"/>
                <w:color w:val="000000"/>
                <w:sz w:val="20"/>
              </w:rPr>
              <w:t>
Центру
</w:t>
            </w:r>
            <w:r>
              <w:br/>
            </w:r>
            <w:r>
              <w:rPr>
                <w:rFonts w:ascii="Times New Roman"/>
                <w:b w:val="false"/>
                <w:i w:val="false"/>
                <w:color w:val="000000"/>
                <w:sz w:val="20"/>
              </w:rPr>
              <w:t>
биологических
</w:t>
            </w:r>
            <w:r>
              <w:br/>
            </w:r>
            <w:r>
              <w:rPr>
                <w:rFonts w:ascii="Times New Roman"/>
                <w:b w:val="false"/>
                <w:i w:val="false"/>
                <w:color w:val="000000"/>
                <w:sz w:val="20"/>
              </w:rPr>
              <w:t>
исследований и
</w:t>
            </w:r>
            <w:r>
              <w:br/>
            </w:r>
            <w:r>
              <w:rPr>
                <w:rFonts w:ascii="Times New Roman"/>
                <w:b w:val="false"/>
                <w:i w:val="false"/>
                <w:color w:val="000000"/>
                <w:sz w:val="20"/>
              </w:rPr>
              <w:t>
научным
</w:t>
            </w:r>
            <w:r>
              <w:br/>
            </w:r>
            <w:r>
              <w:rPr>
                <w:rFonts w:ascii="Times New Roman"/>
                <w:b w:val="false"/>
                <w:i w:val="false"/>
                <w:color w:val="000000"/>
                <w:sz w:val="20"/>
              </w:rPr>
              <w:t>
организациям
</w:t>
            </w:r>
            <w:r>
              <w:br/>
            </w:r>
            <w:r>
              <w:rPr>
                <w:rFonts w:ascii="Times New Roman"/>
                <w:b w:val="false"/>
                <w:i w:val="false"/>
                <w:color w:val="000000"/>
                <w:sz w:val="20"/>
              </w:rPr>
              <w:t>
осуществляющих
</w:t>
            </w:r>
            <w:r>
              <w:br/>
            </w:r>
            <w:r>
              <w:rPr>
                <w:rFonts w:ascii="Times New Roman"/>
                <w:b w:val="false"/>
                <w:i w:val="false"/>
                <w:color w:val="000000"/>
                <w:sz w:val="20"/>
              </w:rPr>
              <w:t>
фундаментальные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r>
              <w:br/>
            </w:r>
            <w:r>
              <w:rPr>
                <w:rFonts w:ascii="Times New Roman"/>
                <w:b w:val="false"/>
                <w:i w:val="false"/>
                <w:color w:val="000000"/>
                <w:sz w:val="20"/>
              </w:rPr>
              <w:t>
согласно перечня
</w:t>
            </w:r>
            <w:r>
              <w:br/>
            </w:r>
            <w:r>
              <w:rPr>
                <w:rFonts w:ascii="Times New Roman"/>
                <w:b w:val="false"/>
                <w:i w:val="false"/>
                <w:color w:val="000000"/>
                <w:sz w:val="20"/>
              </w:rPr>
              <w:t>
приобретаемого
</w:t>
            </w:r>
            <w:r>
              <w:br/>
            </w:r>
            <w:r>
              <w:rPr>
                <w:rFonts w:ascii="Times New Roman"/>
                <w:b w:val="false"/>
                <w:i w:val="false"/>
                <w:color w:val="000000"/>
                <w:sz w:val="20"/>
              </w:rPr>
              <w:t>
оборудования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Госу-
</w:t>
            </w:r>
            <w:r>
              <w:br/>
            </w:r>
            <w:r>
              <w:rPr>
                <w:rFonts w:ascii="Times New Roman"/>
                <w:b w:val="false"/>
                <w:i w:val="false"/>
                <w:color w:val="000000"/>
                <w:sz w:val="20"/>
              </w:rPr>
              <w:t>
дарственной прог-
</w:t>
            </w:r>
            <w:r>
              <w:br/>
            </w:r>
            <w:r>
              <w:rPr>
                <w:rFonts w:ascii="Times New Roman"/>
                <w:b w:val="false"/>
                <w:i w:val="false"/>
                <w:color w:val="000000"/>
                <w:sz w:val="20"/>
              </w:rPr>
              <w:t>
раммы "Развитие
</w:t>
            </w:r>
            <w:r>
              <w:br/>
            </w:r>
            <w:r>
              <w:rPr>
                <w:rFonts w:ascii="Times New Roman"/>
                <w:b w:val="false"/>
                <w:i w:val="false"/>
                <w:color w:val="000000"/>
                <w:sz w:val="20"/>
              </w:rPr>
              <w:t>
космической дея-
</w:t>
            </w:r>
            <w:r>
              <w:br/>
            </w:r>
            <w:r>
              <w:rPr>
                <w:rFonts w:ascii="Times New Roman"/>
                <w:b w:val="false"/>
                <w:i w:val="false"/>
                <w:color w:val="000000"/>
                <w:sz w:val="20"/>
              </w:rPr>
              <w:t>
тельности в Рес-
</w:t>
            </w:r>
            <w:r>
              <w:br/>
            </w:r>
            <w:r>
              <w:rPr>
                <w:rFonts w:ascii="Times New Roman"/>
                <w:b w:val="false"/>
                <w:i w:val="false"/>
                <w:color w:val="000000"/>
                <w:sz w:val="20"/>
              </w:rPr>
              <w:t>
публике Казахстан
</w:t>
            </w:r>
            <w:r>
              <w:br/>
            </w:r>
            <w:r>
              <w:rPr>
                <w:rFonts w:ascii="Times New Roman"/>
                <w:b w:val="false"/>
                <w:i w:val="false"/>
                <w:color w:val="000000"/>
                <w:sz w:val="20"/>
              </w:rPr>
              <w:t>
на 2005-2007 годы"
</w:t>
            </w:r>
            <w:r>
              <w:br/>
            </w:r>
            <w:r>
              <w:rPr>
                <w:rFonts w:ascii="Times New Roman"/>
                <w:b w:val="false"/>
                <w:i w:val="false"/>
                <w:color w:val="000000"/>
                <w:sz w:val="20"/>
              </w:rPr>
              <w:t>
и 5  научно-
</w:t>
            </w:r>
            <w:r>
              <w:br/>
            </w:r>
            <w:r>
              <w:rPr>
                <w:rFonts w:ascii="Times New Roman"/>
                <w:b w:val="false"/>
                <w:i w:val="false"/>
                <w:color w:val="000000"/>
                <w:sz w:val="20"/>
              </w:rPr>
              <w:t>
технических
</w:t>
            </w:r>
            <w:r>
              <w:br/>
            </w:r>
            <w:r>
              <w:rPr>
                <w:rFonts w:ascii="Times New Roman"/>
                <w:b w:val="false"/>
                <w:i w:val="false"/>
                <w:color w:val="000000"/>
                <w:sz w:val="20"/>
              </w:rPr>
              <w:t>
программ имеющих
</w:t>
            </w:r>
            <w:r>
              <w:br/>
            </w:r>
            <w:r>
              <w:rPr>
                <w:rFonts w:ascii="Times New Roman"/>
                <w:b w:val="false"/>
                <w:i w:val="false"/>
                <w:color w:val="000000"/>
                <w:sz w:val="20"/>
              </w:rPr>
              <w:t>
государственное
</w:t>
            </w:r>
            <w:r>
              <w:br/>
            </w:r>
            <w:r>
              <w:rPr>
                <w:rFonts w:ascii="Times New Roman"/>
                <w:b w:val="false"/>
                <w:i w:val="false"/>
                <w:color w:val="000000"/>
                <w:sz w:val="20"/>
              </w:rPr>
              <w:t>
значение:
</w:t>
            </w:r>
            <w:r>
              <w:br/>
            </w:r>
            <w:r>
              <w:rPr>
                <w:rFonts w:ascii="Times New Roman"/>
                <w:b w:val="false"/>
                <w:i w:val="false"/>
                <w:color w:val="000000"/>
                <w:sz w:val="20"/>
              </w:rPr>
              <w:t>
1) "Разработка
</w:t>
            </w:r>
            <w:r>
              <w:br/>
            </w:r>
            <w:r>
              <w:rPr>
                <w:rFonts w:ascii="Times New Roman"/>
                <w:b w:val="false"/>
                <w:i w:val="false"/>
                <w:color w:val="000000"/>
                <w:sz w:val="20"/>
              </w:rPr>
              <w:t>
современных
</w:t>
            </w:r>
            <w:r>
              <w:br/>
            </w:r>
            <w:r>
              <w:rPr>
                <w:rFonts w:ascii="Times New Roman"/>
                <w:b w:val="false"/>
                <w:i w:val="false"/>
                <w:color w:val="000000"/>
                <w:sz w:val="20"/>
              </w:rPr>
              <w:t>
технологий для
</w:t>
            </w:r>
            <w:r>
              <w:br/>
            </w:r>
            <w:r>
              <w:rPr>
                <w:rFonts w:ascii="Times New Roman"/>
                <w:b w:val="false"/>
                <w:i w:val="false"/>
                <w:color w:val="000000"/>
                <w:sz w:val="20"/>
              </w:rPr>
              <w:t>
формирования
</w:t>
            </w:r>
            <w:r>
              <w:br/>
            </w:r>
            <w:r>
              <w:rPr>
                <w:rFonts w:ascii="Times New Roman"/>
                <w:b w:val="false"/>
                <w:i w:val="false"/>
                <w:color w:val="000000"/>
                <w:sz w:val="20"/>
              </w:rPr>
              <w:t>
кластера по
</w:t>
            </w:r>
            <w:r>
              <w:br/>
            </w:r>
            <w:r>
              <w:rPr>
                <w:rFonts w:ascii="Times New Roman"/>
                <w:b w:val="false"/>
                <w:i w:val="false"/>
                <w:color w:val="000000"/>
                <w:sz w:val="20"/>
              </w:rPr>
              <w:t>
биотехнологии в
</w:t>
            </w:r>
            <w:r>
              <w:br/>
            </w:r>
            <w:r>
              <w:rPr>
                <w:rFonts w:ascii="Times New Roman"/>
                <w:b w:val="false"/>
                <w:i w:val="false"/>
                <w:color w:val="000000"/>
                <w:sz w:val="20"/>
              </w:rPr>
              <w:t>
Республике
</w:t>
            </w:r>
            <w:r>
              <w:br/>
            </w:r>
            <w:r>
              <w:rPr>
                <w:rFonts w:ascii="Times New Roman"/>
                <w:b w:val="false"/>
                <w:i w:val="false"/>
                <w:color w:val="000000"/>
                <w:sz w:val="20"/>
              </w:rPr>
              <w:t>
Казахстан" на
</w:t>
            </w:r>
            <w:r>
              <w:br/>
            </w:r>
            <w:r>
              <w:rPr>
                <w:rFonts w:ascii="Times New Roman"/>
                <w:b w:val="false"/>
                <w:i w:val="false"/>
                <w:color w:val="000000"/>
                <w:sz w:val="20"/>
              </w:rPr>
              <w:t>
2006-2008 годы;
</w:t>
            </w:r>
            <w:r>
              <w:br/>
            </w:r>
            <w:r>
              <w:rPr>
                <w:rFonts w:ascii="Times New Roman"/>
                <w:b w:val="false"/>
                <w:i w:val="false"/>
                <w:color w:val="000000"/>
                <w:sz w:val="20"/>
              </w:rPr>
              <w:t>
2) "Разработка и
</w:t>
            </w:r>
            <w:r>
              <w:br/>
            </w:r>
            <w:r>
              <w:rPr>
                <w:rFonts w:ascii="Times New Roman"/>
                <w:b w:val="false"/>
                <w:i w:val="false"/>
                <w:color w:val="000000"/>
                <w:sz w:val="20"/>
              </w:rPr>
              <w:t>
организация
</w:t>
            </w:r>
            <w:r>
              <w:br/>
            </w:r>
            <w:r>
              <w:rPr>
                <w:rFonts w:ascii="Times New Roman"/>
                <w:b w:val="false"/>
                <w:i w:val="false"/>
                <w:color w:val="000000"/>
                <w:sz w:val="20"/>
              </w:rPr>
              <w:t>
производства
</w:t>
            </w:r>
            <w:r>
              <w:br/>
            </w:r>
            <w:r>
              <w:rPr>
                <w:rFonts w:ascii="Times New Roman"/>
                <w:b w:val="false"/>
                <w:i w:val="false"/>
                <w:color w:val="000000"/>
                <w:sz w:val="20"/>
              </w:rPr>
              <w:t>
оригинальных
</w:t>
            </w:r>
            <w:r>
              <w:br/>
            </w:r>
            <w:r>
              <w:rPr>
                <w:rFonts w:ascii="Times New Roman"/>
                <w:b w:val="false"/>
                <w:i w:val="false"/>
                <w:color w:val="000000"/>
                <w:sz w:val="20"/>
              </w:rPr>
              <w:t>
экспорто-ориенти-
</w:t>
            </w:r>
            <w:r>
              <w:br/>
            </w:r>
            <w:r>
              <w:rPr>
                <w:rFonts w:ascii="Times New Roman"/>
                <w:b w:val="false"/>
                <w:i w:val="false"/>
                <w:color w:val="000000"/>
                <w:sz w:val="20"/>
              </w:rPr>
              <w:t>
рованных
</w:t>
            </w:r>
            <w:r>
              <w:br/>
            </w:r>
            <w:r>
              <w:rPr>
                <w:rFonts w:ascii="Times New Roman"/>
                <w:b w:val="false"/>
                <w:i w:val="false"/>
                <w:color w:val="000000"/>
                <w:sz w:val="20"/>
              </w:rPr>
              <w:t>
фитопрепаратов
</w:t>
            </w:r>
            <w:r>
              <w:br/>
            </w:r>
            <w:r>
              <w:rPr>
                <w:rFonts w:ascii="Times New Roman"/>
                <w:b w:val="false"/>
                <w:i w:val="false"/>
                <w:color w:val="000000"/>
                <w:sz w:val="20"/>
              </w:rPr>
              <w:t>
для развития
</w:t>
            </w:r>
            <w:r>
              <w:br/>
            </w:r>
            <w:r>
              <w:rPr>
                <w:rFonts w:ascii="Times New Roman"/>
                <w:b w:val="false"/>
                <w:i w:val="false"/>
                <w:color w:val="000000"/>
                <w:sz w:val="20"/>
              </w:rPr>
              <w:t>
фармацевтического
</w:t>
            </w:r>
            <w:r>
              <w:br/>
            </w:r>
            <w:r>
              <w:rPr>
                <w:rFonts w:ascii="Times New Roman"/>
                <w:b w:val="false"/>
                <w:i w:val="false"/>
                <w:color w:val="000000"/>
                <w:sz w:val="20"/>
              </w:rPr>
              <w:t>
кластера в
</w:t>
            </w:r>
            <w:r>
              <w:br/>
            </w:r>
            <w:r>
              <w:rPr>
                <w:rFonts w:ascii="Times New Roman"/>
                <w:b w:val="false"/>
                <w:i w:val="false"/>
                <w:color w:val="000000"/>
                <w:sz w:val="20"/>
              </w:rPr>
              <w:t>
Республике
</w:t>
            </w:r>
            <w:r>
              <w:br/>
            </w:r>
            <w:r>
              <w:rPr>
                <w:rFonts w:ascii="Times New Roman"/>
                <w:b w:val="false"/>
                <w:i w:val="false"/>
                <w:color w:val="000000"/>
                <w:sz w:val="20"/>
              </w:rPr>
              <w:t>
Казахстан на
</w:t>
            </w:r>
            <w:r>
              <w:br/>
            </w:r>
            <w:r>
              <w:rPr>
                <w:rFonts w:ascii="Times New Roman"/>
                <w:b w:val="false"/>
                <w:i w:val="false"/>
                <w:color w:val="000000"/>
                <w:sz w:val="20"/>
              </w:rPr>
              <w:t>
2007-2009 годы";
</w:t>
            </w:r>
            <w:r>
              <w:br/>
            </w:r>
            <w:r>
              <w:rPr>
                <w:rFonts w:ascii="Times New Roman"/>
                <w:b w:val="false"/>
                <w:i w:val="false"/>
                <w:color w:val="000000"/>
                <w:sz w:val="20"/>
              </w:rPr>
              <w:t>
3) "Научно-
</w:t>
            </w:r>
            <w:r>
              <w:br/>
            </w:r>
            <w:r>
              <w:rPr>
                <w:rFonts w:ascii="Times New Roman"/>
                <w:b w:val="false"/>
                <w:i w:val="false"/>
                <w:color w:val="000000"/>
                <w:sz w:val="20"/>
              </w:rPr>
              <w:t>
техническое
</w:t>
            </w:r>
            <w:r>
              <w:br/>
            </w:r>
            <w:r>
              <w:rPr>
                <w:rFonts w:ascii="Times New Roman"/>
                <w:b w:val="false"/>
                <w:i w:val="false"/>
                <w:color w:val="000000"/>
                <w:sz w:val="20"/>
              </w:rPr>
              <w:t>
обеспечение
</w:t>
            </w:r>
            <w:r>
              <w:br/>
            </w:r>
            <w:r>
              <w:rPr>
                <w:rFonts w:ascii="Times New Roman"/>
                <w:b w:val="false"/>
                <w:i w:val="false"/>
                <w:color w:val="000000"/>
                <w:sz w:val="20"/>
              </w:rPr>
              <w:t>
биологической и
</w:t>
            </w:r>
            <w:r>
              <w:br/>
            </w:r>
            <w:r>
              <w:rPr>
                <w:rFonts w:ascii="Times New Roman"/>
                <w:b w:val="false"/>
                <w:i w:val="false"/>
                <w:color w:val="000000"/>
                <w:sz w:val="20"/>
              </w:rPr>
              <w:t>
химической
</w:t>
            </w:r>
            <w:r>
              <w:br/>
            </w:r>
            <w:r>
              <w:rPr>
                <w:rFonts w:ascii="Times New Roman"/>
                <w:b w:val="false"/>
                <w:i w:val="false"/>
                <w:color w:val="000000"/>
                <w:sz w:val="20"/>
              </w:rPr>
              <w:t>
безопасности
</w:t>
            </w:r>
            <w:r>
              <w:br/>
            </w:r>
            <w:r>
              <w:rPr>
                <w:rFonts w:ascii="Times New Roman"/>
                <w:b w:val="false"/>
                <w:i w:val="false"/>
                <w:color w:val="000000"/>
                <w:sz w:val="20"/>
              </w:rPr>
              <w:t>
Республики
</w:t>
            </w:r>
            <w:r>
              <w:br/>
            </w:r>
            <w:r>
              <w:rPr>
                <w:rFonts w:ascii="Times New Roman"/>
                <w:b w:val="false"/>
                <w:i w:val="false"/>
                <w:color w:val="000000"/>
                <w:sz w:val="20"/>
              </w:rPr>
              <w:t>
Казахстан на
</w:t>
            </w:r>
            <w:r>
              <w:br/>
            </w:r>
            <w:r>
              <w:rPr>
                <w:rFonts w:ascii="Times New Roman"/>
                <w:b w:val="false"/>
                <w:i w:val="false"/>
                <w:color w:val="000000"/>
                <w:sz w:val="20"/>
              </w:rPr>
              <w:t>
2006-2008 годы";
</w:t>
            </w:r>
            <w:r>
              <w:br/>
            </w:r>
            <w:r>
              <w:rPr>
                <w:rFonts w:ascii="Times New Roman"/>
                <w:b w:val="false"/>
                <w:i w:val="false"/>
                <w:color w:val="000000"/>
                <w:sz w:val="20"/>
              </w:rPr>
              <w:t>
4) "Грипп птиц:
</w:t>
            </w:r>
            <w:r>
              <w:br/>
            </w:r>
            <w:r>
              <w:rPr>
                <w:rFonts w:ascii="Times New Roman"/>
                <w:b w:val="false"/>
                <w:i w:val="false"/>
                <w:color w:val="000000"/>
                <w:sz w:val="20"/>
              </w:rPr>
              <w:t>
изучение,
</w:t>
            </w:r>
            <w:r>
              <w:br/>
            </w:r>
            <w:r>
              <w:rPr>
                <w:rFonts w:ascii="Times New Roman"/>
                <w:b w:val="false"/>
                <w:i w:val="false"/>
                <w:color w:val="000000"/>
                <w:sz w:val="20"/>
              </w:rPr>
              <w:t>
разработка
</w:t>
            </w:r>
            <w:r>
              <w:br/>
            </w:r>
            <w:r>
              <w:rPr>
                <w:rFonts w:ascii="Times New Roman"/>
                <w:b w:val="false"/>
                <w:i w:val="false"/>
                <w:color w:val="000000"/>
                <w:sz w:val="20"/>
              </w:rPr>
              <w:t>
средств и методов
</w:t>
            </w:r>
            <w:r>
              <w:br/>
            </w:r>
            <w:r>
              <w:rPr>
                <w:rFonts w:ascii="Times New Roman"/>
                <w:b w:val="false"/>
                <w:i w:val="false"/>
                <w:color w:val="000000"/>
                <w:sz w:val="20"/>
              </w:rPr>
              <w:t>
борьбы на
</w:t>
            </w:r>
            <w:r>
              <w:br/>
            </w:r>
            <w:r>
              <w:rPr>
                <w:rFonts w:ascii="Times New Roman"/>
                <w:b w:val="false"/>
                <w:i w:val="false"/>
                <w:color w:val="000000"/>
                <w:sz w:val="20"/>
              </w:rPr>
              <w:t>
2006-2008 годы";
</w:t>
            </w:r>
            <w:r>
              <w:br/>
            </w:r>
            <w:r>
              <w:rPr>
                <w:rFonts w:ascii="Times New Roman"/>
                <w:b w:val="false"/>
                <w:i w:val="false"/>
                <w:color w:val="000000"/>
                <w:sz w:val="20"/>
              </w:rPr>
              <w:t>
5) "Развитие
</w:t>
            </w:r>
            <w:r>
              <w:br/>
            </w:r>
            <w:r>
              <w:rPr>
                <w:rFonts w:ascii="Times New Roman"/>
                <w:b w:val="false"/>
                <w:i w:val="false"/>
                <w:color w:val="000000"/>
                <w:sz w:val="20"/>
              </w:rPr>
              <w:t>
нанонауки и
</w:t>
            </w:r>
            <w:r>
              <w:br/>
            </w:r>
            <w:r>
              <w:rPr>
                <w:rFonts w:ascii="Times New Roman"/>
                <w:b w:val="false"/>
                <w:i w:val="false"/>
                <w:color w:val="000000"/>
                <w:sz w:val="20"/>
              </w:rPr>
              <w:t>
нанотехнологий в
</w:t>
            </w:r>
            <w:r>
              <w:br/>
            </w:r>
            <w:r>
              <w:rPr>
                <w:rFonts w:ascii="Times New Roman"/>
                <w:b w:val="false"/>
                <w:i w:val="false"/>
                <w:color w:val="000000"/>
                <w:sz w:val="20"/>
              </w:rPr>
              <w:t>
Республике
</w:t>
            </w:r>
            <w:r>
              <w:br/>
            </w:r>
            <w:r>
              <w:rPr>
                <w:rFonts w:ascii="Times New Roman"/>
                <w:b w:val="false"/>
                <w:i w:val="false"/>
                <w:color w:val="000000"/>
                <w:sz w:val="20"/>
              </w:rPr>
              <w:t>
Казахстан на
</w:t>
            </w:r>
            <w:r>
              <w:br/>
            </w:r>
            <w:r>
              <w:rPr>
                <w:rFonts w:ascii="Times New Roman"/>
                <w:b w:val="false"/>
                <w:i w:val="false"/>
                <w:color w:val="000000"/>
                <w:sz w:val="20"/>
              </w:rPr>
              <w:t>
2007-2009 годы".
</w:t>
            </w:r>
            <w:r>
              <w:br/>
            </w:r>
            <w:r>
              <w:rPr>
                <w:rFonts w:ascii="Times New Roman"/>
                <w:b w:val="false"/>
                <w:i w:val="false"/>
                <w:color w:val="000000"/>
                <w:sz w:val="20"/>
              </w:rPr>
              <w:t>
Проведение
</w:t>
            </w:r>
            <w:r>
              <w:br/>
            </w:r>
            <w:r>
              <w:rPr>
                <w:rFonts w:ascii="Times New Roman"/>
                <w:b w:val="false"/>
                <w:i w:val="false"/>
                <w:color w:val="000000"/>
                <w:sz w:val="20"/>
              </w:rPr>
              <w:t>
прикладных
</w:t>
            </w:r>
            <w:r>
              <w:br/>
            </w:r>
            <w:r>
              <w:rPr>
                <w:rFonts w:ascii="Times New Roman"/>
                <w:b w:val="false"/>
                <w:i w:val="false"/>
                <w:color w:val="000000"/>
                <w:sz w:val="20"/>
              </w:rPr>
              <w:t>
научных
</w:t>
            </w:r>
            <w:r>
              <w:br/>
            </w:r>
            <w:r>
              <w:rPr>
                <w:rFonts w:ascii="Times New Roman"/>
                <w:b w:val="false"/>
                <w:i w:val="false"/>
                <w:color w:val="000000"/>
                <w:sz w:val="20"/>
              </w:rPr>
              <w:t>
исследований по
</w:t>
            </w:r>
            <w:r>
              <w:br/>
            </w:r>
            <w:r>
              <w:rPr>
                <w:rFonts w:ascii="Times New Roman"/>
                <w:b w:val="false"/>
                <w:i w:val="false"/>
                <w:color w:val="000000"/>
                <w:sz w:val="20"/>
              </w:rPr>
              <w:t>
развитию
</w:t>
            </w:r>
            <w:r>
              <w:br/>
            </w:r>
            <w:r>
              <w:rPr>
                <w:rFonts w:ascii="Times New Roman"/>
                <w:b w:val="false"/>
                <w:i w:val="false"/>
                <w:color w:val="000000"/>
                <w:sz w:val="20"/>
              </w:rPr>
              <w:t>
информационной
</w:t>
            </w:r>
            <w:r>
              <w:br/>
            </w:r>
            <w:r>
              <w:rPr>
                <w:rFonts w:ascii="Times New Roman"/>
                <w:b w:val="false"/>
                <w:i w:val="false"/>
                <w:color w:val="000000"/>
                <w:sz w:val="20"/>
              </w:rPr>
              <w:t>
инфраструктуры
</w:t>
            </w:r>
            <w:r>
              <w:br/>
            </w:r>
            <w:r>
              <w:rPr>
                <w:rFonts w:ascii="Times New Roman"/>
                <w:b w:val="false"/>
                <w:i w:val="false"/>
                <w:color w:val="000000"/>
                <w:sz w:val="20"/>
              </w:rPr>
              <w:t>
науки и научно-
</w:t>
            </w:r>
            <w:r>
              <w:br/>
            </w:r>
            <w:r>
              <w:rPr>
                <w:rFonts w:ascii="Times New Roman"/>
                <w:b w:val="false"/>
                <w:i w:val="false"/>
                <w:color w:val="000000"/>
                <w:sz w:val="20"/>
              </w:rPr>
              <w:t>
технической сферы
</w:t>
            </w:r>
            <w:r>
              <w:br/>
            </w:r>
            <w:r>
              <w:rPr>
                <w:rFonts w:ascii="Times New Roman"/>
                <w:b w:val="false"/>
                <w:i w:val="false"/>
                <w:color w:val="000000"/>
                <w:sz w:val="20"/>
              </w:rPr>
              <w:t>
Республики
</w:t>
            </w:r>
            <w:r>
              <w:br/>
            </w:r>
            <w:r>
              <w:rPr>
                <w:rFonts w:ascii="Times New Roman"/>
                <w:b w:val="false"/>
                <w:i w:val="false"/>
                <w:color w:val="000000"/>
                <w:sz w:val="20"/>
              </w:rPr>
              <w:t>
Казахстан на
</w:t>
            </w:r>
            <w:r>
              <w:br/>
            </w:r>
            <w:r>
              <w:rPr>
                <w:rFonts w:ascii="Times New Roman"/>
                <w:b w:val="false"/>
                <w:i w:val="false"/>
                <w:color w:val="000000"/>
                <w:sz w:val="20"/>
              </w:rPr>
              <w:t>
2006-2008 годы.
</w:t>
            </w:r>
            <w:r>
              <w:br/>
            </w:r>
            <w:r>
              <w:rPr>
                <w:rFonts w:ascii="Times New Roman"/>
                <w:b w:val="false"/>
                <w:i w:val="false"/>
                <w:color w:val="000000"/>
                <w:sz w:val="20"/>
              </w:rPr>
              <w:t>
Международное
</w:t>
            </w:r>
            <w:r>
              <w:br/>
            </w:r>
            <w:r>
              <w:rPr>
                <w:rFonts w:ascii="Times New Roman"/>
                <w:b w:val="false"/>
                <w:i w:val="false"/>
                <w:color w:val="000000"/>
                <w:sz w:val="20"/>
              </w:rPr>
              <w:t>
сотрудничество в
</w:t>
            </w:r>
            <w:r>
              <w:br/>
            </w:r>
            <w:r>
              <w:rPr>
                <w:rFonts w:ascii="Times New Roman"/>
                <w:b w:val="false"/>
                <w:i w:val="false"/>
                <w:color w:val="000000"/>
                <w:sz w:val="20"/>
              </w:rPr>
              <w:t>
области науки.
</w:t>
            </w:r>
            <w:r>
              <w:br/>
            </w:r>
            <w:r>
              <w:rPr>
                <w:rFonts w:ascii="Times New Roman"/>
                <w:b w:val="false"/>
                <w:i w:val="false"/>
                <w:color w:val="000000"/>
                <w:sz w:val="20"/>
              </w:rPr>
              <w:t>
Стажировка и
</w:t>
            </w:r>
            <w:r>
              <w:br/>
            </w:r>
            <w:r>
              <w:rPr>
                <w:rFonts w:ascii="Times New Roman"/>
                <w:b w:val="false"/>
                <w:i w:val="false"/>
                <w:color w:val="000000"/>
                <w:sz w:val="20"/>
              </w:rPr>
              <w:t>
обучение научных
</w:t>
            </w:r>
            <w:r>
              <w:br/>
            </w:r>
            <w:r>
              <w:rPr>
                <w:rFonts w:ascii="Times New Roman"/>
                <w:b w:val="false"/>
                <w:i w:val="false"/>
                <w:color w:val="000000"/>
                <w:sz w:val="20"/>
              </w:rPr>
              <w:t>
сотрудников
</w:t>
            </w:r>
            <w:r>
              <w:br/>
            </w:r>
            <w:r>
              <w:rPr>
                <w:rFonts w:ascii="Times New Roman"/>
                <w:b w:val="false"/>
                <w:i w:val="false"/>
                <w:color w:val="000000"/>
                <w:sz w:val="20"/>
              </w:rPr>
              <w:t>
центров
</w:t>
            </w:r>
            <w:r>
              <w:br/>
            </w:r>
            <w:r>
              <w:rPr>
                <w:rFonts w:ascii="Times New Roman"/>
                <w:b w:val="false"/>
                <w:i w:val="false"/>
                <w:color w:val="000000"/>
                <w:sz w:val="20"/>
              </w:rPr>
              <w:t>
биологических
</w:t>
            </w:r>
            <w:r>
              <w:br/>
            </w:r>
            <w:r>
              <w:rPr>
                <w:rFonts w:ascii="Times New Roman"/>
                <w:b w:val="false"/>
                <w:i w:val="false"/>
                <w:color w:val="000000"/>
                <w:sz w:val="20"/>
              </w:rPr>
              <w:t>
исследований и
</w:t>
            </w:r>
            <w:r>
              <w:br/>
            </w:r>
            <w:r>
              <w:rPr>
                <w:rFonts w:ascii="Times New Roman"/>
                <w:b w:val="false"/>
                <w:i w:val="false"/>
                <w:color w:val="000000"/>
                <w:sz w:val="20"/>
              </w:rPr>
              <w:t>
биотехнологии.
</w:t>
            </w:r>
            <w:r>
              <w:br/>
            </w:r>
            <w:r>
              <w:rPr>
                <w:rFonts w:ascii="Times New Roman"/>
                <w:b w:val="false"/>
                <w:i w:val="false"/>
                <w:color w:val="000000"/>
                <w:sz w:val="20"/>
              </w:rPr>
              <w:t>
Проведение
</w:t>
            </w:r>
            <w:r>
              <w:br/>
            </w:r>
            <w:r>
              <w:rPr>
                <w:rFonts w:ascii="Times New Roman"/>
                <w:b w:val="false"/>
                <w:i w:val="false"/>
                <w:color w:val="000000"/>
                <w:sz w:val="20"/>
              </w:rPr>
              <w:t>
прикладных
</w:t>
            </w:r>
            <w:r>
              <w:br/>
            </w:r>
            <w:r>
              <w:rPr>
                <w:rFonts w:ascii="Times New Roman"/>
                <w:b w:val="false"/>
                <w:i w:val="false"/>
                <w:color w:val="000000"/>
                <w:sz w:val="20"/>
              </w:rPr>
              <w:t>
научных
</w:t>
            </w:r>
            <w:r>
              <w:br/>
            </w:r>
            <w:r>
              <w:rPr>
                <w:rFonts w:ascii="Times New Roman"/>
                <w:b w:val="false"/>
                <w:i w:val="false"/>
                <w:color w:val="000000"/>
                <w:sz w:val="20"/>
              </w:rPr>
              <w:t>
исследований в
</w:t>
            </w:r>
            <w:r>
              <w:br/>
            </w:r>
            <w:r>
              <w:rPr>
                <w:rFonts w:ascii="Times New Roman"/>
                <w:b w:val="false"/>
                <w:i w:val="false"/>
                <w:color w:val="000000"/>
                <w:sz w:val="20"/>
              </w:rPr>
              <w:t>
рамках программы
</w:t>
            </w:r>
            <w:r>
              <w:br/>
            </w:r>
            <w:r>
              <w:rPr>
                <w:rFonts w:ascii="Times New Roman"/>
                <w:b w:val="false"/>
                <w:i w:val="false"/>
                <w:color w:val="000000"/>
                <w:sz w:val="20"/>
              </w:rPr>
              <w:t>
Национальной идеи
</w:t>
            </w:r>
            <w:r>
              <w:br/>
            </w:r>
            <w:r>
              <w:rPr>
                <w:rFonts w:ascii="Times New Roman"/>
                <w:b w:val="false"/>
                <w:i w:val="false"/>
                <w:color w:val="000000"/>
                <w:sz w:val="20"/>
              </w:rPr>
              <w:t>
- как основа
</w:t>
            </w:r>
            <w:r>
              <w:br/>
            </w:r>
            <w:r>
              <w:rPr>
                <w:rFonts w:ascii="Times New Roman"/>
                <w:b w:val="false"/>
                <w:i w:val="false"/>
                <w:color w:val="000000"/>
                <w:sz w:val="20"/>
              </w:rPr>
              <w:t>
развития
</w:t>
            </w:r>
            <w:r>
              <w:br/>
            </w:r>
            <w:r>
              <w:rPr>
                <w:rFonts w:ascii="Times New Roman"/>
                <w:b w:val="false"/>
                <w:i w:val="false"/>
                <w:color w:val="000000"/>
                <w:sz w:val="20"/>
              </w:rPr>
              <w:t>
Казахстана
</w:t>
            </w:r>
            <w:r>
              <w:br/>
            </w: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в
</w:t>
            </w:r>
            <w:r>
              <w:br/>
            </w:r>
            <w:r>
              <w:rPr>
                <w:rFonts w:ascii="Times New Roman"/>
                <w:b w:val="false"/>
                <w:i w:val="false"/>
                <w:color w:val="000000"/>
                <w:sz w:val="20"/>
              </w:rPr>
              <w:t>
сфере межэтничес-
</w:t>
            </w:r>
            <w:r>
              <w:br/>
            </w:r>
            <w:r>
              <w:rPr>
                <w:rFonts w:ascii="Times New Roman"/>
                <w:b w:val="false"/>
                <w:i w:val="false"/>
                <w:color w:val="000000"/>
                <w:sz w:val="20"/>
              </w:rPr>
              <w:t>
кого, межконфесси-
</w:t>
            </w:r>
            <w:r>
              <w:br/>
            </w:r>
            <w:r>
              <w:rPr>
                <w:rFonts w:ascii="Times New Roman"/>
                <w:b w:val="false"/>
                <w:i w:val="false"/>
                <w:color w:val="000000"/>
                <w:sz w:val="20"/>
              </w:rPr>
              <w:t>
онального,
</w:t>
            </w:r>
            <w:r>
              <w:br/>
            </w:r>
            <w:r>
              <w:rPr>
                <w:rFonts w:ascii="Times New Roman"/>
                <w:b w:val="false"/>
                <w:i w:val="false"/>
                <w:color w:val="000000"/>
                <w:sz w:val="20"/>
              </w:rPr>
              <w:t>
гражданского и
</w:t>
            </w:r>
            <w:r>
              <w:br/>
            </w:r>
            <w:r>
              <w:rPr>
                <w:rFonts w:ascii="Times New Roman"/>
                <w:b w:val="false"/>
                <w:i w:val="false"/>
                <w:color w:val="000000"/>
                <w:sz w:val="20"/>
              </w:rPr>
              <w:t>
духовного
</w:t>
            </w:r>
            <w:r>
              <w:br/>
            </w:r>
            <w:r>
              <w:rPr>
                <w:rFonts w:ascii="Times New Roman"/>
                <w:b w:val="false"/>
                <w:i w:val="false"/>
                <w:color w:val="000000"/>
                <w:sz w:val="20"/>
              </w:rPr>
              <w:t>
согласия).
</w:t>
            </w:r>
            <w:r>
              <w:br/>
            </w:r>
            <w:r>
              <w:rPr>
                <w:rFonts w:ascii="Times New Roman"/>
                <w:b w:val="false"/>
                <w:i w:val="false"/>
                <w:color w:val="000000"/>
                <w:sz w:val="20"/>
              </w:rPr>
              <w:t>
Проведение
</w:t>
            </w:r>
            <w:r>
              <w:br/>
            </w:r>
            <w:r>
              <w:rPr>
                <w:rFonts w:ascii="Times New Roman"/>
                <w:b w:val="false"/>
                <w:i w:val="false"/>
                <w:color w:val="000000"/>
                <w:sz w:val="20"/>
              </w:rPr>
              <w:t>
научных
</w:t>
            </w:r>
            <w:r>
              <w:br/>
            </w:r>
            <w:r>
              <w:rPr>
                <w:rFonts w:ascii="Times New Roman"/>
                <w:b w:val="false"/>
                <w:i w:val="false"/>
                <w:color w:val="000000"/>
                <w:sz w:val="20"/>
              </w:rPr>
              <w:t>
исследований с
</w:t>
            </w:r>
            <w:r>
              <w:br/>
            </w:r>
            <w:r>
              <w:rPr>
                <w:rFonts w:ascii="Times New Roman"/>
                <w:b w:val="false"/>
                <w:i w:val="false"/>
                <w:color w:val="000000"/>
                <w:sz w:val="20"/>
              </w:rPr>
              <w:t>
изучением опыта
</w:t>
            </w:r>
            <w:r>
              <w:br/>
            </w:r>
            <w:r>
              <w:rPr>
                <w:rFonts w:ascii="Times New Roman"/>
                <w:b w:val="false"/>
                <w:i w:val="false"/>
                <w:color w:val="000000"/>
                <w:sz w:val="20"/>
              </w:rPr>
              <w:t>
перехода на
</w:t>
            </w:r>
            <w:r>
              <w:br/>
            </w:r>
            <w:r>
              <w:rPr>
                <w:rFonts w:ascii="Times New Roman"/>
                <w:b w:val="false"/>
                <w:i w:val="false"/>
                <w:color w:val="000000"/>
                <w:sz w:val="20"/>
              </w:rPr>
              <w:t>
латинский алфавит
</w:t>
            </w:r>
            <w:r>
              <w:br/>
            </w:r>
            <w:r>
              <w:rPr>
                <w:rFonts w:ascii="Times New Roman"/>
                <w:b w:val="false"/>
                <w:i w:val="false"/>
                <w:color w:val="000000"/>
                <w:sz w:val="20"/>
              </w:rPr>
              <w:t>
в Турции,
</w:t>
            </w:r>
            <w:r>
              <w:br/>
            </w:r>
            <w:r>
              <w:rPr>
                <w:rFonts w:ascii="Times New Roman"/>
                <w:b w:val="false"/>
                <w:i w:val="false"/>
                <w:color w:val="000000"/>
                <w:sz w:val="20"/>
              </w:rPr>
              <w:t>
Узбекистане,
</w:t>
            </w:r>
            <w:r>
              <w:br/>
            </w:r>
            <w:r>
              <w:rPr>
                <w:rFonts w:ascii="Times New Roman"/>
                <w:b w:val="false"/>
                <w:i w:val="false"/>
                <w:color w:val="000000"/>
                <w:sz w:val="20"/>
              </w:rPr>
              <w:t>
Азербайджане,
</w:t>
            </w:r>
            <w:r>
              <w:br/>
            </w:r>
            <w:r>
              <w:rPr>
                <w:rFonts w:ascii="Times New Roman"/>
                <w:b w:val="false"/>
                <w:i w:val="false"/>
                <w:color w:val="000000"/>
                <w:sz w:val="20"/>
              </w:rPr>
              <w:t>
Туркменистане и
</w:t>
            </w:r>
            <w:r>
              <w:br/>
            </w:r>
            <w:r>
              <w:rPr>
                <w:rFonts w:ascii="Times New Roman"/>
                <w:b w:val="false"/>
                <w:i w:val="false"/>
                <w:color w:val="000000"/>
                <w:sz w:val="20"/>
              </w:rPr>
              <w:t>
других странах.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Научно-
</w:t>
            </w:r>
            <w:r>
              <w:br/>
            </w:r>
            <w:r>
              <w:rPr>
                <w:rFonts w:ascii="Times New Roman"/>
                <w:b w:val="false"/>
                <w:i w:val="false"/>
                <w:color w:val="000000"/>
                <w:sz w:val="20"/>
              </w:rPr>
              <w:t>
техническая
</w:t>
            </w:r>
            <w:r>
              <w:br/>
            </w:r>
            <w:r>
              <w:rPr>
                <w:rFonts w:ascii="Times New Roman"/>
                <w:b w:val="false"/>
                <w:i w:val="false"/>
                <w:color w:val="000000"/>
                <w:sz w:val="20"/>
              </w:rPr>
              <w:t>
экспертиза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научно-техничес-
</w:t>
            </w:r>
            <w:r>
              <w:br/>
            </w:r>
            <w:r>
              <w:rPr>
                <w:rFonts w:ascii="Times New Roman"/>
                <w:b w:val="false"/>
                <w:i w:val="false"/>
                <w:color w:val="000000"/>
                <w:sz w:val="20"/>
              </w:rPr>
              <w:t>
кой экспертизы
</w:t>
            </w:r>
            <w:r>
              <w:br/>
            </w:r>
            <w:r>
              <w:rPr>
                <w:rFonts w:ascii="Times New Roman"/>
                <w:b w:val="false"/>
                <w:i w:val="false"/>
                <w:color w:val="000000"/>
                <w:sz w:val="20"/>
              </w:rPr>
              <w:t>
научно-техничес-
</w:t>
            </w:r>
            <w:r>
              <w:br/>
            </w:r>
            <w:r>
              <w:rPr>
                <w:rFonts w:ascii="Times New Roman"/>
                <w:b w:val="false"/>
                <w:i w:val="false"/>
                <w:color w:val="000000"/>
                <w:sz w:val="20"/>
              </w:rPr>
              <w:t>
ких программ и
</w:t>
            </w:r>
            <w:r>
              <w:br/>
            </w:r>
            <w:r>
              <w:rPr>
                <w:rFonts w:ascii="Times New Roman"/>
                <w:b w:val="false"/>
                <w:i w:val="false"/>
                <w:color w:val="000000"/>
                <w:sz w:val="20"/>
              </w:rPr>
              <w:t>
проектов.
</w:t>
            </w:r>
            <w:r>
              <w:br/>
            </w:r>
            <w:r>
              <w:rPr>
                <w:rFonts w:ascii="Times New Roman"/>
                <w:b w:val="false"/>
                <w:i w:val="false"/>
                <w:color w:val="000000"/>
                <w:sz w:val="20"/>
              </w:rPr>
              <w:t>
Проведение экс-
</w:t>
            </w:r>
            <w:r>
              <w:br/>
            </w:r>
            <w:r>
              <w:rPr>
                <w:rFonts w:ascii="Times New Roman"/>
                <w:b w:val="false"/>
                <w:i w:val="false"/>
                <w:color w:val="000000"/>
                <w:sz w:val="20"/>
              </w:rPr>
              <w:t>
пертизы промежу-
</w:t>
            </w:r>
            <w:r>
              <w:br/>
            </w:r>
            <w:r>
              <w:rPr>
                <w:rFonts w:ascii="Times New Roman"/>
                <w:b w:val="false"/>
                <w:i w:val="false"/>
                <w:color w:val="000000"/>
                <w:sz w:val="20"/>
              </w:rPr>
              <w:t>
точных и заключи-
</w:t>
            </w:r>
            <w:r>
              <w:br/>
            </w:r>
            <w:r>
              <w:rPr>
                <w:rFonts w:ascii="Times New Roman"/>
                <w:b w:val="false"/>
                <w:i w:val="false"/>
                <w:color w:val="000000"/>
                <w:sz w:val="20"/>
              </w:rPr>
              <w:t>
тельных отчетов
</w:t>
            </w:r>
            <w:r>
              <w:br/>
            </w:r>
            <w:r>
              <w:rPr>
                <w:rFonts w:ascii="Times New Roman"/>
                <w:b w:val="false"/>
                <w:i w:val="false"/>
                <w:color w:val="000000"/>
                <w:sz w:val="20"/>
              </w:rPr>
              <w:t>
по программам и
</w:t>
            </w:r>
            <w:r>
              <w:br/>
            </w:r>
            <w:r>
              <w:rPr>
                <w:rFonts w:ascii="Times New Roman"/>
                <w:b w:val="false"/>
                <w:i w:val="false"/>
                <w:color w:val="000000"/>
                <w:sz w:val="20"/>
              </w:rPr>
              <w:t>
проектам.
</w:t>
            </w:r>
            <w:r>
              <w:br/>
            </w:r>
            <w:r>
              <w:rPr>
                <w:rFonts w:ascii="Times New Roman"/>
                <w:b w:val="false"/>
                <w:i w:val="false"/>
                <w:color w:val="000000"/>
                <w:sz w:val="20"/>
              </w:rPr>
              <w:t>
Проведение экспертизы по приоритетным научным направ-
</w:t>
            </w:r>
            <w:r>
              <w:br/>
            </w:r>
            <w:r>
              <w:rPr>
                <w:rFonts w:ascii="Times New Roman"/>
                <w:b w:val="false"/>
                <w:i w:val="false"/>
                <w:color w:val="000000"/>
                <w:sz w:val="20"/>
              </w:rPr>
              <w:t>
лениям, научно-
</w:t>
            </w:r>
            <w:r>
              <w:br/>
            </w:r>
            <w:r>
              <w:rPr>
                <w:rFonts w:ascii="Times New Roman"/>
                <w:b w:val="false"/>
                <w:i w:val="false"/>
                <w:color w:val="000000"/>
                <w:sz w:val="20"/>
              </w:rPr>
              <w:t>
технических
</w:t>
            </w:r>
            <w:r>
              <w:br/>
            </w:r>
            <w:r>
              <w:rPr>
                <w:rFonts w:ascii="Times New Roman"/>
                <w:b w:val="false"/>
                <w:i w:val="false"/>
                <w:color w:val="000000"/>
                <w:sz w:val="20"/>
              </w:rPr>
              <w:t>
программ и
</w:t>
            </w:r>
            <w:r>
              <w:br/>
            </w:r>
            <w:r>
              <w:rPr>
                <w:rFonts w:ascii="Times New Roman"/>
                <w:b w:val="false"/>
                <w:i w:val="false"/>
                <w:color w:val="000000"/>
                <w:sz w:val="20"/>
              </w:rPr>
              <w:t>
научного потенциала с участием международных экспертов.
</w:t>
            </w:r>
            <w:r>
              <w:br/>
            </w:r>
            <w:r>
              <w:rPr>
                <w:rFonts w:ascii="Times New Roman"/>
                <w:b w:val="false"/>
                <w:i w:val="false"/>
                <w:color w:val="000000"/>
                <w:sz w:val="20"/>
              </w:rPr>
              <w:t>
Проведение
</w:t>
            </w:r>
            <w:r>
              <w:br/>
            </w:r>
            <w:r>
              <w:rPr>
                <w:rFonts w:ascii="Times New Roman"/>
                <w:b w:val="false"/>
                <w:i w:val="false"/>
                <w:color w:val="000000"/>
                <w:sz w:val="20"/>
              </w:rPr>
              <w:t>
научно-
</w:t>
            </w:r>
            <w:r>
              <w:br/>
            </w:r>
            <w:r>
              <w:rPr>
                <w:rFonts w:ascii="Times New Roman"/>
                <w:b w:val="false"/>
                <w:i w:val="false"/>
                <w:color w:val="000000"/>
                <w:sz w:val="20"/>
              </w:rPr>
              <w:t>
технической экспертизы Международным экспертным советом при ВНТК.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Комитет
</w:t>
            </w:r>
            <w:r>
              <w:br/>
            </w:r>
            <w:r>
              <w:rPr>
                <w:rFonts w:ascii="Times New Roman"/>
                <w:b w:val="false"/>
                <w:i w:val="false"/>
                <w:color w:val="000000"/>
                <w:sz w:val="20"/>
              </w:rPr>
              <w:t>
науки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научных лабораторий высших учебных заведений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приобретение
</w:t>
            </w:r>
            <w:r>
              <w:br/>
            </w:r>
            <w:r>
              <w:rPr>
                <w:rFonts w:ascii="Times New Roman"/>
                <w:b w:val="false"/>
                <w:i w:val="false"/>
                <w:color w:val="000000"/>
                <w:sz w:val="20"/>
              </w:rPr>
              <w:t>
научно-лаборатор-
</w:t>
            </w:r>
            <w:r>
              <w:br/>
            </w:r>
            <w:r>
              <w:rPr>
                <w:rFonts w:ascii="Times New Roman"/>
                <w:b w:val="false"/>
                <w:i w:val="false"/>
                <w:color w:val="000000"/>
                <w:sz w:val="20"/>
              </w:rPr>
              <w:t>
ного оборудования
</w:t>
            </w:r>
            <w:r>
              <w:br/>
            </w:r>
            <w:r>
              <w:rPr>
                <w:rFonts w:ascii="Times New Roman"/>
                <w:b w:val="false"/>
                <w:i w:val="false"/>
                <w:color w:val="000000"/>
                <w:sz w:val="20"/>
              </w:rPr>
              <w:t>
следующих ВУЗов:
</w:t>
            </w:r>
            <w:r>
              <w:br/>
            </w:r>
            <w:r>
              <w:rPr>
                <w:rFonts w:ascii="Times New Roman"/>
                <w:b w:val="false"/>
                <w:i w:val="false"/>
                <w:color w:val="000000"/>
                <w:sz w:val="20"/>
              </w:rPr>
              <w:t>
Казахский
</w:t>
            </w:r>
            <w:r>
              <w:br/>
            </w:r>
            <w:r>
              <w:rPr>
                <w:rFonts w:ascii="Times New Roman"/>
                <w:b w:val="false"/>
                <w:i w:val="false"/>
                <w:color w:val="000000"/>
                <w:sz w:val="20"/>
              </w:rPr>
              <w:t>
национальный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им.
</w:t>
            </w:r>
            <w:r>
              <w:br/>
            </w:r>
            <w:r>
              <w:rPr>
                <w:rFonts w:ascii="Times New Roman"/>
                <w:b w:val="false"/>
                <w:i w:val="false"/>
                <w:color w:val="000000"/>
                <w:sz w:val="20"/>
              </w:rPr>
              <w:t>
К. Сатпаева;
</w:t>
            </w:r>
            <w:r>
              <w:br/>
            </w:r>
            <w:r>
              <w:rPr>
                <w:rFonts w:ascii="Times New Roman"/>
                <w:b w:val="false"/>
                <w:i w:val="false"/>
                <w:color w:val="000000"/>
                <w:sz w:val="20"/>
              </w:rPr>
              <w:t>
Карагандинский
</w:t>
            </w:r>
            <w:r>
              <w:br/>
            </w:r>
            <w:r>
              <w:rPr>
                <w:rFonts w:ascii="Times New Roman"/>
                <w:b w:val="false"/>
                <w:i w:val="false"/>
                <w:color w:val="000000"/>
                <w:sz w:val="20"/>
              </w:rPr>
              <w:t>
государственный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w:t>
            </w:r>
            <w:r>
              <w:br/>
            </w:r>
            <w:r>
              <w:rPr>
                <w:rFonts w:ascii="Times New Roman"/>
                <w:b w:val="false"/>
                <w:i w:val="false"/>
                <w:color w:val="000000"/>
                <w:sz w:val="20"/>
              </w:rPr>
              <w:t>
Семипалатинский
</w:t>
            </w:r>
            <w:r>
              <w:br/>
            </w:r>
            <w:r>
              <w:rPr>
                <w:rFonts w:ascii="Times New Roman"/>
                <w:b w:val="false"/>
                <w:i w:val="false"/>
                <w:color w:val="000000"/>
                <w:sz w:val="20"/>
              </w:rPr>
              <w:t>
государственный
</w:t>
            </w:r>
            <w:r>
              <w:br/>
            </w:r>
            <w:r>
              <w:rPr>
                <w:rFonts w:ascii="Times New Roman"/>
                <w:b w:val="false"/>
                <w:i w:val="false"/>
                <w:color w:val="000000"/>
                <w:sz w:val="20"/>
              </w:rPr>
              <w:t>
университет им
</w:t>
            </w:r>
            <w:r>
              <w:br/>
            </w:r>
            <w:r>
              <w:rPr>
                <w:rFonts w:ascii="Times New Roman"/>
                <w:b w:val="false"/>
                <w:i w:val="false"/>
                <w:color w:val="000000"/>
                <w:sz w:val="20"/>
              </w:rPr>
              <w:t>
Шакарима;
</w:t>
            </w:r>
            <w:r>
              <w:br/>
            </w:r>
            <w:r>
              <w:rPr>
                <w:rFonts w:ascii="Times New Roman"/>
                <w:b w:val="false"/>
                <w:i w:val="false"/>
                <w:color w:val="000000"/>
                <w:sz w:val="20"/>
              </w:rPr>
              <w:t>
Западно-
</w:t>
            </w:r>
            <w:r>
              <w:br/>
            </w:r>
            <w:r>
              <w:rPr>
                <w:rFonts w:ascii="Times New Roman"/>
                <w:b w:val="false"/>
                <w:i w:val="false"/>
                <w:color w:val="000000"/>
                <w:sz w:val="20"/>
              </w:rPr>
              <w:t>
Казахстанский
</w:t>
            </w:r>
            <w:r>
              <w:br/>
            </w:r>
            <w:r>
              <w:rPr>
                <w:rFonts w:ascii="Times New Roman"/>
                <w:b w:val="false"/>
                <w:i w:val="false"/>
                <w:color w:val="000000"/>
                <w:sz w:val="20"/>
              </w:rPr>
              <w:t>
аграрно-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имени
</w:t>
            </w:r>
            <w:r>
              <w:br/>
            </w:r>
            <w:r>
              <w:rPr>
                <w:rFonts w:ascii="Times New Roman"/>
                <w:b w:val="false"/>
                <w:i w:val="false"/>
                <w:color w:val="000000"/>
                <w:sz w:val="20"/>
              </w:rPr>
              <w:t>
Жангир хана;
</w:t>
            </w:r>
            <w:r>
              <w:br/>
            </w:r>
            <w:r>
              <w:rPr>
                <w:rFonts w:ascii="Times New Roman"/>
                <w:b w:val="false"/>
                <w:i w:val="false"/>
                <w:color w:val="000000"/>
                <w:sz w:val="20"/>
              </w:rPr>
              <w:t>
Таразский
</w:t>
            </w:r>
            <w:r>
              <w:br/>
            </w:r>
            <w:r>
              <w:rPr>
                <w:rFonts w:ascii="Times New Roman"/>
                <w:b w:val="false"/>
                <w:i w:val="false"/>
                <w:color w:val="000000"/>
                <w:sz w:val="20"/>
              </w:rPr>
              <w:t>
государственный
</w:t>
            </w:r>
            <w:r>
              <w:br/>
            </w:r>
            <w:r>
              <w:rPr>
                <w:rFonts w:ascii="Times New Roman"/>
                <w:b w:val="false"/>
                <w:i w:val="false"/>
                <w:color w:val="000000"/>
                <w:sz w:val="20"/>
              </w:rPr>
              <w:t>
университет имени
</w:t>
            </w:r>
            <w:r>
              <w:br/>
            </w:r>
            <w:r>
              <w:rPr>
                <w:rFonts w:ascii="Times New Roman"/>
                <w:b w:val="false"/>
                <w:i w:val="false"/>
                <w:color w:val="000000"/>
                <w:sz w:val="20"/>
              </w:rPr>
              <w:t>
М.Х. Дулати;
</w:t>
            </w:r>
            <w:r>
              <w:br/>
            </w:r>
            <w:r>
              <w:rPr>
                <w:rFonts w:ascii="Times New Roman"/>
                <w:b w:val="false"/>
                <w:i w:val="false"/>
                <w:color w:val="000000"/>
                <w:sz w:val="20"/>
              </w:rPr>
              <w:t>
Атырауский
</w:t>
            </w:r>
            <w:r>
              <w:br/>
            </w:r>
            <w:r>
              <w:rPr>
                <w:rFonts w:ascii="Times New Roman"/>
                <w:b w:val="false"/>
                <w:i w:val="false"/>
                <w:color w:val="000000"/>
                <w:sz w:val="20"/>
              </w:rPr>
              <w:t>
институт нефти и
</w:t>
            </w:r>
            <w:r>
              <w:br/>
            </w:r>
            <w:r>
              <w:rPr>
                <w:rFonts w:ascii="Times New Roman"/>
                <w:b w:val="false"/>
                <w:i w:val="false"/>
                <w:color w:val="000000"/>
                <w:sz w:val="20"/>
              </w:rPr>
              <w:t>
газа;
</w:t>
            </w:r>
            <w:r>
              <w:br/>
            </w:r>
            <w:r>
              <w:rPr>
                <w:rFonts w:ascii="Times New Roman"/>
                <w:b w:val="false"/>
                <w:i w:val="false"/>
                <w:color w:val="000000"/>
                <w:sz w:val="20"/>
              </w:rPr>
              <w:t>
Южно-Казахстанский
</w:t>
            </w:r>
            <w:r>
              <w:br/>
            </w:r>
            <w:r>
              <w:rPr>
                <w:rFonts w:ascii="Times New Roman"/>
                <w:b w:val="false"/>
                <w:i w:val="false"/>
                <w:color w:val="000000"/>
                <w:sz w:val="20"/>
              </w:rPr>
              <w:t>
государственный
</w:t>
            </w:r>
            <w:r>
              <w:br/>
            </w:r>
            <w:r>
              <w:rPr>
                <w:rFonts w:ascii="Times New Roman"/>
                <w:b w:val="false"/>
                <w:i w:val="false"/>
                <w:color w:val="000000"/>
                <w:sz w:val="20"/>
              </w:rPr>
              <w:t>
университет им.
</w:t>
            </w:r>
            <w:r>
              <w:br/>
            </w:r>
            <w:r>
              <w:rPr>
                <w:rFonts w:ascii="Times New Roman"/>
                <w:b w:val="false"/>
                <w:i w:val="false"/>
                <w:color w:val="000000"/>
                <w:sz w:val="20"/>
              </w:rPr>
              <w:t>
М. Ауэзова;
</w:t>
            </w:r>
            <w:r>
              <w:br/>
            </w:r>
            <w:r>
              <w:rPr>
                <w:rFonts w:ascii="Times New Roman"/>
                <w:b w:val="false"/>
                <w:i w:val="false"/>
                <w:color w:val="000000"/>
                <w:sz w:val="20"/>
              </w:rPr>
              <w:t>
Восточно-
</w:t>
            </w:r>
            <w:r>
              <w:br/>
            </w:r>
            <w:r>
              <w:rPr>
                <w:rFonts w:ascii="Times New Roman"/>
                <w:b w:val="false"/>
                <w:i w:val="false"/>
                <w:color w:val="000000"/>
                <w:sz w:val="20"/>
              </w:rPr>
              <w:t>
Казахстанский
</w:t>
            </w:r>
            <w:r>
              <w:br/>
            </w:r>
            <w:r>
              <w:rPr>
                <w:rFonts w:ascii="Times New Roman"/>
                <w:b w:val="false"/>
                <w:i w:val="false"/>
                <w:color w:val="000000"/>
                <w:sz w:val="20"/>
              </w:rPr>
              <w:t>
государственный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имени
</w:t>
            </w:r>
            <w:r>
              <w:br/>
            </w:r>
            <w:r>
              <w:rPr>
                <w:rFonts w:ascii="Times New Roman"/>
                <w:b w:val="false"/>
                <w:i w:val="false"/>
                <w:color w:val="000000"/>
                <w:sz w:val="20"/>
              </w:rPr>
              <w:t>
Д. Серикбаева;
</w:t>
            </w:r>
            <w:r>
              <w:br/>
            </w:r>
            <w:r>
              <w:rPr>
                <w:rFonts w:ascii="Times New Roman"/>
                <w:b w:val="false"/>
                <w:i w:val="false"/>
                <w:color w:val="000000"/>
                <w:sz w:val="20"/>
              </w:rPr>
              <w:t>
Казахский
</w:t>
            </w:r>
            <w:r>
              <w:br/>
            </w:r>
            <w:r>
              <w:rPr>
                <w:rFonts w:ascii="Times New Roman"/>
                <w:b w:val="false"/>
                <w:i w:val="false"/>
                <w:color w:val="000000"/>
                <w:sz w:val="20"/>
              </w:rPr>
              <w:t>
национальный
</w:t>
            </w:r>
            <w:r>
              <w:br/>
            </w:r>
            <w:r>
              <w:rPr>
                <w:rFonts w:ascii="Times New Roman"/>
                <w:b w:val="false"/>
                <w:i w:val="false"/>
                <w:color w:val="000000"/>
                <w:sz w:val="20"/>
              </w:rPr>
              <w:t>
университет
</w:t>
            </w:r>
            <w:r>
              <w:br/>
            </w:r>
            <w:r>
              <w:rPr>
                <w:rFonts w:ascii="Times New Roman"/>
                <w:b w:val="false"/>
                <w:i w:val="false"/>
                <w:color w:val="000000"/>
                <w:sz w:val="20"/>
              </w:rPr>
              <w:t>
им. аль-Фараби;
</w:t>
            </w:r>
            <w:r>
              <w:br/>
            </w:r>
            <w:r>
              <w:rPr>
                <w:rFonts w:ascii="Times New Roman"/>
                <w:b w:val="false"/>
                <w:i w:val="false"/>
                <w:color w:val="000000"/>
                <w:sz w:val="20"/>
              </w:rPr>
              <w:t>
Евразийский
</w:t>
            </w:r>
            <w:r>
              <w:br/>
            </w:r>
            <w:r>
              <w:rPr>
                <w:rFonts w:ascii="Times New Roman"/>
                <w:b w:val="false"/>
                <w:i w:val="false"/>
                <w:color w:val="000000"/>
                <w:sz w:val="20"/>
              </w:rPr>
              <w:t>
национальный
</w:t>
            </w:r>
            <w:r>
              <w:br/>
            </w:r>
            <w:r>
              <w:rPr>
                <w:rFonts w:ascii="Times New Roman"/>
                <w:b w:val="false"/>
                <w:i w:val="false"/>
                <w:color w:val="000000"/>
                <w:sz w:val="20"/>
              </w:rPr>
              <w:t>
университет
</w:t>
            </w:r>
            <w:r>
              <w:br/>
            </w:r>
            <w:r>
              <w:rPr>
                <w:rFonts w:ascii="Times New Roman"/>
                <w:b w:val="false"/>
                <w:i w:val="false"/>
                <w:color w:val="000000"/>
                <w:sz w:val="20"/>
              </w:rPr>
              <w:t>
им. Л.Н.Гумилева.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постановлениями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19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проведение по приоритетным направлениям согласно результатам конкурса проектов по фундаментальным и прикладным научным программам, по темам, утвержденным приказом Министра образования и науки Республики Казахстан. Приобретение приборов и оборудования 12 научным организациям, в том числе 10 научным лабораториям при ВУЗах и проведение капитального ремонта зданий 5 научных организаций. Приобретение оборудования позволит повысить качество и своевременность выполнения текущих задач научных организаций и увеличит скорость обрабатываемой ими информации. Проведение капитального ремонта зданий научных организаций позволит улучшить условия работы научных сотрудников.
</w:t>
      </w:r>
      <w:r>
        <w:br/>
      </w:r>
      <w:r>
        <w:rPr>
          <w:rFonts w:ascii="Times New Roman"/>
          <w:b w:val="false"/>
          <w:i w:val="false"/>
          <w:color w:val="000000"/>
          <w:sz w:val="28"/>
        </w:rPr>
        <w:t>
58 % от потребности оснащенность научных организаций научным оборудованием;
</w:t>
      </w:r>
      <w:r>
        <w:br/>
      </w:r>
      <w:r>
        <w:rPr>
          <w:rFonts w:ascii="Times New Roman"/>
          <w:b w:val="false"/>
          <w:i w:val="false"/>
          <w:color w:val="000000"/>
          <w:sz w:val="28"/>
        </w:rPr>
        <w:t>
32 % от общей потребности в проведении капитального ремонта в научных организациях.
</w:t>
      </w:r>
    </w:p>
    <w:p>
      <w:pPr>
        <w:spacing w:after="0"/>
        <w:ind w:left="0"/>
        <w:jc w:val="both"/>
      </w:pPr>
      <w:r>
        <w:rPr>
          <w:rFonts w:ascii="Times New Roman"/>
          <w:b w:val="false"/>
          <w:i w:val="false"/>
          <w:color w:val="000000"/>
          <w:sz w:val="28"/>
        </w:rPr>
        <w:t>
Конечный результат: получение принципиально новых знаний о природных и социальных системах, разработка научных основ системных преобразований экономики, устойчивого развития общества, культуры, науки; укрепление позиции казахстанской науки в рамках общего научно-технологического пространства государств-участников СНГ и в мировом разделении научного труда; создание и внедрение быстроокупаемых разработок, способствующих увеличению экспортной и импортозамещающей продукции и развитию наукоемких производств; производство уникальных медицинских препаратов синтетического и природного происхождения; разработка методов ускоренного создания высокопродуктивных пород сельскохозяйственных культур.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средний расход на приобретение оборудования для одной организации - 222 900 000,0 тенге;
</w:t>
      </w:r>
      <w:r>
        <w:br/>
      </w:r>
      <w:r>
        <w:rPr>
          <w:rFonts w:ascii="Times New Roman"/>
          <w:b w:val="false"/>
          <w:i w:val="false"/>
          <w:color w:val="000000"/>
          <w:sz w:val="28"/>
        </w:rPr>
        <w:t>
- средние расходы на капитальный ремонт одной организации - 81417600 тенге;
</w:t>
      </w:r>
      <w:r>
        <w:br/>
      </w:r>
      <w:r>
        <w:rPr>
          <w:rFonts w:ascii="Times New Roman"/>
          <w:b w:val="false"/>
          <w:i w:val="false"/>
          <w:color w:val="000000"/>
          <w:sz w:val="28"/>
        </w:rPr>
        <w:t>
- средний расход на приобретение оборудования для одной научной лаборатории при ВУЗах - 200 000 000,0 тенге.
</w:t>
      </w:r>
    </w:p>
    <w:p>
      <w:pPr>
        <w:spacing w:after="0"/>
        <w:ind w:left="0"/>
        <w:jc w:val="both"/>
      </w:pPr>
      <w:r>
        <w:rPr>
          <w:rFonts w:ascii="Times New Roman"/>
          <w:b w:val="false"/>
          <w:i w:val="false"/>
          <w:color w:val="000000"/>
          <w:sz w:val="28"/>
        </w:rPr>
        <w:t>
Своевременность: согласно графика проведения работ по договорам;
</w:t>
      </w:r>
    </w:p>
    <w:p>
      <w:pPr>
        <w:spacing w:after="0"/>
        <w:ind w:left="0"/>
        <w:jc w:val="both"/>
      </w:pPr>
      <w:r>
        <w:rPr>
          <w:rFonts w:ascii="Times New Roman"/>
          <w:b w:val="false"/>
          <w:i w:val="false"/>
          <w:color w:val="000000"/>
          <w:sz w:val="28"/>
        </w:rPr>
        <w:t>
Качество: научные статьи, авторские свидетельства, патенты, технологические регламенты, опытные образцы, технологические процессы.
</w:t>
      </w:r>
      <w:r>
        <w:br/>
      </w:r>
      <w:r>
        <w:rPr>
          <w:rFonts w:ascii="Times New Roman"/>
          <w:b w:val="false"/>
          <w:i w:val="false"/>
          <w:color w:val="000000"/>
          <w:sz w:val="28"/>
        </w:rPr>
        <w:t>
Проведение научных исследований в соответствии с потребностями социально-экономического развития страны.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"Хранение научно-исторических ценностей"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6 763 тысячи тенге (шесть миллионов семьсот шестьдесят три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31 </w:t>
      </w:r>
      <w:r>
        <w:rPr>
          <w:rFonts w:ascii="Times New Roman"/>
          <w:b w:val="false"/>
          <w:i w:val="false"/>
          <w:color w:val="000000"/>
          <w:sz w:val="28"/>
        </w:rPr>
        <w:t>
 Закона Республики Казахстан от 15 декабря 2006 года "О культуре";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апреля 1998 года N 332 "Об увековечении памяти академика К.И. Сатпаева".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сохранение наследия академика К.И. Сатпаева, осуществление образовательно-воспитательного и целенаправленного распространения знаний о жизни и деятельности видного ученого, первого Президента Академии наук Казахстана К.И. Сатпаева, находящихся в фондах и экспозиции мемориального музея академика К.И. Сатпаева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условий для удовлетворения индивидуальных, интеллектуальных, духовных потребностей граждан Республики Казахстан.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93"/>
        <w:gridCol w:w="953"/>
        <w:gridCol w:w="2713"/>
        <w:gridCol w:w="3793"/>
        <w:gridCol w:w="1473"/>
        <w:gridCol w:w="277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w:t>
            </w:r>
            <w:r>
              <w:br/>
            </w:r>
            <w:r>
              <w:rPr>
                <w:rFonts w:ascii="Times New Roman"/>
                <w:b w:val="false"/>
                <w:i w:val="false"/>
                <w:color w:val="000000"/>
                <w:sz w:val="20"/>
              </w:rPr>
              <w:t>
научно-
</w:t>
            </w:r>
            <w:r>
              <w:br/>
            </w:r>
            <w:r>
              <w:rPr>
                <w:rFonts w:ascii="Times New Roman"/>
                <w:b w:val="false"/>
                <w:i w:val="false"/>
                <w:color w:val="000000"/>
                <w:sz w:val="20"/>
              </w:rPr>
              <w:t>
исторических
</w:t>
            </w:r>
            <w:r>
              <w:br/>
            </w:r>
            <w:r>
              <w:rPr>
                <w:rFonts w:ascii="Times New Roman"/>
                <w:b w:val="false"/>
                <w:i w:val="false"/>
                <w:color w:val="000000"/>
                <w:sz w:val="20"/>
              </w:rPr>
              <w:t>
ценностей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сохранности,
</w:t>
            </w:r>
            <w:r>
              <w:br/>
            </w:r>
            <w:r>
              <w:rPr>
                <w:rFonts w:ascii="Times New Roman"/>
                <w:b w:val="false"/>
                <w:i w:val="false"/>
                <w:color w:val="000000"/>
                <w:sz w:val="20"/>
              </w:rPr>
              <w:t>
учета, изучение,
</w:t>
            </w:r>
            <w:r>
              <w:br/>
            </w:r>
            <w:r>
              <w:rPr>
                <w:rFonts w:ascii="Times New Roman"/>
                <w:b w:val="false"/>
                <w:i w:val="false"/>
                <w:color w:val="000000"/>
                <w:sz w:val="20"/>
              </w:rPr>
              <w:t>
популяризация и
</w:t>
            </w:r>
            <w:r>
              <w:br/>
            </w:r>
            <w:r>
              <w:rPr>
                <w:rFonts w:ascii="Times New Roman"/>
                <w:b w:val="false"/>
                <w:i w:val="false"/>
                <w:color w:val="000000"/>
                <w:sz w:val="20"/>
              </w:rPr>
              <w:t>
использование
</w:t>
            </w:r>
            <w:r>
              <w:br/>
            </w:r>
            <w:r>
              <w:rPr>
                <w:rFonts w:ascii="Times New Roman"/>
                <w:b w:val="false"/>
                <w:i w:val="false"/>
                <w:color w:val="000000"/>
                <w:sz w:val="20"/>
              </w:rPr>
              <w:t>
материалов и
</w:t>
            </w:r>
            <w:r>
              <w:br/>
            </w:r>
            <w:r>
              <w:rPr>
                <w:rFonts w:ascii="Times New Roman"/>
                <w:b w:val="false"/>
                <w:i w:val="false"/>
                <w:color w:val="000000"/>
                <w:sz w:val="20"/>
              </w:rPr>
              <w:t>
документов,
</w:t>
            </w:r>
            <w:r>
              <w:br/>
            </w:r>
            <w:r>
              <w:rPr>
                <w:rFonts w:ascii="Times New Roman"/>
                <w:b w:val="false"/>
                <w:i w:val="false"/>
                <w:color w:val="000000"/>
                <w:sz w:val="20"/>
              </w:rPr>
              <w:t>
связанных с жиз-
</w:t>
            </w:r>
            <w:r>
              <w:br/>
            </w:r>
            <w:r>
              <w:rPr>
                <w:rFonts w:ascii="Times New Roman"/>
                <w:b w:val="false"/>
                <w:i w:val="false"/>
                <w:color w:val="000000"/>
                <w:sz w:val="20"/>
              </w:rPr>
              <w:t>
нью и деятельнос-
</w:t>
            </w:r>
            <w:r>
              <w:br/>
            </w:r>
            <w:r>
              <w:rPr>
                <w:rFonts w:ascii="Times New Roman"/>
                <w:b w:val="false"/>
                <w:i w:val="false"/>
                <w:color w:val="000000"/>
                <w:sz w:val="20"/>
              </w:rPr>
              <w:t>
тью академика
</w:t>
            </w:r>
            <w:r>
              <w:br/>
            </w:r>
            <w:r>
              <w:rPr>
                <w:rFonts w:ascii="Times New Roman"/>
                <w:b w:val="false"/>
                <w:i w:val="false"/>
                <w:color w:val="000000"/>
                <w:sz w:val="20"/>
              </w:rPr>
              <w:t>
К. Сатпаева в Ме-
</w:t>
            </w:r>
            <w:r>
              <w:br/>
            </w:r>
            <w:r>
              <w:rPr>
                <w:rFonts w:ascii="Times New Roman"/>
                <w:b w:val="false"/>
                <w:i w:val="false"/>
                <w:color w:val="000000"/>
                <w:sz w:val="20"/>
              </w:rPr>
              <w:t>
мориальном музее 
</w:t>
            </w:r>
            <w:r>
              <w:br/>
            </w:r>
            <w:r>
              <w:rPr>
                <w:rFonts w:ascii="Times New Roman"/>
                <w:b w:val="false"/>
                <w:i w:val="false"/>
                <w:color w:val="000000"/>
                <w:sz w:val="20"/>
              </w:rPr>
              <w:t>
имени академика
</w:t>
            </w:r>
            <w:r>
              <w:br/>
            </w:r>
            <w:r>
              <w:rPr>
                <w:rFonts w:ascii="Times New Roman"/>
                <w:b w:val="false"/>
                <w:i w:val="false"/>
                <w:color w:val="000000"/>
                <w:sz w:val="20"/>
              </w:rPr>
              <w:t>
К. Сатпаева.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науки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государствен-ное учреждение
</w:t>
            </w:r>
            <w:r>
              <w:br/>
            </w:r>
            <w:r>
              <w:rPr>
                <w:rFonts w:ascii="Times New Roman"/>
                <w:b w:val="false"/>
                <w:i w:val="false"/>
                <w:color w:val="000000"/>
                <w:sz w:val="20"/>
              </w:rPr>
              <w:t>
"Мемориальный
</w:t>
            </w:r>
            <w:r>
              <w:br/>
            </w:r>
            <w:r>
              <w:rPr>
                <w:rFonts w:ascii="Times New Roman"/>
                <w:b w:val="false"/>
                <w:i w:val="false"/>
                <w:color w:val="000000"/>
                <w:sz w:val="20"/>
              </w:rPr>
              <w:t>
музей
</w:t>
            </w:r>
            <w:r>
              <w:br/>
            </w:r>
            <w:r>
              <w:rPr>
                <w:rFonts w:ascii="Times New Roman"/>
                <w:b w:val="false"/>
                <w:i w:val="false"/>
                <w:color w:val="000000"/>
                <w:sz w:val="20"/>
              </w:rPr>
              <w:t>
академика
</w:t>
            </w:r>
            <w:r>
              <w:br/>
            </w:r>
            <w:r>
              <w:rPr>
                <w:rFonts w:ascii="Times New Roman"/>
                <w:b w:val="false"/>
                <w:i w:val="false"/>
                <w:color w:val="000000"/>
                <w:sz w:val="20"/>
              </w:rPr>
              <w:t>
К.И. Сатпаева"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среднегодовое количество граждан, посетивших музей не менее 5250 человек
</w:t>
      </w:r>
    </w:p>
    <w:p>
      <w:pPr>
        <w:spacing w:after="0"/>
        <w:ind w:left="0"/>
        <w:jc w:val="both"/>
      </w:pPr>
      <w:r>
        <w:rPr>
          <w:rFonts w:ascii="Times New Roman"/>
          <w:b w:val="false"/>
          <w:i w:val="false"/>
          <w:color w:val="000000"/>
          <w:sz w:val="28"/>
        </w:rPr>
        <w:t>
Конечный результат: ознакомление общественности с историческим достоянием развития науки и техники в Республике Казахстан. Развитие познавательного интереса у подрастающего поколения к деятельности первого Президента Академии наук К.И. Сатпаева и к науке Казахстана в целом; через пропаганду жизни, научной и общественной деятельности первого Президента Академии наук К.И. Сатпаева, увеличить число молодежи, желающей посвятить себя развитию науки и техники в Казахстане, воспитанию у них патриотизма и любви к Родине, расширение кругозора подрастающего поколения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средние расходы на обеспечение сохранности одного музейного экспоната - 9393 тенге
</w:t>
      </w:r>
    </w:p>
    <w:p>
      <w:pPr>
        <w:spacing w:after="0"/>
        <w:ind w:left="0"/>
        <w:jc w:val="both"/>
      </w:pPr>
      <w:r>
        <w:rPr>
          <w:rFonts w:ascii="Times New Roman"/>
          <w:b w:val="false"/>
          <w:i w:val="false"/>
          <w:color w:val="000000"/>
          <w:sz w:val="28"/>
        </w:rPr>
        <w:t>
Своевременность: проведение запланированных мероприятий по предусмотренному графику.
</w:t>
      </w:r>
    </w:p>
    <w:p>
      <w:pPr>
        <w:spacing w:after="0"/>
        <w:ind w:left="0"/>
        <w:jc w:val="both"/>
      </w:pPr>
      <w:r>
        <w:rPr>
          <w:rFonts w:ascii="Times New Roman"/>
          <w:b w:val="false"/>
          <w:i w:val="false"/>
          <w:color w:val="000000"/>
          <w:sz w:val="28"/>
        </w:rPr>
        <w:t>
Качество: повышение культурного уровня населения республики и ознакомление общественности с деятельностью первого Президента Академии наук К. Сатпаева на базе музейной коллекции.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005 "Строительство и реконструкция научных объектов"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500000 тысяч тенге (пятьсот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2001 года "О науке".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научного потенциала Республики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развитие государственной научной инфраструктуры и сохранение уникальных научно-технических объектов путем строительства и реконструкции научных объектов.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93"/>
        <w:gridCol w:w="1033"/>
        <w:gridCol w:w="2533"/>
        <w:gridCol w:w="3593"/>
        <w:gridCol w:w="1773"/>
        <w:gridCol w:w="277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
</w:t>
            </w:r>
            <w:r>
              <w:br/>
            </w:r>
            <w:r>
              <w:rPr>
                <w:rFonts w:ascii="Times New Roman"/>
                <w:b w:val="false"/>
                <w:i w:val="false"/>
                <w:color w:val="000000"/>
                <w:sz w:val="20"/>
              </w:rPr>
              <w:t>
во и рекон-
</w:t>
            </w:r>
            <w:r>
              <w:br/>
            </w:r>
            <w:r>
              <w:rPr>
                <w:rFonts w:ascii="Times New Roman"/>
                <w:b w:val="false"/>
                <w:i w:val="false"/>
                <w:color w:val="000000"/>
                <w:sz w:val="20"/>
              </w:rPr>
              <w:t>
струкция
</w:t>
            </w:r>
            <w:r>
              <w:br/>
            </w:r>
            <w:r>
              <w:rPr>
                <w:rFonts w:ascii="Times New Roman"/>
                <w:b w:val="false"/>
                <w:i w:val="false"/>
                <w:color w:val="000000"/>
                <w:sz w:val="20"/>
              </w:rPr>
              <w:t>
научных
</w:t>
            </w:r>
            <w:r>
              <w:br/>
            </w:r>
            <w:r>
              <w:rPr>
                <w:rFonts w:ascii="Times New Roman"/>
                <w:b w:val="false"/>
                <w:i w:val="false"/>
                <w:color w:val="000000"/>
                <w:sz w:val="20"/>
              </w:rPr>
              <w:t>
объектов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инвес-
</w:t>
            </w:r>
            <w:r>
              <w:br/>
            </w:r>
            <w:r>
              <w:rPr>
                <w:rFonts w:ascii="Times New Roman"/>
                <w:b w:val="false"/>
                <w:i w:val="false"/>
                <w:color w:val="000000"/>
                <w:sz w:val="20"/>
              </w:rPr>
              <w:t>
тиционного проек-
</w:t>
            </w:r>
            <w:r>
              <w:br/>
            </w:r>
            <w:r>
              <w:rPr>
                <w:rFonts w:ascii="Times New Roman"/>
                <w:b w:val="false"/>
                <w:i w:val="false"/>
                <w:color w:val="000000"/>
                <w:sz w:val="20"/>
              </w:rPr>
              <w:t>
та по реконструк-
</w:t>
            </w:r>
            <w:r>
              <w:br/>
            </w:r>
            <w:r>
              <w:rPr>
                <w:rFonts w:ascii="Times New Roman"/>
                <w:b w:val="false"/>
                <w:i w:val="false"/>
                <w:color w:val="000000"/>
                <w:sz w:val="20"/>
              </w:rPr>
              <w:t>
ции комплекса
</w:t>
            </w:r>
            <w:r>
              <w:br/>
            </w:r>
            <w:r>
              <w:rPr>
                <w:rFonts w:ascii="Times New Roman"/>
                <w:b w:val="false"/>
                <w:i w:val="false"/>
                <w:color w:val="000000"/>
                <w:sz w:val="20"/>
              </w:rPr>
              <w:t>
зданий Республиканского государственного казенного предприятия
</w:t>
            </w:r>
            <w:r>
              <w:br/>
            </w:r>
            <w:r>
              <w:rPr>
                <w:rFonts w:ascii="Times New Roman"/>
                <w:b w:val="false"/>
                <w:i w:val="false"/>
                <w:color w:val="000000"/>
                <w:sz w:val="20"/>
              </w:rPr>
              <w:t>
"Центральная
</w:t>
            </w:r>
            <w:r>
              <w:br/>
            </w:r>
            <w:r>
              <w:rPr>
                <w:rFonts w:ascii="Times New Roman"/>
                <w:b w:val="false"/>
                <w:i w:val="false"/>
                <w:color w:val="000000"/>
                <w:sz w:val="20"/>
              </w:rPr>
              <w:t>
научная библио-
</w:t>
            </w:r>
            <w:r>
              <w:br/>
            </w:r>
            <w:r>
              <w:rPr>
                <w:rFonts w:ascii="Times New Roman"/>
                <w:b w:val="false"/>
                <w:i w:val="false"/>
                <w:color w:val="000000"/>
                <w:sz w:val="20"/>
              </w:rPr>
              <w:t>
тека" в городе
</w:t>
            </w:r>
            <w:r>
              <w:br/>
            </w:r>
            <w:r>
              <w:rPr>
                <w:rFonts w:ascii="Times New Roman"/>
                <w:b w:val="false"/>
                <w:i w:val="false"/>
                <w:color w:val="000000"/>
                <w:sz w:val="20"/>
              </w:rPr>
              <w:t>
Алматы в соответ-
</w:t>
            </w:r>
            <w:r>
              <w:br/>
            </w:r>
            <w:r>
              <w:rPr>
                <w:rFonts w:ascii="Times New Roman"/>
                <w:b w:val="false"/>
                <w:i w:val="false"/>
                <w:color w:val="000000"/>
                <w:sz w:val="20"/>
              </w:rPr>
              <w:t>
ствии  с утверж-
</w:t>
            </w:r>
            <w:r>
              <w:br/>
            </w:r>
            <w:r>
              <w:rPr>
                <w:rFonts w:ascii="Times New Roman"/>
                <w:b w:val="false"/>
                <w:i w:val="false"/>
                <w:color w:val="000000"/>
                <w:sz w:val="20"/>
              </w:rPr>
              <w:t>
денной в установ-
</w:t>
            </w:r>
            <w:r>
              <w:br/>
            </w:r>
            <w:r>
              <w:rPr>
                <w:rFonts w:ascii="Times New Roman"/>
                <w:b w:val="false"/>
                <w:i w:val="false"/>
                <w:color w:val="000000"/>
                <w:sz w:val="20"/>
              </w:rPr>
              <w:t>
ленном порядке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документацией
</w:t>
            </w:r>
            <w:r>
              <w:br/>
            </w:r>
            <w:r>
              <w:rPr>
                <w:rFonts w:ascii="Times New Roman"/>
                <w:b w:val="false"/>
                <w:i w:val="false"/>
                <w:color w:val="000000"/>
                <w:sz w:val="20"/>
              </w:rPr>
              <w:t>
(заключение государственной
</w:t>
            </w:r>
            <w:r>
              <w:br/>
            </w:r>
            <w:r>
              <w:rPr>
                <w:rFonts w:ascii="Times New Roman"/>
                <w:b w:val="false"/>
                <w:i w:val="false"/>
                <w:color w:val="000000"/>
                <w:sz w:val="20"/>
              </w:rPr>
              <w:t>
экспертизы на
</w:t>
            </w:r>
            <w:r>
              <w:br/>
            </w:r>
            <w:r>
              <w:rPr>
                <w:rFonts w:ascii="Times New Roman"/>
                <w:b w:val="false"/>
                <w:i w:val="false"/>
                <w:color w:val="000000"/>
                <w:sz w:val="20"/>
              </w:rPr>
              <w:t>
рабочий проект
</w:t>
            </w:r>
            <w:r>
              <w:br/>
            </w:r>
            <w:r>
              <w:rPr>
                <w:rFonts w:ascii="Times New Roman"/>
                <w:b w:val="false"/>
                <w:i w:val="false"/>
                <w:color w:val="000000"/>
                <w:sz w:val="20"/>
              </w:rPr>
              <w:t>
7-89-1/06 от
</w:t>
            </w:r>
            <w:r>
              <w:br/>
            </w:r>
            <w:r>
              <w:rPr>
                <w:rFonts w:ascii="Times New Roman"/>
                <w:b w:val="false"/>
                <w:i w:val="false"/>
                <w:color w:val="000000"/>
                <w:sz w:val="20"/>
              </w:rPr>
              <w:t>
27.07.2006 года).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выполнение объема работ по реконструкции объекта.
</w:t>
      </w:r>
    </w:p>
    <w:p>
      <w:pPr>
        <w:spacing w:after="0"/>
        <w:ind w:left="0"/>
        <w:jc w:val="both"/>
      </w:pPr>
      <w:r>
        <w:rPr>
          <w:rFonts w:ascii="Times New Roman"/>
          <w:b w:val="false"/>
          <w:i w:val="false"/>
          <w:color w:val="000000"/>
          <w:sz w:val="28"/>
        </w:rPr>
        <w:t>
Конечный результат: ввод объектов в эксплуатацию для улучшения условий хранения и обслуживания библиотечного фонда отечественной и зарубежной научной литературы и повышение научного потенциала Республики Казахстан.
</w:t>
      </w:r>
    </w:p>
    <w:p>
      <w:pPr>
        <w:spacing w:after="0"/>
        <w:ind w:left="0"/>
        <w:jc w:val="both"/>
      </w:pPr>
      <w:r>
        <w:rPr>
          <w:rFonts w:ascii="Times New Roman"/>
          <w:b w:val="false"/>
          <w:i w:val="false"/>
          <w:color w:val="000000"/>
          <w:sz w:val="28"/>
        </w:rPr>
        <w:t>
Своевременность: выполнение объема работ согласно графика производства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строительным нормам и правилам, действующим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006 "Обеспечение доступности научной, научно-технической
</w:t>
      </w:r>
      <w:r>
        <w:br/>
      </w:r>
      <w:r>
        <w:rPr>
          <w:rFonts w:ascii="Times New Roman"/>
          <w:b w:val="false"/>
          <w:i w:val="false"/>
          <w:color w:val="000000"/>
          <w:sz w:val="28"/>
        </w:rPr>
        <w:t>
и научно-педагогической информации"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408 838 тысяч тенге (четыреста восемь миллионов восемьсот тридцать восемь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статьи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Закона Республики Казахстан от 15 декабря 2006 года "О культуре";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26 Закона </w:t>
      </w:r>
      <w:r>
        <w:rPr>
          <w:rFonts w:ascii="Times New Roman"/>
          <w:b w:val="false"/>
          <w:i w:val="false"/>
          <w:color w:val="000000"/>
          <w:sz w:val="28"/>
        </w:rPr>
        <w:t>
 Республики Казахстан от 9 июля 2001 года "О науке".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информационной инфраструктуры научного сообщества Казахстана; предоставление нового уровня информационного обслуживания и услуг; содействие практическому внедрению новых достижений науки и техники в практическую деятельность; усиление информационного поля деятельности выдающихся достижений ученых.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доступа научной общественности республики к информационному пространству для удовлетворения образовательных потребностей и пропаганды достижений отечественной науки.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73"/>
        <w:gridCol w:w="933"/>
        <w:gridCol w:w="2593"/>
        <w:gridCol w:w="4153"/>
        <w:gridCol w:w="1373"/>
        <w:gridCol w:w="289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доступности
</w:t>
            </w:r>
            <w:r>
              <w:br/>
            </w:r>
            <w:r>
              <w:rPr>
                <w:rFonts w:ascii="Times New Roman"/>
                <w:b w:val="false"/>
                <w:i w:val="false"/>
                <w:color w:val="000000"/>
                <w:sz w:val="20"/>
              </w:rPr>
              <w:t>
научной,
</w:t>
            </w:r>
            <w:r>
              <w:br/>
            </w:r>
            <w:r>
              <w:rPr>
                <w:rFonts w:ascii="Times New Roman"/>
                <w:b w:val="false"/>
                <w:i w:val="false"/>
                <w:color w:val="000000"/>
                <w:sz w:val="20"/>
              </w:rPr>
              <w:t>
научно-тех-
</w:t>
            </w:r>
            <w:r>
              <w:br/>
            </w:r>
            <w:r>
              <w:rPr>
                <w:rFonts w:ascii="Times New Roman"/>
                <w:b w:val="false"/>
                <w:i w:val="false"/>
                <w:color w:val="000000"/>
                <w:sz w:val="20"/>
              </w:rPr>
              <w:t>
нической и 
</w:t>
            </w:r>
            <w:r>
              <w:br/>
            </w:r>
            <w:r>
              <w:rPr>
                <w:rFonts w:ascii="Times New Roman"/>
                <w:b w:val="false"/>
                <w:i w:val="false"/>
                <w:color w:val="000000"/>
                <w:sz w:val="20"/>
              </w:rPr>
              <w:t>
научно-педа-
</w:t>
            </w:r>
            <w:r>
              <w:br/>
            </w:r>
            <w:r>
              <w:rPr>
                <w:rFonts w:ascii="Times New Roman"/>
                <w:b w:val="false"/>
                <w:i w:val="false"/>
                <w:color w:val="000000"/>
                <w:sz w:val="20"/>
              </w:rPr>
              <w:t>
гогической
</w:t>
            </w:r>
            <w:r>
              <w:br/>
            </w:r>
            <w:r>
              <w:rPr>
                <w:rFonts w:ascii="Times New Roman"/>
                <w:b w:val="false"/>
                <w:i w:val="false"/>
                <w:color w:val="000000"/>
                <w:sz w:val="20"/>
              </w:rPr>
              <w:t>
информации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доступ-
</w:t>
            </w:r>
            <w:r>
              <w:br/>
            </w:r>
            <w:r>
              <w:rPr>
                <w:rFonts w:ascii="Times New Roman"/>
                <w:b w:val="false"/>
                <w:i w:val="false"/>
                <w:color w:val="000000"/>
                <w:sz w:val="20"/>
              </w:rPr>
              <w:t>
ности научно-техни-
</w:t>
            </w:r>
            <w:r>
              <w:br/>
            </w:r>
            <w:r>
              <w:rPr>
                <w:rFonts w:ascii="Times New Roman"/>
                <w:b w:val="false"/>
                <w:i w:val="false"/>
                <w:color w:val="000000"/>
                <w:sz w:val="20"/>
              </w:rPr>
              <w:t>
ческой, научно-педа-
</w:t>
            </w:r>
            <w:r>
              <w:br/>
            </w:r>
            <w:r>
              <w:rPr>
                <w:rFonts w:ascii="Times New Roman"/>
                <w:b w:val="false"/>
                <w:i w:val="false"/>
                <w:color w:val="000000"/>
                <w:sz w:val="20"/>
              </w:rPr>
              <w:t>
гогической информа-
</w:t>
            </w:r>
            <w:r>
              <w:br/>
            </w:r>
            <w:r>
              <w:rPr>
                <w:rFonts w:ascii="Times New Roman"/>
                <w:b w:val="false"/>
                <w:i w:val="false"/>
                <w:color w:val="000000"/>
                <w:sz w:val="20"/>
              </w:rPr>
              <w:t>
ции.
</w:t>
            </w:r>
            <w:r>
              <w:br/>
            </w:r>
            <w:r>
              <w:rPr>
                <w:rFonts w:ascii="Times New Roman"/>
                <w:b w:val="false"/>
                <w:i w:val="false"/>
                <w:color w:val="000000"/>
                <w:sz w:val="20"/>
              </w:rPr>
              <w:t>
Организация комплек-
</w:t>
            </w:r>
            <w:r>
              <w:br/>
            </w:r>
            <w:r>
              <w:rPr>
                <w:rFonts w:ascii="Times New Roman"/>
                <w:b w:val="false"/>
                <w:i w:val="false"/>
                <w:color w:val="000000"/>
                <w:sz w:val="20"/>
              </w:rPr>
              <w:t>
тования и работы с
</w:t>
            </w:r>
            <w:r>
              <w:br/>
            </w:r>
            <w:r>
              <w:rPr>
                <w:rFonts w:ascii="Times New Roman"/>
                <w:b w:val="false"/>
                <w:i w:val="false"/>
                <w:color w:val="000000"/>
                <w:sz w:val="20"/>
              </w:rPr>
              <w:t>
библиотечными и
</w:t>
            </w:r>
            <w:r>
              <w:br/>
            </w:r>
            <w:r>
              <w:rPr>
                <w:rFonts w:ascii="Times New Roman"/>
                <w:b w:val="false"/>
                <w:i w:val="false"/>
                <w:color w:val="000000"/>
                <w:sz w:val="20"/>
              </w:rPr>
              <w:t>
книжными
</w:t>
            </w:r>
            <w:r>
              <w:rPr>
                <w:rFonts w:ascii="Times New Roman"/>
                <w:b/>
                <w:i w:val="false"/>
                <w:color w:val="000000"/>
                <w:sz w:val="20"/>
              </w:rPr>
              <w:t>
</w:t>
            </w:r>
            <w:r>
              <w:rPr>
                <w:rFonts w:ascii="Times New Roman"/>
                <w:b w:val="false"/>
                <w:i w:val="false"/>
                <w:color w:val="000000"/>
                <w:sz w:val="20"/>
              </w:rPr>
              <w:t>
фондами,
</w:t>
            </w:r>
            <w:r>
              <w:br/>
            </w:r>
            <w:r>
              <w:rPr>
                <w:rFonts w:ascii="Times New Roman"/>
                <w:b w:val="false"/>
                <w:i w:val="false"/>
                <w:color w:val="000000"/>
                <w:sz w:val="20"/>
              </w:rPr>
              <w:t>
справочно-поисковыми аппаратами, с учетом
</w:t>
            </w:r>
            <w:r>
              <w:br/>
            </w:r>
            <w:r>
              <w:rPr>
                <w:rFonts w:ascii="Times New Roman"/>
                <w:b w:val="false"/>
                <w:i w:val="false"/>
                <w:color w:val="000000"/>
                <w:sz w:val="20"/>
              </w:rPr>
              <w:t>
текущих информацион-
</w:t>
            </w:r>
            <w:r>
              <w:br/>
            </w:r>
            <w:r>
              <w:rPr>
                <w:rFonts w:ascii="Times New Roman"/>
                <w:b w:val="false"/>
                <w:i w:val="false"/>
                <w:color w:val="000000"/>
                <w:sz w:val="20"/>
              </w:rPr>
              <w:t>
ных потребностей
</w:t>
            </w:r>
            <w:r>
              <w:br/>
            </w:r>
            <w:r>
              <w:rPr>
                <w:rFonts w:ascii="Times New Roman"/>
                <w:b w:val="false"/>
                <w:i w:val="false"/>
                <w:color w:val="000000"/>
                <w:sz w:val="20"/>
              </w:rPr>
              <w:t>
пользователей и
</w:t>
            </w:r>
            <w:r>
              <w:br/>
            </w:r>
            <w:r>
              <w:rPr>
                <w:rFonts w:ascii="Times New Roman"/>
                <w:b w:val="false"/>
                <w:i w:val="false"/>
                <w:color w:val="000000"/>
                <w:sz w:val="20"/>
              </w:rPr>
              <w:t>
перспектив развития
</w:t>
            </w:r>
            <w:r>
              <w:br/>
            </w:r>
            <w:r>
              <w:rPr>
                <w:rFonts w:ascii="Times New Roman"/>
                <w:b w:val="false"/>
                <w:i w:val="false"/>
                <w:color w:val="000000"/>
                <w:sz w:val="20"/>
              </w:rPr>
              <w:t>
экономики
</w:t>
            </w:r>
            <w:r>
              <w:br/>
            </w:r>
            <w:r>
              <w:rPr>
                <w:rFonts w:ascii="Times New Roman"/>
                <w:b w:val="false"/>
                <w:i w:val="false"/>
                <w:color w:val="000000"/>
                <w:sz w:val="20"/>
              </w:rPr>
              <w:t>
Казахстана.
</w:t>
            </w:r>
            <w:r>
              <w:br/>
            </w:r>
            <w:r>
              <w:rPr>
                <w:rFonts w:ascii="Times New Roman"/>
                <w:b w:val="false"/>
                <w:i w:val="false"/>
                <w:color w:val="000000"/>
                <w:sz w:val="20"/>
              </w:rPr>
              <w:t>
Перечисление Респуб-
</w:t>
            </w:r>
            <w:r>
              <w:br/>
            </w:r>
            <w:r>
              <w:rPr>
                <w:rFonts w:ascii="Times New Roman"/>
                <w:b w:val="false"/>
                <w:i w:val="false"/>
                <w:color w:val="000000"/>
                <w:sz w:val="20"/>
              </w:rPr>
              <w:t>
ликанской научно-
</w:t>
            </w:r>
            <w:r>
              <w:br/>
            </w:r>
            <w:r>
              <w:rPr>
                <w:rFonts w:ascii="Times New Roman"/>
                <w:b w:val="false"/>
                <w:i w:val="false"/>
                <w:color w:val="000000"/>
                <w:sz w:val="20"/>
              </w:rPr>
              <w:t>
технической библио-
</w:t>
            </w:r>
            <w:r>
              <w:br/>
            </w:r>
            <w:r>
              <w:rPr>
                <w:rFonts w:ascii="Times New Roman"/>
                <w:b w:val="false"/>
                <w:i w:val="false"/>
                <w:color w:val="000000"/>
                <w:sz w:val="20"/>
              </w:rPr>
              <w:t>
теке трансфертов на проведение
</w:t>
            </w:r>
            <w:r>
              <w:br/>
            </w:r>
            <w:r>
              <w:rPr>
                <w:rFonts w:ascii="Times New Roman"/>
                <w:b w:val="false"/>
                <w:i w:val="false"/>
                <w:color w:val="000000"/>
                <w:sz w:val="20"/>
              </w:rPr>
              <w:t>
капитального
</w:t>
            </w:r>
            <w:r>
              <w:br/>
            </w:r>
            <w:r>
              <w:rPr>
                <w:rFonts w:ascii="Times New Roman"/>
                <w:b w:val="false"/>
                <w:i w:val="false"/>
                <w:color w:val="000000"/>
                <w:sz w:val="20"/>
              </w:rPr>
              <w:t>
ремонта.
</w:t>
            </w:r>
            <w:r>
              <w:br/>
            </w:r>
            <w:r>
              <w:rPr>
                <w:rFonts w:ascii="Times New Roman"/>
                <w:b w:val="false"/>
                <w:i w:val="false"/>
                <w:color w:val="000000"/>
                <w:sz w:val="20"/>
              </w:rPr>
              <w:t>
Перечисление Республиканской научно-технической библиотеке и Центральной научной библиотеке капитальных трансфертов на приобретение основных средств в соответствии с перечнем утвержденным приказом Министра образования и науки Республики Казахстан. 
</w:t>
            </w:r>
            <w:r>
              <w:br/>
            </w:r>
            <w:r>
              <w:rPr>
                <w:rFonts w:ascii="Times New Roman"/>
                <w:b w:val="false"/>
                <w:i w:val="false"/>
                <w:color w:val="000000"/>
                <w:sz w:val="20"/>
              </w:rPr>
              <w:t>
Приобретение Респуб-
</w:t>
            </w:r>
            <w:r>
              <w:br/>
            </w:r>
            <w:r>
              <w:rPr>
                <w:rFonts w:ascii="Times New Roman"/>
                <w:b w:val="false"/>
                <w:i w:val="false"/>
                <w:color w:val="000000"/>
                <w:sz w:val="20"/>
              </w:rPr>
              <w:t>
ликанской научно-
</w:t>
            </w:r>
            <w:r>
              <w:br/>
            </w:r>
            <w:r>
              <w:rPr>
                <w:rFonts w:ascii="Times New Roman"/>
                <w:b w:val="false"/>
                <w:i w:val="false"/>
                <w:color w:val="000000"/>
                <w:sz w:val="20"/>
              </w:rPr>
              <w:t>
педагогической
</w:t>
            </w:r>
            <w:r>
              <w:br/>
            </w:r>
            <w:r>
              <w:rPr>
                <w:rFonts w:ascii="Times New Roman"/>
                <w:b w:val="false"/>
                <w:i w:val="false"/>
                <w:color w:val="000000"/>
                <w:sz w:val="20"/>
              </w:rPr>
              <w:t>
библиотеке активов
</w:t>
            </w:r>
            <w:r>
              <w:br/>
            </w:r>
            <w:r>
              <w:rPr>
                <w:rFonts w:ascii="Times New Roman"/>
                <w:b w:val="false"/>
                <w:i w:val="false"/>
                <w:color w:val="000000"/>
                <w:sz w:val="20"/>
              </w:rPr>
              <w:t>
(подписные издания
</w:t>
            </w:r>
            <w:r>
              <w:br/>
            </w:r>
            <w:r>
              <w:rPr>
                <w:rFonts w:ascii="Times New Roman"/>
                <w:b w:val="false"/>
                <w:i w:val="false"/>
                <w:color w:val="000000"/>
                <w:sz w:val="20"/>
              </w:rPr>
              <w:t>
по ценовым
</w:t>
            </w:r>
            <w:r>
              <w:br/>
            </w:r>
            <w:r>
              <w:rPr>
                <w:rFonts w:ascii="Times New Roman"/>
                <w:b w:val="false"/>
                <w:i w:val="false"/>
                <w:color w:val="000000"/>
                <w:sz w:val="20"/>
              </w:rPr>
              <w:t>
предложениям).
</w:t>
            </w:r>
            <w:r>
              <w:br/>
            </w:r>
            <w:r>
              <w:rPr>
                <w:rFonts w:ascii="Times New Roman"/>
                <w:b w:val="false"/>
                <w:i w:val="false"/>
                <w:color w:val="000000"/>
                <w:sz w:val="20"/>
              </w:rPr>
              <w:t>
Пропаганда достиже-
</w:t>
            </w:r>
            <w:r>
              <w:br/>
            </w:r>
            <w:r>
              <w:rPr>
                <w:rFonts w:ascii="Times New Roman"/>
                <w:b w:val="false"/>
                <w:i w:val="false"/>
                <w:color w:val="000000"/>
                <w:sz w:val="20"/>
              </w:rPr>
              <w:t>
ний науки и техники.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и
</w:t>
            </w:r>
            <w:r>
              <w:br/>
            </w:r>
            <w:r>
              <w:rPr>
                <w:rFonts w:ascii="Times New Roman"/>
                <w:b w:val="false"/>
                <w:i w:val="false"/>
                <w:color w:val="000000"/>
                <w:sz w:val="20"/>
              </w:rPr>
              <w:t>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государс-
</w:t>
            </w:r>
            <w:r>
              <w:br/>
            </w:r>
            <w:r>
              <w:rPr>
                <w:rFonts w:ascii="Times New Roman"/>
                <w:b w:val="false"/>
                <w:i w:val="false"/>
                <w:color w:val="000000"/>
                <w:sz w:val="20"/>
              </w:rPr>
              <w:t>
твенное
</w:t>
            </w:r>
            <w:r>
              <w:br/>
            </w:r>
            <w:r>
              <w:rPr>
                <w:rFonts w:ascii="Times New Roman"/>
                <w:b w:val="false"/>
                <w:i w:val="false"/>
                <w:color w:val="000000"/>
                <w:sz w:val="20"/>
              </w:rPr>
              <w:t>
учреждение
</w:t>
            </w:r>
            <w:r>
              <w:br/>
            </w:r>
            <w:r>
              <w:rPr>
                <w:rFonts w:ascii="Times New Roman"/>
                <w:b w:val="false"/>
                <w:i w:val="false"/>
                <w:color w:val="000000"/>
                <w:sz w:val="20"/>
              </w:rPr>
              <w:t>
"Республикан-
</w:t>
            </w:r>
            <w:r>
              <w:br/>
            </w:r>
            <w:r>
              <w:rPr>
                <w:rFonts w:ascii="Times New Roman"/>
                <w:b w:val="false"/>
                <w:i w:val="false"/>
                <w:color w:val="000000"/>
                <w:sz w:val="20"/>
              </w:rPr>
              <w:t>
ская научно
</w:t>
            </w:r>
            <w:r>
              <w:br/>
            </w:r>
            <w:r>
              <w:rPr>
                <w:rFonts w:ascii="Times New Roman"/>
                <w:b w:val="false"/>
                <w:i w:val="false"/>
                <w:color w:val="000000"/>
                <w:sz w:val="20"/>
              </w:rPr>
              <w:t>
педагоги-
</w:t>
            </w:r>
            <w:r>
              <w:br/>
            </w:r>
            <w:r>
              <w:rPr>
                <w:rFonts w:ascii="Times New Roman"/>
                <w:b w:val="false"/>
                <w:i w:val="false"/>
                <w:color w:val="000000"/>
                <w:sz w:val="20"/>
              </w:rPr>
              <w:t>
ческая
</w:t>
            </w:r>
            <w:r>
              <w:br/>
            </w:r>
            <w:r>
              <w:rPr>
                <w:rFonts w:ascii="Times New Roman"/>
                <w:b w:val="false"/>
                <w:i w:val="false"/>
                <w:color w:val="000000"/>
                <w:sz w:val="20"/>
              </w:rPr>
              <w:t>
библиотека"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среднегодовое количество граждан, воспользовавшихся услугами библиотек не менее 184 164 человек
</w:t>
      </w:r>
      <w:r>
        <w:br/>
      </w:r>
      <w:r>
        <w:rPr>
          <w:rFonts w:ascii="Times New Roman"/>
          <w:b w:val="false"/>
          <w:i w:val="false"/>
          <w:color w:val="000000"/>
          <w:sz w:val="28"/>
        </w:rPr>
        <w:t>
- пополнение библиотечного фонда новыми актуальными изданиями и литературой не менее 152 280 экземпляров;
</w:t>
      </w:r>
      <w:r>
        <w:br/>
      </w:r>
      <w:r>
        <w:rPr>
          <w:rFonts w:ascii="Times New Roman"/>
          <w:b w:val="false"/>
          <w:i w:val="false"/>
          <w:color w:val="000000"/>
          <w:sz w:val="28"/>
        </w:rPr>
        <w:t>
- проведение 120 мероприятий Домом ученых;
</w:t>
      </w:r>
      <w:r>
        <w:br/>
      </w:r>
      <w:r>
        <w:rPr>
          <w:rFonts w:ascii="Times New Roman"/>
          <w:b w:val="false"/>
          <w:i w:val="false"/>
          <w:color w:val="000000"/>
          <w:sz w:val="28"/>
        </w:rPr>
        <w:t>
- проведение капитального ремонта Северо-Казахстанского и Атырауских филиалов Республиканской научно-технической библиотеки.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удовлетворение потребностей читателей, запросов научно-исследовательских организаций, ученых и специалистов актуальной и оперативной информацией о новейших научных мировых достижениях в интересующих их областях науки.
</w:t>
      </w:r>
      <w:r>
        <w:br/>
      </w:r>
      <w:r>
        <w:rPr>
          <w:rFonts w:ascii="Times New Roman"/>
          <w:b w:val="false"/>
          <w:i w:val="false"/>
          <w:color w:val="000000"/>
          <w:sz w:val="28"/>
        </w:rPr>
        <w:t>
- создание и пополнение электронных коллекций и фондов;
</w:t>
      </w:r>
      <w:r>
        <w:br/>
      </w:r>
      <w:r>
        <w:rPr>
          <w:rFonts w:ascii="Times New Roman"/>
          <w:b w:val="false"/>
          <w:i w:val="false"/>
          <w:color w:val="000000"/>
          <w:sz w:val="28"/>
        </w:rPr>
        <w:t>
- пополнение совокупных информационных ресурсов, а также совершенствование библиотечного обслуживания;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средняя стоимость одного мероприятия по пропаганде - 41,1 тыс. тенге;
</w:t>
      </w:r>
      <w:r>
        <w:br/>
      </w:r>
      <w:r>
        <w:rPr>
          <w:rFonts w:ascii="Times New Roman"/>
          <w:b w:val="false"/>
          <w:i w:val="false"/>
          <w:color w:val="000000"/>
          <w:sz w:val="28"/>
        </w:rPr>
        <w:t>
- стоимость затрат на одного читателя - 2 220,0 тенге;
</w:t>
      </w:r>
    </w:p>
    <w:p>
      <w:pPr>
        <w:spacing w:after="0"/>
        <w:ind w:left="0"/>
        <w:jc w:val="both"/>
      </w:pPr>
      <w:r>
        <w:rPr>
          <w:rFonts w:ascii="Times New Roman"/>
          <w:b w:val="false"/>
          <w:i w:val="false"/>
          <w:color w:val="000000"/>
          <w:sz w:val="28"/>
        </w:rPr>
        <w:t>
Качество: повышение духовных, интеллектуальных, образовательных потребностей обучающихся и ученых.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007 "Государственные премии и стипендии"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86727 тысяч тенге (восемьдесят шесть миллионов семьсот двадцать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марта 1996 года N 290 "О реализации Указа Президента Республики Казахстан от 11 марта 1996 года N 2895 "О мерах по совершенствованию системы государственного управления наукой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августа 1996 года N 1063 "О мерах государственной поддержки ученых и специалистов, внесших выдающийся вклад в развитие науки и техники, и талантливых молодых ученых";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мая 2000 года N 685 "О премиях в области науки";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мая 1998 года N 477 "О Государственной премии Республики Казахстан в области науки и техники и образования".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1) сохранение потенциала и обеспечение притока молодежи в сферу научной деятельности
</w:t>
      </w:r>
      <w:r>
        <w:br/>
      </w:r>
      <w:r>
        <w:rPr>
          <w:rFonts w:ascii="Times New Roman"/>
          <w:b w:val="false"/>
          <w:i w:val="false"/>
          <w:color w:val="000000"/>
          <w:sz w:val="28"/>
        </w:rPr>
        <w:t>
2) выявление и оценка наиболее значимых научных результатов за год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социальная поддержка выдающихся, а также молодых талантливых ученых, внесших крупный вклад в развитие отечественной науки и техники; материальное стимулирование научно-технической деятельности.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53"/>
        <w:gridCol w:w="1113"/>
        <w:gridCol w:w="2573"/>
        <w:gridCol w:w="3133"/>
        <w:gridCol w:w="1793"/>
        <w:gridCol w:w="2893"/>
      </w:tblGrid>
      <w:tr>
        <w:trPr>
          <w:trHeight w:val="102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
</w:t>
            </w:r>
            <w:r>
              <w:br/>
            </w:r>
            <w:r>
              <w:rPr>
                <w:rFonts w:ascii="Times New Roman"/>
                <w:b w:val="false"/>
                <w:i w:val="false"/>
                <w:color w:val="000000"/>
                <w:sz w:val="20"/>
              </w:rPr>
              <w:t>
венные
</w:t>
            </w:r>
            <w:r>
              <w:br/>
            </w:r>
            <w:r>
              <w:rPr>
                <w:rFonts w:ascii="Times New Roman"/>
                <w:b w:val="false"/>
                <w:i w:val="false"/>
                <w:color w:val="000000"/>
                <w:sz w:val="20"/>
              </w:rPr>
              <w:t>
премии и
</w:t>
            </w:r>
            <w:r>
              <w:br/>
            </w:r>
            <w:r>
              <w:rPr>
                <w:rFonts w:ascii="Times New Roman"/>
                <w:b w:val="false"/>
                <w:i w:val="false"/>
                <w:color w:val="000000"/>
                <w:sz w:val="20"/>
              </w:rPr>
              <w:t>
стипендии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конкурсов:
</w:t>
            </w:r>
            <w:r>
              <w:br/>
            </w:r>
            <w:r>
              <w:rPr>
                <w:rFonts w:ascii="Times New Roman"/>
                <w:b w:val="false"/>
                <w:i w:val="false"/>
                <w:color w:val="000000"/>
                <w:sz w:val="20"/>
              </w:rPr>
              <w:t>
- на соискание государствен-
</w:t>
            </w:r>
            <w:r>
              <w:br/>
            </w:r>
            <w:r>
              <w:rPr>
                <w:rFonts w:ascii="Times New Roman"/>
                <w:b w:val="false"/>
                <w:i w:val="false"/>
                <w:color w:val="000000"/>
                <w:sz w:val="20"/>
              </w:rPr>
              <w:t>
ных научных
</w:t>
            </w:r>
            <w:r>
              <w:br/>
            </w:r>
            <w:r>
              <w:rPr>
                <w:rFonts w:ascii="Times New Roman"/>
                <w:b w:val="false"/>
                <w:i w:val="false"/>
                <w:color w:val="000000"/>
                <w:sz w:val="20"/>
              </w:rPr>
              <w:t>
стипендий;
</w:t>
            </w:r>
            <w:r>
              <w:br/>
            </w:r>
            <w:r>
              <w:rPr>
                <w:rFonts w:ascii="Times New Roman"/>
                <w:b w:val="false"/>
                <w:i w:val="false"/>
                <w:color w:val="000000"/>
                <w:sz w:val="20"/>
              </w:rPr>
              <w:t>
на соискание
</w:t>
            </w:r>
            <w:r>
              <w:br/>
            </w:r>
            <w:r>
              <w:rPr>
                <w:rFonts w:ascii="Times New Roman"/>
                <w:b w:val="false"/>
                <w:i w:val="false"/>
                <w:color w:val="000000"/>
                <w:sz w:val="20"/>
              </w:rPr>
              <w:t>
именных премий:
</w:t>
            </w:r>
            <w:r>
              <w:br/>
            </w:r>
            <w:r>
              <w:rPr>
                <w:rFonts w:ascii="Times New Roman"/>
                <w:b w:val="false"/>
                <w:i w:val="false"/>
                <w:color w:val="000000"/>
                <w:sz w:val="20"/>
              </w:rPr>
              <w:t>
Премий имени
</w:t>
            </w:r>
            <w:r>
              <w:br/>
            </w:r>
            <w:r>
              <w:rPr>
                <w:rFonts w:ascii="Times New Roman"/>
                <w:b w:val="false"/>
                <w:i w:val="false"/>
                <w:color w:val="000000"/>
                <w:sz w:val="20"/>
              </w:rPr>
              <w:t>
К.И. Сатпаева;
</w:t>
            </w:r>
            <w:r>
              <w:br/>
            </w:r>
            <w:r>
              <w:rPr>
                <w:rFonts w:ascii="Times New Roman"/>
                <w:b w:val="false"/>
                <w:i w:val="false"/>
                <w:color w:val="000000"/>
                <w:sz w:val="20"/>
              </w:rPr>
              <w:t>
Премия имени
</w:t>
            </w:r>
            <w:r>
              <w:br/>
            </w:r>
            <w:r>
              <w:rPr>
                <w:rFonts w:ascii="Times New Roman"/>
                <w:b w:val="false"/>
                <w:i w:val="false"/>
                <w:color w:val="000000"/>
                <w:sz w:val="20"/>
              </w:rPr>
              <w:t>
Ч. Валиханова;
</w:t>
            </w:r>
            <w:r>
              <w:br/>
            </w:r>
            <w:r>
              <w:rPr>
                <w:rFonts w:ascii="Times New Roman"/>
                <w:b w:val="false"/>
                <w:i w:val="false"/>
                <w:color w:val="000000"/>
                <w:sz w:val="20"/>
              </w:rPr>
              <w:t>
Премия имени
</w:t>
            </w:r>
            <w:r>
              <w:br/>
            </w:r>
            <w:r>
              <w:rPr>
                <w:rFonts w:ascii="Times New Roman"/>
                <w:b w:val="false"/>
                <w:i w:val="false"/>
                <w:color w:val="000000"/>
                <w:sz w:val="20"/>
              </w:rPr>
              <w:t>
Д. Кунаева;
</w:t>
            </w:r>
            <w:r>
              <w:br/>
            </w:r>
            <w:r>
              <w:rPr>
                <w:rFonts w:ascii="Times New Roman"/>
                <w:b w:val="false"/>
                <w:i w:val="false"/>
                <w:color w:val="000000"/>
                <w:sz w:val="20"/>
              </w:rPr>
              <w:t>
Премия имени
</w:t>
            </w:r>
            <w:r>
              <w:br/>
            </w:r>
            <w:r>
              <w:rPr>
                <w:rFonts w:ascii="Times New Roman"/>
                <w:b w:val="false"/>
                <w:i w:val="false"/>
                <w:color w:val="000000"/>
                <w:sz w:val="20"/>
              </w:rPr>
              <w:t>
М. Ауэзова;
</w:t>
            </w:r>
            <w:r>
              <w:br/>
            </w:r>
            <w:r>
              <w:rPr>
                <w:rFonts w:ascii="Times New Roman"/>
                <w:b w:val="false"/>
                <w:i w:val="false"/>
                <w:color w:val="000000"/>
                <w:sz w:val="20"/>
              </w:rPr>
              <w:t>
Премия имени
</w:t>
            </w:r>
            <w:r>
              <w:br/>
            </w:r>
            <w:r>
              <w:rPr>
                <w:rFonts w:ascii="Times New Roman"/>
                <w:b w:val="false"/>
                <w:i w:val="false"/>
                <w:color w:val="000000"/>
                <w:sz w:val="20"/>
              </w:rPr>
              <w:t>
И. Алтынсарина;
</w:t>
            </w:r>
            <w:r>
              <w:br/>
            </w:r>
            <w:r>
              <w:rPr>
                <w:rFonts w:ascii="Times New Roman"/>
                <w:b w:val="false"/>
                <w:i w:val="false"/>
                <w:color w:val="000000"/>
                <w:sz w:val="20"/>
              </w:rPr>
              <w:t>
Премия имени
</w:t>
            </w:r>
            <w:r>
              <w:br/>
            </w:r>
            <w:r>
              <w:rPr>
                <w:rFonts w:ascii="Times New Roman"/>
                <w:b w:val="false"/>
                <w:i w:val="false"/>
                <w:color w:val="000000"/>
                <w:sz w:val="20"/>
              </w:rPr>
              <w:t>
Кюль-Тегина;
</w:t>
            </w:r>
            <w:r>
              <w:br/>
            </w:r>
            <w:r>
              <w:rPr>
                <w:rFonts w:ascii="Times New Roman"/>
                <w:b w:val="false"/>
                <w:i w:val="false"/>
                <w:color w:val="000000"/>
                <w:sz w:val="20"/>
              </w:rPr>
              <w:t>
Государствен-
</w:t>
            </w:r>
            <w:r>
              <w:br/>
            </w:r>
            <w:r>
              <w:rPr>
                <w:rFonts w:ascii="Times New Roman"/>
                <w:b w:val="false"/>
                <w:i w:val="false"/>
                <w:color w:val="000000"/>
                <w:sz w:val="20"/>
              </w:rPr>
              <w:t>
ная премия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области науки,
</w:t>
            </w:r>
            <w:r>
              <w:br/>
            </w:r>
            <w:r>
              <w:rPr>
                <w:rFonts w:ascii="Times New Roman"/>
                <w:b w:val="false"/>
                <w:i w:val="false"/>
                <w:color w:val="000000"/>
                <w:sz w:val="20"/>
              </w:rPr>
              <w:t>
техники и
</w:t>
            </w:r>
            <w:r>
              <w:br/>
            </w:r>
            <w:r>
              <w:rPr>
                <w:rFonts w:ascii="Times New Roman"/>
                <w:b w:val="false"/>
                <w:i w:val="false"/>
                <w:color w:val="000000"/>
                <w:sz w:val="20"/>
              </w:rPr>
              <w:t>
образования.
</w:t>
            </w:r>
            <w:r>
              <w:br/>
            </w:r>
            <w:r>
              <w:rPr>
                <w:rFonts w:ascii="Times New Roman"/>
                <w:b w:val="false"/>
                <w:i w:val="false"/>
                <w:color w:val="000000"/>
                <w:sz w:val="20"/>
              </w:rPr>
              <w:t>
Выплата премий
</w:t>
            </w:r>
            <w:r>
              <w:br/>
            </w:r>
            <w:r>
              <w:rPr>
                <w:rFonts w:ascii="Times New Roman"/>
                <w:b w:val="false"/>
                <w:i w:val="false"/>
                <w:color w:val="000000"/>
                <w:sz w:val="20"/>
              </w:rPr>
              <w:t>
в соответствии
</w:t>
            </w:r>
            <w:r>
              <w:br/>
            </w:r>
            <w:r>
              <w:rPr>
                <w:rFonts w:ascii="Times New Roman"/>
                <w:b w:val="false"/>
                <w:i w:val="false"/>
                <w:color w:val="000000"/>
                <w:sz w:val="20"/>
              </w:rPr>
              <w:t>
с постановле-
</w:t>
            </w:r>
            <w:r>
              <w:br/>
            </w:r>
            <w:r>
              <w:rPr>
                <w:rFonts w:ascii="Times New Roman"/>
                <w:b w:val="false"/>
                <w:i w:val="false"/>
                <w:color w:val="000000"/>
                <w:sz w:val="20"/>
              </w:rPr>
              <w:t>
ниями Правите-
</w:t>
            </w:r>
            <w:r>
              <w:br/>
            </w:r>
            <w:r>
              <w:rPr>
                <w:rFonts w:ascii="Times New Roman"/>
                <w:b w:val="false"/>
                <w:i w:val="false"/>
                <w:color w:val="000000"/>
                <w:sz w:val="20"/>
              </w:rPr>
              <w:t>
льства Респуб-
</w:t>
            </w:r>
            <w:r>
              <w:br/>
            </w:r>
            <w:r>
              <w:rPr>
                <w:rFonts w:ascii="Times New Roman"/>
                <w:b w:val="false"/>
                <w:i w:val="false"/>
                <w:color w:val="000000"/>
                <w:sz w:val="20"/>
              </w:rPr>
              <w:t>
лики Казахстан.
</w:t>
            </w:r>
            <w:r>
              <w:br/>
            </w:r>
            <w:r>
              <w:rPr>
                <w:rFonts w:ascii="Times New Roman"/>
                <w:b w:val="false"/>
                <w:i w:val="false"/>
                <w:color w:val="000000"/>
                <w:sz w:val="20"/>
              </w:rPr>
              <w:t>
Выплата акаде-
</w:t>
            </w:r>
            <w:r>
              <w:br/>
            </w:r>
            <w:r>
              <w:rPr>
                <w:rFonts w:ascii="Times New Roman"/>
                <w:b w:val="false"/>
                <w:i w:val="false"/>
                <w:color w:val="000000"/>
                <w:sz w:val="20"/>
              </w:rPr>
              <w:t>
мических сти-
</w:t>
            </w:r>
            <w:r>
              <w:br/>
            </w:r>
            <w:r>
              <w:rPr>
                <w:rFonts w:ascii="Times New Roman"/>
                <w:b w:val="false"/>
                <w:i w:val="false"/>
                <w:color w:val="000000"/>
                <w:sz w:val="20"/>
              </w:rPr>
              <w:t>
пендий, научных
</w:t>
            </w:r>
            <w:r>
              <w:br/>
            </w:r>
            <w:r>
              <w:rPr>
                <w:rFonts w:ascii="Times New Roman"/>
                <w:b w:val="false"/>
                <w:i w:val="false"/>
                <w:color w:val="000000"/>
                <w:sz w:val="20"/>
              </w:rPr>
              <w:t>
стипендий уче-
</w:t>
            </w:r>
            <w:r>
              <w:br/>
            </w:r>
            <w:r>
              <w:rPr>
                <w:rFonts w:ascii="Times New Roman"/>
                <w:b w:val="false"/>
                <w:i w:val="false"/>
                <w:color w:val="000000"/>
                <w:sz w:val="20"/>
              </w:rPr>
              <w:t>
ным и специа-
</w:t>
            </w:r>
            <w:r>
              <w:br/>
            </w:r>
            <w:r>
              <w:rPr>
                <w:rFonts w:ascii="Times New Roman"/>
                <w:b w:val="false"/>
                <w:i w:val="false"/>
                <w:color w:val="000000"/>
                <w:sz w:val="20"/>
              </w:rPr>
              <w:t>
листам, внесших
</w:t>
            </w:r>
            <w:r>
              <w:br/>
            </w:r>
            <w:r>
              <w:rPr>
                <w:rFonts w:ascii="Times New Roman"/>
                <w:b w:val="false"/>
                <w:i w:val="false"/>
                <w:color w:val="000000"/>
                <w:sz w:val="20"/>
              </w:rPr>
              <w:t>
выдающийся
</w:t>
            </w:r>
            <w:r>
              <w:br/>
            </w:r>
            <w:r>
              <w:rPr>
                <w:rFonts w:ascii="Times New Roman"/>
                <w:b w:val="false"/>
                <w:i w:val="false"/>
                <w:color w:val="000000"/>
                <w:sz w:val="20"/>
              </w:rPr>
              <w:t>
вклад в разви-
</w:t>
            </w:r>
            <w:r>
              <w:br/>
            </w:r>
            <w:r>
              <w:rPr>
                <w:rFonts w:ascii="Times New Roman"/>
                <w:b w:val="false"/>
                <w:i w:val="false"/>
                <w:color w:val="000000"/>
                <w:sz w:val="20"/>
              </w:rPr>
              <w:t>
тие науки и
</w:t>
            </w:r>
            <w:r>
              <w:br/>
            </w:r>
            <w:r>
              <w:rPr>
                <w:rFonts w:ascii="Times New Roman"/>
                <w:b w:val="false"/>
                <w:i w:val="false"/>
                <w:color w:val="000000"/>
                <w:sz w:val="20"/>
              </w:rPr>
              <w:t>
техники,
</w:t>
            </w:r>
            <w:r>
              <w:br/>
            </w:r>
            <w:r>
              <w:rPr>
                <w:rFonts w:ascii="Times New Roman"/>
                <w:b w:val="false"/>
                <w:i w:val="false"/>
                <w:color w:val="000000"/>
                <w:sz w:val="20"/>
              </w:rPr>
              <w:t>
талантливых
</w:t>
            </w:r>
            <w:r>
              <w:br/>
            </w:r>
            <w:r>
              <w:rPr>
                <w:rFonts w:ascii="Times New Roman"/>
                <w:b w:val="false"/>
                <w:i w:val="false"/>
                <w:color w:val="000000"/>
                <w:sz w:val="20"/>
              </w:rPr>
              <w:t>
молодых ученых.
</w:t>
            </w:r>
            <w:r>
              <w:br/>
            </w:r>
            <w:r>
              <w:rPr>
                <w:rFonts w:ascii="Times New Roman"/>
                <w:b w:val="false"/>
                <w:i w:val="false"/>
                <w:color w:val="000000"/>
                <w:sz w:val="20"/>
              </w:rPr>
              <w:t>
Организация
</w:t>
            </w:r>
            <w:r>
              <w:br/>
            </w:r>
            <w:r>
              <w:rPr>
                <w:rFonts w:ascii="Times New Roman"/>
                <w:b w:val="false"/>
                <w:i w:val="false"/>
                <w:color w:val="000000"/>
                <w:sz w:val="20"/>
              </w:rPr>
              <w:t>
награждений
</w:t>
            </w:r>
            <w:r>
              <w:br/>
            </w:r>
            <w:r>
              <w:rPr>
                <w:rFonts w:ascii="Times New Roman"/>
                <w:b w:val="false"/>
                <w:i w:val="false"/>
                <w:color w:val="000000"/>
                <w:sz w:val="20"/>
              </w:rPr>
              <w:t>
лауреатов, вру-
</w:t>
            </w:r>
            <w:r>
              <w:br/>
            </w:r>
            <w:r>
              <w:rPr>
                <w:rFonts w:ascii="Times New Roman"/>
                <w:b w:val="false"/>
                <w:i w:val="false"/>
                <w:color w:val="000000"/>
                <w:sz w:val="20"/>
              </w:rPr>
              <w:t>
чения дипломов
</w:t>
            </w:r>
            <w:r>
              <w:br/>
            </w:r>
            <w:r>
              <w:rPr>
                <w:rFonts w:ascii="Times New Roman"/>
                <w:b w:val="false"/>
                <w:i w:val="false"/>
                <w:color w:val="000000"/>
                <w:sz w:val="20"/>
              </w:rPr>
              <w:t>
и почетных зна-
</w:t>
            </w:r>
            <w:r>
              <w:br/>
            </w:r>
            <w:r>
              <w:rPr>
                <w:rFonts w:ascii="Times New Roman"/>
                <w:b w:val="false"/>
                <w:i w:val="false"/>
                <w:color w:val="000000"/>
                <w:sz w:val="20"/>
              </w:rPr>
              <w:t>
ков.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и
</w:t>
            </w:r>
            <w:r>
              <w:br/>
            </w:r>
            <w:r>
              <w:rPr>
                <w:rFonts w:ascii="Times New Roman"/>
                <w:b w:val="false"/>
                <w:i w:val="false"/>
                <w:color w:val="000000"/>
                <w:sz w:val="20"/>
              </w:rPr>
              <w:t>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выплата стипендий:
</w:t>
      </w:r>
      <w:r>
        <w:br/>
      </w:r>
      <w:r>
        <w:rPr>
          <w:rFonts w:ascii="Times New Roman"/>
          <w:b w:val="false"/>
          <w:i w:val="false"/>
          <w:color w:val="000000"/>
          <w:sz w:val="28"/>
        </w:rPr>
        <w:t>
53 академикам
</w:t>
      </w:r>
      <w:r>
        <w:br/>
      </w:r>
      <w:r>
        <w:rPr>
          <w:rFonts w:ascii="Times New Roman"/>
          <w:b w:val="false"/>
          <w:i w:val="false"/>
          <w:color w:val="000000"/>
          <w:sz w:val="28"/>
        </w:rPr>
        <w:t>
75 ученым внесшим выдающий вклад в развитие науки и техники
</w:t>
      </w:r>
      <w:r>
        <w:br/>
      </w:r>
      <w:r>
        <w:rPr>
          <w:rFonts w:ascii="Times New Roman"/>
          <w:b w:val="false"/>
          <w:i w:val="false"/>
          <w:color w:val="000000"/>
          <w:sz w:val="28"/>
        </w:rPr>
        <w:t>
150 талантливым молодым ученым
</w:t>
      </w:r>
      <w:r>
        <w:br/>
      </w:r>
      <w:r>
        <w:rPr>
          <w:rFonts w:ascii="Times New Roman"/>
          <w:b w:val="false"/>
          <w:i w:val="false"/>
          <w:color w:val="000000"/>
          <w:sz w:val="28"/>
        </w:rPr>
        <w:t>
выплата государственных премий - 20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стипендии академикам в размере 65 520 тенге; стипендии за вклад в развитие науки в размере 10 920 тенге;
</w:t>
      </w:r>
      <w:r>
        <w:br/>
      </w:r>
      <w:r>
        <w:rPr>
          <w:rFonts w:ascii="Times New Roman"/>
          <w:b w:val="false"/>
          <w:i w:val="false"/>
          <w:color w:val="000000"/>
          <w:sz w:val="28"/>
        </w:rPr>
        <w:t>
стипендии молодым ученым - 7 644 тенге; четыре первые премии в размере - 218 400 тенге;
</w:t>
      </w:r>
      <w:r>
        <w:br/>
      </w:r>
      <w:r>
        <w:rPr>
          <w:rFonts w:ascii="Times New Roman"/>
          <w:b w:val="false"/>
          <w:i w:val="false"/>
          <w:color w:val="000000"/>
          <w:sz w:val="28"/>
        </w:rPr>
        <w:t>
три вторых премии в размере - 163 800 тенге; шесть третьих премий в размере - 54 600 тенге;
</w:t>
      </w:r>
      <w:r>
        <w:br/>
      </w:r>
      <w:r>
        <w:rPr>
          <w:rFonts w:ascii="Times New Roman"/>
          <w:b w:val="false"/>
          <w:i w:val="false"/>
          <w:color w:val="000000"/>
          <w:sz w:val="28"/>
        </w:rPr>
        <w:t>
шесть Государственных премий Республики Казахстан в области науки, техники и образования в размере - 18 000 000 тенге
</w:t>
      </w:r>
    </w:p>
    <w:p>
      <w:pPr>
        <w:spacing w:after="0"/>
        <w:ind w:left="0"/>
        <w:jc w:val="both"/>
      </w:pPr>
      <w:r>
        <w:rPr>
          <w:rFonts w:ascii="Times New Roman"/>
          <w:b w:val="false"/>
          <w:i w:val="false"/>
          <w:color w:val="000000"/>
          <w:sz w:val="28"/>
        </w:rPr>
        <w:t>
Своевременность: выплата стипендий ежемесячно, премии - 25 октября, 16 декабря
</w:t>
      </w:r>
    </w:p>
    <w:p>
      <w:pPr>
        <w:spacing w:after="0"/>
        <w:ind w:left="0"/>
        <w:jc w:val="both"/>
      </w:pPr>
      <w:r>
        <w:rPr>
          <w:rFonts w:ascii="Times New Roman"/>
          <w:b w:val="false"/>
          <w:i w:val="false"/>
          <w:color w:val="000000"/>
          <w:sz w:val="28"/>
        </w:rPr>
        <w:t>
Качество: стимулирование получения новых знаний для качественного развития отечественной науки и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008 "Разработка и апробация учебников и учебно-методических
</w:t>
      </w:r>
      <w:r>
        <w:br/>
      </w:r>
      <w:r>
        <w:rPr>
          <w:rFonts w:ascii="Times New Roman"/>
          <w:b w:val="false"/>
          <w:i w:val="false"/>
          <w:color w:val="000000"/>
          <w:sz w:val="28"/>
        </w:rPr>
        <w:t>
комплексов для организаций образования, издание и доставка учебной
</w:t>
      </w:r>
      <w:r>
        <w:br/>
      </w:r>
      <w:r>
        <w:rPr>
          <w:rFonts w:ascii="Times New Roman"/>
          <w:b w:val="false"/>
          <w:i w:val="false"/>
          <w:color w:val="000000"/>
          <w:sz w:val="28"/>
        </w:rPr>
        <w:t>
литературы для республиканских организаций, предоставляющих услуги
</w:t>
      </w:r>
      <w:r>
        <w:br/>
      </w:r>
      <w:r>
        <w:rPr>
          <w:rFonts w:ascii="Times New Roman"/>
          <w:b w:val="false"/>
          <w:i w:val="false"/>
          <w:color w:val="000000"/>
          <w:sz w:val="28"/>
        </w:rPr>
        <w:t>
в области образования, и казахской диаспоры за рубежом"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191463 тысячи тенге (сто девяносто один миллион четыреста шестьдесят три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статья 16 </w:t>
      </w:r>
      <w:r>
        <w:rPr>
          <w:rFonts w:ascii="Times New Roman"/>
          <w:b w:val="false"/>
          <w:i w:val="false"/>
          <w:color w:val="000000"/>
          <w:sz w:val="28"/>
        </w:rPr>
        <w:t>
 Закона Республики Казахстан от 11 июля 2002 года "О социальной и медико-педагогической коррекционной поддержки детей с ограниченными возможностями",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21 ноября 2005 года N 1673 "О Государственной программе поддержки соотечественников, проживающих за рубежом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сентября 1996 года N 1173 "О целевой программе подготовки и издания учебников и учебно-методических комплексов для общеобразовательных школ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февраля 2003 года N 173 "Об утверждении Правил обеспечения учебниками обучающихся и воспитанников организаций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оказать содействие в подготовке высококвалифицированных специалистов путем обеспечения качественными учебниками и учебно-методическими комплексами учащихся и воспитанников, учителей для повышения уровня знаний.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повышение процента учащихся и воспитанников, учителей, которые имеют доступ к учебной литературе. Максимизировать процент учителей, удовлетворенных качеством учебников и учебно-методических комплексов.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097"/>
        <w:gridCol w:w="1097"/>
        <w:gridCol w:w="2582"/>
        <w:gridCol w:w="3426"/>
        <w:gridCol w:w="1840"/>
        <w:gridCol w:w="2804"/>
      </w:tblGrid>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исполнители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w:t>
            </w:r>
            <w:r>
              <w:br/>
            </w:r>
            <w:r>
              <w:rPr>
                <w:rFonts w:ascii="Times New Roman"/>
                <w:b w:val="false"/>
                <w:i w:val="false"/>
                <w:color w:val="000000"/>
                <w:sz w:val="20"/>
              </w:rPr>
              <w:t>
апробация
</w:t>
            </w:r>
            <w:r>
              <w:br/>
            </w:r>
            <w:r>
              <w:rPr>
                <w:rFonts w:ascii="Times New Roman"/>
                <w:b w:val="false"/>
                <w:i w:val="false"/>
                <w:color w:val="000000"/>
                <w:sz w:val="20"/>
              </w:rPr>
              <w:t>
учебников и
</w:t>
            </w:r>
            <w:r>
              <w:br/>
            </w:r>
            <w:r>
              <w:rPr>
                <w:rFonts w:ascii="Times New Roman"/>
                <w:b w:val="false"/>
                <w:i w:val="false"/>
                <w:color w:val="000000"/>
                <w:sz w:val="20"/>
              </w:rPr>
              <w:t>
учебно-мето-
</w:t>
            </w:r>
            <w:r>
              <w:br/>
            </w:r>
            <w:r>
              <w:rPr>
                <w:rFonts w:ascii="Times New Roman"/>
                <w:b w:val="false"/>
                <w:i w:val="false"/>
                <w:color w:val="000000"/>
                <w:sz w:val="20"/>
              </w:rPr>
              <w:t>
дических
</w:t>
            </w:r>
            <w:r>
              <w:br/>
            </w:r>
            <w:r>
              <w:rPr>
                <w:rFonts w:ascii="Times New Roman"/>
                <w:b w:val="false"/>
                <w:i w:val="false"/>
                <w:color w:val="000000"/>
                <w:sz w:val="20"/>
              </w:rPr>
              <w:t>
комплексов
</w:t>
            </w:r>
            <w:r>
              <w:br/>
            </w:r>
            <w:r>
              <w:rPr>
                <w:rFonts w:ascii="Times New Roman"/>
                <w:b w:val="false"/>
                <w:i w:val="false"/>
                <w:color w:val="000000"/>
                <w:sz w:val="20"/>
              </w:rPr>
              <w:t>
для органи-
</w:t>
            </w:r>
            <w:r>
              <w:br/>
            </w:r>
            <w:r>
              <w:rPr>
                <w:rFonts w:ascii="Times New Roman"/>
                <w:b w:val="false"/>
                <w:i w:val="false"/>
                <w:color w:val="000000"/>
                <w:sz w:val="20"/>
              </w:rPr>
              <w:t>
заций обра-
</w:t>
            </w:r>
            <w:r>
              <w:br/>
            </w:r>
            <w:r>
              <w:rPr>
                <w:rFonts w:ascii="Times New Roman"/>
                <w:b w:val="false"/>
                <w:i w:val="false"/>
                <w:color w:val="000000"/>
                <w:sz w:val="20"/>
              </w:rPr>
              <w:t>
зования,
</w:t>
            </w:r>
            <w:r>
              <w:br/>
            </w:r>
            <w:r>
              <w:rPr>
                <w:rFonts w:ascii="Times New Roman"/>
                <w:b w:val="false"/>
                <w:i w:val="false"/>
                <w:color w:val="000000"/>
                <w:sz w:val="20"/>
              </w:rPr>
              <w:t>
издание и
</w:t>
            </w:r>
            <w:r>
              <w:br/>
            </w:r>
            <w:r>
              <w:rPr>
                <w:rFonts w:ascii="Times New Roman"/>
                <w:b w:val="false"/>
                <w:i w:val="false"/>
                <w:color w:val="000000"/>
                <w:sz w:val="20"/>
              </w:rPr>
              <w:t>
доставка
</w:t>
            </w:r>
            <w:r>
              <w:br/>
            </w:r>
            <w:r>
              <w:rPr>
                <w:rFonts w:ascii="Times New Roman"/>
                <w:b w:val="false"/>
                <w:i w:val="false"/>
                <w:color w:val="000000"/>
                <w:sz w:val="20"/>
              </w:rPr>
              <w:t>
учебной
</w:t>
            </w:r>
            <w:r>
              <w:br/>
            </w:r>
            <w:r>
              <w:rPr>
                <w:rFonts w:ascii="Times New Roman"/>
                <w:b w:val="false"/>
                <w:i w:val="false"/>
                <w:color w:val="000000"/>
                <w:sz w:val="20"/>
              </w:rPr>
              <w:t>
литературы
</w:t>
            </w:r>
            <w:r>
              <w:br/>
            </w:r>
            <w:r>
              <w:rPr>
                <w:rFonts w:ascii="Times New Roman"/>
                <w:b w:val="false"/>
                <w:i w:val="false"/>
                <w:color w:val="000000"/>
                <w:sz w:val="20"/>
              </w:rPr>
              <w:t>
для респуб-
</w:t>
            </w:r>
            <w:r>
              <w:br/>
            </w:r>
            <w:r>
              <w:rPr>
                <w:rFonts w:ascii="Times New Roman"/>
                <w:b w:val="false"/>
                <w:i w:val="false"/>
                <w:color w:val="000000"/>
                <w:sz w:val="20"/>
              </w:rPr>
              <w:t>
ликанских
</w:t>
            </w:r>
            <w:r>
              <w:br/>
            </w:r>
            <w:r>
              <w:rPr>
                <w:rFonts w:ascii="Times New Roman"/>
                <w:b w:val="false"/>
                <w:i w:val="false"/>
                <w:color w:val="000000"/>
                <w:sz w:val="20"/>
              </w:rPr>
              <w:t>
организаций,
</w:t>
            </w:r>
            <w:r>
              <w:br/>
            </w:r>
            <w:r>
              <w:rPr>
                <w:rFonts w:ascii="Times New Roman"/>
                <w:b w:val="false"/>
                <w:i w:val="false"/>
                <w:color w:val="000000"/>
                <w:sz w:val="20"/>
              </w:rPr>
              <w:t>
предостав-
</w:t>
            </w:r>
            <w:r>
              <w:br/>
            </w:r>
            <w:r>
              <w:rPr>
                <w:rFonts w:ascii="Times New Roman"/>
                <w:b w:val="false"/>
                <w:i w:val="false"/>
                <w:color w:val="000000"/>
                <w:sz w:val="20"/>
              </w:rPr>
              <w:t>
ляющих услу-
</w:t>
            </w:r>
            <w:r>
              <w:br/>
            </w:r>
            <w:r>
              <w:rPr>
                <w:rFonts w:ascii="Times New Roman"/>
                <w:b w:val="false"/>
                <w:i w:val="false"/>
                <w:color w:val="000000"/>
                <w:sz w:val="20"/>
              </w:rPr>
              <w:t>
ги в области
</w:t>
            </w:r>
            <w:r>
              <w:br/>
            </w:r>
            <w:r>
              <w:rPr>
                <w:rFonts w:ascii="Times New Roman"/>
                <w:b w:val="false"/>
                <w:i w:val="false"/>
                <w:color w:val="000000"/>
                <w:sz w:val="20"/>
              </w:rPr>
              <w:t>
образования,и казахской
</w:t>
            </w:r>
            <w:r>
              <w:br/>
            </w:r>
            <w:r>
              <w:rPr>
                <w:rFonts w:ascii="Times New Roman"/>
                <w:b w:val="false"/>
                <w:i w:val="false"/>
                <w:color w:val="000000"/>
                <w:sz w:val="20"/>
              </w:rPr>
              <w:t>
диаспоры за
</w:t>
            </w:r>
            <w:r>
              <w:br/>
            </w:r>
            <w:r>
              <w:rPr>
                <w:rFonts w:ascii="Times New Roman"/>
                <w:b w:val="false"/>
                <w:i w:val="false"/>
                <w:color w:val="000000"/>
                <w:sz w:val="20"/>
              </w:rPr>
              <w:t>
рубежом
</w:t>
            </w:r>
          </w:p>
        </w:tc>
        <w:tc>
          <w:tcPr>
            <w:tcW w:w="3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w:t>
            </w:r>
            <w:r>
              <w:br/>
            </w:r>
            <w:r>
              <w:rPr>
                <w:rFonts w:ascii="Times New Roman"/>
                <w:b w:val="false"/>
                <w:i w:val="false"/>
                <w:color w:val="000000"/>
                <w:sz w:val="20"/>
              </w:rPr>
              <w:t>
перевод
</w:t>
            </w:r>
            <w:r>
              <w:br/>
            </w:r>
            <w:r>
              <w:rPr>
                <w:rFonts w:ascii="Times New Roman"/>
                <w:b w:val="false"/>
                <w:i w:val="false"/>
                <w:color w:val="000000"/>
                <w:sz w:val="20"/>
              </w:rPr>
              <w:t>
учебников и
</w:t>
            </w:r>
            <w:r>
              <w:br/>
            </w:r>
            <w:r>
              <w:rPr>
                <w:rFonts w:ascii="Times New Roman"/>
                <w:b w:val="false"/>
                <w:i w:val="false"/>
                <w:color w:val="000000"/>
                <w:sz w:val="20"/>
              </w:rPr>
              <w:t>
учебно-методи-
</w:t>
            </w:r>
            <w:r>
              <w:br/>
            </w:r>
            <w:r>
              <w:rPr>
                <w:rFonts w:ascii="Times New Roman"/>
                <w:b w:val="false"/>
                <w:i w:val="false"/>
                <w:color w:val="000000"/>
                <w:sz w:val="20"/>
              </w:rPr>
              <w:t>
ческих комплек-
</w:t>
            </w:r>
            <w:r>
              <w:br/>
            </w:r>
            <w:r>
              <w:rPr>
                <w:rFonts w:ascii="Times New Roman"/>
                <w:b w:val="false"/>
                <w:i w:val="false"/>
                <w:color w:val="000000"/>
                <w:sz w:val="20"/>
              </w:rPr>
              <w:t>
сов для
</w:t>
            </w:r>
            <w:r>
              <w:br/>
            </w:r>
            <w:r>
              <w:rPr>
                <w:rFonts w:ascii="Times New Roman"/>
                <w:b w:val="false"/>
                <w:i w:val="false"/>
                <w:color w:val="000000"/>
                <w:sz w:val="20"/>
              </w:rPr>
              <w:t>
специальных
</w:t>
            </w:r>
            <w:r>
              <w:br/>
            </w:r>
            <w:r>
              <w:rPr>
                <w:rFonts w:ascii="Times New Roman"/>
                <w:b w:val="false"/>
                <w:i w:val="false"/>
                <w:color w:val="000000"/>
                <w:sz w:val="20"/>
              </w:rPr>
              <w:t>
(коррекционных) 
</w:t>
            </w:r>
            <w:r>
              <w:br/>
            </w:r>
            <w:r>
              <w:rPr>
                <w:rFonts w:ascii="Times New Roman"/>
                <w:b w:val="false"/>
                <w:i w:val="false"/>
                <w:color w:val="000000"/>
                <w:sz w:val="20"/>
              </w:rPr>
              <w:t>
организаций
</w:t>
            </w:r>
            <w:r>
              <w:br/>
            </w:r>
            <w:r>
              <w:rPr>
                <w:rFonts w:ascii="Times New Roman"/>
                <w:b w:val="false"/>
                <w:i w:val="false"/>
                <w:color w:val="000000"/>
                <w:sz w:val="20"/>
              </w:rPr>
              <w:t>
образования.
</w:t>
            </w:r>
            <w:r>
              <w:br/>
            </w:r>
            <w:r>
              <w:rPr>
                <w:rFonts w:ascii="Times New Roman"/>
                <w:b w:val="false"/>
                <w:i w:val="false"/>
                <w:color w:val="000000"/>
                <w:sz w:val="20"/>
              </w:rPr>
              <w:t>
Разработка
</w:t>
            </w:r>
            <w:r>
              <w:br/>
            </w:r>
            <w:r>
              <w:rPr>
                <w:rFonts w:ascii="Times New Roman"/>
                <w:b w:val="false"/>
                <w:i w:val="false"/>
                <w:color w:val="000000"/>
                <w:sz w:val="20"/>
              </w:rPr>
              <w:t>
электронных
</w:t>
            </w:r>
            <w:r>
              <w:br/>
            </w:r>
            <w:r>
              <w:rPr>
                <w:rFonts w:ascii="Times New Roman"/>
                <w:b w:val="false"/>
                <w:i w:val="false"/>
                <w:color w:val="000000"/>
                <w:sz w:val="20"/>
              </w:rPr>
              <w:t>
учебников.
</w:t>
            </w:r>
            <w:r>
              <w:br/>
            </w:r>
            <w:r>
              <w:rPr>
                <w:rFonts w:ascii="Times New Roman"/>
                <w:b w:val="false"/>
                <w:i w:val="false"/>
                <w:color w:val="000000"/>
                <w:sz w:val="20"/>
              </w:rPr>
              <w:t>
Издание,
</w:t>
            </w:r>
            <w:r>
              <w:br/>
            </w:r>
            <w:r>
              <w:rPr>
                <w:rFonts w:ascii="Times New Roman"/>
                <w:b w:val="false"/>
                <w:i w:val="false"/>
                <w:color w:val="000000"/>
                <w:sz w:val="20"/>
              </w:rPr>
              <w:t>
апробация и
</w:t>
            </w:r>
            <w:r>
              <w:br/>
            </w:r>
            <w:r>
              <w:rPr>
                <w:rFonts w:ascii="Times New Roman"/>
                <w:b w:val="false"/>
                <w:i w:val="false"/>
                <w:color w:val="000000"/>
                <w:sz w:val="20"/>
              </w:rPr>
              <w:t>
транспортировка учебно-методиче-ских комплексов
</w:t>
            </w:r>
            <w:r>
              <w:br/>
            </w:r>
            <w:r>
              <w:rPr>
                <w:rFonts w:ascii="Times New Roman"/>
                <w:b w:val="false"/>
                <w:i w:val="false"/>
                <w:color w:val="000000"/>
                <w:sz w:val="20"/>
              </w:rPr>
              <w:t>
для предшкольной
</w:t>
            </w:r>
            <w:r>
              <w:br/>
            </w:r>
            <w:r>
              <w:rPr>
                <w:rFonts w:ascii="Times New Roman"/>
                <w:b w:val="false"/>
                <w:i w:val="false"/>
                <w:color w:val="000000"/>
                <w:sz w:val="20"/>
              </w:rPr>
              <w:t>
подготовки детей
</w:t>
            </w:r>
            <w:r>
              <w:br/>
            </w:r>
            <w:r>
              <w:rPr>
                <w:rFonts w:ascii="Times New Roman"/>
                <w:b w:val="false"/>
                <w:i w:val="false"/>
                <w:color w:val="000000"/>
                <w:sz w:val="20"/>
              </w:rPr>
              <w:t>
5-ти летнего
</w:t>
            </w:r>
            <w:r>
              <w:br/>
            </w:r>
            <w:r>
              <w:rPr>
                <w:rFonts w:ascii="Times New Roman"/>
                <w:b w:val="false"/>
                <w:i w:val="false"/>
                <w:color w:val="000000"/>
                <w:sz w:val="20"/>
              </w:rPr>
              <w:t>
возраста.
</w:t>
            </w:r>
            <w:r>
              <w:br/>
            </w:r>
            <w:r>
              <w:rPr>
                <w:rFonts w:ascii="Times New Roman"/>
                <w:b w:val="false"/>
                <w:i w:val="false"/>
                <w:color w:val="000000"/>
                <w:sz w:val="20"/>
              </w:rPr>
              <w:t>
Издание и
</w:t>
            </w:r>
            <w:r>
              <w:br/>
            </w:r>
            <w:r>
              <w:rPr>
                <w:rFonts w:ascii="Times New Roman"/>
                <w:b w:val="false"/>
                <w:i w:val="false"/>
                <w:color w:val="000000"/>
                <w:sz w:val="20"/>
              </w:rPr>
              <w:t>
транспортировка
</w:t>
            </w:r>
            <w:r>
              <w:br/>
            </w:r>
            <w:r>
              <w:rPr>
                <w:rFonts w:ascii="Times New Roman"/>
                <w:b w:val="false"/>
                <w:i w:val="false"/>
                <w:color w:val="000000"/>
                <w:sz w:val="20"/>
              </w:rPr>
              <w:t>
учебников и
</w:t>
            </w:r>
            <w:r>
              <w:br/>
            </w:r>
            <w:r>
              <w:rPr>
                <w:rFonts w:ascii="Times New Roman"/>
                <w:b w:val="false"/>
                <w:i w:val="false"/>
                <w:color w:val="000000"/>
                <w:sz w:val="20"/>
              </w:rPr>
              <w:t>
учебно-методиче-ских комплексов
</w:t>
            </w:r>
            <w:r>
              <w:br/>
            </w:r>
            <w:r>
              <w:rPr>
                <w:rFonts w:ascii="Times New Roman"/>
                <w:b w:val="false"/>
                <w:i w:val="false"/>
                <w:color w:val="000000"/>
                <w:sz w:val="20"/>
              </w:rPr>
              <w:t>
для республи-
</w:t>
            </w:r>
            <w:r>
              <w:br/>
            </w:r>
            <w:r>
              <w:rPr>
                <w:rFonts w:ascii="Times New Roman"/>
                <w:b w:val="false"/>
                <w:i w:val="false"/>
                <w:color w:val="000000"/>
                <w:sz w:val="20"/>
              </w:rPr>
              <w:t>
канских
</w:t>
            </w:r>
            <w:r>
              <w:br/>
            </w:r>
            <w:r>
              <w:rPr>
                <w:rFonts w:ascii="Times New Roman"/>
                <w:b w:val="false"/>
                <w:i w:val="false"/>
                <w:color w:val="000000"/>
                <w:sz w:val="20"/>
              </w:rPr>
              <w:t>
организаций,
</w:t>
            </w:r>
            <w:r>
              <w:br/>
            </w:r>
            <w:r>
              <w:rPr>
                <w:rFonts w:ascii="Times New Roman"/>
                <w:b w:val="false"/>
                <w:i w:val="false"/>
                <w:color w:val="000000"/>
                <w:sz w:val="20"/>
              </w:rPr>
              <w:t>
предоставляющих
</w:t>
            </w:r>
            <w:r>
              <w:br/>
            </w:r>
            <w:r>
              <w:rPr>
                <w:rFonts w:ascii="Times New Roman"/>
                <w:b w:val="false"/>
                <w:i w:val="false"/>
                <w:color w:val="000000"/>
                <w:sz w:val="20"/>
              </w:rPr>
              <w:t>
услуги в области
</w:t>
            </w:r>
            <w:r>
              <w:br/>
            </w:r>
            <w:r>
              <w:rPr>
                <w:rFonts w:ascii="Times New Roman"/>
                <w:b w:val="false"/>
                <w:i w:val="false"/>
                <w:color w:val="000000"/>
                <w:sz w:val="20"/>
              </w:rPr>
              <w:t>
образования, и
</w:t>
            </w:r>
            <w:r>
              <w:br/>
            </w:r>
            <w:r>
              <w:rPr>
                <w:rFonts w:ascii="Times New Roman"/>
                <w:b w:val="false"/>
                <w:i w:val="false"/>
                <w:color w:val="000000"/>
                <w:sz w:val="20"/>
              </w:rPr>
              <w:t>
казахской
</w:t>
            </w:r>
            <w:r>
              <w:br/>
            </w:r>
            <w:r>
              <w:rPr>
                <w:rFonts w:ascii="Times New Roman"/>
                <w:b w:val="false"/>
                <w:i w:val="false"/>
                <w:color w:val="000000"/>
                <w:sz w:val="20"/>
              </w:rPr>
              <w:t>
диаспоры за
</w:t>
            </w:r>
            <w:r>
              <w:br/>
            </w:r>
            <w:r>
              <w:rPr>
                <w:rFonts w:ascii="Times New Roman"/>
                <w:b w:val="false"/>
                <w:i w:val="false"/>
                <w:color w:val="000000"/>
                <w:sz w:val="20"/>
              </w:rPr>
              <w:t>
рубежом.
</w:t>
            </w:r>
            <w:r>
              <w:br/>
            </w:r>
            <w:r>
              <w:rPr>
                <w:rFonts w:ascii="Times New Roman"/>
                <w:b w:val="false"/>
                <w:i w:val="false"/>
                <w:color w:val="000000"/>
                <w:sz w:val="20"/>
              </w:rPr>
              <w:t>
Разработка,
</w:t>
            </w:r>
            <w:r>
              <w:br/>
            </w:r>
            <w:r>
              <w:rPr>
                <w:rFonts w:ascii="Times New Roman"/>
                <w:b w:val="false"/>
                <w:i w:val="false"/>
                <w:color w:val="000000"/>
                <w:sz w:val="20"/>
              </w:rPr>
              <w:t>
издание,
</w:t>
            </w:r>
            <w:r>
              <w:br/>
            </w:r>
            <w:r>
              <w:rPr>
                <w:rFonts w:ascii="Times New Roman"/>
                <w:b w:val="false"/>
                <w:i w:val="false"/>
                <w:color w:val="000000"/>
                <w:sz w:val="20"/>
              </w:rPr>
              <w:t>
апробация и
</w:t>
            </w:r>
            <w:r>
              <w:br/>
            </w:r>
            <w:r>
              <w:rPr>
                <w:rFonts w:ascii="Times New Roman"/>
                <w:b w:val="false"/>
                <w:i w:val="false"/>
                <w:color w:val="000000"/>
                <w:sz w:val="20"/>
              </w:rPr>
              <w:t>
транспортировка
</w:t>
            </w:r>
            <w:r>
              <w:br/>
            </w:r>
            <w:r>
              <w:rPr>
                <w:rFonts w:ascii="Times New Roman"/>
                <w:b w:val="false"/>
                <w:i w:val="false"/>
                <w:color w:val="000000"/>
                <w:sz w:val="20"/>
              </w:rPr>
              <w:t>
учебников и
</w:t>
            </w:r>
            <w:r>
              <w:br/>
            </w:r>
            <w:r>
              <w:rPr>
                <w:rFonts w:ascii="Times New Roman"/>
                <w:b w:val="false"/>
                <w:i w:val="false"/>
                <w:color w:val="000000"/>
                <w:sz w:val="20"/>
              </w:rPr>
              <w:t>
учебно-методиче-ских комплексов
</w:t>
            </w:r>
            <w:r>
              <w:br/>
            </w:r>
            <w:r>
              <w:rPr>
                <w:rFonts w:ascii="Times New Roman"/>
                <w:b w:val="false"/>
                <w:i w:val="false"/>
                <w:color w:val="000000"/>
                <w:sz w:val="20"/>
              </w:rPr>
              <w:t>
для 12-летней
</w:t>
            </w:r>
            <w:r>
              <w:br/>
            </w:r>
            <w:r>
              <w:rPr>
                <w:rFonts w:ascii="Times New Roman"/>
                <w:b w:val="false"/>
                <w:i w:val="false"/>
                <w:color w:val="000000"/>
                <w:sz w:val="20"/>
              </w:rPr>
              <w:t>
школы.
</w:t>
            </w:r>
            <w:r>
              <w:br/>
            </w:r>
            <w:r>
              <w:rPr>
                <w:rFonts w:ascii="Times New Roman"/>
                <w:b w:val="false"/>
                <w:i w:val="false"/>
                <w:color w:val="000000"/>
                <w:sz w:val="20"/>
              </w:rPr>
              <w:t>
Экспертиза
</w:t>
            </w:r>
            <w:r>
              <w:br/>
            </w:r>
            <w:r>
              <w:rPr>
                <w:rFonts w:ascii="Times New Roman"/>
                <w:b w:val="false"/>
                <w:i w:val="false"/>
                <w:color w:val="000000"/>
                <w:sz w:val="20"/>
              </w:rPr>
              <w:t>
учебной литера-
</w:t>
            </w:r>
            <w:r>
              <w:br/>
            </w:r>
            <w:r>
              <w:rPr>
                <w:rFonts w:ascii="Times New Roman"/>
                <w:b w:val="false"/>
                <w:i w:val="false"/>
                <w:color w:val="000000"/>
                <w:sz w:val="20"/>
              </w:rPr>
              <w:t>
туры.
</w:t>
            </w:r>
            <w:r>
              <w:br/>
            </w:r>
            <w:r>
              <w:rPr>
                <w:rFonts w:ascii="Times New Roman"/>
                <w:b w:val="false"/>
                <w:i w:val="false"/>
                <w:color w:val="000000"/>
                <w:sz w:val="20"/>
              </w:rPr>
              <w:t>
Разработка
</w:t>
            </w:r>
            <w:r>
              <w:br/>
            </w:r>
            <w:r>
              <w:rPr>
                <w:rFonts w:ascii="Times New Roman"/>
                <w:b w:val="false"/>
                <w:i w:val="false"/>
                <w:color w:val="000000"/>
                <w:sz w:val="20"/>
              </w:rPr>
              <w:t>
учебников и
</w:t>
            </w:r>
            <w:r>
              <w:br/>
            </w:r>
            <w:r>
              <w:rPr>
                <w:rFonts w:ascii="Times New Roman"/>
                <w:b w:val="false"/>
                <w:i w:val="false"/>
                <w:color w:val="000000"/>
                <w:sz w:val="20"/>
              </w:rPr>
              <w:t>
учебно-методи-
</w:t>
            </w:r>
            <w:r>
              <w:br/>
            </w:r>
            <w:r>
              <w:rPr>
                <w:rFonts w:ascii="Times New Roman"/>
                <w:b w:val="false"/>
                <w:i w:val="false"/>
                <w:color w:val="000000"/>
                <w:sz w:val="20"/>
              </w:rPr>
              <w:t>
ческих комплек-
</w:t>
            </w:r>
            <w:r>
              <w:br/>
            </w:r>
            <w:r>
              <w:rPr>
                <w:rFonts w:ascii="Times New Roman"/>
                <w:b w:val="false"/>
                <w:i w:val="false"/>
                <w:color w:val="000000"/>
                <w:sz w:val="20"/>
              </w:rPr>
              <w:t>
сов по предмету
</w:t>
            </w:r>
            <w:r>
              <w:br/>
            </w:r>
            <w:r>
              <w:rPr>
                <w:rFonts w:ascii="Times New Roman"/>
                <w:b w:val="false"/>
                <w:i w:val="false"/>
                <w:color w:val="000000"/>
                <w:sz w:val="20"/>
              </w:rPr>
              <w:t>
"Самопознание".
</w:t>
            </w:r>
          </w:p>
        </w:tc>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Для специальных (коррекционных) организаций образования будут:
</w:t>
      </w:r>
      <w:r>
        <w:br/>
      </w:r>
      <w:r>
        <w:rPr>
          <w:rFonts w:ascii="Times New Roman"/>
          <w:b w:val="false"/>
          <w:i w:val="false"/>
          <w:color w:val="000000"/>
          <w:sz w:val="28"/>
        </w:rPr>
        <w:t>
- разработаны учебники и учебно-методические комплексы для дошкольных организаций, 0, 1-9 классов - 18 наименований;
</w:t>
      </w:r>
      <w:r>
        <w:br/>
      </w:r>
      <w:r>
        <w:rPr>
          <w:rFonts w:ascii="Times New Roman"/>
          <w:b w:val="false"/>
          <w:i w:val="false"/>
          <w:color w:val="000000"/>
          <w:sz w:val="28"/>
        </w:rPr>
        <w:t>
- переведены учебники и учебно-методические комплексы для дошкольных организаций, 0, 1, 4 классов - 8 наименований.
</w:t>
      </w:r>
      <w:r>
        <w:br/>
      </w:r>
      <w:r>
        <w:rPr>
          <w:rFonts w:ascii="Times New Roman"/>
          <w:b w:val="false"/>
          <w:i w:val="false"/>
          <w:color w:val="000000"/>
          <w:sz w:val="28"/>
        </w:rPr>
        <w:t>
2. Разработаны электронные учебники и учебно-методические комплексы для 1 класса на казахском и русском языках - 10 наименований.
</w:t>
      </w:r>
      <w:r>
        <w:br/>
      </w:r>
      <w:r>
        <w:rPr>
          <w:rFonts w:ascii="Times New Roman"/>
          <w:b w:val="false"/>
          <w:i w:val="false"/>
          <w:color w:val="000000"/>
          <w:sz w:val="28"/>
        </w:rPr>
        <w:t>
3. Изданы, апробированы и доставлены учебно-методические комплексы для предшкольной подготовки детей 5-ти летнего возраста - 52 наименования.
</w:t>
      </w:r>
      <w:r>
        <w:br/>
      </w:r>
      <w:r>
        <w:rPr>
          <w:rFonts w:ascii="Times New Roman"/>
          <w:b w:val="false"/>
          <w:i w:val="false"/>
          <w:color w:val="000000"/>
          <w:sz w:val="28"/>
        </w:rPr>
        <w:t>
4. Обеспечены учащиеся учебной литературой для 7, 11 классов на 2007-2008 учебный год:
</w:t>
      </w:r>
      <w:r>
        <w:br/>
      </w:r>
      <w:r>
        <w:rPr>
          <w:rFonts w:ascii="Times New Roman"/>
          <w:b w:val="false"/>
          <w:i w:val="false"/>
          <w:color w:val="000000"/>
          <w:sz w:val="28"/>
        </w:rPr>
        <w:t>
- республиканские организации образования:
</w:t>
      </w:r>
      <w:r>
        <w:br/>
      </w:r>
      <w:r>
        <w:rPr>
          <w:rFonts w:ascii="Times New Roman"/>
          <w:b w:val="false"/>
          <w:i w:val="false"/>
          <w:color w:val="000000"/>
          <w:sz w:val="28"/>
        </w:rPr>
        <w:t>
по 7 классу:
</w:t>
      </w:r>
      <w:r>
        <w:br/>
      </w:r>
      <w:r>
        <w:rPr>
          <w:rFonts w:ascii="Times New Roman"/>
          <w:b w:val="false"/>
          <w:i w:val="false"/>
          <w:color w:val="000000"/>
          <w:sz w:val="28"/>
        </w:rPr>
        <w:t>
на казахском языке - 46 наименований;
</w:t>
      </w:r>
      <w:r>
        <w:br/>
      </w:r>
      <w:r>
        <w:rPr>
          <w:rFonts w:ascii="Times New Roman"/>
          <w:b w:val="false"/>
          <w:i w:val="false"/>
          <w:color w:val="000000"/>
          <w:sz w:val="28"/>
        </w:rPr>
        <w:t>
на русском языке - 47 наименований;
</w:t>
      </w:r>
      <w:r>
        <w:br/>
      </w:r>
      <w:r>
        <w:rPr>
          <w:rFonts w:ascii="Times New Roman"/>
          <w:b w:val="false"/>
          <w:i w:val="false"/>
          <w:color w:val="000000"/>
          <w:sz w:val="28"/>
        </w:rPr>
        <w:t>
по 11 классу:
</w:t>
      </w:r>
      <w:r>
        <w:br/>
      </w:r>
      <w:r>
        <w:rPr>
          <w:rFonts w:ascii="Times New Roman"/>
          <w:b w:val="false"/>
          <w:i w:val="false"/>
          <w:color w:val="000000"/>
          <w:sz w:val="28"/>
        </w:rPr>
        <w:t>
на казахском языке - 134 наименования;
</w:t>
      </w:r>
      <w:r>
        <w:br/>
      </w:r>
      <w:r>
        <w:rPr>
          <w:rFonts w:ascii="Times New Roman"/>
          <w:b w:val="false"/>
          <w:i w:val="false"/>
          <w:color w:val="000000"/>
          <w:sz w:val="28"/>
        </w:rPr>
        <w:t>
на русском языке - 126 наименований;
</w:t>
      </w:r>
      <w:r>
        <w:br/>
      </w:r>
      <w:r>
        <w:rPr>
          <w:rFonts w:ascii="Times New Roman"/>
          <w:b w:val="false"/>
          <w:i w:val="false"/>
          <w:color w:val="000000"/>
          <w:sz w:val="28"/>
        </w:rPr>
        <w:t>
- казахская диаспора за рубежом
</w:t>
      </w:r>
      <w:r>
        <w:br/>
      </w:r>
      <w:r>
        <w:rPr>
          <w:rFonts w:ascii="Times New Roman"/>
          <w:b w:val="false"/>
          <w:i w:val="false"/>
          <w:color w:val="000000"/>
          <w:sz w:val="28"/>
        </w:rPr>
        <w:t>
по 11 классу:
</w:t>
      </w:r>
      <w:r>
        <w:br/>
      </w:r>
      <w:r>
        <w:rPr>
          <w:rFonts w:ascii="Times New Roman"/>
          <w:b w:val="false"/>
          <w:i w:val="false"/>
          <w:color w:val="000000"/>
          <w:sz w:val="28"/>
        </w:rPr>
        <w:t>
на казахском языке - 102 наименования.
</w:t>
      </w:r>
      <w:r>
        <w:br/>
      </w:r>
      <w:r>
        <w:rPr>
          <w:rFonts w:ascii="Times New Roman"/>
          <w:b w:val="false"/>
          <w:i w:val="false"/>
          <w:color w:val="000000"/>
          <w:sz w:val="28"/>
        </w:rPr>
        <w:t>
5. Разработаны учебники и учебно-методические комплексы для 12-летней школы для 4, 5 классов:
</w:t>
      </w:r>
      <w:r>
        <w:br/>
      </w:r>
      <w:r>
        <w:rPr>
          <w:rFonts w:ascii="Times New Roman"/>
          <w:b w:val="false"/>
          <w:i w:val="false"/>
          <w:color w:val="000000"/>
          <w:sz w:val="28"/>
        </w:rPr>
        <w:t>
по 4 классу:
</w:t>
      </w:r>
      <w:r>
        <w:br/>
      </w:r>
      <w:r>
        <w:rPr>
          <w:rFonts w:ascii="Times New Roman"/>
          <w:b w:val="false"/>
          <w:i w:val="false"/>
          <w:color w:val="000000"/>
          <w:sz w:val="28"/>
        </w:rPr>
        <w:t>
на казахском языке - 16 наименования;
</w:t>
      </w:r>
      <w:r>
        <w:br/>
      </w:r>
      <w:r>
        <w:rPr>
          <w:rFonts w:ascii="Times New Roman"/>
          <w:b w:val="false"/>
          <w:i w:val="false"/>
          <w:color w:val="000000"/>
          <w:sz w:val="28"/>
        </w:rPr>
        <w:t>
на русском языке -16 наименования;
</w:t>
      </w:r>
      <w:r>
        <w:br/>
      </w:r>
      <w:r>
        <w:rPr>
          <w:rFonts w:ascii="Times New Roman"/>
          <w:b w:val="false"/>
          <w:i w:val="false"/>
          <w:color w:val="000000"/>
          <w:sz w:val="28"/>
        </w:rPr>
        <w:t>
по 5 классу:
</w:t>
      </w:r>
      <w:r>
        <w:br/>
      </w:r>
      <w:r>
        <w:rPr>
          <w:rFonts w:ascii="Times New Roman"/>
          <w:b w:val="false"/>
          <w:i w:val="false"/>
          <w:color w:val="000000"/>
          <w:sz w:val="28"/>
        </w:rPr>
        <w:t>
на казахском языке - 46 наименований;
</w:t>
      </w:r>
      <w:r>
        <w:br/>
      </w:r>
      <w:r>
        <w:rPr>
          <w:rFonts w:ascii="Times New Roman"/>
          <w:b w:val="false"/>
          <w:i w:val="false"/>
          <w:color w:val="000000"/>
          <w:sz w:val="28"/>
        </w:rPr>
        <w:t>
на русском языке - 47 наименований.
</w:t>
      </w:r>
      <w:r>
        <w:br/>
      </w:r>
      <w:r>
        <w:rPr>
          <w:rFonts w:ascii="Times New Roman"/>
          <w:b w:val="false"/>
          <w:i w:val="false"/>
          <w:color w:val="000000"/>
          <w:sz w:val="28"/>
        </w:rPr>
        <w:t>
Изданы, апробированы и доставлены учебники и учебно-методические комплексы для 12-летней школы для 4, 5 классов:
</w:t>
      </w:r>
      <w:r>
        <w:br/>
      </w:r>
      <w:r>
        <w:rPr>
          <w:rFonts w:ascii="Times New Roman"/>
          <w:b w:val="false"/>
          <w:i w:val="false"/>
          <w:color w:val="000000"/>
          <w:sz w:val="28"/>
        </w:rPr>
        <w:t>
для 4 класса:
</w:t>
      </w:r>
      <w:r>
        <w:br/>
      </w:r>
      <w:r>
        <w:rPr>
          <w:rFonts w:ascii="Times New Roman"/>
          <w:b w:val="false"/>
          <w:i w:val="false"/>
          <w:color w:val="000000"/>
          <w:sz w:val="28"/>
        </w:rPr>
        <w:t>
на казахском языке - 42 наименования;
</w:t>
      </w:r>
      <w:r>
        <w:br/>
      </w:r>
      <w:r>
        <w:rPr>
          <w:rFonts w:ascii="Times New Roman"/>
          <w:b w:val="false"/>
          <w:i w:val="false"/>
          <w:color w:val="000000"/>
          <w:sz w:val="28"/>
        </w:rPr>
        <w:t>
на русском языке - 42 наименования;
</w:t>
      </w:r>
      <w:r>
        <w:br/>
      </w:r>
      <w:r>
        <w:rPr>
          <w:rFonts w:ascii="Times New Roman"/>
          <w:b w:val="false"/>
          <w:i w:val="false"/>
          <w:color w:val="000000"/>
          <w:sz w:val="28"/>
        </w:rPr>
        <w:t>
для 5 класса:
</w:t>
      </w:r>
      <w:r>
        <w:br/>
      </w:r>
      <w:r>
        <w:rPr>
          <w:rFonts w:ascii="Times New Roman"/>
          <w:b w:val="false"/>
          <w:i w:val="false"/>
          <w:color w:val="000000"/>
          <w:sz w:val="28"/>
        </w:rPr>
        <w:t>
на казахском языке - 46 наименований;
</w:t>
      </w:r>
      <w:r>
        <w:br/>
      </w:r>
      <w:r>
        <w:rPr>
          <w:rFonts w:ascii="Times New Roman"/>
          <w:b w:val="false"/>
          <w:i w:val="false"/>
          <w:color w:val="000000"/>
          <w:sz w:val="28"/>
        </w:rPr>
        <w:t>
на русском языке - 47 наименований.
</w:t>
      </w:r>
      <w:r>
        <w:br/>
      </w:r>
      <w:r>
        <w:rPr>
          <w:rFonts w:ascii="Times New Roman"/>
          <w:b w:val="false"/>
          <w:i w:val="false"/>
          <w:color w:val="000000"/>
          <w:sz w:val="28"/>
        </w:rPr>
        <w:t>
6. Проведена экспертиза учебной литературы в количестве 1179.
</w:t>
      </w:r>
      <w:r>
        <w:br/>
      </w:r>
      <w:r>
        <w:rPr>
          <w:rFonts w:ascii="Times New Roman"/>
          <w:b w:val="false"/>
          <w:i w:val="false"/>
          <w:color w:val="000000"/>
          <w:sz w:val="28"/>
        </w:rPr>
        <w:t>
7. По предмету "Самопознание":
</w:t>
      </w:r>
      <w:r>
        <w:br/>
      </w:r>
      <w:r>
        <w:rPr>
          <w:rFonts w:ascii="Times New Roman"/>
          <w:b w:val="false"/>
          <w:i w:val="false"/>
          <w:color w:val="000000"/>
          <w:sz w:val="28"/>
        </w:rPr>
        <w:t>
- разработаны учебники и учебно-методические комплексы 5-10 классов - 21 наименование.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Планируемая средняя стоимость учебной литературы:
</w:t>
      </w:r>
      <w:r>
        <w:br/>
      </w:r>
      <w:r>
        <w:rPr>
          <w:rFonts w:ascii="Times New Roman"/>
          <w:b w:val="false"/>
          <w:i w:val="false"/>
          <w:color w:val="000000"/>
          <w:sz w:val="28"/>
        </w:rPr>
        <w:t>
1. Для специальных (коррекционных) организации 1 печатного листа:
</w:t>
      </w:r>
      <w:r>
        <w:br/>
      </w:r>
      <w:r>
        <w:rPr>
          <w:rFonts w:ascii="Times New Roman"/>
          <w:b w:val="false"/>
          <w:i w:val="false"/>
          <w:color w:val="000000"/>
          <w:sz w:val="28"/>
        </w:rPr>
        <w:t>
- разработка учебников - 30000 тенге;
</w:t>
      </w:r>
      <w:r>
        <w:br/>
      </w:r>
      <w:r>
        <w:rPr>
          <w:rFonts w:ascii="Times New Roman"/>
          <w:b w:val="false"/>
          <w:i w:val="false"/>
          <w:color w:val="000000"/>
          <w:sz w:val="28"/>
        </w:rPr>
        <w:t>
- разработка учебно-методических комплексов - 22000 тенге;
</w:t>
      </w:r>
      <w:r>
        <w:br/>
      </w:r>
      <w:r>
        <w:rPr>
          <w:rFonts w:ascii="Times New Roman"/>
          <w:b w:val="false"/>
          <w:i w:val="false"/>
          <w:color w:val="000000"/>
          <w:sz w:val="28"/>
        </w:rPr>
        <w:t>
- перевод учебников и учебно-методических комплексов - 18000 тенге.
</w:t>
      </w:r>
      <w:r>
        <w:br/>
      </w:r>
      <w:r>
        <w:rPr>
          <w:rFonts w:ascii="Times New Roman"/>
          <w:b w:val="false"/>
          <w:i w:val="false"/>
          <w:color w:val="000000"/>
          <w:sz w:val="28"/>
        </w:rPr>
        <w:t>
2. Разработка электронных учебников и учебно-методических комплексов для 1 класса на казахском и русском языках 1-ой учебной литературы - 1500000 тенге.
</w:t>
      </w:r>
      <w:r>
        <w:br/>
      </w:r>
      <w:r>
        <w:rPr>
          <w:rFonts w:ascii="Times New Roman"/>
          <w:b w:val="false"/>
          <w:i w:val="false"/>
          <w:color w:val="000000"/>
          <w:sz w:val="28"/>
        </w:rPr>
        <w:t>
3. Издание учебно-методических комплексов для предшкольной подготовки детей 5-ти летнего возраста 1 экземпляра 430 тенге.
</w:t>
      </w:r>
      <w:r>
        <w:br/>
      </w:r>
      <w:r>
        <w:rPr>
          <w:rFonts w:ascii="Times New Roman"/>
          <w:b w:val="false"/>
          <w:i w:val="false"/>
          <w:color w:val="000000"/>
          <w:sz w:val="28"/>
        </w:rPr>
        <w:t>
4. Издание учебной литературы для 7, 11 классов на 2007-2008 учебный год для республиканских организаций образования и казахской диаспоры за рубежом 1-го экземпляра учебной литературы:
</w:t>
      </w:r>
      <w:r>
        <w:br/>
      </w:r>
      <w:r>
        <w:rPr>
          <w:rFonts w:ascii="Times New Roman"/>
          <w:b w:val="false"/>
          <w:i w:val="false"/>
          <w:color w:val="000000"/>
          <w:sz w:val="28"/>
        </w:rPr>
        <w:t>
- учебников - 430 тенге;
</w:t>
      </w:r>
      <w:r>
        <w:br/>
      </w:r>
      <w:r>
        <w:rPr>
          <w:rFonts w:ascii="Times New Roman"/>
          <w:b w:val="false"/>
          <w:i w:val="false"/>
          <w:color w:val="000000"/>
          <w:sz w:val="28"/>
        </w:rPr>
        <w:t>
- учебно-методических комплексов - 200 тенге.
</w:t>
      </w:r>
      <w:r>
        <w:br/>
      </w:r>
      <w:r>
        <w:rPr>
          <w:rFonts w:ascii="Times New Roman"/>
          <w:b w:val="false"/>
          <w:i w:val="false"/>
          <w:color w:val="000000"/>
          <w:sz w:val="28"/>
        </w:rPr>
        <w:t>
5. Для 12-летней школы для 4, 5 классов:
</w:t>
      </w:r>
      <w:r>
        <w:br/>
      </w:r>
      <w:r>
        <w:rPr>
          <w:rFonts w:ascii="Times New Roman"/>
          <w:b w:val="false"/>
          <w:i w:val="false"/>
          <w:color w:val="000000"/>
          <w:sz w:val="28"/>
        </w:rPr>
        <w:t>
- разработка 1 печатного листа учебника - 24000 тенге, учебно-методического комплекса - 18000 тенге;
</w:t>
      </w:r>
      <w:r>
        <w:br/>
      </w:r>
      <w:r>
        <w:rPr>
          <w:rFonts w:ascii="Times New Roman"/>
          <w:b w:val="false"/>
          <w:i w:val="false"/>
          <w:color w:val="000000"/>
          <w:sz w:val="28"/>
        </w:rPr>
        <w:t>
- издание 1-го экземпляра учебника - 430 тенге, учебно-методического комплекса - 200 тенге.
</w:t>
      </w:r>
      <w:r>
        <w:br/>
      </w:r>
      <w:r>
        <w:rPr>
          <w:rFonts w:ascii="Times New Roman"/>
          <w:b w:val="false"/>
          <w:i w:val="false"/>
          <w:color w:val="000000"/>
          <w:sz w:val="28"/>
        </w:rPr>
        <w:t>
6. Экспертиза учебной литературы 1 печатного листа - 4658 тенге.
</w:t>
      </w:r>
      <w:r>
        <w:br/>
      </w:r>
      <w:r>
        <w:rPr>
          <w:rFonts w:ascii="Times New Roman"/>
          <w:b w:val="false"/>
          <w:i w:val="false"/>
          <w:color w:val="000000"/>
          <w:sz w:val="28"/>
        </w:rPr>
        <w:t>
7. По предмету "Самопознание":
</w:t>
      </w:r>
      <w:r>
        <w:br/>
      </w:r>
      <w:r>
        <w:rPr>
          <w:rFonts w:ascii="Times New Roman"/>
          <w:b w:val="false"/>
          <w:i w:val="false"/>
          <w:color w:val="000000"/>
          <w:sz w:val="28"/>
        </w:rPr>
        <w:t>
- разработка учебников и учебно-методических комплексов 1-го печатного листа - 19393 тенге.
</w:t>
      </w:r>
    </w:p>
    <w:p>
      <w:pPr>
        <w:spacing w:after="0"/>
        <w:ind w:left="0"/>
        <w:jc w:val="both"/>
      </w:pPr>
      <w:r>
        <w:rPr>
          <w:rFonts w:ascii="Times New Roman"/>
          <w:b w:val="false"/>
          <w:i w:val="false"/>
          <w:color w:val="000000"/>
          <w:sz w:val="28"/>
        </w:rPr>
        <w:t>
Конечный результат: удовлетворение потребности обучающихся и преподавателей учебниками и учебно-методическими пособиями для повышения уровня знаний.
</w:t>
      </w:r>
    </w:p>
    <w:p>
      <w:pPr>
        <w:spacing w:after="0"/>
        <w:ind w:left="0"/>
        <w:jc w:val="both"/>
      </w:pPr>
      <w:r>
        <w:rPr>
          <w:rFonts w:ascii="Times New Roman"/>
          <w:b w:val="false"/>
          <w:i w:val="false"/>
          <w:color w:val="000000"/>
          <w:sz w:val="28"/>
        </w:rPr>
        <w:t>
Своевременность: обеспечение учебной литературой республиканских организаций среднего общего образования и казахской диаспоры за рубежом к началу учебного года - 100 процентов.
</w:t>
      </w:r>
    </w:p>
    <w:p>
      <w:pPr>
        <w:spacing w:after="0"/>
        <w:ind w:left="0"/>
        <w:jc w:val="both"/>
      </w:pPr>
      <w:r>
        <w:rPr>
          <w:rFonts w:ascii="Times New Roman"/>
          <w:b w:val="false"/>
          <w:i w:val="false"/>
          <w:color w:val="000000"/>
          <w:sz w:val="28"/>
        </w:rPr>
        <w:t>
Качество: разработка, перевод и издание учебной литературы с положительным заключением государственной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009 "Обучение и воспитание одаренных детей"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1485895 тысяч тенге (один миллиард четыреста восемьдесят пять миллионов восемьсот девяносто пять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статьи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24 мая 1996 года N 3002 "О государственной поддержке и развитии школ для одаренных детей";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ноября 2002 года N 1168 "Об утверждении типовых штатов работников организаций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214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воспитание творческой, всесторонне-развитой, гармоничной личности, способной мыслить и действовать в новых условиях коренной трансформации современной цивилизации, обеспечение социальной, правовой и интеллектуальной защиты одаренных детей, содействие в формировании интеллектуального потенциала республики и для удовлетворения населения в получении углубленного и повышенного уровня знаний обучающихся.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обучение одаренных детей из различных регионов Республики Казахстан. Углубленная подготовка учащихся путем введения профилирующих дисциплин по программам, утвержденным Министерством образования и науки Республики Казахстан. Развитие индивидуальных склонностей, творческих способностей личности и воспитание гражданственности. Создание необходимых условий для выявления одаренных детей. Подбор и подготовка учащихся к участию в олимпиадах, поступлению в высшие учебные заведения.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53"/>
        <w:gridCol w:w="1013"/>
        <w:gridCol w:w="2653"/>
        <w:gridCol w:w="3533"/>
        <w:gridCol w:w="1753"/>
        <w:gridCol w:w="27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980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w:t>
            </w:r>
            <w:r>
              <w:br/>
            </w:r>
            <w:r>
              <w:rPr>
                <w:rFonts w:ascii="Times New Roman"/>
                <w:b w:val="false"/>
                <w:i w:val="false"/>
                <w:color w:val="000000"/>
                <w:sz w:val="20"/>
              </w:rPr>
              <w:t>
воспитание
</w:t>
            </w:r>
            <w:r>
              <w:br/>
            </w:r>
            <w:r>
              <w:rPr>
                <w:rFonts w:ascii="Times New Roman"/>
                <w:b w:val="false"/>
                <w:i w:val="false"/>
                <w:color w:val="000000"/>
                <w:sz w:val="20"/>
              </w:rPr>
              <w:t>
одаренных
</w:t>
            </w:r>
            <w:r>
              <w:br/>
            </w:r>
            <w:r>
              <w:rPr>
                <w:rFonts w:ascii="Times New Roman"/>
                <w:b w:val="false"/>
                <w:i w:val="false"/>
                <w:color w:val="000000"/>
                <w:sz w:val="20"/>
              </w:rPr>
              <w:t>
детей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учеб-
</w:t>
            </w:r>
            <w:r>
              <w:br/>
            </w:r>
            <w:r>
              <w:rPr>
                <w:rFonts w:ascii="Times New Roman"/>
                <w:b w:val="false"/>
                <w:i w:val="false"/>
                <w:color w:val="000000"/>
                <w:sz w:val="20"/>
              </w:rPr>
              <w:t>
ного процесса
</w:t>
            </w:r>
            <w:r>
              <w:br/>
            </w:r>
            <w:r>
              <w:rPr>
                <w:rFonts w:ascii="Times New Roman"/>
                <w:b w:val="false"/>
                <w:i w:val="false"/>
                <w:color w:val="000000"/>
                <w:sz w:val="20"/>
              </w:rPr>
              <w:t>
в соответствии с
</w:t>
            </w:r>
            <w:r>
              <w:br/>
            </w:r>
            <w:r>
              <w:rPr>
                <w:rFonts w:ascii="Times New Roman"/>
                <w:b w:val="false"/>
                <w:i w:val="false"/>
                <w:color w:val="000000"/>
                <w:sz w:val="20"/>
              </w:rPr>
              <w:t>
Государственными
</w:t>
            </w:r>
            <w:r>
              <w:br/>
            </w:r>
            <w:r>
              <w:rPr>
                <w:rFonts w:ascii="Times New Roman"/>
                <w:b w:val="false"/>
                <w:i w:val="false"/>
                <w:color w:val="000000"/>
                <w:sz w:val="20"/>
              </w:rPr>
              <w:t>
общеобязательными
</w:t>
            </w:r>
            <w:r>
              <w:br/>
            </w:r>
            <w:r>
              <w:rPr>
                <w:rFonts w:ascii="Times New Roman"/>
                <w:b w:val="false"/>
                <w:i w:val="false"/>
                <w:color w:val="000000"/>
                <w:sz w:val="20"/>
              </w:rPr>
              <w:t>
стандартами обра-
</w:t>
            </w:r>
            <w:r>
              <w:br/>
            </w:r>
            <w:r>
              <w:rPr>
                <w:rFonts w:ascii="Times New Roman"/>
                <w:b w:val="false"/>
                <w:i w:val="false"/>
                <w:color w:val="000000"/>
                <w:sz w:val="20"/>
              </w:rPr>
              <w:t>
зования с углуб-
</w:t>
            </w:r>
            <w:r>
              <w:br/>
            </w:r>
            <w:r>
              <w:rPr>
                <w:rFonts w:ascii="Times New Roman"/>
                <w:b w:val="false"/>
                <w:i w:val="false"/>
                <w:color w:val="000000"/>
                <w:sz w:val="20"/>
              </w:rPr>
              <w:t>
ленным изучением
</w:t>
            </w:r>
            <w:r>
              <w:br/>
            </w:r>
            <w:r>
              <w:rPr>
                <w:rFonts w:ascii="Times New Roman"/>
                <w:b w:val="false"/>
                <w:i w:val="false"/>
                <w:color w:val="000000"/>
                <w:sz w:val="20"/>
              </w:rPr>
              <w:t>
профилирующих
</w:t>
            </w:r>
            <w:r>
              <w:br/>
            </w:r>
            <w:r>
              <w:rPr>
                <w:rFonts w:ascii="Times New Roman"/>
                <w:b w:val="false"/>
                <w:i w:val="false"/>
                <w:color w:val="000000"/>
                <w:sz w:val="20"/>
              </w:rPr>
              <w:t>
дисциплин, приоб-
</w:t>
            </w:r>
            <w:r>
              <w:br/>
            </w:r>
            <w:r>
              <w:rPr>
                <w:rFonts w:ascii="Times New Roman"/>
                <w:b w:val="false"/>
                <w:i w:val="false"/>
                <w:color w:val="000000"/>
                <w:sz w:val="20"/>
              </w:rPr>
              <w:t>
ретение основных
</w:t>
            </w:r>
            <w:r>
              <w:br/>
            </w:r>
            <w:r>
              <w:rPr>
                <w:rFonts w:ascii="Times New Roman"/>
                <w:b w:val="false"/>
                <w:i w:val="false"/>
                <w:color w:val="000000"/>
                <w:sz w:val="20"/>
              </w:rPr>
              <w:t>
средств и прове-
</w:t>
            </w:r>
            <w:r>
              <w:br/>
            </w:r>
            <w:r>
              <w:rPr>
                <w:rFonts w:ascii="Times New Roman"/>
                <w:b w:val="false"/>
                <w:i w:val="false"/>
                <w:color w:val="000000"/>
                <w:sz w:val="20"/>
              </w:rPr>
              <w:t>
дение капитально-
</w:t>
            </w:r>
            <w:r>
              <w:br/>
            </w:r>
            <w:r>
              <w:rPr>
                <w:rFonts w:ascii="Times New Roman"/>
                <w:b w:val="false"/>
                <w:i w:val="false"/>
                <w:color w:val="000000"/>
                <w:sz w:val="20"/>
              </w:rPr>
              <w:t>
го ремонта по
</w:t>
            </w:r>
            <w:r>
              <w:br/>
            </w:r>
            <w:r>
              <w:rPr>
                <w:rFonts w:ascii="Times New Roman"/>
                <w:b w:val="false"/>
                <w:i w:val="false"/>
                <w:color w:val="000000"/>
                <w:sz w:val="20"/>
              </w:rPr>
              <w:t>
школам-интерна-
</w:t>
            </w:r>
            <w:r>
              <w:br/>
            </w:r>
            <w:r>
              <w:rPr>
                <w:rFonts w:ascii="Times New Roman"/>
                <w:b w:val="false"/>
                <w:i w:val="false"/>
                <w:color w:val="000000"/>
                <w:sz w:val="20"/>
              </w:rPr>
              <w:t>
там:
</w:t>
            </w:r>
            <w:r>
              <w:br/>
            </w:r>
            <w:r>
              <w:rPr>
                <w:rFonts w:ascii="Times New Roman"/>
                <w:b w:val="false"/>
                <w:i w:val="false"/>
                <w:color w:val="000000"/>
                <w:sz w:val="20"/>
              </w:rPr>
              <w:t>
- углубленной до-
</w:t>
            </w:r>
            <w:r>
              <w:br/>
            </w:r>
            <w:r>
              <w:rPr>
                <w:rFonts w:ascii="Times New Roman"/>
                <w:b w:val="false"/>
                <w:i w:val="false"/>
                <w:color w:val="000000"/>
                <w:sz w:val="20"/>
              </w:rPr>
              <w:t>
профессиональной
</w:t>
            </w:r>
            <w:r>
              <w:br/>
            </w:r>
            <w:r>
              <w:rPr>
                <w:rFonts w:ascii="Times New Roman"/>
                <w:b w:val="false"/>
                <w:i w:val="false"/>
                <w:color w:val="000000"/>
                <w:sz w:val="20"/>
              </w:rPr>
              <w:t>
подготовки по
</w:t>
            </w:r>
            <w:r>
              <w:br/>
            </w:r>
            <w:r>
              <w:rPr>
                <w:rFonts w:ascii="Times New Roman"/>
                <w:b w:val="false"/>
                <w:i w:val="false"/>
                <w:color w:val="000000"/>
                <w:sz w:val="20"/>
              </w:rPr>
              <w:t>
военным специа-
</w:t>
            </w:r>
            <w:r>
              <w:br/>
            </w:r>
            <w:r>
              <w:rPr>
                <w:rFonts w:ascii="Times New Roman"/>
                <w:b w:val="false"/>
                <w:i w:val="false"/>
                <w:color w:val="000000"/>
                <w:sz w:val="20"/>
              </w:rPr>
              <w:t>
льностям;
</w:t>
            </w:r>
            <w:r>
              <w:br/>
            </w:r>
            <w:r>
              <w:rPr>
                <w:rFonts w:ascii="Times New Roman"/>
                <w:b w:val="false"/>
                <w:i w:val="false"/>
                <w:color w:val="000000"/>
                <w:sz w:val="20"/>
              </w:rPr>
              <w:t>
- углубленной до-
</w:t>
            </w:r>
            <w:r>
              <w:br/>
            </w:r>
            <w:r>
              <w:rPr>
                <w:rFonts w:ascii="Times New Roman"/>
                <w:b w:val="false"/>
                <w:i w:val="false"/>
                <w:color w:val="000000"/>
                <w:sz w:val="20"/>
              </w:rPr>
              <w:t>
профессиональной подготовки по музыкальным специальностям;
</w:t>
            </w:r>
            <w:r>
              <w:br/>
            </w:r>
            <w:r>
              <w:rPr>
                <w:rFonts w:ascii="Times New Roman"/>
                <w:b w:val="false"/>
                <w:i w:val="false"/>
                <w:color w:val="000000"/>
                <w:sz w:val="20"/>
              </w:rPr>
              <w:t>
- углубленного изучения и
</w:t>
            </w:r>
            <w:r>
              <w:br/>
            </w:r>
            <w:r>
              <w:rPr>
                <w:rFonts w:ascii="Times New Roman"/>
                <w:b w:val="false"/>
                <w:i w:val="false"/>
                <w:color w:val="000000"/>
                <w:sz w:val="20"/>
              </w:rPr>
              <w:t>
развития
</w:t>
            </w:r>
            <w:r>
              <w:br/>
            </w:r>
            <w:r>
              <w:rPr>
                <w:rFonts w:ascii="Times New Roman"/>
                <w:b w:val="false"/>
                <w:i w:val="false"/>
                <w:color w:val="000000"/>
                <w:sz w:val="20"/>
              </w:rPr>
              <w:t>
государственного
</w:t>
            </w:r>
            <w:r>
              <w:br/>
            </w:r>
            <w:r>
              <w:rPr>
                <w:rFonts w:ascii="Times New Roman"/>
                <w:b w:val="false"/>
                <w:i w:val="false"/>
                <w:color w:val="000000"/>
                <w:sz w:val="20"/>
              </w:rPr>
              <w:t>
языка и литерату-
</w:t>
            </w:r>
            <w:r>
              <w:br/>
            </w:r>
            <w:r>
              <w:rPr>
                <w:rFonts w:ascii="Times New Roman"/>
                <w:b w:val="false"/>
                <w:i w:val="false"/>
                <w:color w:val="000000"/>
                <w:sz w:val="20"/>
              </w:rPr>
              <w:t>
ры;
</w:t>
            </w:r>
            <w:r>
              <w:br/>
            </w:r>
            <w:r>
              <w:rPr>
                <w:rFonts w:ascii="Times New Roman"/>
                <w:b w:val="false"/>
                <w:i w:val="false"/>
                <w:color w:val="000000"/>
                <w:sz w:val="20"/>
              </w:rPr>
              <w:t>
- углубленного изучения
</w:t>
            </w:r>
            <w:r>
              <w:br/>
            </w:r>
            <w:r>
              <w:rPr>
                <w:rFonts w:ascii="Times New Roman"/>
                <w:b w:val="false"/>
                <w:i w:val="false"/>
                <w:color w:val="000000"/>
                <w:sz w:val="20"/>
              </w:rPr>
              <w:t>
естественно-
</w:t>
            </w:r>
            <w:r>
              <w:br/>
            </w:r>
            <w:r>
              <w:rPr>
                <w:rFonts w:ascii="Times New Roman"/>
                <w:b w:val="false"/>
                <w:i w:val="false"/>
                <w:color w:val="000000"/>
                <w:sz w:val="20"/>
              </w:rPr>
              <w:t>
математических
</w:t>
            </w:r>
            <w:r>
              <w:br/>
            </w:r>
            <w:r>
              <w:rPr>
                <w:rFonts w:ascii="Times New Roman"/>
                <w:b w:val="false"/>
                <w:i w:val="false"/>
                <w:color w:val="000000"/>
                <w:sz w:val="20"/>
              </w:rPr>
              <w:t>
наук;
</w:t>
            </w:r>
            <w:r>
              <w:br/>
            </w:r>
            <w:r>
              <w:rPr>
                <w:rFonts w:ascii="Times New Roman"/>
                <w:b w:val="false"/>
                <w:i w:val="false"/>
                <w:color w:val="000000"/>
                <w:sz w:val="20"/>
              </w:rPr>
              <w:t>
Проведение обра-
</w:t>
            </w:r>
            <w:r>
              <w:br/>
            </w:r>
            <w:r>
              <w:rPr>
                <w:rFonts w:ascii="Times New Roman"/>
                <w:b w:val="false"/>
                <w:i w:val="false"/>
                <w:color w:val="000000"/>
                <w:sz w:val="20"/>
              </w:rPr>
              <w:t>
зовательных прог-
</w:t>
            </w:r>
            <w:r>
              <w:br/>
            </w:r>
            <w:r>
              <w:rPr>
                <w:rFonts w:ascii="Times New Roman"/>
                <w:b w:val="false"/>
                <w:i w:val="false"/>
                <w:color w:val="000000"/>
                <w:sz w:val="20"/>
              </w:rPr>
              <w:t>
рамм во время
</w:t>
            </w:r>
            <w:r>
              <w:br/>
            </w:r>
            <w:r>
              <w:rPr>
                <w:rFonts w:ascii="Times New Roman"/>
                <w:b w:val="false"/>
                <w:i w:val="false"/>
                <w:color w:val="000000"/>
                <w:sz w:val="20"/>
              </w:rPr>
              <w:t>
оздоровления,
</w:t>
            </w:r>
            <w:r>
              <w:br/>
            </w:r>
            <w:r>
              <w:rPr>
                <w:rFonts w:ascii="Times New Roman"/>
                <w:b w:val="false"/>
                <w:i w:val="false"/>
                <w:color w:val="000000"/>
                <w:sz w:val="20"/>
              </w:rPr>
              <w:t>
отдыха детей.
</w:t>
            </w:r>
            <w:r>
              <w:br/>
            </w:r>
            <w:r>
              <w:rPr>
                <w:rFonts w:ascii="Times New Roman"/>
                <w:b w:val="false"/>
                <w:i w:val="false"/>
                <w:color w:val="000000"/>
                <w:sz w:val="20"/>
              </w:rPr>
              <w:t>
Проведение обра-
</w:t>
            </w:r>
            <w:r>
              <w:br/>
            </w:r>
            <w:r>
              <w:rPr>
                <w:rFonts w:ascii="Times New Roman"/>
                <w:b w:val="false"/>
                <w:i w:val="false"/>
                <w:color w:val="000000"/>
                <w:sz w:val="20"/>
              </w:rPr>
              <w:t>
зовательных прог-
</w:t>
            </w:r>
            <w:r>
              <w:br/>
            </w:r>
            <w:r>
              <w:rPr>
                <w:rFonts w:ascii="Times New Roman"/>
                <w:b w:val="false"/>
                <w:i w:val="false"/>
                <w:color w:val="000000"/>
                <w:sz w:val="20"/>
              </w:rPr>
              <w:t>
рамм с проведе-
</w:t>
            </w:r>
            <w:r>
              <w:br/>
            </w:r>
            <w:r>
              <w:rPr>
                <w:rFonts w:ascii="Times New Roman"/>
                <w:b w:val="false"/>
                <w:i w:val="false"/>
                <w:color w:val="000000"/>
                <w:sz w:val="20"/>
              </w:rPr>
              <w:t>
нием эксперимента
</w:t>
            </w:r>
            <w:r>
              <w:br/>
            </w:r>
            <w:r>
              <w:rPr>
                <w:rFonts w:ascii="Times New Roman"/>
                <w:b w:val="false"/>
                <w:i w:val="false"/>
                <w:color w:val="000000"/>
                <w:sz w:val="20"/>
              </w:rPr>
              <w:t>
по предмету
</w:t>
            </w:r>
            <w:r>
              <w:br/>
            </w:r>
            <w:r>
              <w:rPr>
                <w:rFonts w:ascii="Times New Roman"/>
                <w:b w:val="false"/>
                <w:i w:val="false"/>
                <w:color w:val="000000"/>
                <w:sz w:val="20"/>
              </w:rPr>
              <w:t>
"Самопознание".
</w:t>
            </w:r>
            <w:r>
              <w:br/>
            </w:r>
            <w:r>
              <w:rPr>
                <w:rFonts w:ascii="Times New Roman"/>
                <w:b w:val="false"/>
                <w:i w:val="false"/>
                <w:color w:val="000000"/>
                <w:sz w:val="20"/>
              </w:rPr>
              <w:t>
Перечисление ка-
</w:t>
            </w:r>
            <w:r>
              <w:br/>
            </w:r>
            <w:r>
              <w:rPr>
                <w:rFonts w:ascii="Times New Roman"/>
                <w:b w:val="false"/>
                <w:i w:val="false"/>
                <w:color w:val="000000"/>
                <w:sz w:val="20"/>
              </w:rPr>
              <w:t>
питальных транс-
</w:t>
            </w:r>
            <w:r>
              <w:br/>
            </w:r>
            <w:r>
              <w:rPr>
                <w:rFonts w:ascii="Times New Roman"/>
                <w:b w:val="false"/>
                <w:i w:val="false"/>
                <w:color w:val="000000"/>
                <w:sz w:val="20"/>
              </w:rPr>
              <w:t>
фертов для Нацио-
</w:t>
            </w:r>
            <w:r>
              <w:br/>
            </w:r>
            <w:r>
              <w:rPr>
                <w:rFonts w:ascii="Times New Roman"/>
                <w:b w:val="false"/>
                <w:i w:val="false"/>
                <w:color w:val="000000"/>
                <w:sz w:val="20"/>
              </w:rPr>
              <w:t>
нального научно-
</w:t>
            </w:r>
            <w:r>
              <w:br/>
            </w:r>
            <w:r>
              <w:rPr>
                <w:rFonts w:ascii="Times New Roman"/>
                <w:b w:val="false"/>
                <w:i w:val="false"/>
                <w:color w:val="000000"/>
                <w:sz w:val="20"/>
              </w:rPr>
              <w:t>
практического,
</w:t>
            </w:r>
            <w:r>
              <w:br/>
            </w:r>
            <w:r>
              <w:rPr>
                <w:rFonts w:ascii="Times New Roman"/>
                <w:b w:val="false"/>
                <w:i w:val="false"/>
                <w:color w:val="000000"/>
                <w:sz w:val="20"/>
              </w:rPr>
              <w:t>
образовательного
</w:t>
            </w:r>
            <w:r>
              <w:br/>
            </w:r>
            <w:r>
              <w:rPr>
                <w:rFonts w:ascii="Times New Roman"/>
                <w:b w:val="false"/>
                <w:i w:val="false"/>
                <w:color w:val="000000"/>
                <w:sz w:val="20"/>
              </w:rPr>
              <w:t>
и оздоровитель-
</w:t>
            </w:r>
            <w:r>
              <w:br/>
            </w:r>
            <w:r>
              <w:rPr>
                <w:rFonts w:ascii="Times New Roman"/>
                <w:b w:val="false"/>
                <w:i w:val="false"/>
                <w:color w:val="000000"/>
                <w:sz w:val="20"/>
              </w:rPr>
              <w:t>
ного центра
</w:t>
            </w:r>
            <w:r>
              <w:br/>
            </w:r>
            <w:r>
              <w:rPr>
                <w:rFonts w:ascii="Times New Roman"/>
                <w:b w:val="false"/>
                <w:i w:val="false"/>
                <w:color w:val="000000"/>
                <w:sz w:val="20"/>
              </w:rPr>
              <w:t>
"Бобек", Республиканского учебно-оздорови-
</w:t>
            </w:r>
            <w:r>
              <w:br/>
            </w:r>
            <w:r>
              <w:rPr>
                <w:rFonts w:ascii="Times New Roman"/>
                <w:b w:val="false"/>
                <w:i w:val="false"/>
                <w:color w:val="000000"/>
                <w:sz w:val="20"/>
              </w:rPr>
              <w:t>
тельного центра "Балдаурен" на приобретение основных средств,
</w:t>
            </w:r>
            <w:r>
              <w:br/>
            </w:r>
            <w:r>
              <w:rPr>
                <w:rFonts w:ascii="Times New Roman"/>
                <w:b w:val="false"/>
                <w:i w:val="false"/>
                <w:color w:val="000000"/>
                <w:sz w:val="20"/>
              </w:rPr>
              <w:t>
согласно перечня,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Шымкентская
</w:t>
            </w:r>
            <w:r>
              <w:br/>
            </w:r>
            <w:r>
              <w:rPr>
                <w:rFonts w:ascii="Times New Roman"/>
                <w:b w:val="false"/>
                <w:i w:val="false"/>
                <w:color w:val="000000"/>
                <w:sz w:val="20"/>
              </w:rPr>
              <w:t>
республикан-
</w:t>
            </w:r>
            <w:r>
              <w:br/>
            </w:r>
            <w:r>
              <w:rPr>
                <w:rFonts w:ascii="Times New Roman"/>
                <w:b w:val="false"/>
                <w:i w:val="false"/>
                <w:color w:val="000000"/>
                <w:sz w:val="20"/>
              </w:rPr>
              <w:t>
ская военная
</w:t>
            </w:r>
            <w:r>
              <w:br/>
            </w:r>
            <w:r>
              <w:rPr>
                <w:rFonts w:ascii="Times New Roman"/>
                <w:b w:val="false"/>
                <w:i w:val="false"/>
                <w:color w:val="000000"/>
                <w:sz w:val="20"/>
              </w:rPr>
              <w:t>
школа-интер-
</w:t>
            </w:r>
            <w:r>
              <w:br/>
            </w:r>
            <w:r>
              <w:rPr>
                <w:rFonts w:ascii="Times New Roman"/>
                <w:b w:val="false"/>
                <w:i w:val="false"/>
                <w:color w:val="000000"/>
                <w:sz w:val="20"/>
              </w:rPr>
              <w:t>
нат имени
</w:t>
            </w:r>
            <w:r>
              <w:br/>
            </w:r>
            <w:r>
              <w:rPr>
                <w:rFonts w:ascii="Times New Roman"/>
                <w:b w:val="false"/>
                <w:i w:val="false"/>
                <w:color w:val="000000"/>
                <w:sz w:val="20"/>
              </w:rPr>
              <w:t>
Героя Совет-
</w:t>
            </w:r>
            <w:r>
              <w:br/>
            </w:r>
            <w:r>
              <w:rPr>
                <w:rFonts w:ascii="Times New Roman"/>
                <w:b w:val="false"/>
                <w:i w:val="false"/>
                <w:color w:val="000000"/>
                <w:sz w:val="20"/>
              </w:rPr>
              <w:t>
ского Союза
</w:t>
            </w:r>
            <w:r>
              <w:br/>
            </w:r>
            <w:r>
              <w:rPr>
                <w:rFonts w:ascii="Times New Roman"/>
                <w:b w:val="false"/>
                <w:i w:val="false"/>
                <w:color w:val="000000"/>
                <w:sz w:val="20"/>
              </w:rPr>
              <w:t>
Сабира
</w:t>
            </w:r>
            <w:r>
              <w:br/>
            </w:r>
            <w:r>
              <w:rPr>
                <w:rFonts w:ascii="Times New Roman"/>
                <w:b w:val="false"/>
                <w:i w:val="false"/>
                <w:color w:val="000000"/>
                <w:sz w:val="20"/>
              </w:rPr>
              <w:t>
Рахимова,
</w:t>
            </w:r>
            <w:r>
              <w:br/>
            </w:r>
            <w:r>
              <w:rPr>
                <w:rFonts w:ascii="Times New Roman"/>
                <w:b w:val="false"/>
                <w:i w:val="false"/>
                <w:color w:val="000000"/>
                <w:sz w:val="20"/>
              </w:rPr>
              <w:t>
Карагандинс-
</w:t>
            </w:r>
            <w:r>
              <w:br/>
            </w:r>
            <w:r>
              <w:rPr>
                <w:rFonts w:ascii="Times New Roman"/>
                <w:b w:val="false"/>
                <w:i w:val="false"/>
                <w:color w:val="000000"/>
                <w:sz w:val="20"/>
              </w:rPr>
              <w:t>
кая республи-
</w:t>
            </w:r>
            <w:r>
              <w:br/>
            </w:r>
            <w:r>
              <w:rPr>
                <w:rFonts w:ascii="Times New Roman"/>
                <w:b w:val="false"/>
                <w:i w:val="false"/>
                <w:color w:val="000000"/>
                <w:sz w:val="20"/>
              </w:rPr>
              <w:t>
канская воен-
</w:t>
            </w:r>
            <w:r>
              <w:br/>
            </w:r>
            <w:r>
              <w:rPr>
                <w:rFonts w:ascii="Times New Roman"/>
                <w:b w:val="false"/>
                <w:i w:val="false"/>
                <w:color w:val="000000"/>
                <w:sz w:val="20"/>
              </w:rPr>
              <w:t>
ная школа-
</w:t>
            </w:r>
            <w:r>
              <w:br/>
            </w:r>
            <w:r>
              <w:rPr>
                <w:rFonts w:ascii="Times New Roman"/>
                <w:b w:val="false"/>
                <w:i w:val="false"/>
                <w:color w:val="000000"/>
                <w:sz w:val="20"/>
              </w:rPr>
              <w:t>
интернат,
</w:t>
            </w:r>
            <w:r>
              <w:br/>
            </w:r>
            <w:r>
              <w:rPr>
                <w:rFonts w:ascii="Times New Roman"/>
                <w:b w:val="false"/>
                <w:i w:val="false"/>
                <w:color w:val="000000"/>
                <w:sz w:val="20"/>
              </w:rPr>
              <w:t>
Алматинская
</w:t>
            </w:r>
            <w:r>
              <w:br/>
            </w:r>
            <w:r>
              <w:rPr>
                <w:rFonts w:ascii="Times New Roman"/>
                <w:b w:val="false"/>
                <w:i w:val="false"/>
                <w:color w:val="000000"/>
                <w:sz w:val="20"/>
              </w:rPr>
              <w:t>
республиканс-
</w:t>
            </w:r>
            <w:r>
              <w:br/>
            </w:r>
            <w:r>
              <w:rPr>
                <w:rFonts w:ascii="Times New Roman"/>
                <w:b w:val="false"/>
                <w:i w:val="false"/>
                <w:color w:val="000000"/>
                <w:sz w:val="20"/>
              </w:rPr>
              <w:t>
кая военная
</w:t>
            </w:r>
            <w:r>
              <w:br/>
            </w:r>
            <w:r>
              <w:rPr>
                <w:rFonts w:ascii="Times New Roman"/>
                <w:b w:val="false"/>
                <w:i w:val="false"/>
                <w:color w:val="000000"/>
                <w:sz w:val="20"/>
              </w:rPr>
              <w:t>
школа-интер-
</w:t>
            </w:r>
            <w:r>
              <w:br/>
            </w:r>
            <w:r>
              <w:rPr>
                <w:rFonts w:ascii="Times New Roman"/>
                <w:b w:val="false"/>
                <w:i w:val="false"/>
                <w:color w:val="000000"/>
                <w:sz w:val="20"/>
              </w:rPr>
              <w:t>
нат имени
</w:t>
            </w:r>
            <w:r>
              <w:br/>
            </w:r>
            <w:r>
              <w:rPr>
                <w:rFonts w:ascii="Times New Roman"/>
                <w:b w:val="false"/>
                <w:i w:val="false"/>
                <w:color w:val="000000"/>
                <w:sz w:val="20"/>
              </w:rPr>
              <w:t>
Б. Момышулы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
</w:t>
            </w:r>
            <w:r>
              <w:br/>
            </w:r>
            <w:r>
              <w:rPr>
                <w:rFonts w:ascii="Times New Roman"/>
                <w:b w:val="false"/>
                <w:i w:val="false"/>
                <w:color w:val="000000"/>
                <w:sz w:val="20"/>
              </w:rPr>
              <w:t>
ская средняя
</w:t>
            </w:r>
            <w:r>
              <w:br/>
            </w:r>
            <w:r>
              <w:rPr>
                <w:rFonts w:ascii="Times New Roman"/>
                <w:b w:val="false"/>
                <w:i w:val="false"/>
                <w:color w:val="000000"/>
                <w:sz w:val="20"/>
              </w:rPr>
              <w:t>
специализи-
</w:t>
            </w:r>
            <w:r>
              <w:br/>
            </w:r>
            <w:r>
              <w:rPr>
                <w:rFonts w:ascii="Times New Roman"/>
                <w:b w:val="false"/>
                <w:i w:val="false"/>
                <w:color w:val="000000"/>
                <w:sz w:val="20"/>
              </w:rPr>
              <w:t>
рованная
</w:t>
            </w:r>
            <w:r>
              <w:br/>
            </w:r>
            <w:r>
              <w:rPr>
                <w:rFonts w:ascii="Times New Roman"/>
                <w:b w:val="false"/>
                <w:i w:val="false"/>
                <w:color w:val="000000"/>
                <w:sz w:val="20"/>
              </w:rPr>
              <w:t>
музыкальная
</w:t>
            </w:r>
            <w:r>
              <w:br/>
            </w:r>
            <w:r>
              <w:rPr>
                <w:rFonts w:ascii="Times New Roman"/>
                <w:b w:val="false"/>
                <w:i w:val="false"/>
                <w:color w:val="000000"/>
                <w:sz w:val="20"/>
              </w:rPr>
              <w:t>
школа-интер-
</w:t>
            </w:r>
            <w:r>
              <w:br/>
            </w:r>
            <w:r>
              <w:rPr>
                <w:rFonts w:ascii="Times New Roman"/>
                <w:b w:val="false"/>
                <w:i w:val="false"/>
                <w:color w:val="000000"/>
                <w:sz w:val="20"/>
              </w:rPr>
              <w:t>
нат для
</w:t>
            </w:r>
            <w:r>
              <w:br/>
            </w:r>
            <w:r>
              <w:rPr>
                <w:rFonts w:ascii="Times New Roman"/>
                <w:b w:val="false"/>
                <w:i w:val="false"/>
                <w:color w:val="000000"/>
                <w:sz w:val="20"/>
              </w:rPr>
              <w:t>
одаренных
</w:t>
            </w:r>
            <w:r>
              <w:br/>
            </w:r>
            <w:r>
              <w:rPr>
                <w:rFonts w:ascii="Times New Roman"/>
                <w:b w:val="false"/>
                <w:i w:val="false"/>
                <w:color w:val="000000"/>
                <w:sz w:val="20"/>
              </w:rPr>
              <w:t>
детей имени
</w:t>
            </w:r>
            <w:r>
              <w:br/>
            </w:r>
            <w:r>
              <w:rPr>
                <w:rFonts w:ascii="Times New Roman"/>
                <w:b w:val="false"/>
                <w:i w:val="false"/>
                <w:color w:val="000000"/>
                <w:sz w:val="20"/>
              </w:rPr>
              <w:t>
Куляш
</w:t>
            </w:r>
            <w:r>
              <w:br/>
            </w:r>
            <w:r>
              <w:rPr>
                <w:rFonts w:ascii="Times New Roman"/>
                <w:b w:val="false"/>
                <w:i w:val="false"/>
                <w:color w:val="000000"/>
                <w:sz w:val="20"/>
              </w:rPr>
              <w:t>
Байсеитовой
</w:t>
            </w:r>
          </w:p>
          <w:p>
            <w:pPr>
              <w:spacing w:after="20"/>
              <w:ind w:left="20"/>
              <w:jc w:val="both"/>
            </w:pPr>
            <w:r>
              <w:rPr>
                <w:rFonts w:ascii="Times New Roman"/>
                <w:b w:val="false"/>
                <w:i w:val="false"/>
                <w:color w:val="000000"/>
                <w:sz w:val="20"/>
              </w:rPr>
              <w:t>
Республикан-
</w:t>
            </w:r>
            <w:r>
              <w:br/>
            </w:r>
            <w:r>
              <w:rPr>
                <w:rFonts w:ascii="Times New Roman"/>
                <w:b w:val="false"/>
                <w:i w:val="false"/>
                <w:color w:val="000000"/>
                <w:sz w:val="20"/>
              </w:rPr>
              <w:t>
ская специа-
</w:t>
            </w:r>
            <w:r>
              <w:br/>
            </w:r>
            <w:r>
              <w:rPr>
                <w:rFonts w:ascii="Times New Roman"/>
                <w:b w:val="false"/>
                <w:i w:val="false"/>
                <w:color w:val="000000"/>
                <w:sz w:val="20"/>
              </w:rPr>
              <w:t>
лизированная
</w:t>
            </w:r>
            <w:r>
              <w:br/>
            </w:r>
            <w:r>
              <w:rPr>
                <w:rFonts w:ascii="Times New Roman"/>
                <w:b w:val="false"/>
                <w:i w:val="false"/>
                <w:color w:val="000000"/>
                <w:sz w:val="20"/>
              </w:rPr>
              <w:t>
с углубленным
</w:t>
            </w:r>
            <w:r>
              <w:br/>
            </w:r>
            <w:r>
              <w:rPr>
                <w:rFonts w:ascii="Times New Roman"/>
                <w:b w:val="false"/>
                <w:i w:val="false"/>
                <w:color w:val="000000"/>
                <w:sz w:val="20"/>
              </w:rPr>
              <w:t>
изучением
</w:t>
            </w:r>
            <w:r>
              <w:br/>
            </w:r>
            <w:r>
              <w:rPr>
                <w:rFonts w:ascii="Times New Roman"/>
                <w:b w:val="false"/>
                <w:i w:val="false"/>
                <w:color w:val="000000"/>
                <w:sz w:val="20"/>
              </w:rPr>
              <w:t>
казахского
</w:t>
            </w:r>
            <w:r>
              <w:br/>
            </w:r>
            <w:r>
              <w:rPr>
                <w:rFonts w:ascii="Times New Roman"/>
                <w:b w:val="false"/>
                <w:i w:val="false"/>
                <w:color w:val="000000"/>
                <w:sz w:val="20"/>
              </w:rPr>
              <w:t>
языка и лите-
</w:t>
            </w:r>
            <w:r>
              <w:br/>
            </w:r>
            <w:r>
              <w:rPr>
                <w:rFonts w:ascii="Times New Roman"/>
                <w:b w:val="false"/>
                <w:i w:val="false"/>
                <w:color w:val="000000"/>
                <w:sz w:val="20"/>
              </w:rPr>
              <w:t>
ратуры
</w:t>
            </w:r>
            <w:r>
              <w:br/>
            </w:r>
            <w:r>
              <w:rPr>
                <w:rFonts w:ascii="Times New Roman"/>
                <w:b w:val="false"/>
                <w:i w:val="false"/>
                <w:color w:val="000000"/>
                <w:sz w:val="20"/>
              </w:rPr>
              <w:t>
средняя шко-
</w:t>
            </w:r>
            <w:r>
              <w:br/>
            </w:r>
            <w:r>
              <w:rPr>
                <w:rFonts w:ascii="Times New Roman"/>
                <w:b w:val="false"/>
                <w:i w:val="false"/>
                <w:color w:val="000000"/>
                <w:sz w:val="20"/>
              </w:rPr>
              <w:t>
ла-интернат
</w:t>
            </w:r>
            <w:r>
              <w:br/>
            </w:r>
            <w:r>
              <w:rPr>
                <w:rFonts w:ascii="Times New Roman"/>
                <w:b w:val="false"/>
                <w:i w:val="false"/>
                <w:color w:val="000000"/>
                <w:sz w:val="20"/>
              </w:rPr>
              <w:t>
для одаренных
</w:t>
            </w:r>
            <w:r>
              <w:br/>
            </w:r>
            <w:r>
              <w:rPr>
                <w:rFonts w:ascii="Times New Roman"/>
                <w:b w:val="false"/>
                <w:i w:val="false"/>
                <w:color w:val="000000"/>
                <w:sz w:val="20"/>
              </w:rPr>
              <w:t>
детей
</w:t>
            </w:r>
          </w:p>
          <w:p>
            <w:pPr>
              <w:spacing w:after="20"/>
              <w:ind w:left="20"/>
              <w:jc w:val="both"/>
            </w:pPr>
            <w:r>
              <w:rPr>
                <w:rFonts w:ascii="Times New Roman"/>
                <w:b w:val="false"/>
                <w:i w:val="false"/>
                <w:color w:val="000000"/>
                <w:sz w:val="20"/>
              </w:rPr>
              <w:t>
Республикан-
</w:t>
            </w:r>
            <w:r>
              <w:br/>
            </w:r>
            <w:r>
              <w:rPr>
                <w:rFonts w:ascii="Times New Roman"/>
                <w:b w:val="false"/>
                <w:i w:val="false"/>
                <w:color w:val="000000"/>
                <w:sz w:val="20"/>
              </w:rPr>
              <w:t>
ская специа-
</w:t>
            </w:r>
            <w:r>
              <w:br/>
            </w:r>
            <w:r>
              <w:rPr>
                <w:rFonts w:ascii="Times New Roman"/>
                <w:b w:val="false"/>
                <w:i w:val="false"/>
                <w:color w:val="000000"/>
                <w:sz w:val="20"/>
              </w:rPr>
              <w:t>
лизированная
</w:t>
            </w:r>
            <w:r>
              <w:br/>
            </w:r>
            <w:r>
              <w:rPr>
                <w:rFonts w:ascii="Times New Roman"/>
                <w:b w:val="false"/>
                <w:i w:val="false"/>
                <w:color w:val="000000"/>
                <w:sz w:val="20"/>
              </w:rPr>
              <w:t>
физико-мате-
</w:t>
            </w:r>
            <w:r>
              <w:br/>
            </w:r>
            <w:r>
              <w:rPr>
                <w:rFonts w:ascii="Times New Roman"/>
                <w:b w:val="false"/>
                <w:i w:val="false"/>
                <w:color w:val="000000"/>
                <w:sz w:val="20"/>
              </w:rPr>
              <w:t>
матическая
</w:t>
            </w:r>
            <w:r>
              <w:br/>
            </w:r>
            <w:r>
              <w:rPr>
                <w:rFonts w:ascii="Times New Roman"/>
                <w:b w:val="false"/>
                <w:i w:val="false"/>
                <w:color w:val="000000"/>
                <w:sz w:val="20"/>
              </w:rPr>
              <w:t>
средняя шко-
</w:t>
            </w:r>
            <w:r>
              <w:br/>
            </w:r>
            <w:r>
              <w:rPr>
                <w:rFonts w:ascii="Times New Roman"/>
                <w:b w:val="false"/>
                <w:i w:val="false"/>
                <w:color w:val="000000"/>
                <w:sz w:val="20"/>
              </w:rPr>
              <w:t>
ла-интернат
</w:t>
            </w:r>
            <w:r>
              <w:br/>
            </w:r>
            <w:r>
              <w:rPr>
                <w:rFonts w:ascii="Times New Roman"/>
                <w:b w:val="false"/>
                <w:i w:val="false"/>
                <w:color w:val="000000"/>
                <w:sz w:val="20"/>
              </w:rPr>
              <w:t>
имени
</w:t>
            </w:r>
            <w:r>
              <w:br/>
            </w:r>
            <w:r>
              <w:rPr>
                <w:rFonts w:ascii="Times New Roman"/>
                <w:b w:val="false"/>
                <w:i w:val="false"/>
                <w:color w:val="000000"/>
                <w:sz w:val="20"/>
              </w:rPr>
              <w:t>
О. Жаутыкова
</w:t>
            </w:r>
            <w:r>
              <w:br/>
            </w:r>
            <w:r>
              <w:rPr>
                <w:rFonts w:ascii="Times New Roman"/>
                <w:b w:val="false"/>
                <w:i w:val="false"/>
                <w:color w:val="000000"/>
                <w:sz w:val="20"/>
              </w:rPr>
              <w:t>
для одаренных
</w:t>
            </w:r>
            <w:r>
              <w:br/>
            </w:r>
            <w:r>
              <w:rPr>
                <w:rFonts w:ascii="Times New Roman"/>
                <w:b w:val="false"/>
                <w:i w:val="false"/>
                <w:color w:val="000000"/>
                <w:sz w:val="20"/>
              </w:rPr>
              <w:t>
детей
</w:t>
            </w:r>
          </w:p>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Среднее количество учащихся государственных учреждений составит 3036, в том числе по: углубленной допрофессиональной подготовки по военным специальностям - 1350, углубленной допрофессиональной подготовке по музыкальным специальностям - 480, углубленного изучения и развития государственного языка и литературы - 370, углубленного изучения естественно-математических наук - 836.
</w:t>
      </w:r>
      <w:r>
        <w:br/>
      </w:r>
      <w:r>
        <w:rPr>
          <w:rFonts w:ascii="Times New Roman"/>
          <w:b w:val="false"/>
          <w:i w:val="false"/>
          <w:color w:val="000000"/>
          <w:sz w:val="28"/>
        </w:rPr>
        <w:t>
Количество учащихся в Национальном научно-практическом, образовательном и оздоровительном центре "Бобек" составит - 560.
</w:t>
      </w:r>
      <w:r>
        <w:br/>
      </w:r>
      <w:r>
        <w:rPr>
          <w:rFonts w:ascii="Times New Roman"/>
          <w:b w:val="false"/>
          <w:i w:val="false"/>
          <w:color w:val="000000"/>
          <w:sz w:val="28"/>
        </w:rPr>
        <w:t>
Количество учащихся в Республиканском учебно-оздоровительном центре "Балдаурен" за один заезд составит - 288.
</w:t>
      </w:r>
      <w:r>
        <w:br/>
      </w:r>
      <w:r>
        <w:rPr>
          <w:rFonts w:ascii="Times New Roman"/>
          <w:b w:val="false"/>
          <w:i w:val="false"/>
          <w:color w:val="000000"/>
          <w:sz w:val="28"/>
        </w:rPr>
        <w:t>
2. Приобретение основных средств:
</w:t>
      </w:r>
      <w:r>
        <w:br/>
      </w:r>
      <w:r>
        <w:rPr>
          <w:rFonts w:ascii="Times New Roman"/>
          <w:b w:val="false"/>
          <w:i w:val="false"/>
          <w:color w:val="000000"/>
          <w:sz w:val="28"/>
        </w:rPr>
        <w:t>
1) для 6-ти республиканских-государственных учреждений, в том числе:
</w:t>
      </w:r>
      <w:r>
        <w:br/>
      </w:r>
      <w:r>
        <w:rPr>
          <w:rFonts w:ascii="Times New Roman"/>
          <w:b w:val="false"/>
          <w:i w:val="false"/>
          <w:color w:val="000000"/>
          <w:sz w:val="28"/>
        </w:rPr>
        <w:t>
Шымкентская республиканская военная школа-интернат имени Героя Советского Союза Сабира Рахимова не менее 9 единиц (электрожарочная печь - 1 штука, прибор учета воды - 2 штуки, прибор учета теплоэнергии - 3 штуки, прибор учета электроэнергии - 2 штуки, кабинет физики - 1 комплект);
</w:t>
      </w:r>
      <w:r>
        <w:br/>
      </w:r>
      <w:r>
        <w:rPr>
          <w:rFonts w:ascii="Times New Roman"/>
          <w:b w:val="false"/>
          <w:i w:val="false"/>
          <w:color w:val="000000"/>
          <w:sz w:val="28"/>
        </w:rPr>
        <w:t>
Карагандинская республиканская военная школа-интернат не менее 9 единиц (кондиционер - 6 штук, охранная система видеонаблюдения - 1 штука, кабинет физики - 1 комплект, компьютерный класс - 1 комплект);
</w:t>
      </w:r>
      <w:r>
        <w:br/>
      </w:r>
      <w:r>
        <w:rPr>
          <w:rFonts w:ascii="Times New Roman"/>
          <w:b w:val="false"/>
          <w:i w:val="false"/>
          <w:color w:val="000000"/>
          <w:sz w:val="28"/>
        </w:rPr>
        <w:t>
Алматинская республиканская специализированная военная школа-интернат имени Б. Момышулы не менее 6 единиц (цифровая фотокамера - 1 штука, кабинет физики - 1 комплект, музыкальные инструменты для духового оркестра - 4 штуки);
</w:t>
      </w:r>
      <w:r>
        <w:br/>
      </w:r>
      <w:r>
        <w:rPr>
          <w:rFonts w:ascii="Times New Roman"/>
          <w:b w:val="false"/>
          <w:i w:val="false"/>
          <w:color w:val="000000"/>
          <w:sz w:val="28"/>
        </w:rPr>
        <w:t>
Республиканская средняя специализированная музыкальная школа-интернат для одаренных детей имени Куляш Байсеитовой не менее 13 единиц (музыкальные инструменты - 11 штук, комплект эстрадных ударных инструментов - 1 комплект, каток гладильный - 1 штука);
</w:t>
      </w:r>
      <w:r>
        <w:br/>
      </w:r>
      <w:r>
        <w:rPr>
          <w:rFonts w:ascii="Times New Roman"/>
          <w:b w:val="false"/>
          <w:i w:val="false"/>
          <w:color w:val="000000"/>
          <w:sz w:val="28"/>
        </w:rPr>
        <w:t>
Республиканская специализированная с углубленным изучением казахского языка и литературы средняя школа-интернат для одаренных детей не менее 6 единиц (кухонное оборудование - 4 штуки, маты для борцовского ковра - 1 штука, кабинет физики - 1 комплект);
</w:t>
      </w:r>
      <w:r>
        <w:br/>
      </w:r>
      <w:r>
        <w:rPr>
          <w:rFonts w:ascii="Times New Roman"/>
          <w:b w:val="false"/>
          <w:i w:val="false"/>
          <w:color w:val="000000"/>
          <w:sz w:val="28"/>
        </w:rPr>
        <w:t>
Республиканская специализированная физико-математическая средняя школа-интернат имени О. Жаутыкова для одаренных детей не менее 2 единиц (кабинет физики - 1 комплект, кабинет биологии - 1 комплект);
</w:t>
      </w:r>
      <w:r>
        <w:br/>
      </w:r>
      <w:r>
        <w:rPr>
          <w:rFonts w:ascii="Times New Roman"/>
          <w:b w:val="false"/>
          <w:i w:val="false"/>
          <w:color w:val="000000"/>
          <w:sz w:val="28"/>
        </w:rPr>
        <w:t>
2) для республиканских государственных казенных предприятия "Национальный научно-практический, образовательный и оздоровительный центр "Бобек", "Республиканский учебно-оздоровительный центр "Балдаурен" не менее 75 единиц.
</w:t>
      </w:r>
      <w:r>
        <w:br/>
      </w:r>
      <w:r>
        <w:rPr>
          <w:rFonts w:ascii="Times New Roman"/>
          <w:b w:val="false"/>
          <w:i w:val="false"/>
          <w:color w:val="000000"/>
          <w:sz w:val="28"/>
        </w:rPr>
        <w:t>
3. Проведение капитального ремонта зданий 5-ти школ-интернатов, в том числе:
</w:t>
      </w:r>
      <w:r>
        <w:br/>
      </w:r>
      <w:r>
        <w:rPr>
          <w:rFonts w:ascii="Times New Roman"/>
          <w:b w:val="false"/>
          <w:i w:val="false"/>
          <w:color w:val="000000"/>
          <w:sz w:val="28"/>
        </w:rPr>
        <w:t>
Шымкентская республиканская военная школа-интернат имени Героя Советского Союза Сабира Рахимова, Алматинская республиканская специализированная военная школа-интернат имени Б. Момышулы, Республиканская средняя специализированная музыкальная школа-интернат для одаренных детей имени Куляш Байсеитовой, Республиканская специализированная с углубленным изучением казахского языка и литературы средняя школа-интернат для одаренных детей, Республиканская специализированная физико-математическая средняя школа-интернат имени О. Жаутыкова для одаренных детей.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формирование интеллектуального потенциала республики для удовлетворения населения в получении углубленного и повышенного уровня знаний обучающихся. Оснащенность основными средствами школ-интернатов составит - 20 процентов от потребности, обеспеченность в капитальном ремонте государственных учреждений образования составит - 10 процентов от потребности.
</w:t>
      </w:r>
    </w:p>
    <w:p>
      <w:pPr>
        <w:spacing w:after="0"/>
        <w:ind w:left="0"/>
        <w:jc w:val="both"/>
      </w:pPr>
      <w:r>
        <w:rPr>
          <w:rFonts w:ascii="Times New Roman"/>
          <w:b w:val="false"/>
          <w:i w:val="false"/>
          <w:color w:val="000000"/>
          <w:sz w:val="28"/>
        </w:rPr>
        <w:t>
Финансово-экономический результат: средняя стоимость обучения и воспитания 1-го учащегося в год (без учета капитальных расходов) составит в:
</w:t>
      </w:r>
      <w:r>
        <w:br/>
      </w:r>
      <w:r>
        <w:rPr>
          <w:rFonts w:ascii="Times New Roman"/>
          <w:b w:val="false"/>
          <w:i w:val="false"/>
          <w:color w:val="000000"/>
          <w:sz w:val="28"/>
        </w:rPr>
        <w:t>
1) государственных учреждениях - 295,47 тыс. тенге;
</w:t>
      </w:r>
      <w:r>
        <w:br/>
      </w:r>
      <w:r>
        <w:rPr>
          <w:rFonts w:ascii="Times New Roman"/>
          <w:b w:val="false"/>
          <w:i w:val="false"/>
          <w:color w:val="000000"/>
          <w:sz w:val="28"/>
        </w:rPr>
        <w:t>
2) государственных предприятиях - 71,92 тыс. тенге.
</w:t>
      </w:r>
    </w:p>
    <w:p>
      <w:pPr>
        <w:spacing w:after="0"/>
        <w:ind w:left="0"/>
        <w:jc w:val="both"/>
      </w:pPr>
      <w:r>
        <w:rPr>
          <w:rFonts w:ascii="Times New Roman"/>
          <w:b w:val="false"/>
          <w:i w:val="false"/>
          <w:color w:val="000000"/>
          <w:sz w:val="28"/>
        </w:rPr>
        <w:t>
Своевременность: фактическое количество учащихся, завершивших обучение составит не менее 850 человек.
</w:t>
      </w:r>
    </w:p>
    <w:p>
      <w:pPr>
        <w:spacing w:after="0"/>
        <w:ind w:left="0"/>
        <w:jc w:val="both"/>
      </w:pPr>
      <w:r>
        <w:rPr>
          <w:rFonts w:ascii="Times New Roman"/>
          <w:b w:val="false"/>
          <w:i w:val="false"/>
          <w:color w:val="000000"/>
          <w:sz w:val="28"/>
        </w:rPr>
        <w:t>
Качество: доля учащихся, завершивших обучение в республиканских государственных учреждениях на "хорошо" и "отлично" не менее 65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010 "Проведение республиканских школьных олимпиад, конкурсов,
</w:t>
      </w:r>
      <w:r>
        <w:br/>
      </w:r>
      <w:r>
        <w:rPr>
          <w:rFonts w:ascii="Times New Roman"/>
          <w:b w:val="false"/>
          <w:i w:val="false"/>
          <w:color w:val="000000"/>
          <w:sz w:val="28"/>
        </w:rPr>
        <w:t>
внешкольных мероприятий республиканского значения"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377 801 тысяча тенге (триста семьдесят семь миллионов восемьсот одна тысяча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18 </w:t>
      </w:r>
      <w:r>
        <w:rPr>
          <w:rFonts w:ascii="Times New Roman"/>
          <w:b w:val="false"/>
          <w:i w:val="false"/>
          <w:color w:val="000000"/>
          <w:sz w:val="28"/>
        </w:rPr>
        <w:t>
,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24 мая 1996 года N 3002 "О государственной поддержке и развитии школ для одаренных детей";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мотивации личности к познанию и творчеству. Создание системы выявления, отбора, поддержки, развития и обеспечения высокого уровня образования одаренных детей и молодежи, воспитание творческой личности, способной мыслить и действовать в новых условиях коренной трансформации современной цивилизации.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организация проведения внешкольных мероприятий республиканского значения, осуществление практической работы в области физического воспитания, совершенствование физической культуры среди детей школьного возраста, учащейся молодежи; организация республиканских мероприятий; развитие индивидуальных склонностей, творческих способностей личности и воспитание гражданственности; выявление одаренных обучающихся; проведение республиканских конкурсов, выставок, комплексных спортивных мероприятий; участие в международных спортивных универсиадах; организация отдыха и культурного досуга детей; создание системы управления для развития практической деятельности по поиску, воспитанию, обучению и поддержке одаренных детей; создание необходимых условий для выявления одаренных детей, подбор и подготовка учащихся к участию в международных олимпиадах, соревнованиях, конкурсах; обеспечение социальной, правовой и интеллектуальной защиты одаренных детей и молодежи, содействие в формировании интеллектуального потенциала, развитие международного сотрудничества в области инновационных образовательных технологий развития одаренности личности в Республике Казахстан.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73"/>
        <w:gridCol w:w="1033"/>
        <w:gridCol w:w="2553"/>
        <w:gridCol w:w="3873"/>
        <w:gridCol w:w="1673"/>
        <w:gridCol w:w="2733"/>
      </w:tblGrid>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республикан-
</w:t>
            </w:r>
            <w:r>
              <w:br/>
            </w:r>
            <w:r>
              <w:rPr>
                <w:rFonts w:ascii="Times New Roman"/>
                <w:b w:val="false"/>
                <w:i w:val="false"/>
                <w:color w:val="000000"/>
                <w:sz w:val="20"/>
              </w:rPr>
              <w:t>
ских школь-
</w:t>
            </w:r>
            <w:r>
              <w:br/>
            </w:r>
            <w:r>
              <w:rPr>
                <w:rFonts w:ascii="Times New Roman"/>
                <w:b w:val="false"/>
                <w:i w:val="false"/>
                <w:color w:val="000000"/>
                <w:sz w:val="20"/>
              </w:rPr>
              <w:t>
ных олим-
</w:t>
            </w:r>
            <w:r>
              <w:br/>
            </w:r>
            <w:r>
              <w:rPr>
                <w:rFonts w:ascii="Times New Roman"/>
                <w:b w:val="false"/>
                <w:i w:val="false"/>
                <w:color w:val="000000"/>
                <w:sz w:val="20"/>
              </w:rPr>
              <w:t>
пиад, кон-
</w:t>
            </w:r>
            <w:r>
              <w:br/>
            </w:r>
            <w:r>
              <w:rPr>
                <w:rFonts w:ascii="Times New Roman"/>
                <w:b w:val="false"/>
                <w:i w:val="false"/>
                <w:color w:val="000000"/>
                <w:sz w:val="20"/>
              </w:rPr>
              <w:t>
курсов,
</w:t>
            </w:r>
            <w:r>
              <w:br/>
            </w:r>
            <w:r>
              <w:rPr>
                <w:rFonts w:ascii="Times New Roman"/>
                <w:b w:val="false"/>
                <w:i w:val="false"/>
                <w:color w:val="000000"/>
                <w:sz w:val="20"/>
              </w:rPr>
              <w:t>
внешкольных
</w:t>
            </w:r>
            <w:r>
              <w:br/>
            </w:r>
            <w:r>
              <w:rPr>
                <w:rFonts w:ascii="Times New Roman"/>
                <w:b w:val="false"/>
                <w:i w:val="false"/>
                <w:color w:val="000000"/>
                <w:sz w:val="20"/>
              </w:rPr>
              <w:t>
мероприятий
</w:t>
            </w:r>
            <w:r>
              <w:br/>
            </w:r>
            <w:r>
              <w:rPr>
                <w:rFonts w:ascii="Times New Roman"/>
                <w:b w:val="false"/>
                <w:i w:val="false"/>
                <w:color w:val="000000"/>
                <w:sz w:val="20"/>
              </w:rPr>
              <w:t>
республикан-
</w:t>
            </w:r>
            <w:r>
              <w:br/>
            </w:r>
            <w:r>
              <w:rPr>
                <w:rFonts w:ascii="Times New Roman"/>
                <w:b w:val="false"/>
                <w:i w:val="false"/>
                <w:color w:val="000000"/>
                <w:sz w:val="20"/>
              </w:rPr>
              <w:t>
ского значе-
</w:t>
            </w:r>
            <w:r>
              <w:br/>
            </w:r>
            <w:r>
              <w:rPr>
                <w:rFonts w:ascii="Times New Roman"/>
                <w:b w:val="false"/>
                <w:i w:val="false"/>
                <w:color w:val="000000"/>
                <w:sz w:val="20"/>
              </w:rPr>
              <w:t>
ния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меро-
</w:t>
            </w:r>
            <w:r>
              <w:br/>
            </w:r>
            <w:r>
              <w:rPr>
                <w:rFonts w:ascii="Times New Roman"/>
                <w:b w:val="false"/>
                <w:i w:val="false"/>
                <w:color w:val="000000"/>
                <w:sz w:val="20"/>
              </w:rPr>
              <w:t>
приятий республи-
</w:t>
            </w:r>
            <w:r>
              <w:br/>
            </w:r>
            <w:r>
              <w:rPr>
                <w:rFonts w:ascii="Times New Roman"/>
                <w:b w:val="false"/>
                <w:i w:val="false"/>
                <w:color w:val="000000"/>
                <w:sz w:val="20"/>
              </w:rPr>
              <w:t>
канского значения:
</w:t>
            </w:r>
            <w:r>
              <w:br/>
            </w:r>
            <w:r>
              <w:rPr>
                <w:rFonts w:ascii="Times New Roman"/>
                <w:b w:val="false"/>
                <w:i w:val="false"/>
                <w:color w:val="000000"/>
                <w:sz w:val="20"/>
              </w:rPr>
              <w:t>
Президентская
</w:t>
            </w:r>
            <w:r>
              <w:br/>
            </w:r>
            <w:r>
              <w:rPr>
                <w:rFonts w:ascii="Times New Roman"/>
                <w:b w:val="false"/>
                <w:i w:val="false"/>
                <w:color w:val="000000"/>
                <w:sz w:val="20"/>
              </w:rPr>
              <w:t>
новогодняя елка;
</w:t>
            </w:r>
            <w:r>
              <w:br/>
            </w:r>
            <w:r>
              <w:rPr>
                <w:rFonts w:ascii="Times New Roman"/>
                <w:b w:val="false"/>
                <w:i w:val="false"/>
                <w:color w:val="000000"/>
                <w:sz w:val="20"/>
              </w:rPr>
              <w:t>
встреча Президента
</w:t>
            </w:r>
            <w:r>
              <w:br/>
            </w:r>
            <w:r>
              <w:rPr>
                <w:rFonts w:ascii="Times New Roman"/>
                <w:b w:val="false"/>
                <w:i w:val="false"/>
                <w:color w:val="000000"/>
                <w:sz w:val="20"/>
              </w:rPr>
              <w:t>
Республики Казах-
</w:t>
            </w:r>
            <w:r>
              <w:br/>
            </w:r>
            <w:r>
              <w:rPr>
                <w:rFonts w:ascii="Times New Roman"/>
                <w:b w:val="false"/>
                <w:i w:val="false"/>
                <w:color w:val="000000"/>
                <w:sz w:val="20"/>
              </w:rPr>
              <w:t>
стан с одаренными
</w:t>
            </w:r>
            <w:r>
              <w:br/>
            </w:r>
            <w:r>
              <w:rPr>
                <w:rFonts w:ascii="Times New Roman"/>
                <w:b w:val="false"/>
                <w:i w:val="false"/>
                <w:color w:val="000000"/>
                <w:sz w:val="20"/>
              </w:rPr>
              <w:t>
детьми Республики
</w:t>
            </w:r>
            <w:r>
              <w:br/>
            </w:r>
            <w:r>
              <w:rPr>
                <w:rFonts w:ascii="Times New Roman"/>
                <w:b w:val="false"/>
                <w:i w:val="false"/>
                <w:color w:val="000000"/>
                <w:sz w:val="20"/>
              </w:rPr>
              <w:t>
Казахстан;
</w:t>
            </w:r>
            <w:r>
              <w:br/>
            </w:r>
            <w:r>
              <w:rPr>
                <w:rFonts w:ascii="Times New Roman"/>
                <w:b w:val="false"/>
                <w:i w:val="false"/>
                <w:color w:val="000000"/>
                <w:sz w:val="20"/>
              </w:rPr>
              <w:t>
встреча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с
</w:t>
            </w:r>
            <w:r>
              <w:br/>
            </w:r>
            <w:r>
              <w:rPr>
                <w:rFonts w:ascii="Times New Roman"/>
                <w:b w:val="false"/>
                <w:i w:val="false"/>
                <w:color w:val="000000"/>
                <w:sz w:val="20"/>
              </w:rPr>
              <w:t>
одаренными детьми;
</w:t>
            </w:r>
            <w:r>
              <w:br/>
            </w:r>
            <w:r>
              <w:rPr>
                <w:rFonts w:ascii="Times New Roman"/>
                <w:b w:val="false"/>
                <w:i w:val="false"/>
                <w:color w:val="000000"/>
                <w:sz w:val="20"/>
              </w:rPr>
              <w:t>
международные
</w:t>
            </w:r>
            <w:r>
              <w:br/>
            </w:r>
            <w:r>
              <w:rPr>
                <w:rFonts w:ascii="Times New Roman"/>
                <w:b w:val="false"/>
                <w:i w:val="false"/>
                <w:color w:val="000000"/>
                <w:sz w:val="20"/>
              </w:rPr>
              <w:t>
олимпиады и cорев-
</w:t>
            </w:r>
            <w:r>
              <w:br/>
            </w:r>
            <w:r>
              <w:rPr>
                <w:rFonts w:ascii="Times New Roman"/>
                <w:b w:val="false"/>
                <w:i w:val="false"/>
                <w:color w:val="000000"/>
                <w:sz w:val="20"/>
              </w:rPr>
              <w:t>
нования по общеоб-
</w:t>
            </w:r>
            <w:r>
              <w:br/>
            </w:r>
            <w:r>
              <w:rPr>
                <w:rFonts w:ascii="Times New Roman"/>
                <w:b w:val="false"/>
                <w:i w:val="false"/>
                <w:color w:val="000000"/>
                <w:sz w:val="20"/>
              </w:rPr>
              <w:t>
разовательным
</w:t>
            </w:r>
            <w:r>
              <w:br/>
            </w:r>
            <w:r>
              <w:rPr>
                <w:rFonts w:ascii="Times New Roman"/>
                <w:b w:val="false"/>
                <w:i w:val="false"/>
                <w:color w:val="000000"/>
                <w:sz w:val="20"/>
              </w:rPr>
              <w:t>
предметам;
</w:t>
            </w:r>
            <w:r>
              <w:br/>
            </w:r>
            <w:r>
              <w:rPr>
                <w:rFonts w:ascii="Times New Roman"/>
                <w:b w:val="false"/>
                <w:i w:val="false"/>
                <w:color w:val="000000"/>
                <w:sz w:val="20"/>
              </w:rPr>
              <w:t>
республиканская
</w:t>
            </w:r>
            <w:r>
              <w:br/>
            </w:r>
            <w:r>
              <w:rPr>
                <w:rFonts w:ascii="Times New Roman"/>
                <w:b w:val="false"/>
                <w:i w:val="false"/>
                <w:color w:val="000000"/>
                <w:sz w:val="20"/>
              </w:rPr>
              <w:t>
олимпиада школьни-
</w:t>
            </w:r>
            <w:r>
              <w:br/>
            </w:r>
            <w:r>
              <w:rPr>
                <w:rFonts w:ascii="Times New Roman"/>
                <w:b w:val="false"/>
                <w:i w:val="false"/>
                <w:color w:val="000000"/>
                <w:sz w:val="20"/>
              </w:rPr>
              <w:t>
ков по общеобразо-
</w:t>
            </w:r>
            <w:r>
              <w:br/>
            </w:r>
            <w:r>
              <w:rPr>
                <w:rFonts w:ascii="Times New Roman"/>
                <w:b w:val="false"/>
                <w:i w:val="false"/>
                <w:color w:val="000000"/>
                <w:sz w:val="20"/>
              </w:rPr>
              <w:t>
вательным предме-
</w:t>
            </w:r>
            <w:r>
              <w:br/>
            </w:r>
            <w:r>
              <w:rPr>
                <w:rFonts w:ascii="Times New Roman"/>
                <w:b w:val="false"/>
                <w:i w:val="false"/>
                <w:color w:val="000000"/>
                <w:sz w:val="20"/>
              </w:rPr>
              <w:t>
там;
</w:t>
            </w:r>
            <w:r>
              <w:br/>
            </w:r>
            <w:r>
              <w:rPr>
                <w:rFonts w:ascii="Times New Roman"/>
                <w:b w:val="false"/>
                <w:i w:val="false"/>
                <w:color w:val="000000"/>
                <w:sz w:val="20"/>
              </w:rPr>
              <w:t>
соревнования
</w:t>
            </w:r>
            <w:r>
              <w:br/>
            </w:r>
            <w:r>
              <w:rPr>
                <w:rFonts w:ascii="Times New Roman"/>
                <w:b w:val="false"/>
                <w:i w:val="false"/>
                <w:color w:val="000000"/>
                <w:sz w:val="20"/>
              </w:rPr>
              <w:t>
научных проектов
</w:t>
            </w:r>
            <w:r>
              <w:br/>
            </w:r>
            <w:r>
              <w:rPr>
                <w:rFonts w:ascii="Times New Roman"/>
                <w:b w:val="false"/>
                <w:i w:val="false"/>
                <w:color w:val="000000"/>
                <w:sz w:val="20"/>
              </w:rPr>
              <w:t>
школьников;
</w:t>
            </w:r>
            <w:r>
              <w:br/>
            </w:r>
            <w:r>
              <w:rPr>
                <w:rFonts w:ascii="Times New Roman"/>
                <w:b w:val="false"/>
                <w:i w:val="false"/>
                <w:color w:val="000000"/>
                <w:sz w:val="20"/>
              </w:rPr>
              <w:t>
проведение мероприятий с одаренными детьми;
</w:t>
            </w:r>
            <w:r>
              <w:br/>
            </w:r>
            <w:r>
              <w:rPr>
                <w:rFonts w:ascii="Times New Roman"/>
                <w:b w:val="false"/>
                <w:i w:val="false"/>
                <w:color w:val="000000"/>
                <w:sz w:val="20"/>
              </w:rPr>
              <w:t>
участие в
</w:t>
            </w:r>
            <w:r>
              <w:br/>
            </w:r>
            <w:r>
              <w:rPr>
                <w:rFonts w:ascii="Times New Roman"/>
                <w:b w:val="false"/>
                <w:i w:val="false"/>
                <w:color w:val="000000"/>
                <w:sz w:val="20"/>
              </w:rPr>
              <w:t>
Азиатской
</w:t>
            </w:r>
            <w:r>
              <w:br/>
            </w:r>
            <w:r>
              <w:rPr>
                <w:rFonts w:ascii="Times New Roman"/>
                <w:b w:val="false"/>
                <w:i w:val="false"/>
                <w:color w:val="000000"/>
                <w:sz w:val="20"/>
              </w:rPr>
              <w:t>
международной
</w:t>
            </w:r>
            <w:r>
              <w:br/>
            </w:r>
            <w:r>
              <w:rPr>
                <w:rFonts w:ascii="Times New Roman"/>
                <w:b w:val="false"/>
                <w:i w:val="false"/>
                <w:color w:val="000000"/>
                <w:sz w:val="20"/>
              </w:rPr>
              <w:t>
олимпиаде по
</w:t>
            </w:r>
            <w:r>
              <w:br/>
            </w:r>
            <w:r>
              <w:rPr>
                <w:rFonts w:ascii="Times New Roman"/>
                <w:b w:val="false"/>
                <w:i w:val="false"/>
                <w:color w:val="000000"/>
                <w:sz w:val="20"/>
              </w:rPr>
              <w:t>
физике,
</w:t>
            </w:r>
            <w:r>
              <w:br/>
            </w:r>
            <w:r>
              <w:rPr>
                <w:rFonts w:ascii="Times New Roman"/>
                <w:b w:val="false"/>
                <w:i w:val="false"/>
                <w:color w:val="000000"/>
                <w:sz w:val="20"/>
              </w:rPr>
              <w:t>
международной
</w:t>
            </w:r>
            <w:r>
              <w:br/>
            </w:r>
            <w:r>
              <w:rPr>
                <w:rFonts w:ascii="Times New Roman"/>
                <w:b w:val="false"/>
                <w:i w:val="false"/>
                <w:color w:val="000000"/>
                <w:sz w:val="20"/>
              </w:rPr>
              <w:t>
олимпиаде по
</w:t>
            </w:r>
            <w:r>
              <w:br/>
            </w:r>
            <w:r>
              <w:rPr>
                <w:rFonts w:ascii="Times New Roman"/>
                <w:b w:val="false"/>
                <w:i w:val="false"/>
                <w:color w:val="000000"/>
                <w:sz w:val="20"/>
              </w:rPr>
              <w:t>
астрономии,
</w:t>
            </w:r>
            <w:r>
              <w:br/>
            </w:r>
            <w:r>
              <w:rPr>
                <w:rFonts w:ascii="Times New Roman"/>
                <w:b w:val="false"/>
                <w:i w:val="false"/>
                <w:color w:val="000000"/>
                <w:sz w:val="20"/>
              </w:rPr>
              <w:t>
химии, биологии,
</w:t>
            </w:r>
            <w:r>
              <w:br/>
            </w:r>
            <w:r>
              <w:rPr>
                <w:rFonts w:ascii="Times New Roman"/>
                <w:b w:val="false"/>
                <w:i w:val="false"/>
                <w:color w:val="000000"/>
                <w:sz w:val="20"/>
              </w:rPr>
              <w:t>
географии,
</w:t>
            </w:r>
            <w:r>
              <w:br/>
            </w:r>
            <w:r>
              <w:rPr>
                <w:rFonts w:ascii="Times New Roman"/>
                <w:b w:val="false"/>
                <w:i w:val="false"/>
                <w:color w:val="000000"/>
                <w:sz w:val="20"/>
              </w:rPr>
              <w:t>
иностранным  языкам,
</w:t>
            </w:r>
            <w:r>
              <w:br/>
            </w:r>
            <w:r>
              <w:rPr>
                <w:rFonts w:ascii="Times New Roman"/>
                <w:b w:val="false"/>
                <w:i w:val="false"/>
                <w:color w:val="000000"/>
                <w:sz w:val="20"/>
              </w:rPr>
              <w:t>
информатики,
</w:t>
            </w:r>
            <w:r>
              <w:br/>
            </w:r>
            <w:r>
              <w:rPr>
                <w:rFonts w:ascii="Times New Roman"/>
                <w:b w:val="false"/>
                <w:i w:val="false"/>
                <w:color w:val="000000"/>
                <w:sz w:val="20"/>
              </w:rPr>
              <w:t>
международном
</w:t>
            </w:r>
            <w:r>
              <w:br/>
            </w:r>
            <w:r>
              <w:rPr>
                <w:rFonts w:ascii="Times New Roman"/>
                <w:b w:val="false"/>
                <w:i w:val="false"/>
                <w:color w:val="000000"/>
                <w:sz w:val="20"/>
              </w:rPr>
              <w:t>
космическом
</w:t>
            </w:r>
            <w:r>
              <w:br/>
            </w:r>
            <w:r>
              <w:rPr>
                <w:rFonts w:ascii="Times New Roman"/>
                <w:b w:val="false"/>
                <w:i w:val="false"/>
                <w:color w:val="000000"/>
                <w:sz w:val="20"/>
              </w:rPr>
              <w:t>
лагере;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w:t>
            </w:r>
            <w:r>
              <w:br/>
            </w:r>
            <w:r>
              <w:rPr>
                <w:rFonts w:ascii="Times New Roman"/>
                <w:b w:val="false"/>
                <w:i w:val="false"/>
                <w:color w:val="000000"/>
                <w:sz w:val="20"/>
              </w:rPr>
              <w:t>
Международной
</w:t>
            </w:r>
            <w:r>
              <w:br/>
            </w:r>
            <w:r>
              <w:rPr>
                <w:rFonts w:ascii="Times New Roman"/>
                <w:b w:val="false"/>
                <w:i w:val="false"/>
                <w:color w:val="000000"/>
                <w:sz w:val="20"/>
              </w:rPr>
              <w:t>
Жаутыковской
</w:t>
            </w:r>
            <w:r>
              <w:br/>
            </w:r>
            <w:r>
              <w:rPr>
                <w:rFonts w:ascii="Times New Roman"/>
                <w:b w:val="false"/>
                <w:i w:val="false"/>
                <w:color w:val="000000"/>
                <w:sz w:val="20"/>
              </w:rPr>
              <w:t>
олимпиады по
</w:t>
            </w:r>
            <w:r>
              <w:br/>
            </w:r>
            <w:r>
              <w:rPr>
                <w:rFonts w:ascii="Times New Roman"/>
                <w:b w:val="false"/>
                <w:i w:val="false"/>
                <w:color w:val="000000"/>
                <w:sz w:val="20"/>
              </w:rPr>
              <w:t>
математике;
</w:t>
            </w:r>
          </w:p>
          <w:p>
            <w:pPr>
              <w:spacing w:after="20"/>
              <w:ind w:left="20"/>
              <w:jc w:val="both"/>
            </w:pPr>
            <w:r>
              <w:rPr>
                <w:rFonts w:ascii="Times New Roman"/>
                <w:b w:val="false"/>
                <w:i w:val="false"/>
                <w:color w:val="000000"/>
                <w:sz w:val="20"/>
              </w:rPr>
              <w:t>
Организация отдыха
</w:t>
            </w:r>
            <w:r>
              <w:br/>
            </w:r>
            <w:r>
              <w:rPr>
                <w:rFonts w:ascii="Times New Roman"/>
                <w:b w:val="false"/>
                <w:i w:val="false"/>
                <w:color w:val="000000"/>
                <w:sz w:val="20"/>
              </w:rPr>
              <w:t>
и культурного
</w:t>
            </w:r>
            <w:r>
              <w:br/>
            </w:r>
            <w:r>
              <w:rPr>
                <w:rFonts w:ascii="Times New Roman"/>
                <w:b w:val="false"/>
                <w:i w:val="false"/>
                <w:color w:val="000000"/>
                <w:sz w:val="20"/>
              </w:rPr>
              <w:t>
досуга одаренных
</w:t>
            </w:r>
            <w:r>
              <w:br/>
            </w:r>
            <w:r>
              <w:rPr>
                <w:rFonts w:ascii="Times New Roman"/>
                <w:b w:val="false"/>
                <w:i w:val="false"/>
                <w:color w:val="000000"/>
                <w:sz w:val="20"/>
              </w:rPr>
              <w:t>
детей из сельской
</w:t>
            </w:r>
            <w:r>
              <w:br/>
            </w:r>
            <w:r>
              <w:rPr>
                <w:rFonts w:ascii="Times New Roman"/>
                <w:b w:val="false"/>
                <w:i w:val="false"/>
                <w:color w:val="000000"/>
                <w:sz w:val="20"/>
              </w:rPr>
              <w:t>
местности и
</w:t>
            </w:r>
            <w:r>
              <w:br/>
            </w:r>
            <w:r>
              <w:rPr>
                <w:rFonts w:ascii="Times New Roman"/>
                <w:b w:val="false"/>
                <w:i w:val="false"/>
                <w:color w:val="000000"/>
                <w:sz w:val="20"/>
              </w:rPr>
              <w:t>
отдаленных регио-
</w:t>
            </w:r>
            <w:r>
              <w:br/>
            </w:r>
            <w:r>
              <w:rPr>
                <w:rFonts w:ascii="Times New Roman"/>
                <w:b w:val="false"/>
                <w:i w:val="false"/>
                <w:color w:val="000000"/>
                <w:sz w:val="20"/>
              </w:rPr>
              <w:t>
нов страны;
</w:t>
            </w:r>
          </w:p>
          <w:p>
            <w:pPr>
              <w:spacing w:after="20"/>
              <w:ind w:left="20"/>
              <w:jc w:val="both"/>
            </w:pPr>
            <w:r>
              <w:rPr>
                <w:rFonts w:ascii="Times New Roman"/>
                <w:b w:val="false"/>
                <w:i w:val="false"/>
                <w:color w:val="000000"/>
                <w:sz w:val="20"/>
              </w:rPr>
              <w:t>
Организация и про-
</w:t>
            </w:r>
            <w:r>
              <w:br/>
            </w:r>
            <w:r>
              <w:rPr>
                <w:rFonts w:ascii="Times New Roman"/>
                <w:b w:val="false"/>
                <w:i w:val="false"/>
                <w:color w:val="000000"/>
                <w:sz w:val="20"/>
              </w:rPr>
              <w:t>
ведение мероприя-
</w:t>
            </w:r>
            <w:r>
              <w:br/>
            </w:r>
            <w:r>
              <w:rPr>
                <w:rFonts w:ascii="Times New Roman"/>
                <w:b w:val="false"/>
                <w:i w:val="false"/>
                <w:color w:val="000000"/>
                <w:sz w:val="20"/>
              </w:rPr>
              <w:t>
тий дополнительно-
</w:t>
            </w:r>
            <w:r>
              <w:br/>
            </w:r>
            <w:r>
              <w:rPr>
                <w:rFonts w:ascii="Times New Roman"/>
                <w:b w:val="false"/>
                <w:i w:val="false"/>
                <w:color w:val="000000"/>
                <w:sz w:val="20"/>
              </w:rPr>
              <w:t>
го развития детей
</w:t>
            </w:r>
            <w:r>
              <w:br/>
            </w:r>
            <w:r>
              <w:rPr>
                <w:rFonts w:ascii="Times New Roman"/>
                <w:b w:val="false"/>
                <w:i w:val="false"/>
                <w:color w:val="000000"/>
                <w:sz w:val="20"/>
              </w:rPr>
              <w:t>
и юношества
</w:t>
            </w:r>
            <w:r>
              <w:br/>
            </w:r>
            <w:r>
              <w:rPr>
                <w:rFonts w:ascii="Times New Roman"/>
                <w:b w:val="false"/>
                <w:i w:val="false"/>
                <w:color w:val="000000"/>
                <w:sz w:val="20"/>
              </w:rPr>
              <w:t>
республиканского
</w:t>
            </w:r>
            <w:r>
              <w:br/>
            </w:r>
            <w:r>
              <w:rPr>
                <w:rFonts w:ascii="Times New Roman"/>
                <w:b w:val="false"/>
                <w:i w:val="false"/>
                <w:color w:val="000000"/>
                <w:sz w:val="20"/>
              </w:rPr>
              <w:t>
значения;
</w:t>
            </w:r>
          </w:p>
          <w:p>
            <w:pPr>
              <w:spacing w:after="20"/>
              <w:ind w:left="20"/>
              <w:jc w:val="both"/>
            </w:pPr>
            <w:r>
              <w:rPr>
                <w:rFonts w:ascii="Times New Roman"/>
                <w:b w:val="false"/>
                <w:i w:val="false"/>
                <w:color w:val="000000"/>
                <w:sz w:val="20"/>
              </w:rPr>
              <w:t>
Организация и про-
</w:t>
            </w:r>
            <w:r>
              <w:br/>
            </w:r>
            <w:r>
              <w:rPr>
                <w:rFonts w:ascii="Times New Roman"/>
                <w:b w:val="false"/>
                <w:i w:val="false"/>
                <w:color w:val="000000"/>
                <w:sz w:val="20"/>
              </w:rPr>
              <w:t>
ведение конферен-
</w:t>
            </w:r>
            <w:r>
              <w:br/>
            </w:r>
            <w:r>
              <w:rPr>
                <w:rFonts w:ascii="Times New Roman"/>
                <w:b w:val="false"/>
                <w:i w:val="false"/>
                <w:color w:val="000000"/>
                <w:sz w:val="20"/>
              </w:rPr>
              <w:t>
ций, выставок,
</w:t>
            </w:r>
            <w:r>
              <w:br/>
            </w:r>
            <w:r>
              <w:rPr>
                <w:rFonts w:ascii="Times New Roman"/>
                <w:b w:val="false"/>
                <w:i w:val="false"/>
                <w:color w:val="000000"/>
                <w:sz w:val="20"/>
              </w:rPr>
              <w:t>
конкурсов, семина-
</w:t>
            </w:r>
            <w:r>
              <w:br/>
            </w:r>
            <w:r>
              <w:rPr>
                <w:rFonts w:ascii="Times New Roman"/>
                <w:b w:val="false"/>
                <w:i w:val="false"/>
                <w:color w:val="000000"/>
                <w:sz w:val="20"/>
              </w:rPr>
              <w:t>
ров;
</w:t>
            </w:r>
          </w:p>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республиканских
</w:t>
            </w:r>
            <w:r>
              <w:br/>
            </w:r>
            <w:r>
              <w:rPr>
                <w:rFonts w:ascii="Times New Roman"/>
                <w:b w:val="false"/>
                <w:i w:val="false"/>
                <w:color w:val="000000"/>
                <w:sz w:val="20"/>
              </w:rPr>
              <w:t>
открытых детско-
</w:t>
            </w:r>
            <w:r>
              <w:br/>
            </w:r>
            <w:r>
              <w:rPr>
                <w:rFonts w:ascii="Times New Roman"/>
                <w:b w:val="false"/>
                <w:i w:val="false"/>
                <w:color w:val="000000"/>
                <w:sz w:val="20"/>
              </w:rPr>
              <w:t>
юношеских и
</w:t>
            </w:r>
            <w:r>
              <w:br/>
            </w:r>
            <w:r>
              <w:rPr>
                <w:rFonts w:ascii="Times New Roman"/>
                <w:b w:val="false"/>
                <w:i w:val="false"/>
                <w:color w:val="000000"/>
                <w:sz w:val="20"/>
              </w:rPr>
              <w:t>
студенческих
</w:t>
            </w:r>
            <w:r>
              <w:br/>
            </w:r>
            <w:r>
              <w:rPr>
                <w:rFonts w:ascii="Times New Roman"/>
                <w:b w:val="false"/>
                <w:i w:val="false"/>
                <w:color w:val="000000"/>
                <w:sz w:val="20"/>
              </w:rPr>
              <w:t>
турниров и
</w:t>
            </w:r>
            <w:r>
              <w:br/>
            </w:r>
            <w:r>
              <w:rPr>
                <w:rFonts w:ascii="Times New Roman"/>
                <w:b w:val="false"/>
                <w:i w:val="false"/>
                <w:color w:val="000000"/>
                <w:sz w:val="20"/>
              </w:rPr>
              <w:t>
соревнований,
</w:t>
            </w:r>
            <w:r>
              <w:br/>
            </w:r>
            <w:r>
              <w:rPr>
                <w:rFonts w:ascii="Times New Roman"/>
                <w:b w:val="false"/>
                <w:i w:val="false"/>
                <w:color w:val="000000"/>
                <w:sz w:val="20"/>
              </w:rPr>
              <w:t>
универсиады,
</w:t>
            </w:r>
            <w:r>
              <w:br/>
            </w:r>
            <w:r>
              <w:rPr>
                <w:rFonts w:ascii="Times New Roman"/>
                <w:b w:val="false"/>
                <w:i w:val="false"/>
                <w:color w:val="000000"/>
                <w:sz w:val="20"/>
              </w:rPr>
              <w:t>
спартакиады.
</w:t>
            </w:r>
            <w:r>
              <w:br/>
            </w:r>
            <w:r>
              <w:rPr>
                <w:rFonts w:ascii="Times New Roman"/>
                <w:b w:val="false"/>
                <w:i w:val="false"/>
                <w:color w:val="000000"/>
                <w:sz w:val="20"/>
              </w:rPr>
              <w:t>
Участие в
</w:t>
            </w:r>
            <w:r>
              <w:br/>
            </w:r>
            <w:r>
              <w:rPr>
                <w:rFonts w:ascii="Times New Roman"/>
                <w:b w:val="false"/>
                <w:i w:val="false"/>
                <w:color w:val="000000"/>
                <w:sz w:val="20"/>
              </w:rPr>
              <w:t>
универсиадах,
</w:t>
            </w:r>
            <w:r>
              <w:br/>
            </w:r>
            <w:r>
              <w:rPr>
                <w:rFonts w:ascii="Times New Roman"/>
                <w:b w:val="false"/>
                <w:i w:val="false"/>
                <w:color w:val="000000"/>
                <w:sz w:val="20"/>
              </w:rPr>
              <w:t>
чемпионате.
</w:t>
            </w:r>
          </w:p>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республиканского
</w:t>
            </w:r>
            <w:r>
              <w:br/>
            </w:r>
            <w:r>
              <w:rPr>
                <w:rFonts w:ascii="Times New Roman"/>
                <w:b w:val="false"/>
                <w:i w:val="false"/>
                <w:color w:val="000000"/>
                <w:sz w:val="20"/>
              </w:rPr>
              <w:t>
конкурса для
</w:t>
            </w:r>
            <w:r>
              <w:br/>
            </w:r>
            <w:r>
              <w:rPr>
                <w:rFonts w:ascii="Times New Roman"/>
                <w:b w:val="false"/>
                <w:i w:val="false"/>
                <w:color w:val="000000"/>
                <w:sz w:val="20"/>
              </w:rPr>
              <w:t>
детей сирот и
</w:t>
            </w:r>
            <w:r>
              <w:br/>
            </w:r>
            <w:r>
              <w:rPr>
                <w:rFonts w:ascii="Times New Roman"/>
                <w:b w:val="false"/>
                <w:i w:val="false"/>
                <w:color w:val="000000"/>
                <w:sz w:val="20"/>
              </w:rPr>
              <w:t>
детей, оставшихся
</w:t>
            </w:r>
            <w:r>
              <w:br/>
            </w:r>
            <w:r>
              <w:rPr>
                <w:rFonts w:ascii="Times New Roman"/>
                <w:b w:val="false"/>
                <w:i w:val="false"/>
                <w:color w:val="000000"/>
                <w:sz w:val="20"/>
              </w:rPr>
              <w:t>
без попечения
</w:t>
            </w:r>
            <w:r>
              <w:br/>
            </w:r>
            <w:r>
              <w:rPr>
                <w:rFonts w:ascii="Times New Roman"/>
                <w:b w:val="false"/>
                <w:i w:val="false"/>
                <w:color w:val="000000"/>
                <w:sz w:val="20"/>
              </w:rPr>
              <w:t>
родителей и
</w:t>
            </w:r>
            <w:r>
              <w:br/>
            </w:r>
            <w:r>
              <w:rPr>
                <w:rFonts w:ascii="Times New Roman"/>
                <w:b w:val="false"/>
                <w:i w:val="false"/>
                <w:color w:val="000000"/>
                <w:sz w:val="20"/>
              </w:rPr>
              <w:t>
первого нацио-
</w:t>
            </w:r>
            <w:r>
              <w:br/>
            </w:r>
            <w:r>
              <w:rPr>
                <w:rFonts w:ascii="Times New Roman"/>
                <w:b w:val="false"/>
                <w:i w:val="false"/>
                <w:color w:val="000000"/>
                <w:sz w:val="20"/>
              </w:rPr>
              <w:t>
нального открытого
</w:t>
            </w:r>
            <w:r>
              <w:br/>
            </w:r>
            <w:r>
              <w:rPr>
                <w:rFonts w:ascii="Times New Roman"/>
                <w:b w:val="false"/>
                <w:i w:val="false"/>
                <w:color w:val="000000"/>
                <w:sz w:val="20"/>
              </w:rPr>
              <w:t>
конкурса.
</w:t>
            </w:r>
            <w:r>
              <w:br/>
            </w:r>
            <w:r>
              <w:rPr>
                <w:rFonts w:ascii="Times New Roman"/>
                <w:b w:val="false"/>
                <w:i w:val="false"/>
                <w:color w:val="000000"/>
                <w:sz w:val="20"/>
              </w:rPr>
              <w:t>
Организация
</w:t>
            </w:r>
            <w:r>
              <w:br/>
            </w:r>
            <w:r>
              <w:rPr>
                <w:rFonts w:ascii="Times New Roman"/>
                <w:b w:val="false"/>
                <w:i w:val="false"/>
                <w:color w:val="000000"/>
                <w:sz w:val="20"/>
              </w:rPr>
              <w:t>
летнего отдыха и
</w:t>
            </w:r>
            <w:r>
              <w:br/>
            </w:r>
            <w:r>
              <w:rPr>
                <w:rFonts w:ascii="Times New Roman"/>
                <w:b w:val="false"/>
                <w:i w:val="false"/>
                <w:color w:val="000000"/>
                <w:sz w:val="20"/>
              </w:rPr>
              <w:t>
культурного досуга
</w:t>
            </w:r>
            <w:r>
              <w:br/>
            </w:r>
            <w:r>
              <w:rPr>
                <w:rFonts w:ascii="Times New Roman"/>
                <w:b w:val="false"/>
                <w:i w:val="false"/>
                <w:color w:val="000000"/>
                <w:sz w:val="20"/>
              </w:rPr>
              <w:t>
детей.
</w:t>
            </w:r>
          </w:p>
          <w:p>
            <w:pPr>
              <w:spacing w:after="20"/>
              <w:ind w:left="20"/>
              <w:jc w:val="both"/>
            </w:pPr>
            <w:r>
              <w:rPr>
                <w:rFonts w:ascii="Times New Roman"/>
                <w:b w:val="false"/>
                <w:i w:val="false"/>
                <w:color w:val="000000"/>
                <w:sz w:val="20"/>
              </w:rPr>
              <w:t>
Перечисление капи-
</w:t>
            </w:r>
            <w:r>
              <w:br/>
            </w:r>
            <w:r>
              <w:rPr>
                <w:rFonts w:ascii="Times New Roman"/>
                <w:b w:val="false"/>
                <w:i w:val="false"/>
                <w:color w:val="000000"/>
                <w:sz w:val="20"/>
              </w:rPr>
              <w:t>
тальных трансфер-
</w:t>
            </w:r>
            <w:r>
              <w:br/>
            </w:r>
            <w:r>
              <w:rPr>
                <w:rFonts w:ascii="Times New Roman"/>
                <w:b w:val="false"/>
                <w:i w:val="false"/>
                <w:color w:val="000000"/>
                <w:sz w:val="20"/>
              </w:rPr>
              <w:t>
тов для Националь-
</w:t>
            </w:r>
            <w:r>
              <w:br/>
            </w:r>
            <w:r>
              <w:rPr>
                <w:rFonts w:ascii="Times New Roman"/>
                <w:b w:val="false"/>
                <w:i w:val="false"/>
                <w:color w:val="000000"/>
                <w:sz w:val="20"/>
              </w:rPr>
              <w:t>
ного научно-прак-
</w:t>
            </w:r>
            <w:r>
              <w:br/>
            </w:r>
            <w:r>
              <w:rPr>
                <w:rFonts w:ascii="Times New Roman"/>
                <w:b w:val="false"/>
                <w:i w:val="false"/>
                <w:color w:val="000000"/>
                <w:sz w:val="20"/>
              </w:rPr>
              <w:t>
тического центра
</w:t>
            </w:r>
            <w:r>
              <w:br/>
            </w:r>
            <w:r>
              <w:rPr>
                <w:rFonts w:ascii="Times New Roman"/>
                <w:b w:val="false"/>
                <w:i w:val="false"/>
                <w:color w:val="000000"/>
                <w:sz w:val="20"/>
              </w:rPr>
              <w:t>
физической культу-
</w:t>
            </w:r>
            <w:r>
              <w:br/>
            </w:r>
            <w:r>
              <w:rPr>
                <w:rFonts w:ascii="Times New Roman"/>
                <w:b w:val="false"/>
                <w:i w:val="false"/>
                <w:color w:val="000000"/>
                <w:sz w:val="20"/>
              </w:rPr>
              <w:t>
ры, Республикан-
</w:t>
            </w:r>
            <w:r>
              <w:br/>
            </w:r>
            <w:r>
              <w:rPr>
                <w:rFonts w:ascii="Times New Roman"/>
                <w:b w:val="false"/>
                <w:i w:val="false"/>
                <w:color w:val="000000"/>
                <w:sz w:val="20"/>
              </w:rPr>
              <w:t>
ского научно-
</w:t>
            </w:r>
            <w:r>
              <w:br/>
            </w:r>
            <w:r>
              <w:rPr>
                <w:rFonts w:ascii="Times New Roman"/>
                <w:b w:val="false"/>
                <w:i w:val="false"/>
                <w:color w:val="000000"/>
                <w:sz w:val="20"/>
              </w:rPr>
              <w:t>
практического
</w:t>
            </w:r>
            <w:r>
              <w:br/>
            </w:r>
            <w:r>
              <w:rPr>
                <w:rFonts w:ascii="Times New Roman"/>
                <w:b w:val="false"/>
                <w:i w:val="false"/>
                <w:color w:val="000000"/>
                <w:sz w:val="20"/>
              </w:rPr>
              <w:t>
центра "Дарын" на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r>
              <w:br/>
            </w:r>
            <w:r>
              <w:rPr>
                <w:rFonts w:ascii="Times New Roman"/>
                <w:b w:val="false"/>
                <w:i w:val="false"/>
                <w:color w:val="000000"/>
                <w:sz w:val="20"/>
              </w:rPr>
              <w:t>
согласно перечня,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Министерство образования и науки Республики Казахстан, Комитет по охране прав детей Министерства образования и науки Республики Казахстан
</w:t>
            </w:r>
          </w:p>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количество обучающихся, принимающих участие в международных, республиканских олимпиадах, научных проектах, конференциях, выставках, семинарах, спортивных мероприятиях, универсиаде, спартакиаде, чемпионате, культурном досуге и отдыхе - более 50 тыс. обучающихся.
</w:t>
      </w:r>
      <w:r>
        <w:br/>
      </w:r>
      <w:r>
        <w:rPr>
          <w:rFonts w:ascii="Times New Roman"/>
          <w:b w:val="false"/>
          <w:i w:val="false"/>
          <w:color w:val="000000"/>
          <w:sz w:val="28"/>
        </w:rPr>
        <w:t>
Приобретение основных средств Национальным научно-практическим центром физической культуры, Республиканским научно-практическим центром "Дарын" не менее 14 единиц.
</w:t>
      </w:r>
    </w:p>
    <w:p>
      <w:pPr>
        <w:spacing w:after="0"/>
        <w:ind w:left="0"/>
        <w:jc w:val="both"/>
      </w:pPr>
      <w:r>
        <w:rPr>
          <w:rFonts w:ascii="Times New Roman"/>
          <w:b w:val="false"/>
          <w:i w:val="false"/>
          <w:color w:val="000000"/>
          <w:sz w:val="28"/>
        </w:rPr>
        <w:t>
Конечный результат: соответствующий уровень профессионального самоопределения детей. 58 процентов оснащенности республиканскими государственными казенными предприятиями от потребности.
</w:t>
      </w:r>
    </w:p>
    <w:p>
      <w:pPr>
        <w:spacing w:after="0"/>
        <w:ind w:left="0"/>
        <w:jc w:val="both"/>
      </w:pPr>
      <w:r>
        <w:rPr>
          <w:rFonts w:ascii="Times New Roman"/>
          <w:b w:val="false"/>
          <w:i w:val="false"/>
          <w:color w:val="000000"/>
          <w:sz w:val="28"/>
        </w:rPr>
        <w:t>
Финансово-экономический результат: средний расход на одного участника, принимающего участие в международных и республиканских олимпиадах, соревнованиях научных проектов, спортивных мероприятиях, универсиаде, спартакиаде, чемпионате и других мероприятиях составит - 7,3 тыс. тенге.
</w:t>
      </w:r>
    </w:p>
    <w:p>
      <w:pPr>
        <w:spacing w:after="0"/>
        <w:ind w:left="0"/>
        <w:jc w:val="both"/>
      </w:pPr>
      <w:r>
        <w:rPr>
          <w:rFonts w:ascii="Times New Roman"/>
          <w:b w:val="false"/>
          <w:i w:val="false"/>
          <w:color w:val="000000"/>
          <w:sz w:val="28"/>
        </w:rPr>
        <w:t>
Своевременность: согласно графику проведения работ.
</w:t>
      </w:r>
    </w:p>
    <w:p>
      <w:pPr>
        <w:spacing w:after="0"/>
        <w:ind w:left="0"/>
        <w:jc w:val="both"/>
      </w:pPr>
      <w:r>
        <w:rPr>
          <w:rFonts w:ascii="Times New Roman"/>
          <w:b w:val="false"/>
          <w:i w:val="false"/>
          <w:color w:val="000000"/>
          <w:sz w:val="28"/>
        </w:rPr>
        <w:t>
Качество: доля победителей международных, республиканских олимпиад, соревнований научных проектов, спортивных мероприятий, универсиад, спартакиад, чемпионатов от общего количества участников в текущем году составит - 0,7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011 "Строительство и реконструкция объектов образования и науки"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8030867 тысяч тенге (восемь миллиардов тридцать миллионов восемьсот шестьдесят 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науки Республики Казахстан, повышение качества подготовки высококвалифицированных и конкурентоспособных кадров для всех отраслей экономики и удовлетворения потребностей личности и общества.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приведение организации образования и науки в соответствие с современными социально-экономическими условиями путем строительства и реконструкции объектов образования и науки, улучшение условий обучения учащихся в организациях всех уровней образования, развитие сети организаций образования и науки.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33"/>
        <w:gridCol w:w="2553"/>
        <w:gridCol w:w="3633"/>
        <w:gridCol w:w="1653"/>
        <w:gridCol w:w="297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
</w:t>
            </w:r>
            <w:r>
              <w:br/>
            </w:r>
            <w:r>
              <w:rPr>
                <w:rFonts w:ascii="Times New Roman"/>
                <w:b w:val="false"/>
                <w:i w:val="false"/>
                <w:color w:val="000000"/>
                <w:sz w:val="20"/>
              </w:rPr>
              <w:t>
во и рекон-
</w:t>
            </w:r>
            <w:r>
              <w:br/>
            </w:r>
            <w:r>
              <w:rPr>
                <w:rFonts w:ascii="Times New Roman"/>
                <w:b w:val="false"/>
                <w:i w:val="false"/>
                <w:color w:val="000000"/>
                <w:sz w:val="20"/>
              </w:rPr>
              <w:t>
струкция
</w:t>
            </w:r>
            <w:r>
              <w:br/>
            </w:r>
            <w:r>
              <w:rPr>
                <w:rFonts w:ascii="Times New Roman"/>
                <w:b w:val="false"/>
                <w:i w:val="false"/>
                <w:color w:val="000000"/>
                <w:sz w:val="20"/>
              </w:rPr>
              <w:t>
объектов
</w:t>
            </w:r>
            <w:r>
              <w:br/>
            </w:r>
            <w:r>
              <w:rPr>
                <w:rFonts w:ascii="Times New Roman"/>
                <w:b w:val="false"/>
                <w:i w:val="false"/>
                <w:color w:val="000000"/>
                <w:sz w:val="20"/>
              </w:rPr>
              <w:t>
образования
</w:t>
            </w:r>
            <w:r>
              <w:br/>
            </w:r>
            <w:r>
              <w:rPr>
                <w:rFonts w:ascii="Times New Roman"/>
                <w:b w:val="false"/>
                <w:i w:val="false"/>
                <w:color w:val="000000"/>
                <w:sz w:val="20"/>
              </w:rPr>
              <w:t>
и науки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инвес-
</w:t>
            </w:r>
            <w:r>
              <w:br/>
            </w:r>
            <w:r>
              <w:rPr>
                <w:rFonts w:ascii="Times New Roman"/>
                <w:b w:val="false"/>
                <w:i w:val="false"/>
                <w:color w:val="000000"/>
                <w:sz w:val="20"/>
              </w:rPr>
              <w:t>
тиционных проек-
</w:t>
            </w:r>
            <w:r>
              <w:br/>
            </w:r>
            <w:r>
              <w:rPr>
                <w:rFonts w:ascii="Times New Roman"/>
                <w:b w:val="false"/>
                <w:i w:val="false"/>
                <w:color w:val="000000"/>
                <w:sz w:val="20"/>
              </w:rPr>
              <w:t>
тов в пределах
</w:t>
            </w:r>
            <w:r>
              <w:br/>
            </w:r>
            <w:r>
              <w:rPr>
                <w:rFonts w:ascii="Times New Roman"/>
                <w:b w:val="false"/>
                <w:i w:val="false"/>
                <w:color w:val="000000"/>
                <w:sz w:val="20"/>
              </w:rPr>
              <w:t>
сумм согласно
</w:t>
            </w:r>
            <w:r>
              <w:br/>
            </w:r>
            <w:r>
              <w:rPr>
                <w:rFonts w:ascii="Times New Roman"/>
                <w:b w:val="false"/>
                <w:i w:val="false"/>
                <w:color w:val="000000"/>
                <w:sz w:val="20"/>
              </w:rPr>
              <w:t>
приложению 3
</w:t>
            </w:r>
            <w:r>
              <w:rPr>
                <w:rFonts w:ascii="Times New Roman"/>
                <w:b w:val="false"/>
                <w:i/>
                <w:color w:val="000000"/>
                <w:sz w:val="20"/>
              </w:rPr>
              <w:t>
</w:t>
            </w:r>
            <w:r>
              <w:rPr>
                <w:rFonts w:ascii="Times New Roman"/>
                <w:b w:val="false"/>
                <w:i w:val="false"/>
                <w:color w:val="000000"/>
                <w:sz w:val="20"/>
              </w:rPr>
              <w:t>
к
</w:t>
            </w:r>
            <w:r>
              <w:br/>
            </w:r>
            <w:r>
              <w:rPr>
                <w:rFonts w:ascii="Times New Roman"/>
                <w:b w:val="false"/>
                <w:i w:val="false"/>
                <w:color w:val="000000"/>
                <w:sz w:val="20"/>
              </w:rPr>
              <w:t>
постановлению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Казах-
</w:t>
            </w:r>
            <w:r>
              <w:br/>
            </w:r>
            <w:r>
              <w:rPr>
                <w:rFonts w:ascii="Times New Roman"/>
                <w:b w:val="false"/>
                <w:i w:val="false"/>
                <w:color w:val="000000"/>
                <w:sz w:val="20"/>
              </w:rPr>
              <w:t>
стан от 14
</w:t>
            </w:r>
            <w:r>
              <w:br/>
            </w:r>
            <w:r>
              <w:rPr>
                <w:rFonts w:ascii="Times New Roman"/>
                <w:b w:val="false"/>
                <w:i w:val="false"/>
                <w:color w:val="000000"/>
                <w:sz w:val="20"/>
              </w:rPr>
              <w:t>
декабря 2006
</w:t>
            </w:r>
            <w:r>
              <w:br/>
            </w:r>
            <w:r>
              <w:rPr>
                <w:rFonts w:ascii="Times New Roman"/>
                <w:b w:val="false"/>
                <w:i w:val="false"/>
                <w:color w:val="000000"/>
                <w:sz w:val="20"/>
              </w:rPr>
              <w:t>
года N 1204
</w:t>
            </w:r>
            <w:r>
              <w:br/>
            </w:r>
            <w:r>
              <w:rPr>
                <w:rFonts w:ascii="Times New Roman"/>
                <w:b w:val="false"/>
                <w:i w:val="false"/>
                <w:color w:val="000000"/>
                <w:sz w:val="20"/>
              </w:rPr>
              <w:t>
"О реализации
</w:t>
            </w:r>
            <w:r>
              <w:br/>
            </w:r>
            <w:r>
              <w:rPr>
                <w:rFonts w:ascii="Times New Roman"/>
                <w:b w:val="false"/>
                <w:i w:val="false"/>
                <w:color w:val="000000"/>
                <w:sz w:val="20"/>
              </w:rPr>
              <w:t>
Закона Республики
</w:t>
            </w:r>
            <w:r>
              <w:br/>
            </w:r>
            <w:r>
              <w:rPr>
                <w:rFonts w:ascii="Times New Roman"/>
                <w:b w:val="false"/>
                <w:i w:val="false"/>
                <w:color w:val="000000"/>
                <w:sz w:val="20"/>
              </w:rPr>
              <w:t>
Казахстан "О
</w:t>
            </w:r>
            <w:r>
              <w:br/>
            </w:r>
            <w:r>
              <w:rPr>
                <w:rFonts w:ascii="Times New Roman"/>
                <w:b w:val="false"/>
                <w:i w:val="false"/>
                <w:color w:val="000000"/>
                <w:sz w:val="20"/>
              </w:rPr>
              <w:t>
республиканском
</w:t>
            </w:r>
            <w:r>
              <w:br/>
            </w:r>
            <w:r>
              <w:rPr>
                <w:rFonts w:ascii="Times New Roman"/>
                <w:b w:val="false"/>
                <w:i w:val="false"/>
                <w:color w:val="000000"/>
                <w:sz w:val="20"/>
              </w:rPr>
              <w:t>
бюджете на 2007
</w:t>
            </w:r>
            <w:r>
              <w:br/>
            </w:r>
            <w:r>
              <w:rPr>
                <w:rFonts w:ascii="Times New Roman"/>
                <w:b w:val="false"/>
                <w:i w:val="false"/>
                <w:color w:val="000000"/>
                <w:sz w:val="20"/>
              </w:rPr>
              <w:t>
год" на мероприятия в соответствии с
</w:t>
            </w:r>
            <w:r>
              <w:br/>
            </w:r>
            <w:r>
              <w:rPr>
                <w:rFonts w:ascii="Times New Roman"/>
                <w:b w:val="false"/>
                <w:i w:val="false"/>
                <w:color w:val="000000"/>
                <w:sz w:val="20"/>
              </w:rPr>
              <w:t>
утвержденной в
</w:t>
            </w:r>
            <w:r>
              <w:br/>
            </w:r>
            <w:r>
              <w:rPr>
                <w:rFonts w:ascii="Times New Roman"/>
                <w:b w:val="false"/>
                <w:i w:val="false"/>
                <w:color w:val="000000"/>
                <w:sz w:val="20"/>
              </w:rPr>
              <w:t>
установленном
</w:t>
            </w:r>
            <w:r>
              <w:br/>
            </w:r>
            <w:r>
              <w:rPr>
                <w:rFonts w:ascii="Times New Roman"/>
                <w:b w:val="false"/>
                <w:i w:val="false"/>
                <w:color w:val="000000"/>
                <w:sz w:val="20"/>
              </w:rPr>
              <w:t>
порядке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документацией:
</w:t>
            </w:r>
            <w:r>
              <w:br/>
            </w:r>
            <w:r>
              <w:rPr>
                <w:rFonts w:ascii="Times New Roman"/>
                <w:b w:val="false"/>
                <w:i w:val="false"/>
                <w:color w:val="000000"/>
                <w:sz w:val="20"/>
              </w:rPr>
              <w:t>
строительству
</w:t>
            </w:r>
            <w:r>
              <w:br/>
            </w:r>
            <w:r>
              <w:rPr>
                <w:rFonts w:ascii="Times New Roman"/>
                <w:b w:val="false"/>
                <w:i w:val="false"/>
                <w:color w:val="000000"/>
                <w:sz w:val="20"/>
              </w:rPr>
              <w:t>
Республиканской
</w:t>
            </w:r>
            <w:r>
              <w:br/>
            </w:r>
            <w:r>
              <w:rPr>
                <w:rFonts w:ascii="Times New Roman"/>
                <w:b w:val="false"/>
                <w:i w:val="false"/>
                <w:color w:val="000000"/>
                <w:sz w:val="20"/>
              </w:rPr>
              <w:t>
школы-интерната
</w:t>
            </w:r>
            <w:r>
              <w:br/>
            </w:r>
            <w:r>
              <w:rPr>
                <w:rFonts w:ascii="Times New Roman"/>
                <w:b w:val="false"/>
                <w:i w:val="false"/>
                <w:color w:val="000000"/>
                <w:sz w:val="20"/>
              </w:rPr>
              <w:t>
для одаренных
</w:t>
            </w:r>
            <w:r>
              <w:br/>
            </w:r>
            <w:r>
              <w:rPr>
                <w:rFonts w:ascii="Times New Roman"/>
                <w:b w:val="false"/>
                <w:i w:val="false"/>
                <w:color w:val="000000"/>
                <w:sz w:val="20"/>
              </w:rPr>
              <w:t>
детей в городе
</w:t>
            </w:r>
            <w:r>
              <w:br/>
            </w:r>
            <w:r>
              <w:rPr>
                <w:rFonts w:ascii="Times New Roman"/>
                <w:b w:val="false"/>
                <w:i w:val="false"/>
                <w:color w:val="000000"/>
                <w:sz w:val="20"/>
              </w:rPr>
              <w:t>
Астане (заключение государственной экспертизы на рабочий проект
</w:t>
            </w:r>
            <w:r>
              <w:br/>
            </w:r>
            <w:r>
              <w:rPr>
                <w:rFonts w:ascii="Times New Roman"/>
                <w:b w:val="false"/>
                <w:i w:val="false"/>
                <w:color w:val="000000"/>
                <w:sz w:val="20"/>
              </w:rPr>
              <w:t>
N 2-405/06 от 29
</w:t>
            </w:r>
            <w:r>
              <w:br/>
            </w:r>
            <w:r>
              <w:rPr>
                <w:rFonts w:ascii="Times New Roman"/>
                <w:b w:val="false"/>
                <w:i w:val="false"/>
                <w:color w:val="000000"/>
                <w:sz w:val="20"/>
              </w:rPr>
              <w:t>
июля 2006 года);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строительство
</w:t>
            </w:r>
            <w:r>
              <w:br/>
            </w:r>
            <w:r>
              <w:rPr>
                <w:rFonts w:ascii="Times New Roman"/>
                <w:b w:val="false"/>
                <w:i w:val="false"/>
                <w:color w:val="000000"/>
                <w:sz w:val="20"/>
              </w:rPr>
              <w:t>
образовательного
</w:t>
            </w:r>
            <w:r>
              <w:br/>
            </w:r>
            <w:r>
              <w:rPr>
                <w:rFonts w:ascii="Times New Roman"/>
                <w:b w:val="false"/>
                <w:i w:val="false"/>
                <w:color w:val="000000"/>
                <w:sz w:val="20"/>
              </w:rPr>
              <w:t>
центра для
</w:t>
            </w:r>
            <w:r>
              <w:br/>
            </w:r>
            <w:r>
              <w:rPr>
                <w:rFonts w:ascii="Times New Roman"/>
                <w:b w:val="false"/>
                <w:i w:val="false"/>
                <w:color w:val="000000"/>
                <w:sz w:val="20"/>
              </w:rPr>
              <w:t>
детей-сирот с
</w:t>
            </w:r>
            <w:r>
              <w:br/>
            </w:r>
            <w:r>
              <w:rPr>
                <w:rFonts w:ascii="Times New Roman"/>
                <w:b w:val="false"/>
                <w:i w:val="false"/>
                <w:color w:val="000000"/>
                <w:sz w:val="20"/>
              </w:rPr>
              <w:t>
обучением на
</w:t>
            </w:r>
            <w:r>
              <w:br/>
            </w:r>
            <w:r>
              <w:rPr>
                <w:rFonts w:ascii="Times New Roman"/>
                <w:b w:val="false"/>
                <w:i w:val="false"/>
                <w:color w:val="000000"/>
                <w:sz w:val="20"/>
              </w:rPr>
              <w:t>
казахском языке
</w:t>
            </w:r>
            <w:r>
              <w:br/>
            </w:r>
            <w:r>
              <w:rPr>
                <w:rFonts w:ascii="Times New Roman"/>
                <w:b w:val="false"/>
                <w:i w:val="false"/>
                <w:color w:val="000000"/>
                <w:sz w:val="20"/>
              </w:rPr>
              <w:t>
в городе Алмате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на
</w:t>
            </w:r>
            <w:r>
              <w:br/>
            </w:r>
            <w:r>
              <w:rPr>
                <w:rFonts w:ascii="Times New Roman"/>
                <w:b w:val="false"/>
                <w:i w:val="false"/>
                <w:color w:val="000000"/>
                <w:sz w:val="20"/>
              </w:rPr>
              <w:t>
рабочий проект
</w:t>
            </w:r>
            <w:r>
              <w:br/>
            </w:r>
            <w:r>
              <w:rPr>
                <w:rFonts w:ascii="Times New Roman"/>
                <w:b w:val="false"/>
                <w:i w:val="false"/>
                <w:color w:val="000000"/>
                <w:sz w:val="20"/>
              </w:rPr>
              <w:t>
N 7-94/05 от 5
</w:t>
            </w:r>
            <w:r>
              <w:br/>
            </w:r>
            <w:r>
              <w:rPr>
                <w:rFonts w:ascii="Times New Roman"/>
                <w:b w:val="false"/>
                <w:i w:val="false"/>
                <w:color w:val="000000"/>
                <w:sz w:val="20"/>
              </w:rPr>
              <w:t>
марта 2005 года);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строительство
</w:t>
            </w:r>
            <w:r>
              <w:br/>
            </w:r>
            <w:r>
              <w:rPr>
                <w:rFonts w:ascii="Times New Roman"/>
                <w:b w:val="false"/>
                <w:i w:val="false"/>
                <w:color w:val="000000"/>
                <w:sz w:val="20"/>
              </w:rPr>
              <w:t>
объектов второй
</w:t>
            </w:r>
            <w:r>
              <w:br/>
            </w:r>
            <w:r>
              <w:rPr>
                <w:rFonts w:ascii="Times New Roman"/>
                <w:b w:val="false"/>
                <w:i w:val="false"/>
                <w:color w:val="000000"/>
                <w:sz w:val="20"/>
              </w:rPr>
              <w:t>
очереди
</w:t>
            </w:r>
            <w:r>
              <w:br/>
            </w:r>
            <w:r>
              <w:rPr>
                <w:rFonts w:ascii="Times New Roman"/>
                <w:b w:val="false"/>
                <w:i w:val="false"/>
                <w:color w:val="000000"/>
                <w:sz w:val="20"/>
              </w:rPr>
              <w:t>
университетского
</w:t>
            </w:r>
            <w:r>
              <w:br/>
            </w:r>
            <w:r>
              <w:rPr>
                <w:rFonts w:ascii="Times New Roman"/>
                <w:b w:val="false"/>
                <w:i w:val="false"/>
                <w:color w:val="000000"/>
                <w:sz w:val="20"/>
              </w:rPr>
              <w:t>
городка
</w:t>
            </w:r>
            <w:r>
              <w:br/>
            </w:r>
            <w:r>
              <w:rPr>
                <w:rFonts w:ascii="Times New Roman"/>
                <w:b w:val="false"/>
                <w:i w:val="false"/>
                <w:color w:val="000000"/>
                <w:sz w:val="20"/>
              </w:rPr>
              <w:t>
Казахского
</w:t>
            </w:r>
            <w:r>
              <w:br/>
            </w:r>
            <w:r>
              <w:rPr>
                <w:rFonts w:ascii="Times New Roman"/>
                <w:b w:val="false"/>
                <w:i w:val="false"/>
                <w:color w:val="000000"/>
                <w:sz w:val="20"/>
              </w:rPr>
              <w:t>
национального
</w:t>
            </w:r>
            <w:r>
              <w:br/>
            </w:r>
            <w:r>
              <w:rPr>
                <w:rFonts w:ascii="Times New Roman"/>
                <w:b w:val="false"/>
                <w:i w:val="false"/>
                <w:color w:val="000000"/>
                <w:sz w:val="20"/>
              </w:rPr>
              <w:t>
университета
</w:t>
            </w:r>
            <w:r>
              <w:br/>
            </w:r>
            <w:r>
              <w:rPr>
                <w:rFonts w:ascii="Times New Roman"/>
                <w:b w:val="false"/>
                <w:i w:val="false"/>
                <w:color w:val="000000"/>
                <w:sz w:val="20"/>
              </w:rPr>
              <w:t>
имени Аль-Фараби,
</w:t>
            </w:r>
            <w:r>
              <w:br/>
            </w:r>
            <w:r>
              <w:rPr>
                <w:rFonts w:ascii="Times New Roman"/>
                <w:b w:val="false"/>
                <w:i w:val="false"/>
                <w:color w:val="000000"/>
                <w:sz w:val="20"/>
              </w:rPr>
              <w:t>
в том числе:
</w:t>
            </w:r>
            <w:r>
              <w:br/>
            </w:r>
            <w:r>
              <w:rPr>
                <w:rFonts w:ascii="Times New Roman"/>
                <w:b w:val="false"/>
                <w:i w:val="false"/>
                <w:color w:val="000000"/>
                <w:sz w:val="20"/>
              </w:rPr>
              <w:t>
учебных корпусов
</w:t>
            </w:r>
            <w:r>
              <w:br/>
            </w:r>
            <w:r>
              <w:rPr>
                <w:rFonts w:ascii="Times New Roman"/>
                <w:b w:val="false"/>
                <w:i w:val="false"/>
                <w:color w:val="000000"/>
                <w:sz w:val="20"/>
              </w:rPr>
              <w:t>
физического и
</w:t>
            </w:r>
            <w:r>
              <w:br/>
            </w:r>
            <w:r>
              <w:rPr>
                <w:rFonts w:ascii="Times New Roman"/>
                <w:b w:val="false"/>
                <w:i w:val="false"/>
                <w:color w:val="000000"/>
                <w:sz w:val="20"/>
              </w:rPr>
              <w:t>
географического
</w:t>
            </w:r>
            <w:r>
              <w:br/>
            </w:r>
            <w:r>
              <w:rPr>
                <w:rFonts w:ascii="Times New Roman"/>
                <w:b w:val="false"/>
                <w:i w:val="false"/>
                <w:color w:val="000000"/>
                <w:sz w:val="20"/>
              </w:rPr>
              <w:t>
факультетов,
</w:t>
            </w:r>
            <w:r>
              <w:br/>
            </w:r>
            <w:r>
              <w:rPr>
                <w:rFonts w:ascii="Times New Roman"/>
                <w:b w:val="false"/>
                <w:i w:val="false"/>
                <w:color w:val="000000"/>
                <w:sz w:val="20"/>
              </w:rPr>
              <w:t>
химического
</w:t>
            </w:r>
            <w:r>
              <w:br/>
            </w:r>
            <w:r>
              <w:rPr>
                <w:rFonts w:ascii="Times New Roman"/>
                <w:b w:val="false"/>
                <w:i w:val="false"/>
                <w:color w:val="000000"/>
                <w:sz w:val="20"/>
              </w:rPr>
              <w:t>
факультета,
</w:t>
            </w:r>
            <w:r>
              <w:br/>
            </w:r>
            <w:r>
              <w:rPr>
                <w:rFonts w:ascii="Times New Roman"/>
                <w:b w:val="false"/>
                <w:i w:val="false"/>
                <w:color w:val="000000"/>
                <w:sz w:val="20"/>
              </w:rPr>
              <w:t>
механико-матема-
</w:t>
            </w:r>
            <w:r>
              <w:br/>
            </w:r>
            <w:r>
              <w:rPr>
                <w:rFonts w:ascii="Times New Roman"/>
                <w:b w:val="false"/>
                <w:i w:val="false"/>
                <w:color w:val="000000"/>
                <w:sz w:val="20"/>
              </w:rPr>
              <w:t>
тического
</w:t>
            </w:r>
            <w:r>
              <w:br/>
            </w:r>
            <w:r>
              <w:rPr>
                <w:rFonts w:ascii="Times New Roman"/>
                <w:b w:val="false"/>
                <w:i w:val="false"/>
                <w:color w:val="000000"/>
                <w:sz w:val="20"/>
              </w:rPr>
              <w:t>
факультета,
</w:t>
            </w:r>
            <w:r>
              <w:br/>
            </w:r>
            <w:r>
              <w:rPr>
                <w:rFonts w:ascii="Times New Roman"/>
                <w:b w:val="false"/>
                <w:i w:val="false"/>
                <w:color w:val="000000"/>
                <w:sz w:val="20"/>
              </w:rPr>
              <w:t>
корпусов научно-исследо-
</w:t>
            </w:r>
            <w:r>
              <w:br/>
            </w:r>
            <w:r>
              <w:rPr>
                <w:rFonts w:ascii="Times New Roman"/>
                <w:b w:val="false"/>
                <w:i w:val="false"/>
                <w:color w:val="000000"/>
                <w:sz w:val="20"/>
              </w:rPr>
              <w:t>
вательских
</w:t>
            </w:r>
            <w:r>
              <w:br/>
            </w:r>
            <w:r>
              <w:rPr>
                <w:rFonts w:ascii="Times New Roman"/>
                <w:b w:val="false"/>
                <w:i w:val="false"/>
                <w:color w:val="000000"/>
                <w:sz w:val="20"/>
              </w:rPr>
              <w:t>
институтов;
</w:t>
            </w:r>
            <w:r>
              <w:br/>
            </w:r>
            <w:r>
              <w:rPr>
                <w:rFonts w:ascii="Times New Roman"/>
                <w:b w:val="false"/>
                <w:i w:val="false"/>
                <w:color w:val="000000"/>
                <w:sz w:val="20"/>
              </w:rPr>
              <w:t>
строительство
</w:t>
            </w:r>
            <w:r>
              <w:br/>
            </w:r>
            <w:r>
              <w:rPr>
                <w:rFonts w:ascii="Times New Roman"/>
                <w:b w:val="false"/>
                <w:i w:val="false"/>
                <w:color w:val="000000"/>
                <w:sz w:val="20"/>
              </w:rPr>
              <w:t>
школы-интерната
</w:t>
            </w:r>
            <w:r>
              <w:br/>
            </w:r>
            <w:r>
              <w:rPr>
                <w:rFonts w:ascii="Times New Roman"/>
                <w:b w:val="false"/>
                <w:i w:val="false"/>
                <w:color w:val="000000"/>
                <w:sz w:val="20"/>
              </w:rPr>
              <w:t>
для детей с
</w:t>
            </w:r>
            <w:r>
              <w:br/>
            </w:r>
            <w:r>
              <w:rPr>
                <w:rFonts w:ascii="Times New Roman"/>
                <w:b w:val="false"/>
                <w:i w:val="false"/>
                <w:color w:val="000000"/>
                <w:sz w:val="20"/>
              </w:rPr>
              <w:t>
проблемами
</w:t>
            </w:r>
            <w:r>
              <w:br/>
            </w:r>
            <w:r>
              <w:rPr>
                <w:rFonts w:ascii="Times New Roman"/>
                <w:b w:val="false"/>
                <w:i w:val="false"/>
                <w:color w:val="000000"/>
                <w:sz w:val="20"/>
              </w:rPr>
              <w:t>
зрения на 250
</w:t>
            </w:r>
            <w:r>
              <w:br/>
            </w:r>
            <w:r>
              <w:rPr>
                <w:rFonts w:ascii="Times New Roman"/>
                <w:b w:val="false"/>
                <w:i w:val="false"/>
                <w:color w:val="000000"/>
                <w:sz w:val="20"/>
              </w:rPr>
              <w:t>
мест в городе
</w:t>
            </w:r>
            <w:r>
              <w:br/>
            </w:r>
            <w:r>
              <w:rPr>
                <w:rFonts w:ascii="Times New Roman"/>
                <w:b w:val="false"/>
                <w:i w:val="false"/>
                <w:color w:val="000000"/>
                <w:sz w:val="20"/>
              </w:rPr>
              <w:t>
Караганде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на
</w:t>
            </w:r>
            <w:r>
              <w:br/>
            </w:r>
            <w:r>
              <w:rPr>
                <w:rFonts w:ascii="Times New Roman"/>
                <w:b w:val="false"/>
                <w:i w:val="false"/>
                <w:color w:val="000000"/>
                <w:sz w:val="20"/>
              </w:rPr>
              <w:t>
рабочий проект
</w:t>
            </w:r>
            <w:r>
              <w:br/>
            </w:r>
            <w:r>
              <w:rPr>
                <w:rFonts w:ascii="Times New Roman"/>
                <w:b w:val="false"/>
                <w:i w:val="false"/>
                <w:color w:val="000000"/>
                <w:sz w:val="20"/>
              </w:rPr>
              <w:t>
N 12-162/06 от
</w:t>
            </w:r>
            <w:r>
              <w:br/>
            </w:r>
            <w:r>
              <w:rPr>
                <w:rFonts w:ascii="Times New Roman"/>
                <w:b w:val="false"/>
                <w:i w:val="false"/>
                <w:color w:val="000000"/>
                <w:sz w:val="20"/>
              </w:rPr>
              <w:t>
26 июля 2006
</w:t>
            </w:r>
            <w:r>
              <w:br/>
            </w:r>
            <w:r>
              <w:rPr>
                <w:rFonts w:ascii="Times New Roman"/>
                <w:b w:val="false"/>
                <w:i w:val="false"/>
                <w:color w:val="000000"/>
                <w:sz w:val="20"/>
              </w:rPr>
              <w:t>
года);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строительство
</w:t>
            </w:r>
            <w:r>
              <w:br/>
            </w:r>
            <w:r>
              <w:rPr>
                <w:rFonts w:ascii="Times New Roman"/>
                <w:b w:val="false"/>
                <w:i w:val="false"/>
                <w:color w:val="000000"/>
                <w:sz w:val="20"/>
              </w:rPr>
              <w:t>
плавательного
</w:t>
            </w:r>
            <w:r>
              <w:br/>
            </w:r>
            <w:r>
              <w:rPr>
                <w:rFonts w:ascii="Times New Roman"/>
                <w:b w:val="false"/>
                <w:i w:val="false"/>
                <w:color w:val="000000"/>
                <w:sz w:val="20"/>
              </w:rPr>
              <w:t>
бассейна Северо-
</w:t>
            </w:r>
            <w:r>
              <w:br/>
            </w:r>
            <w:r>
              <w:rPr>
                <w:rFonts w:ascii="Times New Roman"/>
                <w:b w:val="false"/>
                <w:i w:val="false"/>
                <w:color w:val="000000"/>
                <w:sz w:val="20"/>
              </w:rPr>
              <w:t>
Казахстанского
</w:t>
            </w:r>
            <w:r>
              <w:br/>
            </w:r>
            <w:r>
              <w:rPr>
                <w:rFonts w:ascii="Times New Roman"/>
                <w:b w:val="false"/>
                <w:i w:val="false"/>
                <w:color w:val="000000"/>
                <w:sz w:val="20"/>
              </w:rPr>
              <w:t>
государственного
</w:t>
            </w:r>
            <w:r>
              <w:br/>
            </w:r>
            <w:r>
              <w:rPr>
                <w:rFonts w:ascii="Times New Roman"/>
                <w:b w:val="false"/>
                <w:i w:val="false"/>
                <w:color w:val="000000"/>
                <w:sz w:val="20"/>
              </w:rPr>
              <w:t>
университета
</w:t>
            </w:r>
            <w:r>
              <w:br/>
            </w:r>
            <w:r>
              <w:rPr>
                <w:rFonts w:ascii="Times New Roman"/>
                <w:b w:val="false"/>
                <w:i w:val="false"/>
                <w:color w:val="000000"/>
                <w:sz w:val="20"/>
              </w:rPr>
              <w:t>
имени
</w:t>
            </w:r>
            <w:r>
              <w:br/>
            </w:r>
            <w:r>
              <w:rPr>
                <w:rFonts w:ascii="Times New Roman"/>
                <w:b w:val="false"/>
                <w:i w:val="false"/>
                <w:color w:val="000000"/>
                <w:sz w:val="20"/>
              </w:rPr>
              <w:t>
М. Козыбаева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на
</w:t>
            </w:r>
            <w:r>
              <w:br/>
            </w:r>
            <w:r>
              <w:rPr>
                <w:rFonts w:ascii="Times New Roman"/>
                <w:b w:val="false"/>
                <w:i w:val="false"/>
                <w:color w:val="000000"/>
                <w:sz w:val="20"/>
              </w:rPr>
              <w:t>
технико-
</w:t>
            </w:r>
            <w:r>
              <w:br/>
            </w:r>
            <w:r>
              <w:rPr>
                <w:rFonts w:ascii="Times New Roman"/>
                <w:b w:val="false"/>
                <w:i w:val="false"/>
                <w:color w:val="000000"/>
                <w:sz w:val="20"/>
              </w:rPr>
              <w:t>
экономическое
</w:t>
            </w:r>
            <w:r>
              <w:br/>
            </w:r>
            <w:r>
              <w:rPr>
                <w:rFonts w:ascii="Times New Roman"/>
                <w:b w:val="false"/>
                <w:i w:val="false"/>
                <w:color w:val="000000"/>
                <w:sz w:val="20"/>
              </w:rPr>
              <w:t>
обоснование
</w:t>
            </w:r>
            <w:r>
              <w:br/>
            </w:r>
            <w:r>
              <w:rPr>
                <w:rFonts w:ascii="Times New Roman"/>
                <w:b w:val="false"/>
                <w:i w:val="false"/>
                <w:color w:val="000000"/>
                <w:sz w:val="20"/>
              </w:rPr>
              <w:t>
проекта
</w:t>
            </w:r>
            <w:r>
              <w:br/>
            </w:r>
            <w:r>
              <w:rPr>
                <w:rFonts w:ascii="Times New Roman"/>
                <w:b w:val="false"/>
                <w:i w:val="false"/>
                <w:color w:val="000000"/>
                <w:sz w:val="20"/>
              </w:rPr>
              <w:t>
N 17-240/25 от
</w:t>
            </w:r>
            <w:r>
              <w:br/>
            </w:r>
            <w:r>
              <w:rPr>
                <w:rFonts w:ascii="Times New Roman"/>
                <w:b w:val="false"/>
                <w:i w:val="false"/>
                <w:color w:val="000000"/>
                <w:sz w:val="20"/>
              </w:rPr>
              <w:t>
28.04.2005
</w:t>
            </w:r>
            <w:r>
              <w:br/>
            </w:r>
            <w:r>
              <w:rPr>
                <w:rFonts w:ascii="Times New Roman"/>
                <w:b w:val="false"/>
                <w:i w:val="false"/>
                <w:color w:val="000000"/>
                <w:sz w:val="20"/>
              </w:rPr>
              <w:t>
года);
</w:t>
            </w:r>
            <w:r>
              <w:br/>
            </w:r>
            <w:r>
              <w:rPr>
                <w:rFonts w:ascii="Times New Roman"/>
                <w:b w:val="false"/>
                <w:i w:val="false"/>
                <w:color w:val="000000"/>
                <w:sz w:val="20"/>
              </w:rPr>
              <w:t>
строительство
</w:t>
            </w:r>
            <w:r>
              <w:br/>
            </w:r>
            <w:r>
              <w:rPr>
                <w:rFonts w:ascii="Times New Roman"/>
                <w:b w:val="false"/>
                <w:i w:val="false"/>
                <w:color w:val="000000"/>
                <w:sz w:val="20"/>
              </w:rPr>
              <w:t>
межрегионального
</w:t>
            </w:r>
            <w:r>
              <w:br/>
            </w:r>
            <w:r>
              <w:rPr>
                <w:rFonts w:ascii="Times New Roman"/>
                <w:b w:val="false"/>
                <w:i w:val="false"/>
                <w:color w:val="000000"/>
                <w:sz w:val="20"/>
              </w:rPr>
              <w:t>
центра по
</w:t>
            </w:r>
            <w:r>
              <w:br/>
            </w:r>
            <w:r>
              <w:rPr>
                <w:rFonts w:ascii="Times New Roman"/>
                <w:b w:val="false"/>
                <w:i w:val="false"/>
                <w:color w:val="000000"/>
                <w:sz w:val="20"/>
              </w:rPr>
              <w:t>
подготовке и
</w:t>
            </w:r>
            <w:r>
              <w:br/>
            </w:r>
            <w:r>
              <w:rPr>
                <w:rFonts w:ascii="Times New Roman"/>
                <w:b w:val="false"/>
                <w:i w:val="false"/>
                <w:color w:val="000000"/>
                <w:sz w:val="20"/>
              </w:rPr>
              <w:t>
переподготовке
</w:t>
            </w:r>
            <w:r>
              <w:br/>
            </w:r>
            <w:r>
              <w:rPr>
                <w:rFonts w:ascii="Times New Roman"/>
                <w:b w:val="false"/>
                <w:i w:val="false"/>
                <w:color w:val="000000"/>
                <w:sz w:val="20"/>
              </w:rPr>
              <w:t>
кадров
</w:t>
            </w:r>
            <w:r>
              <w:br/>
            </w:r>
            <w:r>
              <w:rPr>
                <w:rFonts w:ascii="Times New Roman"/>
                <w:b w:val="false"/>
                <w:i w:val="false"/>
                <w:color w:val="000000"/>
                <w:sz w:val="20"/>
              </w:rPr>
              <w:t>
технического
</w:t>
            </w:r>
            <w:r>
              <w:br/>
            </w:r>
            <w:r>
              <w:rPr>
                <w:rFonts w:ascii="Times New Roman"/>
                <w:b w:val="false"/>
                <w:i w:val="false"/>
                <w:color w:val="000000"/>
                <w:sz w:val="20"/>
              </w:rPr>
              <w:t>
обслуживающего
</w:t>
            </w:r>
            <w:r>
              <w:br/>
            </w:r>
            <w:r>
              <w:rPr>
                <w:rFonts w:ascii="Times New Roman"/>
                <w:b w:val="false"/>
                <w:i w:val="false"/>
                <w:color w:val="000000"/>
                <w:sz w:val="20"/>
              </w:rPr>
              <w:t>
труда по
</w:t>
            </w:r>
            <w:r>
              <w:br/>
            </w:r>
            <w:r>
              <w:rPr>
                <w:rFonts w:ascii="Times New Roman"/>
                <w:b w:val="false"/>
                <w:i w:val="false"/>
                <w:color w:val="000000"/>
                <w:sz w:val="20"/>
              </w:rPr>
              <w:t>
нефтегазовой
</w:t>
            </w:r>
            <w:r>
              <w:br/>
            </w:r>
            <w:r>
              <w:rPr>
                <w:rFonts w:ascii="Times New Roman"/>
                <w:b w:val="false"/>
                <w:i w:val="false"/>
                <w:color w:val="000000"/>
                <w:sz w:val="20"/>
              </w:rPr>
              <w:t>
отрасли в
</w:t>
            </w:r>
            <w:r>
              <w:br/>
            </w:r>
            <w:r>
              <w:rPr>
                <w:rFonts w:ascii="Times New Roman"/>
                <w:b w:val="false"/>
                <w:i w:val="false"/>
                <w:color w:val="000000"/>
                <w:sz w:val="20"/>
              </w:rPr>
              <w:t>
г. Атырау
</w:t>
            </w:r>
            <w:r>
              <w:br/>
            </w:r>
            <w:r>
              <w:rPr>
                <w:rFonts w:ascii="Times New Roman"/>
                <w:b w:val="false"/>
                <w:i w:val="false"/>
                <w:color w:val="000000"/>
                <w:sz w:val="20"/>
              </w:rPr>
              <w:t>
Атырауской
</w:t>
            </w:r>
            <w:r>
              <w:br/>
            </w:r>
            <w:r>
              <w:rPr>
                <w:rFonts w:ascii="Times New Roman"/>
                <w:b w:val="false"/>
                <w:i w:val="false"/>
                <w:color w:val="000000"/>
                <w:sz w:val="20"/>
              </w:rPr>
              <w:t>
области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на
</w:t>
            </w:r>
            <w:r>
              <w:br/>
            </w:r>
            <w:r>
              <w:rPr>
                <w:rFonts w:ascii="Times New Roman"/>
                <w:b w:val="false"/>
                <w:i w:val="false"/>
                <w:color w:val="000000"/>
                <w:sz w:val="20"/>
              </w:rPr>
              <w:t>
технико-
</w:t>
            </w:r>
            <w:r>
              <w:br/>
            </w:r>
            <w:r>
              <w:rPr>
                <w:rFonts w:ascii="Times New Roman"/>
                <w:b w:val="false"/>
                <w:i w:val="false"/>
                <w:color w:val="000000"/>
                <w:sz w:val="20"/>
              </w:rPr>
              <w:t>
экономическое
</w:t>
            </w:r>
            <w:r>
              <w:br/>
            </w:r>
            <w:r>
              <w:rPr>
                <w:rFonts w:ascii="Times New Roman"/>
                <w:b w:val="false"/>
                <w:i w:val="false"/>
                <w:color w:val="000000"/>
                <w:sz w:val="20"/>
              </w:rPr>
              <w:t>
обоснование
</w:t>
            </w:r>
            <w:r>
              <w:br/>
            </w:r>
            <w:r>
              <w:rPr>
                <w:rFonts w:ascii="Times New Roman"/>
                <w:b w:val="false"/>
                <w:i w:val="false"/>
                <w:color w:val="000000"/>
                <w:sz w:val="20"/>
              </w:rPr>
              <w:t>
проекта
</w:t>
            </w:r>
            <w:r>
              <w:br/>
            </w:r>
            <w:r>
              <w:rPr>
                <w:rFonts w:ascii="Times New Roman"/>
                <w:b w:val="false"/>
                <w:i w:val="false"/>
                <w:color w:val="000000"/>
                <w:sz w:val="20"/>
              </w:rPr>
              <w:t>
N 7-495/05 от
</w:t>
            </w:r>
            <w:r>
              <w:br/>
            </w:r>
            <w:r>
              <w:rPr>
                <w:rFonts w:ascii="Times New Roman"/>
                <w:b w:val="false"/>
                <w:i w:val="false"/>
                <w:color w:val="000000"/>
                <w:sz w:val="20"/>
              </w:rPr>
              <w:t>
21.09.2005
</w:t>
            </w:r>
            <w:r>
              <w:br/>
            </w:r>
            <w:r>
              <w:rPr>
                <w:rFonts w:ascii="Times New Roman"/>
                <w:b w:val="false"/>
                <w:i w:val="false"/>
                <w:color w:val="000000"/>
                <w:sz w:val="20"/>
              </w:rPr>
              <w:t>
года);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строительство
</w:t>
            </w:r>
            <w:r>
              <w:br/>
            </w:r>
            <w:r>
              <w:rPr>
                <w:rFonts w:ascii="Times New Roman"/>
                <w:b w:val="false"/>
                <w:i w:val="false"/>
                <w:color w:val="000000"/>
                <w:sz w:val="20"/>
              </w:rPr>
              <w:t>
главного
</w:t>
            </w:r>
            <w:r>
              <w:br/>
            </w:r>
            <w:r>
              <w:rPr>
                <w:rFonts w:ascii="Times New Roman"/>
                <w:b w:val="false"/>
                <w:i w:val="false"/>
                <w:color w:val="000000"/>
                <w:sz w:val="20"/>
              </w:rPr>
              <w:t>
учебного корпуса
</w:t>
            </w:r>
            <w:r>
              <w:br/>
            </w:r>
            <w:r>
              <w:rPr>
                <w:rFonts w:ascii="Times New Roman"/>
                <w:b w:val="false"/>
                <w:i w:val="false"/>
                <w:color w:val="000000"/>
                <w:sz w:val="20"/>
              </w:rPr>
              <w:t>
Международного
</w:t>
            </w:r>
            <w:r>
              <w:br/>
            </w:r>
            <w:r>
              <w:rPr>
                <w:rFonts w:ascii="Times New Roman"/>
                <w:b w:val="false"/>
                <w:i w:val="false"/>
                <w:color w:val="000000"/>
                <w:sz w:val="20"/>
              </w:rPr>
              <w:t>
казахско-
</w:t>
            </w:r>
            <w:r>
              <w:br/>
            </w:r>
            <w:r>
              <w:rPr>
                <w:rFonts w:ascii="Times New Roman"/>
                <w:b w:val="false"/>
                <w:i w:val="false"/>
                <w:color w:val="000000"/>
                <w:sz w:val="20"/>
              </w:rPr>
              <w:t>
турецкого
</w:t>
            </w:r>
            <w:r>
              <w:br/>
            </w:r>
            <w:r>
              <w:rPr>
                <w:rFonts w:ascii="Times New Roman"/>
                <w:b w:val="false"/>
                <w:i w:val="false"/>
                <w:color w:val="000000"/>
                <w:sz w:val="20"/>
              </w:rPr>
              <w:t>
университета
</w:t>
            </w:r>
            <w:r>
              <w:br/>
            </w:r>
            <w:r>
              <w:rPr>
                <w:rFonts w:ascii="Times New Roman"/>
                <w:b w:val="false"/>
                <w:i w:val="false"/>
                <w:color w:val="000000"/>
                <w:sz w:val="20"/>
              </w:rPr>
              <w:t>
имени Х.А. Ясави
</w:t>
            </w:r>
            <w:r>
              <w:br/>
            </w:r>
            <w:r>
              <w:rPr>
                <w:rFonts w:ascii="Times New Roman"/>
                <w:b w:val="false"/>
                <w:i w:val="false"/>
                <w:color w:val="000000"/>
                <w:sz w:val="20"/>
              </w:rPr>
              <w:t>
в городе
</w:t>
            </w:r>
            <w:r>
              <w:br/>
            </w:r>
            <w:r>
              <w:rPr>
                <w:rFonts w:ascii="Times New Roman"/>
                <w:b w:val="false"/>
                <w:i w:val="false"/>
                <w:color w:val="000000"/>
                <w:sz w:val="20"/>
              </w:rPr>
              <w:t>
Туркестане
</w:t>
            </w:r>
            <w:r>
              <w:br/>
            </w:r>
            <w:r>
              <w:rPr>
                <w:rFonts w:ascii="Times New Roman"/>
                <w:b w:val="false"/>
                <w:i w:val="false"/>
                <w:color w:val="000000"/>
                <w:sz w:val="20"/>
              </w:rPr>
              <w:t>
(локальное
</w:t>
            </w:r>
            <w:r>
              <w:br/>
            </w:r>
            <w:r>
              <w:rPr>
                <w:rFonts w:ascii="Times New Roman"/>
                <w:b w:val="false"/>
                <w:i w:val="false"/>
                <w:color w:val="000000"/>
                <w:sz w:val="20"/>
              </w:rPr>
              <w:t>
заключение
</w:t>
            </w:r>
            <w:r>
              <w:br/>
            </w:r>
            <w:r>
              <w:rPr>
                <w:rFonts w:ascii="Times New Roman"/>
                <w:b w:val="false"/>
                <w:i w:val="false"/>
                <w:color w:val="000000"/>
                <w:sz w:val="20"/>
              </w:rPr>
              <w:t>
N 7-313/2004 от
</w:t>
            </w:r>
            <w:r>
              <w:br/>
            </w:r>
            <w:r>
              <w:rPr>
                <w:rFonts w:ascii="Times New Roman"/>
                <w:b w:val="false"/>
                <w:i w:val="false"/>
                <w:color w:val="000000"/>
                <w:sz w:val="20"/>
              </w:rPr>
              <w:t>
16.07.2004
</w:t>
            </w:r>
            <w:r>
              <w:br/>
            </w:r>
            <w:r>
              <w:rPr>
                <w:rFonts w:ascii="Times New Roman"/>
                <w:b w:val="false"/>
                <w:i w:val="false"/>
                <w:color w:val="000000"/>
                <w:sz w:val="20"/>
              </w:rPr>
              <w:t>
года);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строительство
</w:t>
            </w:r>
            <w:r>
              <w:br/>
            </w:r>
            <w:r>
              <w:rPr>
                <w:rFonts w:ascii="Times New Roman"/>
                <w:b w:val="false"/>
                <w:i w:val="false"/>
                <w:color w:val="000000"/>
                <w:sz w:val="20"/>
              </w:rPr>
              <w:t>
Национального
</w:t>
            </w:r>
            <w:r>
              <w:br/>
            </w:r>
            <w:r>
              <w:rPr>
                <w:rFonts w:ascii="Times New Roman"/>
                <w:b w:val="false"/>
                <w:i w:val="false"/>
                <w:color w:val="000000"/>
                <w:sz w:val="20"/>
              </w:rPr>
              <w:t>
центра
</w:t>
            </w:r>
            <w:r>
              <w:br/>
            </w:r>
            <w:r>
              <w:rPr>
                <w:rFonts w:ascii="Times New Roman"/>
                <w:b w:val="false"/>
                <w:i w:val="false"/>
                <w:color w:val="000000"/>
                <w:sz w:val="20"/>
              </w:rPr>
              <w:t>
биотехнологии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на
</w:t>
            </w:r>
            <w:r>
              <w:br/>
            </w:r>
            <w:r>
              <w:rPr>
                <w:rFonts w:ascii="Times New Roman"/>
                <w:b w:val="false"/>
                <w:i w:val="false"/>
                <w:color w:val="000000"/>
                <w:sz w:val="20"/>
              </w:rPr>
              <w:t>
технико-
</w:t>
            </w:r>
            <w:r>
              <w:br/>
            </w:r>
            <w:r>
              <w:rPr>
                <w:rFonts w:ascii="Times New Roman"/>
                <w:b w:val="false"/>
                <w:i w:val="false"/>
                <w:color w:val="000000"/>
                <w:sz w:val="20"/>
              </w:rPr>
              <w:t>
экономическое
</w:t>
            </w:r>
            <w:r>
              <w:br/>
            </w:r>
            <w:r>
              <w:rPr>
                <w:rFonts w:ascii="Times New Roman"/>
                <w:b w:val="false"/>
                <w:i w:val="false"/>
                <w:color w:val="000000"/>
                <w:sz w:val="20"/>
              </w:rPr>
              <w:t>
обоснование
</w:t>
            </w:r>
            <w:r>
              <w:br/>
            </w:r>
            <w:r>
              <w:rPr>
                <w:rFonts w:ascii="Times New Roman"/>
                <w:b w:val="false"/>
                <w:i w:val="false"/>
                <w:color w:val="000000"/>
                <w:sz w:val="20"/>
              </w:rPr>
              <w:t>
проекта
</w:t>
            </w:r>
            <w:r>
              <w:br/>
            </w:r>
            <w:r>
              <w:rPr>
                <w:rFonts w:ascii="Times New Roman"/>
                <w:b w:val="false"/>
                <w:i w:val="false"/>
                <w:color w:val="000000"/>
                <w:sz w:val="20"/>
              </w:rPr>
              <w:t>
N 2-414/06 от
</w:t>
            </w:r>
            <w:r>
              <w:br/>
            </w:r>
            <w:r>
              <w:rPr>
                <w:rFonts w:ascii="Times New Roman"/>
                <w:b w:val="false"/>
                <w:i w:val="false"/>
                <w:color w:val="000000"/>
                <w:sz w:val="20"/>
              </w:rPr>
              <w:t>
02.08.2006
</w:t>
            </w:r>
            <w:r>
              <w:br/>
            </w:r>
            <w:r>
              <w:rPr>
                <w:rFonts w:ascii="Times New Roman"/>
                <w:b w:val="false"/>
                <w:i w:val="false"/>
                <w:color w:val="000000"/>
                <w:sz w:val="20"/>
              </w:rPr>
              <w:t>
года);
</w:t>
            </w:r>
            <w:r>
              <w:br/>
            </w:r>
            <w:r>
              <w:rPr>
                <w:rFonts w:ascii="Times New Roman"/>
                <w:b w:val="false"/>
                <w:i w:val="false"/>
                <w:color w:val="000000"/>
                <w:sz w:val="20"/>
              </w:rPr>
              <w:t>
разработка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и
</w:t>
            </w:r>
            <w:r>
              <w:br/>
            </w:r>
            <w:r>
              <w:rPr>
                <w:rFonts w:ascii="Times New Roman"/>
                <w:b w:val="false"/>
                <w:i w:val="false"/>
                <w:color w:val="000000"/>
                <w:sz w:val="20"/>
              </w:rPr>
              <w:t>
проведение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w:t>
            </w:r>
            <w:r>
              <w:br/>
            </w:r>
            <w:r>
              <w:rPr>
                <w:rFonts w:ascii="Times New Roman"/>
                <w:b w:val="false"/>
                <w:i w:val="false"/>
                <w:color w:val="000000"/>
                <w:sz w:val="20"/>
              </w:rPr>
              <w:t>
строительство
</w:t>
            </w:r>
            <w:r>
              <w:br/>
            </w:r>
            <w:r>
              <w:rPr>
                <w:rFonts w:ascii="Times New Roman"/>
                <w:b w:val="false"/>
                <w:i w:val="false"/>
                <w:color w:val="000000"/>
                <w:sz w:val="20"/>
              </w:rPr>
              <w:t>
Межрегионального
</w:t>
            </w:r>
            <w:r>
              <w:br/>
            </w:r>
            <w:r>
              <w:rPr>
                <w:rFonts w:ascii="Times New Roman"/>
                <w:b w:val="false"/>
                <w:i w:val="false"/>
                <w:color w:val="000000"/>
                <w:sz w:val="20"/>
              </w:rPr>
              <w:t>
профессионального
</w:t>
            </w:r>
            <w:r>
              <w:br/>
            </w:r>
            <w:r>
              <w:rPr>
                <w:rFonts w:ascii="Times New Roman"/>
                <w:b w:val="false"/>
                <w:i w:val="false"/>
                <w:color w:val="000000"/>
                <w:sz w:val="20"/>
              </w:rPr>
              <w:t>
центра по
</w:t>
            </w:r>
            <w:r>
              <w:br/>
            </w:r>
            <w:r>
              <w:rPr>
                <w:rFonts w:ascii="Times New Roman"/>
                <w:b w:val="false"/>
                <w:i w:val="false"/>
                <w:color w:val="000000"/>
                <w:sz w:val="20"/>
              </w:rPr>
              <w:t>
подготовке и
</w:t>
            </w:r>
            <w:r>
              <w:br/>
            </w:r>
            <w:r>
              <w:rPr>
                <w:rFonts w:ascii="Times New Roman"/>
                <w:b w:val="false"/>
                <w:i w:val="false"/>
                <w:color w:val="000000"/>
                <w:sz w:val="20"/>
              </w:rPr>
              <w:t>
переподготовке
</w:t>
            </w:r>
            <w:r>
              <w:br/>
            </w:r>
            <w:r>
              <w:rPr>
                <w:rFonts w:ascii="Times New Roman"/>
                <w:b w:val="false"/>
                <w:i w:val="false"/>
                <w:color w:val="000000"/>
                <w:sz w:val="20"/>
              </w:rPr>
              <w:t>
кадров
</w:t>
            </w:r>
            <w:r>
              <w:br/>
            </w:r>
            <w:r>
              <w:rPr>
                <w:rFonts w:ascii="Times New Roman"/>
                <w:b w:val="false"/>
                <w:i w:val="false"/>
                <w:color w:val="000000"/>
                <w:sz w:val="20"/>
              </w:rPr>
              <w:t>
технического и
</w:t>
            </w:r>
            <w:r>
              <w:br/>
            </w:r>
            <w:r>
              <w:rPr>
                <w:rFonts w:ascii="Times New Roman"/>
                <w:b w:val="false"/>
                <w:i w:val="false"/>
                <w:color w:val="000000"/>
                <w:sz w:val="20"/>
              </w:rPr>
              <w:t>
обслуживающего
</w:t>
            </w:r>
            <w:r>
              <w:br/>
            </w:r>
            <w:r>
              <w:rPr>
                <w:rFonts w:ascii="Times New Roman"/>
                <w:b w:val="false"/>
                <w:i w:val="false"/>
                <w:color w:val="000000"/>
                <w:sz w:val="20"/>
              </w:rPr>
              <w:t>
для топливно-
</w:t>
            </w:r>
            <w:r>
              <w:br/>
            </w:r>
            <w:r>
              <w:rPr>
                <w:rFonts w:ascii="Times New Roman"/>
                <w:b w:val="false"/>
                <w:i w:val="false"/>
                <w:color w:val="000000"/>
                <w:sz w:val="20"/>
              </w:rPr>
              <w:t>
энергетической
</w:t>
            </w:r>
            <w:r>
              <w:br/>
            </w:r>
            <w:r>
              <w:rPr>
                <w:rFonts w:ascii="Times New Roman"/>
                <w:b w:val="false"/>
                <w:i w:val="false"/>
                <w:color w:val="000000"/>
                <w:sz w:val="20"/>
              </w:rPr>
              <w:t>
отрасли на 700
</w:t>
            </w:r>
            <w:r>
              <w:br/>
            </w:r>
            <w:r>
              <w:rPr>
                <w:rFonts w:ascii="Times New Roman"/>
                <w:b w:val="false"/>
                <w:i w:val="false"/>
                <w:color w:val="000000"/>
                <w:sz w:val="20"/>
              </w:rPr>
              <w:t>
мест в городе
</w:t>
            </w:r>
            <w:r>
              <w:br/>
            </w:r>
            <w:r>
              <w:rPr>
                <w:rFonts w:ascii="Times New Roman"/>
                <w:b w:val="false"/>
                <w:i w:val="false"/>
                <w:color w:val="000000"/>
                <w:sz w:val="20"/>
              </w:rPr>
              <w:t>
Экибастузе
</w:t>
            </w:r>
            <w:r>
              <w:br/>
            </w:r>
            <w:r>
              <w:rPr>
                <w:rFonts w:ascii="Times New Roman"/>
                <w:b w:val="false"/>
                <w:i w:val="false"/>
                <w:color w:val="000000"/>
                <w:sz w:val="20"/>
              </w:rPr>
              <w:t>
Павлодарской
</w:t>
            </w:r>
            <w:r>
              <w:br/>
            </w:r>
            <w:r>
              <w:rPr>
                <w:rFonts w:ascii="Times New Roman"/>
                <w:b w:val="false"/>
                <w:i w:val="false"/>
                <w:color w:val="000000"/>
                <w:sz w:val="20"/>
              </w:rPr>
              <w:t>
области;
</w:t>
            </w:r>
            <w:r>
              <w:br/>
            </w:r>
            <w:r>
              <w:rPr>
                <w:rFonts w:ascii="Times New Roman"/>
                <w:b w:val="false"/>
                <w:i w:val="false"/>
                <w:color w:val="000000"/>
                <w:sz w:val="20"/>
              </w:rPr>
              <w:t>
Расширение
</w:t>
            </w:r>
            <w:r>
              <w:br/>
            </w:r>
            <w:r>
              <w:rPr>
                <w:rFonts w:ascii="Times New Roman"/>
                <w:b w:val="false"/>
                <w:i w:val="false"/>
                <w:color w:val="000000"/>
                <w:sz w:val="20"/>
              </w:rPr>
              <w:t>
комплекса зданий
</w:t>
            </w:r>
            <w:r>
              <w:br/>
            </w:r>
            <w:r>
              <w:rPr>
                <w:rFonts w:ascii="Times New Roman"/>
                <w:b w:val="false"/>
                <w:i w:val="false"/>
                <w:color w:val="000000"/>
                <w:sz w:val="20"/>
              </w:rPr>
              <w:t>
Республиканской
</w:t>
            </w:r>
            <w:r>
              <w:br/>
            </w:r>
            <w:r>
              <w:rPr>
                <w:rFonts w:ascii="Times New Roman"/>
                <w:b w:val="false"/>
                <w:i w:val="false"/>
                <w:color w:val="000000"/>
                <w:sz w:val="20"/>
              </w:rPr>
              <w:t>
средней
</w:t>
            </w:r>
            <w:r>
              <w:br/>
            </w:r>
            <w:r>
              <w:rPr>
                <w:rFonts w:ascii="Times New Roman"/>
                <w:b w:val="false"/>
                <w:i w:val="false"/>
                <w:color w:val="000000"/>
                <w:sz w:val="20"/>
              </w:rPr>
              <w:t>
школы-интернат
</w:t>
            </w:r>
            <w:r>
              <w:br/>
            </w:r>
            <w:r>
              <w:rPr>
                <w:rFonts w:ascii="Times New Roman"/>
                <w:b w:val="false"/>
                <w:i w:val="false"/>
                <w:color w:val="000000"/>
                <w:sz w:val="20"/>
              </w:rPr>
              <w:t>
им. О. Жаутыкова
</w:t>
            </w:r>
            <w:r>
              <w:br/>
            </w:r>
            <w:r>
              <w:rPr>
                <w:rFonts w:ascii="Times New Roman"/>
                <w:b w:val="false"/>
                <w:i w:val="false"/>
                <w:color w:val="000000"/>
                <w:sz w:val="20"/>
              </w:rPr>
              <w:t>
в городе Алматы;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Реконструкцию
</w:t>
            </w:r>
            <w:r>
              <w:br/>
            </w:r>
            <w:r>
              <w:rPr>
                <w:rFonts w:ascii="Times New Roman"/>
                <w:b w:val="false"/>
                <w:i w:val="false"/>
                <w:color w:val="000000"/>
                <w:sz w:val="20"/>
              </w:rPr>
              <w:t>
здания
</w:t>
            </w:r>
            <w:r>
              <w:br/>
            </w:r>
            <w:r>
              <w:rPr>
                <w:rFonts w:ascii="Times New Roman"/>
                <w:b w:val="false"/>
                <w:i w:val="false"/>
                <w:color w:val="000000"/>
                <w:sz w:val="20"/>
              </w:rPr>
              <w:t>
Алматинского
</w:t>
            </w:r>
            <w:r>
              <w:br/>
            </w:r>
            <w:r>
              <w:rPr>
                <w:rFonts w:ascii="Times New Roman"/>
                <w:b w:val="false"/>
                <w:i w:val="false"/>
                <w:color w:val="000000"/>
                <w:sz w:val="20"/>
              </w:rPr>
              <w:t>
хореографического училища имени
</w:t>
            </w:r>
            <w:r>
              <w:br/>
            </w:r>
            <w:r>
              <w:rPr>
                <w:rFonts w:ascii="Times New Roman"/>
                <w:b w:val="false"/>
                <w:i w:val="false"/>
                <w:color w:val="000000"/>
                <w:sz w:val="20"/>
              </w:rPr>
              <w:t>
А. Селезнева;
</w:t>
            </w:r>
            <w:r>
              <w:br/>
            </w:r>
            <w:r>
              <w:rPr>
                <w:rFonts w:ascii="Times New Roman"/>
                <w:b w:val="false"/>
                <w:i w:val="false"/>
                <w:color w:val="000000"/>
                <w:sz w:val="20"/>
              </w:rPr>
              <w:t>
завершение
</w:t>
            </w:r>
            <w:r>
              <w:br/>
            </w:r>
            <w:r>
              <w:rPr>
                <w:rFonts w:ascii="Times New Roman"/>
                <w:b w:val="false"/>
                <w:i w:val="false"/>
                <w:color w:val="000000"/>
                <w:sz w:val="20"/>
              </w:rPr>
              <w:t>
строительства
</w:t>
            </w:r>
            <w:r>
              <w:br/>
            </w:r>
            <w:r>
              <w:rPr>
                <w:rFonts w:ascii="Times New Roman"/>
                <w:b w:val="false"/>
                <w:i w:val="false"/>
                <w:color w:val="000000"/>
                <w:sz w:val="20"/>
              </w:rPr>
              <w:t>
"Институт
</w:t>
            </w:r>
            <w:r>
              <w:br/>
            </w:r>
            <w:r>
              <w:rPr>
                <w:rFonts w:ascii="Times New Roman"/>
                <w:b w:val="false"/>
                <w:i w:val="false"/>
                <w:color w:val="000000"/>
                <w:sz w:val="20"/>
              </w:rPr>
              <w:t>
гармоничного
</w:t>
            </w:r>
            <w:r>
              <w:br/>
            </w:r>
            <w:r>
              <w:rPr>
                <w:rFonts w:ascii="Times New Roman"/>
                <w:b w:val="false"/>
                <w:i w:val="false"/>
                <w:color w:val="000000"/>
                <w:sz w:val="20"/>
              </w:rPr>
              <w:t>
развития
</w:t>
            </w:r>
            <w:r>
              <w:br/>
            </w:r>
            <w:r>
              <w:rPr>
                <w:rFonts w:ascii="Times New Roman"/>
                <w:b w:val="false"/>
                <w:i w:val="false"/>
                <w:color w:val="000000"/>
                <w:sz w:val="20"/>
              </w:rPr>
              <w:t>
человека" (школа
</w:t>
            </w:r>
            <w:r>
              <w:br/>
            </w:r>
            <w:r>
              <w:rPr>
                <w:rFonts w:ascii="Times New Roman"/>
                <w:b w:val="false"/>
                <w:i w:val="false"/>
                <w:color w:val="000000"/>
                <w:sz w:val="20"/>
              </w:rPr>
              <w:t>
"Мирас" на 240
</w:t>
            </w:r>
            <w:r>
              <w:br/>
            </w:r>
            <w:r>
              <w:rPr>
                <w:rFonts w:ascii="Times New Roman"/>
                <w:b w:val="false"/>
                <w:i w:val="false"/>
                <w:color w:val="000000"/>
                <w:sz w:val="20"/>
              </w:rPr>
              <w:t>
мест в г. Алматы)
</w:t>
            </w:r>
            <w:r>
              <w:br/>
            </w:r>
            <w:r>
              <w:rPr>
                <w:rFonts w:ascii="Times New Roman"/>
                <w:b w:val="false"/>
                <w:i w:val="false"/>
                <w:color w:val="000000"/>
                <w:sz w:val="20"/>
              </w:rPr>
              <w:t>
(ГЭ N 7-667/06
</w:t>
            </w:r>
            <w:r>
              <w:br/>
            </w:r>
            <w:r>
              <w:rPr>
                <w:rFonts w:ascii="Times New Roman"/>
                <w:b w:val="false"/>
                <w:i w:val="false"/>
                <w:color w:val="000000"/>
                <w:sz w:val="20"/>
              </w:rPr>
              <w:t>
от 08.12.2006г.);
</w:t>
            </w:r>
            <w:r>
              <w:br/>
            </w:r>
            <w:r>
              <w:rPr>
                <w:rFonts w:ascii="Times New Roman"/>
                <w:b w:val="false"/>
                <w:i w:val="false"/>
                <w:color w:val="000000"/>
                <w:sz w:val="20"/>
              </w:rPr>
              <w:t>
строительство
</w:t>
            </w:r>
            <w:r>
              <w:br/>
            </w:r>
            <w:r>
              <w:rPr>
                <w:rFonts w:ascii="Times New Roman"/>
                <w:b w:val="false"/>
                <w:i w:val="false"/>
                <w:color w:val="000000"/>
                <w:sz w:val="20"/>
              </w:rPr>
              <w:t>
машиностроитель-
</w:t>
            </w:r>
            <w:r>
              <w:br/>
            </w:r>
            <w:r>
              <w:rPr>
                <w:rFonts w:ascii="Times New Roman"/>
                <w:b w:val="false"/>
                <w:i w:val="false"/>
                <w:color w:val="000000"/>
                <w:sz w:val="20"/>
              </w:rPr>
              <w:t>
ного факультета
</w:t>
            </w:r>
            <w:r>
              <w:br/>
            </w:r>
            <w:r>
              <w:rPr>
                <w:rFonts w:ascii="Times New Roman"/>
                <w:b w:val="false"/>
                <w:i w:val="false"/>
                <w:color w:val="000000"/>
                <w:sz w:val="20"/>
              </w:rPr>
              <w:t>
и учебно-
</w:t>
            </w:r>
            <w:r>
              <w:br/>
            </w:r>
            <w:r>
              <w:rPr>
                <w:rFonts w:ascii="Times New Roman"/>
                <w:b w:val="false"/>
                <w:i w:val="false"/>
                <w:color w:val="000000"/>
                <w:sz w:val="20"/>
              </w:rPr>
              <w:t>
производственного
</w:t>
            </w:r>
            <w:r>
              <w:br/>
            </w:r>
            <w:r>
              <w:rPr>
                <w:rFonts w:ascii="Times New Roman"/>
                <w:b w:val="false"/>
                <w:i w:val="false"/>
                <w:color w:val="000000"/>
                <w:sz w:val="20"/>
              </w:rPr>
              <w:t>
центра Западно-
</w:t>
            </w:r>
            <w:r>
              <w:br/>
            </w:r>
            <w:r>
              <w:rPr>
                <w:rFonts w:ascii="Times New Roman"/>
                <w:b w:val="false"/>
                <w:i w:val="false"/>
                <w:color w:val="000000"/>
                <w:sz w:val="20"/>
              </w:rPr>
              <w:t>
Казахстанского
</w:t>
            </w:r>
            <w:r>
              <w:br/>
            </w:r>
            <w:r>
              <w:rPr>
                <w:rFonts w:ascii="Times New Roman"/>
                <w:b w:val="false"/>
                <w:i w:val="false"/>
                <w:color w:val="000000"/>
                <w:sz w:val="20"/>
              </w:rPr>
              <w:t>
аграрного
</w:t>
            </w:r>
            <w:r>
              <w:br/>
            </w:r>
            <w:r>
              <w:rPr>
                <w:rFonts w:ascii="Times New Roman"/>
                <w:b w:val="false"/>
                <w:i w:val="false"/>
                <w:color w:val="000000"/>
                <w:sz w:val="20"/>
              </w:rPr>
              <w:t>
технического
</w:t>
            </w:r>
            <w:r>
              <w:br/>
            </w:r>
            <w:r>
              <w:rPr>
                <w:rFonts w:ascii="Times New Roman"/>
                <w:b w:val="false"/>
                <w:i w:val="false"/>
                <w:color w:val="000000"/>
                <w:sz w:val="20"/>
              </w:rPr>
              <w:t>
университета
</w:t>
            </w:r>
            <w:r>
              <w:br/>
            </w:r>
            <w:r>
              <w:rPr>
                <w:rFonts w:ascii="Times New Roman"/>
                <w:b w:val="false"/>
                <w:i w:val="false"/>
                <w:color w:val="000000"/>
                <w:sz w:val="20"/>
              </w:rPr>
              <w:t>
имени
</w:t>
            </w:r>
            <w:r>
              <w:br/>
            </w:r>
            <w:r>
              <w:rPr>
                <w:rFonts w:ascii="Times New Roman"/>
                <w:b w:val="false"/>
                <w:i w:val="false"/>
                <w:color w:val="000000"/>
                <w:sz w:val="20"/>
              </w:rPr>
              <w:t>
Жангир-хана;
</w:t>
            </w:r>
            <w:r>
              <w:br/>
            </w:r>
            <w:r>
              <w:rPr>
                <w:rFonts w:ascii="Times New Roman"/>
                <w:b w:val="false"/>
                <w:i w:val="false"/>
                <w:color w:val="000000"/>
                <w:sz w:val="20"/>
              </w:rPr>
              <w:t>
строительство
</w:t>
            </w:r>
            <w:r>
              <w:br/>
            </w:r>
            <w:r>
              <w:rPr>
                <w:rFonts w:ascii="Times New Roman"/>
                <w:b w:val="false"/>
                <w:i w:val="false"/>
                <w:color w:val="000000"/>
                <w:sz w:val="20"/>
              </w:rPr>
              <w:t>
здания учебного
</w:t>
            </w:r>
            <w:r>
              <w:br/>
            </w:r>
            <w:r>
              <w:rPr>
                <w:rFonts w:ascii="Times New Roman"/>
                <w:b w:val="false"/>
                <w:i w:val="false"/>
                <w:color w:val="000000"/>
                <w:sz w:val="20"/>
              </w:rPr>
              <w:t>
корпуса
</w:t>
            </w:r>
            <w:r>
              <w:br/>
            </w:r>
            <w:r>
              <w:rPr>
                <w:rFonts w:ascii="Times New Roman"/>
                <w:b w:val="false"/>
                <w:i w:val="false"/>
                <w:color w:val="000000"/>
                <w:sz w:val="20"/>
              </w:rPr>
              <w:t>
инженерно-
</w:t>
            </w:r>
            <w:r>
              <w:br/>
            </w:r>
            <w:r>
              <w:rPr>
                <w:rFonts w:ascii="Times New Roman"/>
                <w:b w:val="false"/>
                <w:i w:val="false"/>
                <w:color w:val="000000"/>
                <w:sz w:val="20"/>
              </w:rPr>
              <w:t>
технического
</w:t>
            </w:r>
            <w:r>
              <w:br/>
            </w:r>
            <w:r>
              <w:rPr>
                <w:rFonts w:ascii="Times New Roman"/>
                <w:b w:val="false"/>
                <w:i w:val="false"/>
                <w:color w:val="000000"/>
                <w:sz w:val="20"/>
              </w:rPr>
              <w:t>
института в
</w:t>
            </w:r>
            <w:r>
              <w:br/>
            </w:r>
            <w:r>
              <w:rPr>
                <w:rFonts w:ascii="Times New Roman"/>
                <w:b w:val="false"/>
                <w:i w:val="false"/>
                <w:color w:val="000000"/>
                <w:sz w:val="20"/>
              </w:rPr>
              <w:t>
составе
</w:t>
            </w:r>
            <w:r>
              <w:br/>
            </w:r>
            <w:r>
              <w:rPr>
                <w:rFonts w:ascii="Times New Roman"/>
                <w:b w:val="false"/>
                <w:i w:val="false"/>
                <w:color w:val="000000"/>
                <w:sz w:val="20"/>
              </w:rPr>
              <w:t>
студенческого
</w:t>
            </w:r>
            <w:r>
              <w:br/>
            </w:r>
            <w:r>
              <w:rPr>
                <w:rFonts w:ascii="Times New Roman"/>
                <w:b w:val="false"/>
                <w:i w:val="false"/>
                <w:color w:val="000000"/>
                <w:sz w:val="20"/>
              </w:rPr>
              <w:t>
городка
</w:t>
            </w:r>
            <w:r>
              <w:br/>
            </w:r>
            <w:r>
              <w:rPr>
                <w:rFonts w:ascii="Times New Roman"/>
                <w:b w:val="false"/>
                <w:i w:val="false"/>
                <w:color w:val="000000"/>
                <w:sz w:val="20"/>
              </w:rPr>
              <w:t>
Актауского
</w:t>
            </w:r>
            <w:r>
              <w:br/>
            </w:r>
            <w:r>
              <w:rPr>
                <w:rFonts w:ascii="Times New Roman"/>
                <w:b w:val="false"/>
                <w:i w:val="false"/>
                <w:color w:val="000000"/>
                <w:sz w:val="20"/>
              </w:rPr>
              <w:t>
государственного
</w:t>
            </w:r>
            <w:r>
              <w:br/>
            </w:r>
            <w:r>
              <w:rPr>
                <w:rFonts w:ascii="Times New Roman"/>
                <w:b w:val="false"/>
                <w:i w:val="false"/>
                <w:color w:val="000000"/>
                <w:sz w:val="20"/>
              </w:rPr>
              <w:t>
университета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по
</w:t>
            </w:r>
            <w:r>
              <w:br/>
            </w:r>
            <w:r>
              <w:rPr>
                <w:rFonts w:ascii="Times New Roman"/>
                <w:b w:val="false"/>
                <w:i w:val="false"/>
                <w:color w:val="000000"/>
                <w:sz w:val="20"/>
              </w:rPr>
              <w:t>
рабочему проекту
</w:t>
            </w:r>
            <w:r>
              <w:br/>
            </w:r>
            <w:r>
              <w:rPr>
                <w:rFonts w:ascii="Times New Roman"/>
                <w:b w:val="false"/>
                <w:i w:val="false"/>
                <w:color w:val="000000"/>
                <w:sz w:val="20"/>
              </w:rPr>
              <w:t>
от 15.06.2007
</w:t>
            </w:r>
            <w:r>
              <w:br/>
            </w:r>
            <w:r>
              <w:rPr>
                <w:rFonts w:ascii="Times New Roman"/>
                <w:b w:val="false"/>
                <w:i w:val="false"/>
                <w:color w:val="000000"/>
                <w:sz w:val="20"/>
              </w:rPr>
              <w:t>
года N 7-314/07);
</w:t>
            </w:r>
            <w:r>
              <w:br/>
            </w:r>
            <w:r>
              <w:rPr>
                <w:rFonts w:ascii="Times New Roman"/>
                <w:b w:val="false"/>
                <w:i w:val="false"/>
                <w:color w:val="000000"/>
                <w:sz w:val="20"/>
              </w:rPr>
              <w:t>
реконструкция и
</w:t>
            </w:r>
            <w:r>
              <w:br/>
            </w:r>
            <w:r>
              <w:rPr>
                <w:rFonts w:ascii="Times New Roman"/>
                <w:b w:val="false"/>
                <w:i w:val="false"/>
                <w:color w:val="000000"/>
                <w:sz w:val="20"/>
              </w:rPr>
              <w:t>
строительство
</w:t>
            </w:r>
            <w:r>
              <w:br/>
            </w:r>
            <w:r>
              <w:rPr>
                <w:rFonts w:ascii="Times New Roman"/>
                <w:b w:val="false"/>
                <w:i w:val="false"/>
                <w:color w:val="000000"/>
                <w:sz w:val="20"/>
              </w:rPr>
              <w:t>
объектов
</w:t>
            </w:r>
            <w:r>
              <w:br/>
            </w:r>
            <w:r>
              <w:rPr>
                <w:rFonts w:ascii="Times New Roman"/>
                <w:b w:val="false"/>
                <w:i w:val="false"/>
                <w:color w:val="000000"/>
                <w:sz w:val="20"/>
              </w:rPr>
              <w:t>
республиканского эстрадно-
</w:t>
            </w:r>
            <w:r>
              <w:br/>
            </w:r>
            <w:r>
              <w:rPr>
                <w:rFonts w:ascii="Times New Roman"/>
                <w:b w:val="false"/>
                <w:i w:val="false"/>
                <w:color w:val="000000"/>
                <w:sz w:val="20"/>
              </w:rPr>
              <w:t>
циркового
</w:t>
            </w:r>
            <w:r>
              <w:br/>
            </w:r>
            <w:r>
              <w:rPr>
                <w:rFonts w:ascii="Times New Roman"/>
                <w:b w:val="false"/>
                <w:i w:val="false"/>
                <w:color w:val="000000"/>
                <w:sz w:val="20"/>
              </w:rPr>
              <w:t>
колледжа имени
</w:t>
            </w:r>
            <w:r>
              <w:br/>
            </w:r>
            <w:r>
              <w:rPr>
                <w:rFonts w:ascii="Times New Roman"/>
                <w:b w:val="false"/>
                <w:i w:val="false"/>
                <w:color w:val="000000"/>
                <w:sz w:val="20"/>
              </w:rPr>
              <w:t>
Ж. Елебекова в
</w:t>
            </w:r>
            <w:r>
              <w:br/>
            </w:r>
            <w:r>
              <w:rPr>
                <w:rFonts w:ascii="Times New Roman"/>
                <w:b w:val="false"/>
                <w:i w:val="false"/>
                <w:color w:val="000000"/>
                <w:sz w:val="20"/>
              </w:rPr>
              <w:t>
городе Алматы
</w:t>
            </w:r>
            <w:r>
              <w:br/>
            </w:r>
            <w:r>
              <w:rPr>
                <w:rFonts w:ascii="Times New Roman"/>
                <w:b w:val="false"/>
                <w:i w:val="false"/>
                <w:color w:val="000000"/>
                <w:sz w:val="20"/>
              </w:rPr>
              <w:t>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по
</w:t>
            </w:r>
            <w:r>
              <w:br/>
            </w:r>
            <w:r>
              <w:rPr>
                <w:rFonts w:ascii="Times New Roman"/>
                <w:b w:val="false"/>
                <w:i w:val="false"/>
                <w:color w:val="000000"/>
                <w:sz w:val="20"/>
              </w:rPr>
              <w:t>
рабочему проекту
</w:t>
            </w:r>
            <w:r>
              <w:br/>
            </w:r>
            <w:r>
              <w:rPr>
                <w:rFonts w:ascii="Times New Roman"/>
                <w:b w:val="false"/>
                <w:i w:val="false"/>
                <w:color w:val="000000"/>
                <w:sz w:val="20"/>
              </w:rPr>
              <w:t>
от 09.12.2005
</w:t>
            </w:r>
            <w:r>
              <w:br/>
            </w:r>
            <w:r>
              <w:rPr>
                <w:rFonts w:ascii="Times New Roman"/>
                <w:b w:val="false"/>
                <w:i w:val="false"/>
                <w:color w:val="000000"/>
                <w:sz w:val="20"/>
              </w:rPr>
              <w:t>
года N 7-630/05).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Январь-декабрь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
</w:t>
            </w:r>
            <w:r>
              <w:br/>
            </w:r>
            <w:r>
              <w:rPr>
                <w:rFonts w:ascii="Times New Roman"/>
                <w:b w:val="false"/>
                <w:i w:val="false"/>
                <w:color w:val="000000"/>
                <w:sz w:val="20"/>
              </w:rPr>
              <w:t>
ская средняя школа-интернат имени Жаутикова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26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количество вводимых в эксплуатацию объектов образования - 4 объекта;
</w:t>
      </w:r>
      <w:r>
        <w:br/>
      </w:r>
      <w:r>
        <w:rPr>
          <w:rFonts w:ascii="Times New Roman"/>
          <w:b w:val="false"/>
          <w:i w:val="false"/>
          <w:color w:val="000000"/>
          <w:sz w:val="28"/>
        </w:rPr>
        <w:t>
выполнение объема строительно-монтажных работ - по 13 объектам;
</w:t>
      </w:r>
      <w:r>
        <w:br/>
      </w:r>
      <w:r>
        <w:rPr>
          <w:rFonts w:ascii="Times New Roman"/>
          <w:b w:val="false"/>
          <w:i w:val="false"/>
          <w:color w:val="000000"/>
          <w:sz w:val="28"/>
        </w:rPr>
        <w:t>
утвержденная в установленном порядке проектно-сметная документация - по 1 объекту; 
</w:t>
      </w:r>
      <w:r>
        <w:br/>
      </w:r>
      <w:r>
        <w:rPr>
          <w:rFonts w:ascii="Times New Roman"/>
          <w:b w:val="false"/>
          <w:i w:val="false"/>
          <w:color w:val="000000"/>
          <w:sz w:val="28"/>
        </w:rPr>
        <w:t>
выполнение объема работ по разработке проектно-сметной документации - по 1 объекту.
</w:t>
      </w:r>
    </w:p>
    <w:p>
      <w:pPr>
        <w:spacing w:after="0"/>
        <w:ind w:left="0"/>
        <w:jc w:val="both"/>
      </w:pPr>
      <w:r>
        <w:rPr>
          <w:rFonts w:ascii="Times New Roman"/>
          <w:b w:val="false"/>
          <w:i w:val="false"/>
          <w:color w:val="000000"/>
          <w:sz w:val="28"/>
        </w:rPr>
        <w:t>
Конечный результат: ввод в эксплуатацию объектов образования и науки для повышения качества подготовки высококвалифицированных и конкурентоспособных кадров.
</w:t>
      </w:r>
    </w:p>
    <w:p>
      <w:pPr>
        <w:spacing w:after="0"/>
        <w:ind w:left="0"/>
        <w:jc w:val="both"/>
      </w:pPr>
      <w:r>
        <w:rPr>
          <w:rFonts w:ascii="Times New Roman"/>
          <w:b w:val="false"/>
          <w:i w:val="false"/>
          <w:color w:val="000000"/>
          <w:sz w:val="28"/>
        </w:rPr>
        <w:t>
Своевременность: согласно графика производства работ и заключенных договоров.
</w:t>
      </w:r>
    </w:p>
    <w:p>
      <w:pPr>
        <w:spacing w:after="0"/>
        <w:ind w:left="0"/>
        <w:jc w:val="both"/>
      </w:pPr>
      <w:r>
        <w:rPr>
          <w:rFonts w:ascii="Times New Roman"/>
          <w:b w:val="false"/>
          <w:i w:val="false"/>
          <w:color w:val="000000"/>
          <w:sz w:val="28"/>
        </w:rPr>
        <w:t>
Качество: согласно строительным нормам и правилам, действующим на территории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26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012 "Целевые трансферты на развитие областным бюджетам,
</w:t>
      </w:r>
      <w:r>
        <w:br/>
      </w:r>
      <w:r>
        <w:rPr>
          <w:rFonts w:ascii="Times New Roman"/>
          <w:b w:val="false"/>
          <w:i w:val="false"/>
          <w:color w:val="000000"/>
          <w:sz w:val="28"/>
        </w:rPr>
        <w:t>
бюджетам городов Астаны и Алматы на строительство и
</w:t>
      </w:r>
      <w:r>
        <w:br/>
      </w:r>
      <w:r>
        <w:rPr>
          <w:rFonts w:ascii="Times New Roman"/>
          <w:b w:val="false"/>
          <w:i w:val="false"/>
          <w:color w:val="000000"/>
          <w:sz w:val="28"/>
        </w:rPr>
        <w:t>
реконструкцию объектов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32 425 627 тысяч тенге (тридцать два миллиарда четыреста двадцать пять миллионов шестьсот двадцать 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июля 2003 года N 1149 "О Государственной программе развития сельских территорий Республики Казахстан на 2004-2010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общедоступности и создание эффективной системы дошкольного и среднего общего образования; развитие и сохранность имеющейся сети учебных заведений.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местных бюджетов для осуществления строительства и реконструкции объектов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013"/>
        <w:gridCol w:w="973"/>
        <w:gridCol w:w="2673"/>
        <w:gridCol w:w="3833"/>
        <w:gridCol w:w="1573"/>
        <w:gridCol w:w="2813"/>
      </w:tblGrid>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w:t>
            </w:r>
            <w:r>
              <w:br/>
            </w:r>
            <w:r>
              <w:rPr>
                <w:rFonts w:ascii="Times New Roman"/>
                <w:b w:val="false"/>
                <w:i w:val="false"/>
                <w:color w:val="000000"/>
                <w:sz w:val="20"/>
              </w:rPr>
              <w:t>
на развитие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строительст-
</w:t>
            </w:r>
            <w:r>
              <w:br/>
            </w:r>
            <w:r>
              <w:rPr>
                <w:rFonts w:ascii="Times New Roman"/>
                <w:b w:val="false"/>
                <w:i w:val="false"/>
                <w:color w:val="000000"/>
                <w:sz w:val="20"/>
              </w:rPr>
              <w:t>
во и рекон-
</w:t>
            </w:r>
            <w:r>
              <w:br/>
            </w:r>
            <w:r>
              <w:rPr>
                <w:rFonts w:ascii="Times New Roman"/>
                <w:b w:val="false"/>
                <w:i w:val="false"/>
                <w:color w:val="000000"/>
                <w:sz w:val="20"/>
              </w:rPr>
              <w:t>
струкцию
</w:t>
            </w:r>
            <w:r>
              <w:br/>
            </w:r>
            <w:r>
              <w:rPr>
                <w:rFonts w:ascii="Times New Roman"/>
                <w:b w:val="false"/>
                <w:i w:val="false"/>
                <w:color w:val="000000"/>
                <w:sz w:val="20"/>
              </w:rPr>
              <w:t>
объектов
</w:t>
            </w:r>
            <w:r>
              <w:br/>
            </w:r>
            <w:r>
              <w:rPr>
                <w:rFonts w:ascii="Times New Roman"/>
                <w:b w:val="false"/>
                <w:i w:val="false"/>
                <w:color w:val="000000"/>
                <w:sz w:val="20"/>
              </w:rPr>
              <w:t>
образования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це-
</w:t>
            </w:r>
            <w:r>
              <w:br/>
            </w:r>
            <w:r>
              <w:rPr>
                <w:rFonts w:ascii="Times New Roman"/>
                <w:b w:val="false"/>
                <w:i w:val="false"/>
                <w:color w:val="000000"/>
                <w:sz w:val="20"/>
              </w:rPr>
              <w:t>
левых трансфертов
</w:t>
            </w:r>
            <w:r>
              <w:br/>
            </w:r>
            <w:r>
              <w:rPr>
                <w:rFonts w:ascii="Times New Roman"/>
                <w:b w:val="false"/>
                <w:i w:val="false"/>
                <w:color w:val="000000"/>
                <w:sz w:val="20"/>
              </w:rPr>
              <w:t>
на развитие облас-
</w:t>
            </w:r>
            <w:r>
              <w:br/>
            </w:r>
            <w:r>
              <w:rPr>
                <w:rFonts w:ascii="Times New Roman"/>
                <w:b w:val="false"/>
                <w:i w:val="false"/>
                <w:color w:val="000000"/>
                <w:sz w:val="20"/>
              </w:rPr>
              <w:t>
тным бюджетам,
</w:t>
            </w:r>
            <w:r>
              <w:br/>
            </w:r>
            <w:r>
              <w:rPr>
                <w:rFonts w:ascii="Times New Roman"/>
                <w:b w:val="false"/>
                <w:i w:val="false"/>
                <w:color w:val="000000"/>
                <w:sz w:val="20"/>
              </w:rPr>
              <w:t>
бюджетам городов
</w:t>
            </w:r>
            <w:r>
              <w:br/>
            </w:r>
            <w:r>
              <w:rPr>
                <w:rFonts w:ascii="Times New Roman"/>
                <w:b w:val="false"/>
                <w:i w:val="false"/>
                <w:color w:val="000000"/>
                <w:sz w:val="20"/>
              </w:rPr>
              <w:t>
Астаны и Алматы
</w:t>
            </w:r>
            <w:r>
              <w:br/>
            </w:r>
            <w:r>
              <w:rPr>
                <w:rFonts w:ascii="Times New Roman"/>
                <w:b w:val="false"/>
                <w:i w:val="false"/>
                <w:color w:val="000000"/>
                <w:sz w:val="20"/>
              </w:rPr>
              <w:t>
на повторное
</w:t>
            </w:r>
            <w:r>
              <w:br/>
            </w:r>
            <w:r>
              <w:rPr>
                <w:rFonts w:ascii="Times New Roman"/>
                <w:b w:val="false"/>
                <w:i w:val="false"/>
                <w:color w:val="000000"/>
                <w:sz w:val="20"/>
              </w:rPr>
              <w:t>
применение рабочих
</w:t>
            </w:r>
            <w:r>
              <w:br/>
            </w:r>
            <w:r>
              <w:rPr>
                <w:rFonts w:ascii="Times New Roman"/>
                <w:b w:val="false"/>
                <w:i w:val="false"/>
                <w:color w:val="000000"/>
                <w:sz w:val="20"/>
              </w:rPr>
              <w:t>
проектов для
</w:t>
            </w:r>
            <w:r>
              <w:br/>
            </w:r>
            <w:r>
              <w:rPr>
                <w:rFonts w:ascii="Times New Roman"/>
                <w:b w:val="false"/>
                <w:i w:val="false"/>
                <w:color w:val="000000"/>
                <w:sz w:val="20"/>
              </w:rPr>
              <w:t>
осуществления
</w:t>
            </w:r>
            <w:r>
              <w:br/>
            </w:r>
            <w:r>
              <w:rPr>
                <w:rFonts w:ascii="Times New Roman"/>
                <w:b w:val="false"/>
                <w:i w:val="false"/>
                <w:color w:val="000000"/>
                <w:sz w:val="20"/>
              </w:rPr>
              <w:t>
привязки и
</w:t>
            </w:r>
            <w:r>
              <w:br/>
            </w:r>
            <w:r>
              <w:rPr>
                <w:rFonts w:ascii="Times New Roman"/>
                <w:b w:val="false"/>
                <w:i w:val="false"/>
                <w:color w:val="000000"/>
                <w:sz w:val="20"/>
              </w:rPr>
              <w:t>
строительство,
</w:t>
            </w:r>
            <w:r>
              <w:br/>
            </w:r>
            <w:r>
              <w:rPr>
                <w:rFonts w:ascii="Times New Roman"/>
                <w:b w:val="false"/>
                <w:i w:val="false"/>
                <w:color w:val="000000"/>
                <w:sz w:val="20"/>
              </w:rPr>
              <w:t>
реконструкцию
</w:t>
            </w:r>
            <w:r>
              <w:br/>
            </w:r>
            <w:r>
              <w:rPr>
                <w:rFonts w:ascii="Times New Roman"/>
                <w:b w:val="false"/>
                <w:i w:val="false"/>
                <w:color w:val="000000"/>
                <w:sz w:val="20"/>
              </w:rPr>
              <w:t>
объектов образо-
</w:t>
            </w:r>
            <w:r>
              <w:br/>
            </w:r>
            <w:r>
              <w:rPr>
                <w:rFonts w:ascii="Times New Roman"/>
                <w:b w:val="false"/>
                <w:i w:val="false"/>
                <w:color w:val="000000"/>
                <w:sz w:val="20"/>
              </w:rPr>
              <w:t>
вания (в соответ-
</w:t>
            </w:r>
            <w:r>
              <w:br/>
            </w:r>
            <w:r>
              <w:rPr>
                <w:rFonts w:ascii="Times New Roman"/>
                <w:b w:val="false"/>
                <w:i w:val="false"/>
                <w:color w:val="000000"/>
                <w:sz w:val="20"/>
              </w:rPr>
              <w:t>
ствии с утверж-
</w:t>
            </w:r>
            <w:r>
              <w:br/>
            </w:r>
            <w:r>
              <w:rPr>
                <w:rFonts w:ascii="Times New Roman"/>
                <w:b w:val="false"/>
                <w:i w:val="false"/>
                <w:color w:val="000000"/>
                <w:sz w:val="20"/>
              </w:rPr>
              <w:t>
денной в установ-
</w:t>
            </w:r>
            <w:r>
              <w:br/>
            </w:r>
            <w:r>
              <w:rPr>
                <w:rFonts w:ascii="Times New Roman"/>
                <w:b w:val="false"/>
                <w:i w:val="false"/>
                <w:color w:val="000000"/>
                <w:sz w:val="20"/>
              </w:rPr>
              <w:t>
ленном законода-
</w:t>
            </w:r>
            <w:r>
              <w:br/>
            </w:r>
            <w:r>
              <w:rPr>
                <w:rFonts w:ascii="Times New Roman"/>
                <w:b w:val="false"/>
                <w:i w:val="false"/>
                <w:color w:val="000000"/>
                <w:sz w:val="20"/>
              </w:rPr>
              <w:t>
тельством порядке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документацией) по
</w:t>
            </w:r>
            <w:r>
              <w:br/>
            </w:r>
            <w:r>
              <w:rPr>
                <w:rFonts w:ascii="Times New Roman"/>
                <w:b w:val="false"/>
                <w:i w:val="false"/>
                <w:color w:val="000000"/>
                <w:sz w:val="20"/>
              </w:rPr>
              <w:t>
перечню и в
</w:t>
            </w:r>
            <w:r>
              <w:br/>
            </w:r>
            <w:r>
              <w:rPr>
                <w:rFonts w:ascii="Times New Roman"/>
                <w:b w:val="false"/>
                <w:i w:val="false"/>
                <w:color w:val="000000"/>
                <w:sz w:val="20"/>
              </w:rPr>
              <w:t>
пределах сумм сог-
</w:t>
            </w:r>
            <w:r>
              <w:br/>
            </w:r>
            <w:r>
              <w:rPr>
                <w:rFonts w:ascii="Times New Roman"/>
                <w:b w:val="false"/>
                <w:i w:val="false"/>
                <w:color w:val="000000"/>
                <w:sz w:val="20"/>
              </w:rPr>
              <w:t>
ласно приложению
</w:t>
            </w:r>
            <w:r>
              <w:br/>
            </w:r>
            <w:r>
              <w:rPr>
                <w:rFonts w:ascii="Times New Roman"/>
                <w:b w:val="false"/>
                <w:i w:val="false"/>
                <w:color w:val="000000"/>
                <w:sz w:val="20"/>
              </w:rPr>
              <w:t>
3 к постановлению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Казах-
</w:t>
            </w:r>
            <w:r>
              <w:br/>
            </w:r>
            <w:r>
              <w:rPr>
                <w:rFonts w:ascii="Times New Roman"/>
                <w:b w:val="false"/>
                <w:i w:val="false"/>
                <w:color w:val="000000"/>
                <w:sz w:val="20"/>
              </w:rPr>
              <w:t>
стан от 14 декабря
</w:t>
            </w:r>
            <w:r>
              <w:br/>
            </w:r>
            <w:r>
              <w:rPr>
                <w:rFonts w:ascii="Times New Roman"/>
                <w:b w:val="false"/>
                <w:i w:val="false"/>
                <w:color w:val="000000"/>
                <w:sz w:val="20"/>
              </w:rPr>
              <w:t>
2006 года N 1204 "О реализации
</w:t>
            </w:r>
            <w:r>
              <w:br/>
            </w:r>
            <w:r>
              <w:rPr>
                <w:rFonts w:ascii="Times New Roman"/>
                <w:b w:val="false"/>
                <w:i w:val="false"/>
                <w:color w:val="000000"/>
                <w:sz w:val="20"/>
              </w:rPr>
              <w:t>
Закона Республики
</w:t>
            </w:r>
            <w:r>
              <w:br/>
            </w:r>
            <w:r>
              <w:rPr>
                <w:rFonts w:ascii="Times New Roman"/>
                <w:b w:val="false"/>
                <w:i w:val="false"/>
                <w:color w:val="000000"/>
                <w:sz w:val="20"/>
              </w:rPr>
              <w:t>
Казахстан "О рес-
</w:t>
            </w:r>
            <w:r>
              <w:br/>
            </w:r>
            <w:r>
              <w:rPr>
                <w:rFonts w:ascii="Times New Roman"/>
                <w:b w:val="false"/>
                <w:i w:val="false"/>
                <w:color w:val="000000"/>
                <w:sz w:val="20"/>
              </w:rPr>
              <w:t>
публиканском
</w:t>
            </w:r>
            <w:r>
              <w:br/>
            </w:r>
            <w:r>
              <w:rPr>
                <w:rFonts w:ascii="Times New Roman"/>
                <w:b w:val="false"/>
                <w:i w:val="false"/>
                <w:color w:val="000000"/>
                <w:sz w:val="20"/>
              </w:rPr>
              <w:t>
бюджете на 2007
</w:t>
            </w:r>
            <w:r>
              <w:br/>
            </w:r>
            <w:r>
              <w:rPr>
                <w:rFonts w:ascii="Times New Roman"/>
                <w:b w:val="false"/>
                <w:i w:val="false"/>
                <w:color w:val="000000"/>
                <w:sz w:val="20"/>
              </w:rPr>
              <w:t>
год".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количество введенных в эксплуатацию школ - 68 объектов с проектной мощностью на 34974 ученических мест;
</w:t>
      </w:r>
      <w:r>
        <w:br/>
      </w:r>
      <w:r>
        <w:rPr>
          <w:rFonts w:ascii="Times New Roman"/>
          <w:b w:val="false"/>
          <w:i w:val="false"/>
          <w:color w:val="000000"/>
          <w:sz w:val="28"/>
        </w:rPr>
        <w:t>
- количество введенных в эксплуатацию детских дошкольных учреждений - 8 объектов с проектной мощностью на 1500 мест;
</w:t>
      </w:r>
      <w:r>
        <w:br/>
      </w:r>
      <w:r>
        <w:rPr>
          <w:rFonts w:ascii="Times New Roman"/>
          <w:b w:val="false"/>
          <w:i w:val="false"/>
          <w:color w:val="000000"/>
          <w:sz w:val="28"/>
        </w:rPr>
        <w:t>
- выполнение строительно-монтажных работ - на 145 объектах с проектной мощностью на 91188 мест;
</w:t>
      </w:r>
    </w:p>
    <w:p>
      <w:pPr>
        <w:spacing w:after="0"/>
        <w:ind w:left="0"/>
        <w:jc w:val="both"/>
      </w:pPr>
      <w:r>
        <w:rPr>
          <w:rFonts w:ascii="Times New Roman"/>
          <w:b w:val="false"/>
          <w:i w:val="false"/>
          <w:color w:val="000000"/>
          <w:sz w:val="28"/>
        </w:rPr>
        <w:t>
Конечный результат: ввод в эксплуатацию объектов образования для обеспечения доступности общеобразовательных услуг для населения, создание социально-экономических условий для полного охвата детей дошкольного и школьного возраста обучением и воспитанием.
</w:t>
      </w:r>
    </w:p>
    <w:p>
      <w:pPr>
        <w:spacing w:after="0"/>
        <w:ind w:left="0"/>
        <w:jc w:val="both"/>
      </w:pPr>
      <w:r>
        <w:rPr>
          <w:rFonts w:ascii="Times New Roman"/>
          <w:b w:val="false"/>
          <w:i w:val="false"/>
          <w:color w:val="000000"/>
          <w:sz w:val="28"/>
        </w:rPr>
        <w:t>
Своевременность: согласно графика производства работ и заключенных договоров.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 ликвидируются школы с 3-х сменным обучением;
</w:t>
      </w:r>
      <w:r>
        <w:br/>
      </w:r>
      <w:r>
        <w:rPr>
          <w:rFonts w:ascii="Times New Roman"/>
          <w:b w:val="false"/>
          <w:i w:val="false"/>
          <w:color w:val="000000"/>
          <w:sz w:val="28"/>
        </w:rPr>
        <w:t>
- сократится потребность в местах дошкольных организаций на 0,27 процентов;
</w:t>
      </w:r>
      <w:r>
        <w:br/>
      </w:r>
      <w:r>
        <w:rPr>
          <w:rFonts w:ascii="Times New Roman"/>
          <w:b w:val="false"/>
          <w:i w:val="false"/>
          <w:color w:val="000000"/>
          <w:sz w:val="28"/>
        </w:rPr>
        <w:t>
- сократится количество аварийных школ на 33 процента;
</w:t>
      </w:r>
      <w:r>
        <w:br/>
      </w:r>
      <w:r>
        <w:rPr>
          <w:rFonts w:ascii="Times New Roman"/>
          <w:b w:val="false"/>
          <w:i w:val="false"/>
          <w:color w:val="000000"/>
          <w:sz w:val="28"/>
        </w:rPr>
        <w:t>
- сократится общая потребность ученических мест на 27,7 процента;
</w:t>
      </w:r>
      <w:r>
        <w:br/>
      </w:r>
      <w:r>
        <w:rPr>
          <w:rFonts w:ascii="Times New Roman"/>
          <w:b w:val="false"/>
          <w:i w:val="false"/>
          <w:color w:val="000000"/>
          <w:sz w:val="28"/>
        </w:rPr>
        <w:t>
- сократится количество сельских населенных пунктов, не имеющих школ на 0,8 процентов.
</w:t>
      </w:r>
    </w:p>
    <w:p>
      <w:pPr>
        <w:spacing w:after="0"/>
        <w:ind w:left="0"/>
        <w:jc w:val="both"/>
      </w:pPr>
      <w:r>
        <w:rPr>
          <w:rFonts w:ascii="Times New Roman"/>
          <w:b w:val="false"/>
          <w:i w:val="false"/>
          <w:color w:val="000000"/>
          <w:sz w:val="28"/>
        </w:rPr>
        <w:t>
* Примечание:
</w:t>
      </w:r>
      <w:r>
        <w:br/>
      </w:r>
      <w:r>
        <w:rPr>
          <w:rFonts w:ascii="Times New Roman"/>
          <w:b w:val="false"/>
          <w:i w:val="false"/>
          <w:color w:val="000000"/>
          <w:sz w:val="28"/>
        </w:rPr>
        <w:t>
Перечень инвестиционных проектов согласно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от 14 декабря 2006 года N 1204 "О реализации Закона Республики Казахстан "О республиканском бюджете на 2007 год" а также мероприятия в соответствии с утвержденной в установленном порядке проектно-сметной документацией, количественные и качественные показатели, характеризующие ожидаемые результаты, в рамках освоения трансфертов отражаются в паспортах местных бюджетных программ.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013 "Подготовка специалистов со средним профессиональным образованием"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842150 тысяч тенге (восемьсот сорок два миллиона сто пятьдесят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июля 2004 года "О государственной молодежной политике",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апреля 2000 года N 594 "О Концепции совершенствования государственной системы по обеспечению безопасности перевозок пассажиров и грузов",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мая 2000 года N 738 "О размерах и источниках социальной помощи нуждающимся гражданам в период получения ими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удовлетворение потребностей личности в интеллектуальном, культурном и нравственном развитии путем получения среднего профессионального образования и квалификации в избранной профессии, удовлетворение социально-экономических потребностей общества в квалифицированных специалистах со средним профессиональным образованием.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подготовка специалистов в учебных заведениях среднего профессионального образования, представляющих для страны исключительно важное особое значение.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53"/>
        <w:gridCol w:w="953"/>
        <w:gridCol w:w="2553"/>
        <w:gridCol w:w="3973"/>
        <w:gridCol w:w="1493"/>
        <w:gridCol w:w="2793"/>
      </w:tblGrid>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специалистов
</w:t>
            </w:r>
            <w:r>
              <w:br/>
            </w:r>
            <w:r>
              <w:rPr>
                <w:rFonts w:ascii="Times New Roman"/>
                <w:b w:val="false"/>
                <w:i w:val="false"/>
                <w:color w:val="000000"/>
                <w:sz w:val="20"/>
              </w:rPr>
              <w:t>
со средним
</w:t>
            </w:r>
            <w:r>
              <w:br/>
            </w:r>
            <w:r>
              <w:rPr>
                <w:rFonts w:ascii="Times New Roman"/>
                <w:b w:val="false"/>
                <w:i w:val="false"/>
                <w:color w:val="000000"/>
                <w:sz w:val="20"/>
              </w:rPr>
              <w:t>
профессио-
</w:t>
            </w:r>
            <w:r>
              <w:br/>
            </w:r>
            <w:r>
              <w:rPr>
                <w:rFonts w:ascii="Times New Roman"/>
                <w:b w:val="false"/>
                <w:i w:val="false"/>
                <w:color w:val="000000"/>
                <w:sz w:val="20"/>
              </w:rPr>
              <w:t>
нальным об-
</w:t>
            </w:r>
            <w:r>
              <w:br/>
            </w:r>
            <w:r>
              <w:rPr>
                <w:rFonts w:ascii="Times New Roman"/>
                <w:b w:val="false"/>
                <w:i w:val="false"/>
                <w:color w:val="000000"/>
                <w:sz w:val="20"/>
              </w:rPr>
              <w:t>
разованием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учебно-
</w:t>
            </w:r>
            <w:r>
              <w:br/>
            </w:r>
            <w:r>
              <w:rPr>
                <w:rFonts w:ascii="Times New Roman"/>
                <w:b w:val="false"/>
                <w:i w:val="false"/>
                <w:color w:val="000000"/>
                <w:sz w:val="20"/>
              </w:rPr>
              <w:t>
го процесса в
</w:t>
            </w:r>
            <w:r>
              <w:br/>
            </w:r>
            <w:r>
              <w:rPr>
                <w:rFonts w:ascii="Times New Roman"/>
                <w:b w:val="false"/>
                <w:i w:val="false"/>
                <w:color w:val="000000"/>
                <w:sz w:val="20"/>
              </w:rPr>
              <w:t>
соответствии с
</w:t>
            </w:r>
            <w:r>
              <w:br/>
            </w:r>
            <w:r>
              <w:rPr>
                <w:rFonts w:ascii="Times New Roman"/>
                <w:b w:val="false"/>
                <w:i w:val="false"/>
                <w:color w:val="000000"/>
                <w:sz w:val="20"/>
              </w:rPr>
              <w:t>
Государственными
</w:t>
            </w:r>
            <w:r>
              <w:br/>
            </w:r>
            <w:r>
              <w:rPr>
                <w:rFonts w:ascii="Times New Roman"/>
                <w:b w:val="false"/>
                <w:i w:val="false"/>
                <w:color w:val="000000"/>
                <w:sz w:val="20"/>
              </w:rPr>
              <w:t>
общеобязательными 
</w:t>
            </w:r>
            <w:r>
              <w:br/>
            </w:r>
            <w:r>
              <w:rPr>
                <w:rFonts w:ascii="Times New Roman"/>
                <w:b w:val="false"/>
                <w:i w:val="false"/>
                <w:color w:val="000000"/>
                <w:sz w:val="20"/>
              </w:rPr>
              <w:t>
стандартами обра-
</w:t>
            </w:r>
            <w:r>
              <w:br/>
            </w:r>
            <w:r>
              <w:rPr>
                <w:rFonts w:ascii="Times New Roman"/>
                <w:b w:val="false"/>
                <w:i w:val="false"/>
                <w:color w:val="000000"/>
                <w:sz w:val="20"/>
              </w:rPr>
              <w:t>
зования.
</w:t>
            </w:r>
            <w:r>
              <w:br/>
            </w:r>
            <w:r>
              <w:rPr>
                <w:rFonts w:ascii="Times New Roman"/>
                <w:b w:val="false"/>
                <w:i w:val="false"/>
                <w:color w:val="000000"/>
                <w:sz w:val="20"/>
              </w:rPr>
              <w:t>
Прием учащихся в
</w:t>
            </w:r>
            <w:r>
              <w:br/>
            </w:r>
            <w:r>
              <w:rPr>
                <w:rFonts w:ascii="Times New Roman"/>
                <w:b w:val="false"/>
                <w:i w:val="false"/>
                <w:color w:val="000000"/>
                <w:sz w:val="20"/>
              </w:rPr>
              <w:t>
соответствии с
</w:t>
            </w:r>
            <w:r>
              <w:br/>
            </w:r>
            <w:r>
              <w:rPr>
                <w:rFonts w:ascii="Times New Roman"/>
                <w:b w:val="false"/>
                <w:i w:val="false"/>
                <w:color w:val="000000"/>
                <w:sz w:val="20"/>
              </w:rPr>
              <w:t>
государственным
</w:t>
            </w:r>
            <w:r>
              <w:br/>
            </w:r>
            <w:r>
              <w:rPr>
                <w:rFonts w:ascii="Times New Roman"/>
                <w:b w:val="false"/>
                <w:i w:val="false"/>
                <w:color w:val="000000"/>
                <w:sz w:val="20"/>
              </w:rPr>
              <w:t>
образовательным
</w:t>
            </w:r>
            <w:r>
              <w:br/>
            </w:r>
            <w:r>
              <w:rPr>
                <w:rFonts w:ascii="Times New Roman"/>
                <w:b w:val="false"/>
                <w:i w:val="false"/>
                <w:color w:val="000000"/>
                <w:sz w:val="20"/>
              </w:rPr>
              <w:t>
заказом на подго-
</w:t>
            </w:r>
            <w:r>
              <w:br/>
            </w:r>
            <w:r>
              <w:rPr>
                <w:rFonts w:ascii="Times New Roman"/>
                <w:b w:val="false"/>
                <w:i w:val="false"/>
                <w:color w:val="000000"/>
                <w:sz w:val="20"/>
              </w:rPr>
              <w:t>
товку специалистов
</w:t>
            </w:r>
            <w:r>
              <w:br/>
            </w:r>
            <w:r>
              <w:rPr>
                <w:rFonts w:ascii="Times New Roman"/>
                <w:b w:val="false"/>
                <w:i w:val="false"/>
                <w:color w:val="000000"/>
                <w:sz w:val="20"/>
              </w:rPr>
              <w:t>
со средним профес-
</w:t>
            </w:r>
            <w:r>
              <w:br/>
            </w:r>
            <w:r>
              <w:rPr>
                <w:rFonts w:ascii="Times New Roman"/>
                <w:b w:val="false"/>
                <w:i w:val="false"/>
                <w:color w:val="000000"/>
                <w:sz w:val="20"/>
              </w:rPr>
              <w:t>
сиональным образо-
</w:t>
            </w:r>
            <w:r>
              <w:br/>
            </w:r>
            <w:r>
              <w:rPr>
                <w:rFonts w:ascii="Times New Roman"/>
                <w:b w:val="false"/>
                <w:i w:val="false"/>
                <w:color w:val="000000"/>
                <w:sz w:val="20"/>
              </w:rPr>
              <w:t>
ванием, утверждае-
</w:t>
            </w:r>
            <w:r>
              <w:br/>
            </w:r>
            <w:r>
              <w:rPr>
                <w:rFonts w:ascii="Times New Roman"/>
                <w:b w:val="false"/>
                <w:i w:val="false"/>
                <w:color w:val="000000"/>
                <w:sz w:val="20"/>
              </w:rPr>
              <w:t>
мым ежегодно пос-
</w:t>
            </w:r>
            <w:r>
              <w:br/>
            </w:r>
            <w:r>
              <w:rPr>
                <w:rFonts w:ascii="Times New Roman"/>
                <w:b w:val="false"/>
                <w:i w:val="false"/>
                <w:color w:val="000000"/>
                <w:sz w:val="20"/>
              </w:rPr>
              <w:t>
тановлением Прави-
</w:t>
            </w:r>
            <w:r>
              <w:br/>
            </w:r>
            <w:r>
              <w:rPr>
                <w:rFonts w:ascii="Times New Roman"/>
                <w:b w:val="false"/>
                <w:i w:val="false"/>
                <w:color w:val="000000"/>
                <w:sz w:val="20"/>
              </w:rPr>
              <w:t>
тельства Республи-
</w:t>
            </w:r>
            <w:r>
              <w:br/>
            </w:r>
            <w:r>
              <w:rPr>
                <w:rFonts w:ascii="Times New Roman"/>
                <w:b w:val="false"/>
                <w:i w:val="false"/>
                <w:color w:val="000000"/>
                <w:sz w:val="20"/>
              </w:rPr>
              <w:t>
ки Казахстан.
</w:t>
            </w:r>
            <w:r>
              <w:br/>
            </w:r>
            <w:r>
              <w:rPr>
                <w:rFonts w:ascii="Times New Roman"/>
                <w:b w:val="false"/>
                <w:i w:val="false"/>
                <w:color w:val="000000"/>
                <w:sz w:val="20"/>
              </w:rPr>
              <w:t>
Перечисление капи-
</w:t>
            </w:r>
            <w:r>
              <w:br/>
            </w:r>
            <w:r>
              <w:rPr>
                <w:rFonts w:ascii="Times New Roman"/>
                <w:b w:val="false"/>
                <w:i w:val="false"/>
                <w:color w:val="000000"/>
                <w:sz w:val="20"/>
              </w:rPr>
              <w:t>
тальных трансфер-
</w:t>
            </w:r>
            <w:r>
              <w:br/>
            </w:r>
            <w:r>
              <w:rPr>
                <w:rFonts w:ascii="Times New Roman"/>
                <w:b w:val="false"/>
                <w:i w:val="false"/>
                <w:color w:val="000000"/>
                <w:sz w:val="20"/>
              </w:rPr>
              <w:t>
тов для организа-
</w:t>
            </w:r>
            <w:r>
              <w:br/>
            </w:r>
            <w:r>
              <w:rPr>
                <w:rFonts w:ascii="Times New Roman"/>
                <w:b w:val="false"/>
                <w:i w:val="false"/>
                <w:color w:val="000000"/>
                <w:sz w:val="20"/>
              </w:rPr>
              <w:t>
ций среднего про-
</w:t>
            </w:r>
            <w:r>
              <w:br/>
            </w:r>
            <w:r>
              <w:rPr>
                <w:rFonts w:ascii="Times New Roman"/>
                <w:b w:val="false"/>
                <w:i w:val="false"/>
                <w:color w:val="000000"/>
                <w:sz w:val="20"/>
              </w:rPr>
              <w:t>
фессионального об-
</w:t>
            </w:r>
            <w:r>
              <w:br/>
            </w:r>
            <w:r>
              <w:rPr>
                <w:rFonts w:ascii="Times New Roman"/>
                <w:b w:val="false"/>
                <w:i w:val="false"/>
                <w:color w:val="000000"/>
                <w:sz w:val="20"/>
              </w:rPr>
              <w:t>
разования на при-
</w:t>
            </w:r>
            <w:r>
              <w:br/>
            </w:r>
            <w:r>
              <w:rPr>
                <w:rFonts w:ascii="Times New Roman"/>
                <w:b w:val="false"/>
                <w:i w:val="false"/>
                <w:color w:val="000000"/>
                <w:sz w:val="20"/>
              </w:rPr>
              <w:t>
обретение основных
</w:t>
            </w:r>
            <w:r>
              <w:br/>
            </w:r>
            <w:r>
              <w:rPr>
                <w:rFonts w:ascii="Times New Roman"/>
                <w:b w:val="false"/>
                <w:i w:val="false"/>
                <w:color w:val="000000"/>
                <w:sz w:val="20"/>
              </w:rPr>
              <w:t>
средств, согласно
</w:t>
            </w:r>
            <w:r>
              <w:br/>
            </w:r>
            <w:r>
              <w:rPr>
                <w:rFonts w:ascii="Times New Roman"/>
                <w:b w:val="false"/>
                <w:i w:val="false"/>
                <w:color w:val="000000"/>
                <w:sz w:val="20"/>
              </w:rPr>
              <w:t>
перечня, утверж-
</w:t>
            </w:r>
            <w:r>
              <w:br/>
            </w:r>
            <w:r>
              <w:rPr>
                <w:rFonts w:ascii="Times New Roman"/>
                <w:b w:val="false"/>
                <w:i w:val="false"/>
                <w:color w:val="000000"/>
                <w:sz w:val="20"/>
              </w:rPr>
              <w:t>
денного приказом
</w:t>
            </w:r>
            <w:r>
              <w:br/>
            </w:r>
            <w:r>
              <w:rPr>
                <w:rFonts w:ascii="Times New Roman"/>
                <w:b w:val="false"/>
                <w:i w:val="false"/>
                <w:color w:val="000000"/>
                <w:sz w:val="20"/>
              </w:rPr>
              <w:t>
Министра образова-
</w:t>
            </w:r>
            <w:r>
              <w:br/>
            </w:r>
            <w:r>
              <w:rPr>
                <w:rFonts w:ascii="Times New Roman"/>
                <w:b w:val="false"/>
                <w:i w:val="false"/>
                <w:color w:val="000000"/>
                <w:sz w:val="20"/>
              </w:rPr>
              <w:t>
ния и науки Рес-
</w:t>
            </w:r>
            <w:r>
              <w:br/>
            </w:r>
            <w:r>
              <w:rPr>
                <w:rFonts w:ascii="Times New Roman"/>
                <w:b w:val="false"/>
                <w:i w:val="false"/>
                <w:color w:val="000000"/>
                <w:sz w:val="20"/>
              </w:rPr>
              <w:t>
публики Казахстан.
</w:t>
            </w:r>
            <w:r>
              <w:br/>
            </w:r>
            <w:r>
              <w:rPr>
                <w:rFonts w:ascii="Times New Roman"/>
                <w:b w:val="false"/>
                <w:i w:val="false"/>
                <w:color w:val="000000"/>
                <w:sz w:val="20"/>
              </w:rPr>
              <w:t>
Перечисление капи-
</w:t>
            </w:r>
            <w:r>
              <w:br/>
            </w:r>
            <w:r>
              <w:rPr>
                <w:rFonts w:ascii="Times New Roman"/>
                <w:b w:val="false"/>
                <w:i w:val="false"/>
                <w:color w:val="000000"/>
                <w:sz w:val="20"/>
              </w:rPr>
              <w:t>
тальных трансфер-
</w:t>
            </w:r>
            <w:r>
              <w:br/>
            </w:r>
            <w:r>
              <w:rPr>
                <w:rFonts w:ascii="Times New Roman"/>
                <w:b w:val="false"/>
                <w:i w:val="false"/>
                <w:color w:val="000000"/>
                <w:sz w:val="20"/>
              </w:rPr>
              <w:t>
тов для Алматинс-
</w:t>
            </w:r>
            <w:r>
              <w:br/>
            </w:r>
            <w:r>
              <w:rPr>
                <w:rFonts w:ascii="Times New Roman"/>
                <w:b w:val="false"/>
                <w:i w:val="false"/>
                <w:color w:val="000000"/>
                <w:sz w:val="20"/>
              </w:rPr>
              <w:t>
кого музыкального
</w:t>
            </w:r>
            <w:r>
              <w:br/>
            </w:r>
            <w:r>
              <w:rPr>
                <w:rFonts w:ascii="Times New Roman"/>
                <w:b w:val="false"/>
                <w:i w:val="false"/>
                <w:color w:val="000000"/>
                <w:sz w:val="20"/>
              </w:rPr>
              <w:t>
колледжа им.
</w:t>
            </w:r>
            <w:r>
              <w:br/>
            </w:r>
            <w:r>
              <w:rPr>
                <w:rFonts w:ascii="Times New Roman"/>
                <w:b w:val="false"/>
                <w:i w:val="false"/>
                <w:color w:val="000000"/>
                <w:sz w:val="20"/>
              </w:rPr>
              <w:t>
Чайковского на
</w:t>
            </w:r>
            <w:r>
              <w:br/>
            </w:r>
            <w:r>
              <w:rPr>
                <w:rFonts w:ascii="Times New Roman"/>
                <w:b w:val="false"/>
                <w:i w:val="false"/>
                <w:color w:val="000000"/>
                <w:sz w:val="20"/>
              </w:rPr>
              <w:t>
проведение капи-
</w:t>
            </w:r>
            <w:r>
              <w:br/>
            </w:r>
            <w:r>
              <w:rPr>
                <w:rFonts w:ascii="Times New Roman"/>
                <w:b w:val="false"/>
                <w:i w:val="false"/>
                <w:color w:val="000000"/>
                <w:sz w:val="20"/>
              </w:rPr>
              <w:t>
тального ремонта.
</w:t>
            </w:r>
            <w:r>
              <w:br/>
            </w:r>
            <w:r>
              <w:rPr>
                <w:rFonts w:ascii="Times New Roman"/>
                <w:b w:val="false"/>
                <w:i w:val="false"/>
                <w:color w:val="000000"/>
                <w:sz w:val="20"/>
              </w:rPr>
              <w:t>
Перечисление
</w:t>
            </w:r>
            <w:r>
              <w:br/>
            </w:r>
            <w:r>
              <w:rPr>
                <w:rFonts w:ascii="Times New Roman"/>
                <w:b w:val="false"/>
                <w:i w:val="false"/>
                <w:color w:val="000000"/>
                <w:sz w:val="20"/>
              </w:rPr>
              <w:t>
трансфертов орга-
</w:t>
            </w:r>
            <w:r>
              <w:br/>
            </w:r>
            <w:r>
              <w:rPr>
                <w:rFonts w:ascii="Times New Roman"/>
                <w:b w:val="false"/>
                <w:i w:val="false"/>
                <w:color w:val="000000"/>
                <w:sz w:val="20"/>
              </w:rPr>
              <w:t>
низациям среднего
</w:t>
            </w:r>
            <w:r>
              <w:br/>
            </w:r>
            <w:r>
              <w:rPr>
                <w:rFonts w:ascii="Times New Roman"/>
                <w:b w:val="false"/>
                <w:i w:val="false"/>
                <w:color w:val="000000"/>
                <w:sz w:val="20"/>
              </w:rPr>
              <w:t>
профессионального
</w:t>
            </w:r>
            <w:r>
              <w:br/>
            </w:r>
            <w:r>
              <w:rPr>
                <w:rFonts w:ascii="Times New Roman"/>
                <w:b w:val="false"/>
                <w:i w:val="false"/>
                <w:color w:val="000000"/>
                <w:sz w:val="20"/>
              </w:rPr>
              <w:t>
образования для
</w:t>
            </w:r>
            <w:r>
              <w:br/>
            </w:r>
            <w:r>
              <w:rPr>
                <w:rFonts w:ascii="Times New Roman"/>
                <w:b w:val="false"/>
                <w:i w:val="false"/>
                <w:color w:val="000000"/>
                <w:sz w:val="20"/>
              </w:rPr>
              <w:t>
выплаты денежных
</w:t>
            </w:r>
            <w:r>
              <w:br/>
            </w:r>
            <w:r>
              <w:rPr>
                <w:rFonts w:ascii="Times New Roman"/>
                <w:b w:val="false"/>
                <w:i w:val="false"/>
                <w:color w:val="000000"/>
                <w:sz w:val="20"/>
              </w:rPr>
              <w:t>
компенсаций на
</w:t>
            </w:r>
            <w:r>
              <w:br/>
            </w:r>
            <w:r>
              <w:rPr>
                <w:rFonts w:ascii="Times New Roman"/>
                <w:b w:val="false"/>
                <w:i w:val="false"/>
                <w:color w:val="000000"/>
                <w:sz w:val="20"/>
              </w:rPr>
              <w:t>
проезд обучающимся
</w:t>
            </w:r>
            <w:r>
              <w:br/>
            </w:r>
            <w:r>
              <w:rPr>
                <w:rFonts w:ascii="Times New Roman"/>
                <w:b w:val="false"/>
                <w:i w:val="false"/>
                <w:color w:val="000000"/>
                <w:sz w:val="20"/>
              </w:rPr>
              <w:t>
по государствен-
</w:t>
            </w:r>
            <w:r>
              <w:br/>
            </w:r>
            <w:r>
              <w:rPr>
                <w:rFonts w:ascii="Times New Roman"/>
                <w:b w:val="false"/>
                <w:i w:val="false"/>
                <w:color w:val="000000"/>
                <w:sz w:val="20"/>
              </w:rPr>
              <w:t>
ному образователь-
</w:t>
            </w:r>
            <w:r>
              <w:br/>
            </w:r>
            <w:r>
              <w:rPr>
                <w:rFonts w:ascii="Times New Roman"/>
                <w:b w:val="false"/>
                <w:i w:val="false"/>
                <w:color w:val="000000"/>
                <w:sz w:val="20"/>
              </w:rPr>
              <w:t>
ному заказу в
</w:t>
            </w:r>
            <w:r>
              <w:br/>
            </w:r>
            <w:r>
              <w:rPr>
                <w:rFonts w:ascii="Times New Roman"/>
                <w:b w:val="false"/>
                <w:i w:val="false"/>
                <w:color w:val="000000"/>
                <w:sz w:val="20"/>
              </w:rPr>
              <w:t>
период зимних и
</w:t>
            </w:r>
            <w:r>
              <w:br/>
            </w:r>
            <w:r>
              <w:rPr>
                <w:rFonts w:ascii="Times New Roman"/>
                <w:b w:val="false"/>
                <w:i w:val="false"/>
                <w:color w:val="000000"/>
                <w:sz w:val="20"/>
              </w:rPr>
              <w:t>
летних каникул.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обучение среднегодового контингента - 3165 учащихся. Охват стипендией учащихся составит не менее 60 процентов.
</w:t>
      </w:r>
      <w:r>
        <w:br/>
      </w:r>
      <w:r>
        <w:rPr>
          <w:rFonts w:ascii="Times New Roman"/>
          <w:b w:val="false"/>
          <w:i w:val="false"/>
          <w:color w:val="000000"/>
          <w:sz w:val="28"/>
        </w:rPr>
        <w:t>
Проведение капитального ремонта зданий Алматинского музыкального колледжа им. Чайковского.
</w:t>
      </w:r>
      <w:r>
        <w:br/>
      </w:r>
      <w:r>
        <w:rPr>
          <w:rFonts w:ascii="Times New Roman"/>
          <w:b w:val="false"/>
          <w:i w:val="false"/>
          <w:color w:val="000000"/>
          <w:sz w:val="28"/>
        </w:rPr>
        <w:t>
Приобретение основных средств:
</w:t>
      </w:r>
      <w:r>
        <w:br/>
      </w:r>
      <w:r>
        <w:rPr>
          <w:rFonts w:ascii="Times New Roman"/>
          <w:b w:val="false"/>
          <w:i w:val="false"/>
          <w:color w:val="000000"/>
          <w:sz w:val="28"/>
        </w:rPr>
        <w:t>
Алматинским хореографическим училищем им. А. Селезнева не менее 8 единиц;
</w:t>
      </w:r>
      <w:r>
        <w:br/>
      </w:r>
      <w:r>
        <w:rPr>
          <w:rFonts w:ascii="Times New Roman"/>
          <w:b w:val="false"/>
          <w:i w:val="false"/>
          <w:color w:val="000000"/>
          <w:sz w:val="28"/>
        </w:rPr>
        <w:t>
Республиканским колледжем декоративно-прикладного искусства им. О. Тансыкбаева не менее 30 единиц;
</w:t>
      </w:r>
      <w:r>
        <w:br/>
      </w:r>
      <w:r>
        <w:rPr>
          <w:rFonts w:ascii="Times New Roman"/>
          <w:b w:val="false"/>
          <w:i w:val="false"/>
          <w:color w:val="000000"/>
          <w:sz w:val="28"/>
        </w:rPr>
        <w:t>
Алматинским музыкальным колледжем им. Чайковского не менее 4 единиц;
</w:t>
      </w:r>
      <w:r>
        <w:br/>
      </w:r>
      <w:r>
        <w:rPr>
          <w:rFonts w:ascii="Times New Roman"/>
          <w:b w:val="false"/>
          <w:i w:val="false"/>
          <w:color w:val="000000"/>
          <w:sz w:val="28"/>
        </w:rPr>
        <w:t>
Республиканским эстрадно-цирковым колледжем им. Елебекова не менее 14 единиц;
</w:t>
      </w:r>
      <w:r>
        <w:br/>
      </w:r>
      <w:r>
        <w:rPr>
          <w:rFonts w:ascii="Times New Roman"/>
          <w:b w:val="false"/>
          <w:i w:val="false"/>
          <w:color w:val="000000"/>
          <w:sz w:val="28"/>
        </w:rPr>
        <w:t>
Акмолинским финансово-экономическим колледжем не менее 13 единиц.
</w:t>
      </w:r>
      <w:r>
        <w:br/>
      </w:r>
      <w:r>
        <w:rPr>
          <w:rFonts w:ascii="Times New Roman"/>
          <w:b w:val="false"/>
          <w:i w:val="false"/>
          <w:color w:val="000000"/>
          <w:sz w:val="28"/>
        </w:rPr>
        <w:t>
Ожидаемый контингент обучающихся, получающих денежную компенсацию на льготный проезд составит не более 3,2 тыс. учащихся.
</w:t>
      </w:r>
    </w:p>
    <w:p>
      <w:pPr>
        <w:spacing w:after="0"/>
        <w:ind w:left="0"/>
        <w:jc w:val="both"/>
      </w:pPr>
      <w:r>
        <w:rPr>
          <w:rFonts w:ascii="Times New Roman"/>
          <w:b w:val="false"/>
          <w:i w:val="false"/>
          <w:color w:val="000000"/>
          <w:sz w:val="28"/>
        </w:rPr>
        <w:t>
Конечный результат: доля выпускников, трудоустроенных по завершению обучения в текущем году и поступивших в вузы составит не менее 70 процентов; планируемая доля отчисленных обучающихся не более 6 процентов.
</w:t>
      </w:r>
    </w:p>
    <w:p>
      <w:pPr>
        <w:spacing w:after="0"/>
        <w:ind w:left="0"/>
        <w:jc w:val="both"/>
      </w:pPr>
      <w:r>
        <w:rPr>
          <w:rFonts w:ascii="Times New Roman"/>
          <w:b w:val="false"/>
          <w:i w:val="false"/>
          <w:color w:val="000000"/>
          <w:sz w:val="28"/>
        </w:rPr>
        <w:t>
Финансово-экономический результат: средний расход на подготовку одного обучающегося в год (без учета капитальных расходов) - 252,6 тыс. тенге.
</w:t>
      </w:r>
    </w:p>
    <w:p>
      <w:pPr>
        <w:spacing w:after="0"/>
        <w:ind w:left="0"/>
        <w:jc w:val="both"/>
      </w:pPr>
      <w:r>
        <w:rPr>
          <w:rFonts w:ascii="Times New Roman"/>
          <w:b w:val="false"/>
          <w:i w:val="false"/>
          <w:color w:val="000000"/>
          <w:sz w:val="28"/>
        </w:rPr>
        <w:t>
Своевременность: ожидаемое количество обучающихся, завершивших обучение с получением диплома о среднем профессиональном образовании, составит не менее 800 учащихся; исполнение учебной программы, согласно учебного плана.
</w:t>
      </w:r>
    </w:p>
    <w:p>
      <w:pPr>
        <w:spacing w:after="0"/>
        <w:ind w:left="0"/>
        <w:jc w:val="both"/>
      </w:pPr>
      <w:r>
        <w:rPr>
          <w:rFonts w:ascii="Times New Roman"/>
          <w:b w:val="false"/>
          <w:i w:val="false"/>
          <w:color w:val="000000"/>
          <w:sz w:val="28"/>
        </w:rPr>
        <w:t>
Качество: планируемая доля выпускников со средним профессиональным образованием, окончивших колледж "с отличием" 10 процентов.
</w:t>
      </w:r>
      <w:r>
        <w:br/>
      </w:r>
      <w:r>
        <w:rPr>
          <w:rFonts w:ascii="Times New Roman"/>
          <w:b w:val="false"/>
          <w:i w:val="false"/>
          <w:color w:val="000000"/>
          <w:sz w:val="28"/>
        </w:rPr>
        <w:t>
Планируемая доля обучающихся, которая окончит колледж с положительными результатами итоговой государственной аттестации - 100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014 "Прикладные научные исследования в области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139239 тысяч тенге (сто тридцать девять миллионов двести тридцать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9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2001 года "О науке",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совершенствование теоретико-методологических основ системы образования, научно-методических основ коррекционно-педагогической и социальной поддержки детей с ограниченными возможностями в развитии, разработка и внедрение инновационных методов и технологий обучения и воспитания, разработка научно-педагогического обеспечения, научное и научно-методическое сопровождение процесса реформирования, поддержки и функционирования развития образования, сохранение и развитие продуктивного ядра педагогической науки, теоретико-методологические основы и научно-методическое обеспечение квалификации и профессиональной переподготовки кадров в условиях модернизации образования, повышение ее роли в социально-экономическом развитии республики.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научно-методическое сопровождение в процессе реформирования, поддержки и функционирования уровней образования, научно-методическое обеспечение социализации школьников в системе дополнительного образования, научно-методическое обеспечение воспитательного процесса по внедрению 12-летнего среднего общего образования, изучение опыта влияния нетрадиционных методов укрепления духовного и физического здоровья человека, сохранение и развитие продуктивного ядра педагогической науки, повышение ее роли в социально-экономическом развитии Республики. Проведение прикладных научных исследований по проблемам перехода на 12-летнее образование.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013"/>
        <w:gridCol w:w="1013"/>
        <w:gridCol w:w="2533"/>
        <w:gridCol w:w="4073"/>
        <w:gridCol w:w="1613"/>
        <w:gridCol w:w="2593"/>
      </w:tblGrid>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r>
              <w:br/>
            </w:r>
            <w:r>
              <w:rPr>
                <w:rFonts w:ascii="Times New Roman"/>
                <w:b w:val="false"/>
                <w:i w:val="false"/>
                <w:color w:val="000000"/>
                <w:sz w:val="20"/>
              </w:rPr>
              <w:t>
в области
</w:t>
            </w:r>
            <w:r>
              <w:br/>
            </w:r>
            <w:r>
              <w:rPr>
                <w:rFonts w:ascii="Times New Roman"/>
                <w:b w:val="false"/>
                <w:i w:val="false"/>
                <w:color w:val="000000"/>
                <w:sz w:val="20"/>
              </w:rPr>
              <w:t>
образования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прик-
</w:t>
            </w:r>
            <w:r>
              <w:br/>
            </w:r>
            <w:r>
              <w:rPr>
                <w:rFonts w:ascii="Times New Roman"/>
                <w:b w:val="false"/>
                <w:i w:val="false"/>
                <w:color w:val="000000"/>
                <w:sz w:val="20"/>
              </w:rPr>
              <w:t>
ладных научных ис-
</w:t>
            </w:r>
            <w:r>
              <w:br/>
            </w:r>
            <w:r>
              <w:rPr>
                <w:rFonts w:ascii="Times New Roman"/>
                <w:b w:val="false"/>
                <w:i w:val="false"/>
                <w:color w:val="000000"/>
                <w:sz w:val="20"/>
              </w:rPr>
              <w:t>
следований в облас-
</w:t>
            </w:r>
            <w:r>
              <w:br/>
            </w:r>
            <w:r>
              <w:rPr>
                <w:rFonts w:ascii="Times New Roman"/>
                <w:b w:val="false"/>
                <w:i w:val="false"/>
                <w:color w:val="000000"/>
                <w:sz w:val="20"/>
              </w:rPr>
              <w:t>
ти образования по
</w:t>
            </w:r>
            <w:r>
              <w:br/>
            </w:r>
            <w:r>
              <w:rPr>
                <w:rFonts w:ascii="Times New Roman"/>
                <w:b w:val="false"/>
                <w:i w:val="false"/>
                <w:color w:val="000000"/>
                <w:sz w:val="20"/>
              </w:rPr>
              <w:t>
результатам конкур-
</w:t>
            </w:r>
            <w:r>
              <w:br/>
            </w:r>
            <w:r>
              <w:rPr>
                <w:rFonts w:ascii="Times New Roman"/>
                <w:b w:val="false"/>
                <w:i w:val="false"/>
                <w:color w:val="000000"/>
                <w:sz w:val="20"/>
              </w:rPr>
              <w:t>
сных процедур по
</w:t>
            </w:r>
            <w:r>
              <w:br/>
            </w:r>
            <w:r>
              <w:rPr>
                <w:rFonts w:ascii="Times New Roman"/>
                <w:b w:val="false"/>
                <w:i w:val="false"/>
                <w:color w:val="000000"/>
                <w:sz w:val="20"/>
              </w:rPr>
              <w:t>
3-м направлениям:
</w:t>
            </w:r>
            <w:r>
              <w:br/>
            </w:r>
            <w:r>
              <w:rPr>
                <w:rFonts w:ascii="Times New Roman"/>
                <w:b w:val="false"/>
                <w:i w:val="false"/>
                <w:color w:val="000000"/>
                <w:sz w:val="20"/>
              </w:rPr>
              <w:t>
1) научные исследо-
</w:t>
            </w:r>
            <w:r>
              <w:br/>
            </w:r>
            <w:r>
              <w:rPr>
                <w:rFonts w:ascii="Times New Roman"/>
                <w:b w:val="false"/>
                <w:i w:val="false"/>
                <w:color w:val="000000"/>
                <w:sz w:val="20"/>
              </w:rPr>
              <w:t>
вания по перестрой-
</w:t>
            </w:r>
            <w:r>
              <w:br/>
            </w:r>
            <w:r>
              <w:rPr>
                <w:rFonts w:ascii="Times New Roman"/>
                <w:b w:val="false"/>
                <w:i w:val="false"/>
                <w:color w:val="000000"/>
                <w:sz w:val="20"/>
              </w:rPr>
              <w:t>
ке всех уровней
</w:t>
            </w:r>
            <w:r>
              <w:br/>
            </w:r>
            <w:r>
              <w:rPr>
                <w:rFonts w:ascii="Times New Roman"/>
                <w:b w:val="false"/>
                <w:i w:val="false"/>
                <w:color w:val="000000"/>
                <w:sz w:val="20"/>
              </w:rPr>
              <w:t>
образования в связи
</w:t>
            </w:r>
            <w:r>
              <w:br/>
            </w:r>
            <w:r>
              <w:rPr>
                <w:rFonts w:ascii="Times New Roman"/>
                <w:b w:val="false"/>
                <w:i w:val="false"/>
                <w:color w:val="000000"/>
                <w:sz w:val="20"/>
              </w:rPr>
              <w:t>
с переходом на
</w:t>
            </w:r>
            <w:r>
              <w:br/>
            </w:r>
            <w:r>
              <w:rPr>
                <w:rFonts w:ascii="Times New Roman"/>
                <w:b w:val="false"/>
                <w:i w:val="false"/>
                <w:color w:val="000000"/>
                <w:sz w:val="20"/>
              </w:rPr>
              <w:t>
12-летний срок обу-
</w:t>
            </w:r>
            <w:r>
              <w:br/>
            </w:r>
            <w:r>
              <w:rPr>
                <w:rFonts w:ascii="Times New Roman"/>
                <w:b w:val="false"/>
                <w:i w:val="false"/>
                <w:color w:val="000000"/>
                <w:sz w:val="20"/>
              </w:rPr>
              <w:t>
чения в школе;
</w:t>
            </w:r>
            <w:r>
              <w:br/>
            </w:r>
            <w:r>
              <w:rPr>
                <w:rFonts w:ascii="Times New Roman"/>
                <w:b w:val="false"/>
                <w:i w:val="false"/>
                <w:color w:val="000000"/>
                <w:sz w:val="20"/>
              </w:rPr>
              <w:t>
2) научные исследо-
</w:t>
            </w:r>
            <w:r>
              <w:br/>
            </w:r>
            <w:r>
              <w:rPr>
                <w:rFonts w:ascii="Times New Roman"/>
                <w:b w:val="false"/>
                <w:i w:val="false"/>
                <w:color w:val="000000"/>
                <w:sz w:val="20"/>
              </w:rPr>
              <w:t>
вания в области ук-
</w:t>
            </w:r>
            <w:r>
              <w:br/>
            </w:r>
            <w:r>
              <w:rPr>
                <w:rFonts w:ascii="Times New Roman"/>
                <w:b w:val="false"/>
                <w:i w:val="false"/>
                <w:color w:val="000000"/>
                <w:sz w:val="20"/>
              </w:rPr>
              <w:t>
репления духовного
</w:t>
            </w:r>
            <w:r>
              <w:br/>
            </w:r>
            <w:r>
              <w:rPr>
                <w:rFonts w:ascii="Times New Roman"/>
                <w:b w:val="false"/>
                <w:i w:val="false"/>
                <w:color w:val="000000"/>
                <w:sz w:val="20"/>
              </w:rPr>
              <w:t>
и физического здо-
</w:t>
            </w:r>
            <w:r>
              <w:br/>
            </w:r>
            <w:r>
              <w:rPr>
                <w:rFonts w:ascii="Times New Roman"/>
                <w:b w:val="false"/>
                <w:i w:val="false"/>
                <w:color w:val="000000"/>
                <w:sz w:val="20"/>
              </w:rPr>
              <w:t>
ровья человека;
</w:t>
            </w:r>
            <w:r>
              <w:br/>
            </w:r>
            <w:r>
              <w:rPr>
                <w:rFonts w:ascii="Times New Roman"/>
                <w:b w:val="false"/>
                <w:i w:val="false"/>
                <w:color w:val="000000"/>
                <w:sz w:val="20"/>
              </w:rPr>
              <w:t>
3) проведение прик-
</w:t>
            </w:r>
            <w:r>
              <w:br/>
            </w:r>
            <w:r>
              <w:rPr>
                <w:rFonts w:ascii="Times New Roman"/>
                <w:b w:val="false"/>
                <w:i w:val="false"/>
                <w:color w:val="000000"/>
                <w:sz w:val="20"/>
              </w:rPr>
              <w:t>
ладных научных ис-
</w:t>
            </w:r>
            <w:r>
              <w:br/>
            </w:r>
            <w:r>
              <w:rPr>
                <w:rFonts w:ascii="Times New Roman"/>
                <w:b w:val="false"/>
                <w:i w:val="false"/>
                <w:color w:val="000000"/>
                <w:sz w:val="20"/>
              </w:rPr>
              <w:t>
следований в облас-
</w:t>
            </w:r>
            <w:r>
              <w:br/>
            </w:r>
            <w:r>
              <w:rPr>
                <w:rFonts w:ascii="Times New Roman"/>
                <w:b w:val="false"/>
                <w:i w:val="false"/>
                <w:color w:val="000000"/>
                <w:sz w:val="20"/>
              </w:rPr>
              <w:t>
ти образования по
</w:t>
            </w:r>
            <w:r>
              <w:br/>
            </w:r>
            <w:r>
              <w:rPr>
                <w:rFonts w:ascii="Times New Roman"/>
                <w:b w:val="false"/>
                <w:i w:val="false"/>
                <w:color w:val="000000"/>
                <w:sz w:val="20"/>
              </w:rPr>
              <w:t>
совершенствованию
</w:t>
            </w:r>
            <w:r>
              <w:br/>
            </w:r>
            <w:r>
              <w:rPr>
                <w:rFonts w:ascii="Times New Roman"/>
                <w:b w:val="false"/>
                <w:i w:val="false"/>
                <w:color w:val="000000"/>
                <w:sz w:val="20"/>
              </w:rPr>
              <w:t>
научно-методических
</w:t>
            </w:r>
            <w:r>
              <w:br/>
            </w:r>
            <w:r>
              <w:rPr>
                <w:rFonts w:ascii="Times New Roman"/>
                <w:b w:val="false"/>
                <w:i w:val="false"/>
                <w:color w:val="000000"/>
                <w:sz w:val="20"/>
              </w:rPr>
              <w:t>
основ коррекционно-
</w:t>
            </w:r>
            <w:r>
              <w:br/>
            </w:r>
            <w:r>
              <w:rPr>
                <w:rFonts w:ascii="Times New Roman"/>
                <w:b w:val="false"/>
                <w:i w:val="false"/>
                <w:color w:val="000000"/>
                <w:sz w:val="20"/>
              </w:rPr>
              <w:t>
педагогической и
</w:t>
            </w:r>
            <w:r>
              <w:br/>
            </w:r>
            <w:r>
              <w:rPr>
                <w:rFonts w:ascii="Times New Roman"/>
                <w:b w:val="false"/>
                <w:i w:val="false"/>
                <w:color w:val="000000"/>
                <w:sz w:val="20"/>
              </w:rPr>
              <w:t>
социальной поддерж-
</w:t>
            </w:r>
            <w:r>
              <w:br/>
            </w:r>
            <w:r>
              <w:rPr>
                <w:rFonts w:ascii="Times New Roman"/>
                <w:b w:val="false"/>
                <w:i w:val="false"/>
                <w:color w:val="000000"/>
                <w:sz w:val="20"/>
              </w:rPr>
              <w:t>
ки детей с ограни-
</w:t>
            </w:r>
            <w:r>
              <w:br/>
            </w:r>
            <w:r>
              <w:rPr>
                <w:rFonts w:ascii="Times New Roman"/>
                <w:b w:val="false"/>
                <w:i w:val="false"/>
                <w:color w:val="000000"/>
                <w:sz w:val="20"/>
              </w:rPr>
              <w:t>
ченными возможнос-
</w:t>
            </w:r>
            <w:r>
              <w:br/>
            </w:r>
            <w:r>
              <w:rPr>
                <w:rFonts w:ascii="Times New Roman"/>
                <w:b w:val="false"/>
                <w:i w:val="false"/>
                <w:color w:val="000000"/>
                <w:sz w:val="20"/>
              </w:rPr>
              <w:t>
тями в развитии.
</w:t>
            </w:r>
            <w:r>
              <w:br/>
            </w:r>
            <w:r>
              <w:rPr>
                <w:rFonts w:ascii="Times New Roman"/>
                <w:b w:val="false"/>
                <w:i w:val="false"/>
                <w:color w:val="000000"/>
                <w:sz w:val="20"/>
              </w:rPr>
              <w:t>
Приобретение основ-
</w:t>
            </w:r>
            <w:r>
              <w:br/>
            </w:r>
            <w:r>
              <w:rPr>
                <w:rFonts w:ascii="Times New Roman"/>
                <w:b w:val="false"/>
                <w:i w:val="false"/>
                <w:color w:val="000000"/>
                <w:sz w:val="20"/>
              </w:rPr>
              <w:t>
ных средств соглас-
</w:t>
            </w:r>
            <w:r>
              <w:br/>
            </w:r>
            <w:r>
              <w:rPr>
                <w:rFonts w:ascii="Times New Roman"/>
                <w:b w:val="false"/>
                <w:i w:val="false"/>
                <w:color w:val="000000"/>
                <w:sz w:val="20"/>
              </w:rPr>
              <w:t>
но перечня, утверж-
</w:t>
            </w:r>
            <w:r>
              <w:br/>
            </w:r>
            <w:r>
              <w:rPr>
                <w:rFonts w:ascii="Times New Roman"/>
                <w:b w:val="false"/>
                <w:i w:val="false"/>
                <w:color w:val="000000"/>
                <w:sz w:val="20"/>
              </w:rPr>
              <w:t>
денного приказом
</w:t>
            </w:r>
            <w:r>
              <w:br/>
            </w:r>
            <w:r>
              <w:rPr>
                <w:rFonts w:ascii="Times New Roman"/>
                <w:b w:val="false"/>
                <w:i w:val="false"/>
                <w:color w:val="000000"/>
                <w:sz w:val="20"/>
              </w:rPr>
              <w:t>
Министра образова-
</w:t>
            </w:r>
            <w:r>
              <w:br/>
            </w:r>
            <w:r>
              <w:rPr>
                <w:rFonts w:ascii="Times New Roman"/>
                <w:b w:val="false"/>
                <w:i w:val="false"/>
                <w:color w:val="000000"/>
                <w:sz w:val="20"/>
              </w:rPr>
              <w:t>
ния и науки Респуб-
</w:t>
            </w:r>
            <w:r>
              <w:br/>
            </w:r>
            <w:r>
              <w:rPr>
                <w:rFonts w:ascii="Times New Roman"/>
                <w:b w:val="false"/>
                <w:i w:val="false"/>
                <w:color w:val="000000"/>
                <w:sz w:val="20"/>
              </w:rPr>
              <w:t>
лики Казахстан.
</w:t>
            </w:r>
          </w:p>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для
</w:t>
            </w:r>
            <w:r>
              <w:br/>
            </w:r>
            <w:r>
              <w:rPr>
                <w:rFonts w:ascii="Times New Roman"/>
                <w:b w:val="false"/>
                <w:i w:val="false"/>
                <w:color w:val="000000"/>
                <w:sz w:val="20"/>
              </w:rPr>
              <w:t>
Национального
</w:t>
            </w:r>
            <w:r>
              <w:br/>
            </w:r>
            <w:r>
              <w:rPr>
                <w:rFonts w:ascii="Times New Roman"/>
                <w:b w:val="false"/>
                <w:i w:val="false"/>
                <w:color w:val="000000"/>
                <w:sz w:val="20"/>
              </w:rPr>
              <w:t>
научно-
</w:t>
            </w:r>
            <w:r>
              <w:br/>
            </w:r>
            <w:r>
              <w:rPr>
                <w:rFonts w:ascii="Times New Roman"/>
                <w:b w:val="false"/>
                <w:i w:val="false"/>
                <w:color w:val="000000"/>
                <w:sz w:val="20"/>
              </w:rPr>
              <w:t>
практического,
</w:t>
            </w:r>
            <w:r>
              <w:br/>
            </w:r>
            <w:r>
              <w:rPr>
                <w:rFonts w:ascii="Times New Roman"/>
                <w:b w:val="false"/>
                <w:i w:val="false"/>
                <w:color w:val="000000"/>
                <w:sz w:val="20"/>
              </w:rPr>
              <w:t>
образовательного и
</w:t>
            </w:r>
            <w:r>
              <w:br/>
            </w:r>
            <w:r>
              <w:rPr>
                <w:rFonts w:ascii="Times New Roman"/>
                <w:b w:val="false"/>
                <w:i w:val="false"/>
                <w:color w:val="000000"/>
                <w:sz w:val="20"/>
              </w:rPr>
              <w:t>
оздоровительного
</w:t>
            </w:r>
            <w:r>
              <w:br/>
            </w:r>
            <w:r>
              <w:rPr>
                <w:rFonts w:ascii="Times New Roman"/>
                <w:b w:val="false"/>
                <w:i w:val="false"/>
                <w:color w:val="000000"/>
                <w:sz w:val="20"/>
              </w:rPr>
              <w:t>
центра "Бобек" на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r>
              <w:br/>
            </w:r>
            <w:r>
              <w:rPr>
                <w:rFonts w:ascii="Times New Roman"/>
                <w:b w:val="false"/>
                <w:i w:val="false"/>
                <w:color w:val="000000"/>
                <w:sz w:val="20"/>
              </w:rPr>
              <w:t>
согласно перечня,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w:t>
            </w:r>
            <w:r>
              <w:br/>
            </w:r>
            <w:r>
              <w:rPr>
                <w:rFonts w:ascii="Times New Roman"/>
                <w:b w:val="false"/>
                <w:i w:val="false"/>
                <w:color w:val="000000"/>
                <w:sz w:val="20"/>
              </w:rPr>
              <w:t>
научно-прак-тический
</w:t>
            </w:r>
            <w:r>
              <w:br/>
            </w:r>
            <w:r>
              <w:rPr>
                <w:rFonts w:ascii="Times New Roman"/>
                <w:b w:val="false"/>
                <w:i w:val="false"/>
                <w:color w:val="000000"/>
                <w:sz w:val="20"/>
              </w:rPr>
              <w:t>
центр кор-
</w:t>
            </w:r>
            <w:r>
              <w:br/>
            </w:r>
            <w:r>
              <w:rPr>
                <w:rFonts w:ascii="Times New Roman"/>
                <w:b w:val="false"/>
                <w:i w:val="false"/>
                <w:color w:val="000000"/>
                <w:sz w:val="20"/>
              </w:rPr>
              <w:t>
рекционной
</w:t>
            </w:r>
            <w:r>
              <w:br/>
            </w:r>
            <w:r>
              <w:rPr>
                <w:rFonts w:ascii="Times New Roman"/>
                <w:b w:val="false"/>
                <w:i w:val="false"/>
                <w:color w:val="000000"/>
                <w:sz w:val="20"/>
              </w:rPr>
              <w:t>
педагогики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будут разработаны: научно-методические основы проектирования системы измерителей достижений обучающихся, научно-методическое обеспечение социализации школьников в системе дополнительного образования, научно-методическое обеспечение проведения психолого-педагогической диагностики в условиях психолого-медико-педагогических консультаций, научно-методические основы специального дошкольного образования, обучения основам наук в специальных (коррекционных) организациях образования, научно-методическое обеспечение 12-летнего образования, дошкольного образования.
</w:t>
      </w:r>
      <w:r>
        <w:br/>
      </w:r>
      <w:r>
        <w:rPr>
          <w:rFonts w:ascii="Times New Roman"/>
          <w:b w:val="false"/>
          <w:i w:val="false"/>
          <w:color w:val="000000"/>
          <w:sz w:val="28"/>
        </w:rPr>
        <w:t>
Будут приобретены основные средства государственным учреждением "Национальный научно-практический центр коррекционной педагогики" в количестве не менее 5 единиц.
</w:t>
      </w:r>
      <w:r>
        <w:br/>
      </w:r>
      <w:r>
        <w:rPr>
          <w:rFonts w:ascii="Times New Roman"/>
          <w:b w:val="false"/>
          <w:i w:val="false"/>
          <w:color w:val="000000"/>
          <w:sz w:val="28"/>
        </w:rPr>
        <w:t>
Будут приобретены основные средства Национальным научно-практическим, образовательным и оздоровительным центром "Бобек" в количестве не менее 8 единиц.
</w:t>
      </w:r>
    </w:p>
    <w:p>
      <w:pPr>
        <w:spacing w:after="0"/>
        <w:ind w:left="0"/>
        <w:jc w:val="both"/>
      </w:pPr>
      <w:r>
        <w:rPr>
          <w:rFonts w:ascii="Times New Roman"/>
          <w:b w:val="false"/>
          <w:i w:val="false"/>
          <w:color w:val="000000"/>
          <w:sz w:val="28"/>
        </w:rPr>
        <w:t>
Конечный результат: качественное улучшение процесса обучения в условиях 12-летней школы, в специальных (коррекционных) организациях образования, в высших учебных заведениях республики, детских дошкольных организациях.
</w:t>
      </w:r>
    </w:p>
    <w:p>
      <w:pPr>
        <w:spacing w:after="0"/>
        <w:ind w:left="0"/>
        <w:jc w:val="both"/>
      </w:pPr>
      <w:r>
        <w:rPr>
          <w:rFonts w:ascii="Times New Roman"/>
          <w:b w:val="false"/>
          <w:i w:val="false"/>
          <w:color w:val="000000"/>
          <w:sz w:val="28"/>
        </w:rPr>
        <w:t>
Финансово-экономический результат: в среднем расход по 1-му научному направлению (без учета капитальных расходов) составит - 46041 тыс. тенге.
</w:t>
      </w:r>
    </w:p>
    <w:p>
      <w:pPr>
        <w:spacing w:after="0"/>
        <w:ind w:left="0"/>
        <w:jc w:val="both"/>
      </w:pPr>
      <w:r>
        <w:rPr>
          <w:rFonts w:ascii="Times New Roman"/>
          <w:b w:val="false"/>
          <w:i w:val="false"/>
          <w:color w:val="000000"/>
          <w:sz w:val="28"/>
        </w:rPr>
        <w:t>
Своевременность: в течение года в соответствии с договорами.
</w:t>
      </w:r>
    </w:p>
    <w:p>
      <w:pPr>
        <w:spacing w:after="0"/>
        <w:ind w:left="0"/>
        <w:jc w:val="both"/>
      </w:pPr>
      <w:r>
        <w:rPr>
          <w:rFonts w:ascii="Times New Roman"/>
          <w:b w:val="false"/>
          <w:i w:val="false"/>
          <w:color w:val="000000"/>
          <w:sz w:val="28"/>
        </w:rPr>
        <w:t>
Качество: уровень использования результатов прикладных научных исследований - 100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015 "Целевые текущие трансферты областным бюджетам,
</w:t>
      </w:r>
      <w:r>
        <w:br/>
      </w:r>
      <w:r>
        <w:rPr>
          <w:rFonts w:ascii="Times New Roman"/>
          <w:b w:val="false"/>
          <w:i w:val="false"/>
          <w:color w:val="000000"/>
          <w:sz w:val="28"/>
        </w:rPr>
        <w:t>
бюджетам городов Астаны и Алматы на оснащение учебным
</w:t>
      </w:r>
      <w:r>
        <w:br/>
      </w:r>
      <w:r>
        <w:rPr>
          <w:rFonts w:ascii="Times New Roman"/>
          <w:b w:val="false"/>
          <w:i w:val="false"/>
          <w:color w:val="000000"/>
          <w:sz w:val="28"/>
        </w:rPr>
        <w:t>
оборудованием кабинетов физики, химии, биологии в
</w:t>
      </w:r>
      <w:r>
        <w:br/>
      </w:r>
      <w:r>
        <w:rPr>
          <w:rFonts w:ascii="Times New Roman"/>
          <w:b w:val="false"/>
          <w:i w:val="false"/>
          <w:color w:val="000000"/>
          <w:sz w:val="28"/>
        </w:rPr>
        <w:t>
государственных учреждениях среднего общего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2457650 тысяч тенге (два миллиарда четыреста пятьдесят семь миллионов шестьсот пятьдесят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210 "О Сетевом графике исполнения Общенационального плана мероприятий по реализации Послания Главы государства народу Казахстана от 18 февраля 2005 года".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современной материально-технической базы и приведение в соответствии с нормативными требованиями, обеспечение учебного процесса государственных организаций среднего образования в соответствии с государственными общеобязательными стандартами среднего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оснащения учебным оборудованием кабинетов физики, химии, биологии государственных организаций среднего общего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133"/>
        <w:gridCol w:w="973"/>
        <w:gridCol w:w="2153"/>
        <w:gridCol w:w="3393"/>
        <w:gridCol w:w="1513"/>
        <w:gridCol w:w="2173"/>
      </w:tblGrid>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
</w:t>
            </w:r>
            <w:r>
              <w:br/>
            </w:r>
            <w:r>
              <w:rPr>
                <w:rFonts w:ascii="Times New Roman"/>
                <w:b w:val="false"/>
                <w:i w:val="false"/>
                <w:color w:val="000000"/>
                <w:sz w:val="20"/>
              </w:rPr>
              <w:t>
венные
</w:t>
            </w:r>
            <w:r>
              <w:br/>
            </w:r>
            <w:r>
              <w:rPr>
                <w:rFonts w:ascii="Times New Roman"/>
                <w:b w:val="false"/>
                <w:i w:val="false"/>
                <w:color w:val="000000"/>
                <w:sz w:val="20"/>
              </w:rPr>
              <w:t>
исполни-
</w:t>
            </w:r>
            <w:r>
              <w:br/>
            </w:r>
            <w:r>
              <w:rPr>
                <w:rFonts w:ascii="Times New Roman"/>
                <w:b w:val="false"/>
                <w:i w:val="false"/>
                <w:color w:val="000000"/>
                <w:sz w:val="20"/>
              </w:rPr>
              <w:t>
тели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оснащение
</w:t>
            </w:r>
            <w:r>
              <w:br/>
            </w:r>
            <w:r>
              <w:rPr>
                <w:rFonts w:ascii="Times New Roman"/>
                <w:b w:val="false"/>
                <w:i w:val="false"/>
                <w:color w:val="000000"/>
                <w:sz w:val="20"/>
              </w:rPr>
              <w:t>
учебным
</w:t>
            </w:r>
            <w:r>
              <w:br/>
            </w:r>
            <w:r>
              <w:rPr>
                <w:rFonts w:ascii="Times New Roman"/>
                <w:b w:val="false"/>
                <w:i w:val="false"/>
                <w:color w:val="000000"/>
                <w:sz w:val="20"/>
              </w:rPr>
              <w:t>
оборудова-
</w:t>
            </w:r>
            <w:r>
              <w:br/>
            </w:r>
            <w:r>
              <w:rPr>
                <w:rFonts w:ascii="Times New Roman"/>
                <w:b w:val="false"/>
                <w:i w:val="false"/>
                <w:color w:val="000000"/>
                <w:sz w:val="20"/>
              </w:rPr>
              <w:t>
нием
</w:t>
            </w:r>
            <w:r>
              <w:br/>
            </w:r>
            <w:r>
              <w:rPr>
                <w:rFonts w:ascii="Times New Roman"/>
                <w:b w:val="false"/>
                <w:i w:val="false"/>
                <w:color w:val="000000"/>
                <w:sz w:val="20"/>
              </w:rPr>
              <w:t>
кабинетов
</w:t>
            </w:r>
            <w:r>
              <w:br/>
            </w:r>
            <w:r>
              <w:rPr>
                <w:rFonts w:ascii="Times New Roman"/>
                <w:b w:val="false"/>
                <w:i w:val="false"/>
                <w:color w:val="000000"/>
                <w:sz w:val="20"/>
              </w:rPr>
              <w:t>
физики,
</w:t>
            </w:r>
            <w:r>
              <w:br/>
            </w:r>
            <w:r>
              <w:rPr>
                <w:rFonts w:ascii="Times New Roman"/>
                <w:b w:val="false"/>
                <w:i w:val="false"/>
                <w:color w:val="000000"/>
                <w:sz w:val="20"/>
              </w:rPr>
              <w:t>
химии,
</w:t>
            </w:r>
            <w:r>
              <w:br/>
            </w:r>
            <w:r>
              <w:rPr>
                <w:rFonts w:ascii="Times New Roman"/>
                <w:b w:val="false"/>
                <w:i w:val="false"/>
                <w:color w:val="000000"/>
                <w:sz w:val="20"/>
              </w:rPr>
              <w:t>
биологии в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учрежде-
</w:t>
            </w:r>
            <w:r>
              <w:br/>
            </w:r>
            <w:r>
              <w:rPr>
                <w:rFonts w:ascii="Times New Roman"/>
                <w:b w:val="false"/>
                <w:i w:val="false"/>
                <w:color w:val="000000"/>
                <w:sz w:val="20"/>
              </w:rPr>
              <w:t>
ниях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
</w:t>
            </w:r>
            <w:r>
              <w:br/>
            </w:r>
            <w:r>
              <w:rPr>
                <w:rFonts w:ascii="Times New Roman"/>
                <w:b w:val="false"/>
                <w:i w:val="false"/>
                <w:color w:val="000000"/>
                <w:sz w:val="20"/>
              </w:rPr>
              <w:t>
ния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и Алматы на
</w:t>
            </w:r>
            <w:r>
              <w:br/>
            </w:r>
            <w:r>
              <w:rPr>
                <w:rFonts w:ascii="Times New Roman"/>
                <w:b w:val="false"/>
                <w:i w:val="false"/>
                <w:color w:val="000000"/>
                <w:sz w:val="20"/>
              </w:rPr>
              <w:t>
оснащение
</w:t>
            </w:r>
            <w:r>
              <w:br/>
            </w:r>
            <w:r>
              <w:rPr>
                <w:rFonts w:ascii="Times New Roman"/>
                <w:b w:val="false"/>
                <w:i w:val="false"/>
                <w:color w:val="000000"/>
                <w:sz w:val="20"/>
              </w:rPr>
              <w:t>
учебным
</w:t>
            </w:r>
            <w:r>
              <w:br/>
            </w:r>
            <w:r>
              <w:rPr>
                <w:rFonts w:ascii="Times New Roman"/>
                <w:b w:val="false"/>
                <w:i w:val="false"/>
                <w:color w:val="000000"/>
                <w:sz w:val="20"/>
              </w:rPr>
              <w:t>
оборудованием
</w:t>
            </w:r>
            <w:r>
              <w:br/>
            </w:r>
            <w:r>
              <w:rPr>
                <w:rFonts w:ascii="Times New Roman"/>
                <w:b w:val="false"/>
                <w:i w:val="false"/>
                <w:color w:val="000000"/>
                <w:sz w:val="20"/>
              </w:rPr>
              <w:t>
кабинетов
</w:t>
            </w:r>
            <w:r>
              <w:br/>
            </w:r>
            <w:r>
              <w:rPr>
                <w:rFonts w:ascii="Times New Roman"/>
                <w:b w:val="false"/>
                <w:i w:val="false"/>
                <w:color w:val="000000"/>
                <w:sz w:val="20"/>
              </w:rPr>
              <w:t>
физики в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учреждениях
</w:t>
            </w:r>
            <w:r>
              <w:br/>
            </w:r>
            <w:r>
              <w:rPr>
                <w:rFonts w:ascii="Times New Roman"/>
                <w:b w:val="false"/>
                <w:i w:val="false"/>
                <w:color w:val="000000"/>
                <w:sz w:val="20"/>
              </w:rPr>
              <w:t>
среднего общего
</w:t>
            </w:r>
            <w:r>
              <w:br/>
            </w:r>
            <w:r>
              <w:rPr>
                <w:rFonts w:ascii="Times New Roman"/>
                <w:b w:val="false"/>
                <w:i w:val="false"/>
                <w:color w:val="000000"/>
                <w:sz w:val="20"/>
              </w:rPr>
              <w:t>
образования
</w:t>
            </w:r>
            <w:r>
              <w:br/>
            </w:r>
            <w:r>
              <w:rPr>
                <w:rFonts w:ascii="Times New Roman"/>
                <w:b w:val="false"/>
                <w:i w:val="false"/>
                <w:color w:val="000000"/>
                <w:sz w:val="20"/>
              </w:rPr>
              <w:t>
согласно
</w:t>
            </w:r>
            <w:r>
              <w:br/>
            </w:r>
            <w:r>
              <w:rPr>
                <w:rFonts w:ascii="Times New Roman"/>
                <w:b w:val="false"/>
                <w:i w:val="false"/>
                <w:color w:val="000000"/>
                <w:sz w:val="20"/>
              </w:rPr>
              <w:t>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Своевременное и
</w:t>
            </w:r>
            <w:r>
              <w:br/>
            </w:r>
            <w:r>
              <w:rPr>
                <w:rFonts w:ascii="Times New Roman"/>
                <w:b w:val="false"/>
                <w:i w:val="false"/>
                <w:color w:val="000000"/>
                <w:sz w:val="20"/>
              </w:rPr>
              <w:t>
качественное
</w:t>
            </w:r>
            <w:r>
              <w:br/>
            </w:r>
            <w:r>
              <w:rPr>
                <w:rFonts w:ascii="Times New Roman"/>
                <w:b w:val="false"/>
                <w:i w:val="false"/>
                <w:color w:val="000000"/>
                <w:sz w:val="20"/>
              </w:rPr>
              <w:t>
оснащение
</w:t>
            </w:r>
            <w:r>
              <w:br/>
            </w:r>
            <w:r>
              <w:rPr>
                <w:rFonts w:ascii="Times New Roman"/>
                <w:b w:val="false"/>
                <w:i w:val="false"/>
                <w:color w:val="000000"/>
                <w:sz w:val="20"/>
              </w:rPr>
              <w:t>
учебным
</w:t>
            </w:r>
            <w:r>
              <w:br/>
            </w:r>
            <w:r>
              <w:rPr>
                <w:rFonts w:ascii="Times New Roman"/>
                <w:b w:val="false"/>
                <w:i w:val="false"/>
                <w:color w:val="000000"/>
                <w:sz w:val="20"/>
              </w:rPr>
              <w:t>
оборудованием
</w:t>
            </w:r>
            <w:r>
              <w:br/>
            </w:r>
            <w:r>
              <w:rPr>
                <w:rFonts w:ascii="Times New Roman"/>
                <w:b w:val="false"/>
                <w:i w:val="false"/>
                <w:color w:val="000000"/>
                <w:sz w:val="20"/>
              </w:rPr>
              <w:t>
кабинетов
</w:t>
            </w:r>
            <w:r>
              <w:br/>
            </w:r>
            <w:r>
              <w:rPr>
                <w:rFonts w:ascii="Times New Roman"/>
                <w:b w:val="false"/>
                <w:i w:val="false"/>
                <w:color w:val="000000"/>
                <w:sz w:val="20"/>
              </w:rPr>
              <w:t>
физики в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учреждениях
</w:t>
            </w:r>
            <w:r>
              <w:br/>
            </w:r>
            <w:r>
              <w:rPr>
                <w:rFonts w:ascii="Times New Roman"/>
                <w:b w:val="false"/>
                <w:i w:val="false"/>
                <w:color w:val="000000"/>
                <w:sz w:val="20"/>
              </w:rPr>
              <w:t>
среднего общего
</w:t>
            </w:r>
            <w:r>
              <w:br/>
            </w:r>
            <w:r>
              <w:rPr>
                <w:rFonts w:ascii="Times New Roman"/>
                <w:b w:val="false"/>
                <w:i w:val="false"/>
                <w:color w:val="000000"/>
                <w:sz w:val="20"/>
              </w:rPr>
              <w:t>
образования.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
</w:t>
            </w:r>
            <w:r>
              <w:br/>
            </w:r>
            <w:r>
              <w:rPr>
                <w:rFonts w:ascii="Times New Roman"/>
                <w:b w:val="false"/>
                <w:i w:val="false"/>
                <w:color w:val="000000"/>
                <w:sz w:val="20"/>
              </w:rPr>
              <w:t>
тво
</w:t>
            </w:r>
            <w:r>
              <w:br/>
            </w:r>
            <w:r>
              <w:rPr>
                <w:rFonts w:ascii="Times New Roman"/>
                <w:b w:val="false"/>
                <w:i w:val="false"/>
                <w:color w:val="000000"/>
                <w:sz w:val="20"/>
              </w:rPr>
              <w:t>
образова-
</w:t>
            </w:r>
            <w:r>
              <w:br/>
            </w:r>
            <w:r>
              <w:rPr>
                <w:rFonts w:ascii="Times New Roman"/>
                <w:b w:val="false"/>
                <w:i w:val="false"/>
                <w:color w:val="000000"/>
                <w:sz w:val="20"/>
              </w:rPr>
              <w:t>
ния и 
</w:t>
            </w:r>
            <w:r>
              <w:br/>
            </w:r>
            <w:r>
              <w:rPr>
                <w:rFonts w:ascii="Times New Roman"/>
                <w:b w:val="false"/>
                <w:i w:val="false"/>
                <w:color w:val="000000"/>
                <w:sz w:val="20"/>
              </w:rPr>
              <w:t>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в 2007 году будут обеспечены не менее 747 кабинетами физики, в том числе:
</w:t>
      </w:r>
      <w:r>
        <w:br/>
      </w:r>
      <w:r>
        <w:rPr>
          <w:rFonts w:ascii="Times New Roman"/>
          <w:b w:val="false"/>
          <w:i w:val="false"/>
          <w:color w:val="000000"/>
          <w:sz w:val="28"/>
        </w:rPr>
        <w:t>
      Акмолинская область - не менее 81 единицы;
</w:t>
      </w:r>
      <w:r>
        <w:br/>
      </w:r>
      <w:r>
        <w:rPr>
          <w:rFonts w:ascii="Times New Roman"/>
          <w:b w:val="false"/>
          <w:i w:val="false"/>
          <w:color w:val="000000"/>
          <w:sz w:val="28"/>
        </w:rPr>
        <w:t>
      Актюбинская область - не менее 74 единиц;
</w:t>
      </w:r>
      <w:r>
        <w:br/>
      </w:r>
      <w:r>
        <w:rPr>
          <w:rFonts w:ascii="Times New Roman"/>
          <w:b w:val="false"/>
          <w:i w:val="false"/>
          <w:color w:val="000000"/>
          <w:sz w:val="28"/>
        </w:rPr>
        <w:t>
      Алматинская область - не менее 81 единицы;
</w:t>
      </w:r>
      <w:r>
        <w:br/>
      </w:r>
      <w:r>
        <w:rPr>
          <w:rFonts w:ascii="Times New Roman"/>
          <w:b w:val="false"/>
          <w:i w:val="false"/>
          <w:color w:val="000000"/>
          <w:sz w:val="28"/>
        </w:rPr>
        <w:t>
      Восточно-Казахстанская область - не менее 102 единиц;
</w:t>
      </w:r>
      <w:r>
        <w:br/>
      </w:r>
      <w:r>
        <w:rPr>
          <w:rFonts w:ascii="Times New Roman"/>
          <w:b w:val="false"/>
          <w:i w:val="false"/>
          <w:color w:val="000000"/>
          <w:sz w:val="28"/>
        </w:rPr>
        <w:t>
      Жамбылская область - не менее 35 единиц;
</w:t>
      </w:r>
      <w:r>
        <w:br/>
      </w:r>
      <w:r>
        <w:rPr>
          <w:rFonts w:ascii="Times New Roman"/>
          <w:b w:val="false"/>
          <w:i w:val="false"/>
          <w:color w:val="000000"/>
          <w:sz w:val="28"/>
        </w:rPr>
        <w:t>
      Западно-Казахстанская область - не менее 56 единиц;
</w:t>
      </w:r>
      <w:r>
        <w:br/>
      </w:r>
      <w:r>
        <w:rPr>
          <w:rFonts w:ascii="Times New Roman"/>
          <w:b w:val="false"/>
          <w:i w:val="false"/>
          <w:color w:val="000000"/>
          <w:sz w:val="28"/>
        </w:rPr>
        <w:t>
      Карагандинская область - не менее 63 единиц;
</w:t>
      </w:r>
      <w:r>
        <w:br/>
      </w:r>
      <w:r>
        <w:rPr>
          <w:rFonts w:ascii="Times New Roman"/>
          <w:b w:val="false"/>
          <w:i w:val="false"/>
          <w:color w:val="000000"/>
          <w:sz w:val="28"/>
        </w:rPr>
        <w:t>
      Кызылординская область - не менее 18 единиц;
</w:t>
      </w:r>
      <w:r>
        <w:br/>
      </w:r>
      <w:r>
        <w:rPr>
          <w:rFonts w:ascii="Times New Roman"/>
          <w:b w:val="false"/>
          <w:i w:val="false"/>
          <w:color w:val="000000"/>
          <w:sz w:val="28"/>
        </w:rPr>
        <w:t>
      Костанайская область - не менее 27 единиц;
</w:t>
      </w:r>
      <w:r>
        <w:br/>
      </w:r>
      <w:r>
        <w:rPr>
          <w:rFonts w:ascii="Times New Roman"/>
          <w:b w:val="false"/>
          <w:i w:val="false"/>
          <w:color w:val="000000"/>
          <w:sz w:val="28"/>
        </w:rPr>
        <w:t>
      Павлодарская область - не менее 57 единиц;
</w:t>
      </w:r>
      <w:r>
        <w:br/>
      </w:r>
      <w:r>
        <w:rPr>
          <w:rFonts w:ascii="Times New Roman"/>
          <w:b w:val="false"/>
          <w:i w:val="false"/>
          <w:color w:val="000000"/>
          <w:sz w:val="28"/>
        </w:rPr>
        <w:t>
      Северо-Казахстанская область - не менее 78 единиц;
</w:t>
      </w:r>
      <w:r>
        <w:br/>
      </w:r>
      <w:r>
        <w:rPr>
          <w:rFonts w:ascii="Times New Roman"/>
          <w:b w:val="false"/>
          <w:i w:val="false"/>
          <w:color w:val="000000"/>
          <w:sz w:val="28"/>
        </w:rPr>
        <w:t>
      Южно-Казахстанская область - не менее 75 единиц.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обеспечение доступности качественного образования для всех слоев населения;
</w:t>
      </w:r>
      <w:r>
        <w:br/>
      </w:r>
      <w:r>
        <w:rPr>
          <w:rFonts w:ascii="Times New Roman"/>
          <w:b w:val="false"/>
          <w:i w:val="false"/>
          <w:color w:val="000000"/>
          <w:sz w:val="28"/>
        </w:rPr>
        <w:t>
- снижение количества школ, не имеющих учебное оборудование кабинета физики;
</w:t>
      </w:r>
      <w:r>
        <w:br/>
      </w:r>
      <w:r>
        <w:rPr>
          <w:rFonts w:ascii="Times New Roman"/>
          <w:b w:val="false"/>
          <w:i w:val="false"/>
          <w:color w:val="000000"/>
          <w:sz w:val="28"/>
        </w:rPr>
        <w:t>
 - материально-техническое обеспечение и оснащение в соответствии с нормативными требованиями;
</w:t>
      </w:r>
      <w:r>
        <w:br/>
      </w:r>
      <w:r>
        <w:rPr>
          <w:rFonts w:ascii="Times New Roman"/>
          <w:b w:val="false"/>
          <w:i w:val="false"/>
          <w:color w:val="000000"/>
          <w:sz w:val="28"/>
        </w:rPr>
        <w:t>
- совершенствование учебно-методического и научного обеспечения образовательного процесса;
</w:t>
      </w:r>
      <w:r>
        <w:br/>
      </w:r>
      <w:r>
        <w:rPr>
          <w:rFonts w:ascii="Times New Roman"/>
          <w:b w:val="false"/>
          <w:i w:val="false"/>
          <w:color w:val="000000"/>
          <w:sz w:val="28"/>
        </w:rPr>
        <w:t>
- повышение качества обучения в государственных организациях среднего общего образования.
</w:t>
      </w:r>
      <w:r>
        <w:br/>
      </w:r>
      <w:r>
        <w:rPr>
          <w:rFonts w:ascii="Times New Roman"/>
          <w:b w:val="false"/>
          <w:i w:val="false"/>
          <w:color w:val="000000"/>
          <w:sz w:val="28"/>
        </w:rPr>
        <w:t>
Оснащенность кабинетами физики государственных организациях среднего общего образования от потребности составит 100 процентов.
</w:t>
      </w:r>
    </w:p>
    <w:p>
      <w:pPr>
        <w:spacing w:after="0"/>
        <w:ind w:left="0"/>
        <w:jc w:val="both"/>
      </w:pPr>
      <w:r>
        <w:rPr>
          <w:rFonts w:ascii="Times New Roman"/>
          <w:b w:val="false"/>
          <w:i w:val="false"/>
          <w:color w:val="000000"/>
          <w:sz w:val="28"/>
        </w:rPr>
        <w:t>
Финансово-экономический результат: планируемая средняя стоимость 1-го кабинета физики - 3480 тыс. тенге.
</w:t>
      </w:r>
    </w:p>
    <w:p>
      <w:pPr>
        <w:spacing w:after="0"/>
        <w:ind w:left="0"/>
        <w:jc w:val="both"/>
      </w:pPr>
      <w:r>
        <w:rPr>
          <w:rFonts w:ascii="Times New Roman"/>
          <w:b w:val="false"/>
          <w:i w:val="false"/>
          <w:color w:val="000000"/>
          <w:sz w:val="28"/>
        </w:rPr>
        <w:t>
Своевременность: обеспечить кабинетами физики в соответствии с заключенными договорами.
</w:t>
      </w:r>
    </w:p>
    <w:p>
      <w:pPr>
        <w:spacing w:after="0"/>
        <w:ind w:left="0"/>
        <w:jc w:val="both"/>
      </w:pPr>
      <w:r>
        <w:rPr>
          <w:rFonts w:ascii="Times New Roman"/>
          <w:b w:val="false"/>
          <w:i w:val="false"/>
          <w:color w:val="000000"/>
          <w:sz w:val="28"/>
        </w:rPr>
        <w:t>
Качество: повышение качества образования школьников на основе внедрения новых информационных и здоровье сберегающих технологий обучения. Создание социально-экономических условий для получения образования путем совершенствования материально-технической базы организаций образования.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016 "Целевые текущие трансферты областным бюджетам,
</w:t>
      </w:r>
      <w:r>
        <w:br/>
      </w:r>
      <w:r>
        <w:rPr>
          <w:rFonts w:ascii="Times New Roman"/>
          <w:b w:val="false"/>
          <w:i w:val="false"/>
          <w:color w:val="000000"/>
          <w:sz w:val="28"/>
        </w:rPr>
        <w:t>
бюджетам городов Астаны и Алматы на выплату стипендий студентам,
</w:t>
      </w:r>
      <w:r>
        <w:br/>
      </w:r>
      <w:r>
        <w:rPr>
          <w:rFonts w:ascii="Times New Roman"/>
          <w:b w:val="false"/>
          <w:i w:val="false"/>
          <w:color w:val="000000"/>
          <w:sz w:val="28"/>
        </w:rPr>
        <w:t>
обучающимся в средних профессиональных учебных заведениях
</w:t>
      </w:r>
      <w:r>
        <w:br/>
      </w:r>
      <w:r>
        <w:rPr>
          <w:rFonts w:ascii="Times New Roman"/>
          <w:b w:val="false"/>
          <w:i w:val="false"/>
          <w:color w:val="000000"/>
          <w:sz w:val="28"/>
        </w:rPr>
        <w:t>
на основании государственного заказа местных исполнительных органов"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1433979 тысяч тенге (один миллиард четыреста тридцать три миллиона девятьсот семьдесят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36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декабря 1999 года N 1903 "Об утверждении Правил назначения и выплаты государственных стипендий отдельным категориям обучающихся в государственных организациях образования".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социальная поддержка обучающихся в организациях среднего профессионального образования в рамках государственного заказа.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путем доведения размера стипендии до норматива, обучающихся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976"/>
        <w:gridCol w:w="1077"/>
        <w:gridCol w:w="2602"/>
        <w:gridCol w:w="3767"/>
        <w:gridCol w:w="1599"/>
        <w:gridCol w:w="2805"/>
      </w:tblGrid>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выплату
</w:t>
            </w:r>
            <w:r>
              <w:br/>
            </w:r>
            <w:r>
              <w:rPr>
                <w:rFonts w:ascii="Times New Roman"/>
                <w:b w:val="false"/>
                <w:i w:val="false"/>
                <w:color w:val="000000"/>
                <w:sz w:val="20"/>
              </w:rPr>
              <w:t>
стипендий
</w:t>
            </w:r>
            <w:r>
              <w:br/>
            </w:r>
            <w:r>
              <w:rPr>
                <w:rFonts w:ascii="Times New Roman"/>
                <w:b w:val="false"/>
                <w:i w:val="false"/>
                <w:color w:val="000000"/>
                <w:sz w:val="20"/>
              </w:rPr>
              <w:t>
студентам,
</w:t>
            </w:r>
            <w:r>
              <w:br/>
            </w:r>
            <w:r>
              <w:rPr>
                <w:rFonts w:ascii="Times New Roman"/>
                <w:b w:val="false"/>
                <w:i w:val="false"/>
                <w:color w:val="000000"/>
                <w:sz w:val="20"/>
              </w:rPr>
              <w:t>
обучающимся
</w:t>
            </w:r>
            <w:r>
              <w:br/>
            </w:r>
            <w:r>
              <w:rPr>
                <w:rFonts w:ascii="Times New Roman"/>
                <w:b w:val="false"/>
                <w:i w:val="false"/>
                <w:color w:val="000000"/>
                <w:sz w:val="20"/>
              </w:rPr>
              <w:t>
в средних
</w:t>
            </w:r>
            <w:r>
              <w:br/>
            </w:r>
            <w:r>
              <w:rPr>
                <w:rFonts w:ascii="Times New Roman"/>
                <w:b w:val="false"/>
                <w:i w:val="false"/>
                <w:color w:val="000000"/>
                <w:sz w:val="20"/>
              </w:rPr>
              <w:t>
профессио-
</w:t>
            </w:r>
            <w:r>
              <w:br/>
            </w:r>
            <w:r>
              <w:rPr>
                <w:rFonts w:ascii="Times New Roman"/>
                <w:b w:val="false"/>
                <w:i w:val="false"/>
                <w:color w:val="000000"/>
                <w:sz w:val="20"/>
              </w:rPr>
              <w:t>
нальных
</w:t>
            </w:r>
            <w:r>
              <w:br/>
            </w:r>
            <w:r>
              <w:rPr>
                <w:rFonts w:ascii="Times New Roman"/>
                <w:b w:val="false"/>
                <w:i w:val="false"/>
                <w:color w:val="000000"/>
                <w:sz w:val="20"/>
              </w:rPr>
              <w:t>
учебных
</w:t>
            </w:r>
            <w:r>
              <w:br/>
            </w:r>
            <w:r>
              <w:rPr>
                <w:rFonts w:ascii="Times New Roman"/>
                <w:b w:val="false"/>
                <w:i w:val="false"/>
                <w:color w:val="000000"/>
                <w:sz w:val="20"/>
              </w:rPr>
              <w:t>
заведениях
</w:t>
            </w:r>
            <w:r>
              <w:br/>
            </w:r>
            <w:r>
              <w:rPr>
                <w:rFonts w:ascii="Times New Roman"/>
                <w:b w:val="false"/>
                <w:i w:val="false"/>
                <w:color w:val="000000"/>
                <w:sz w:val="20"/>
              </w:rPr>
              <w:t>
на основании
</w:t>
            </w:r>
            <w:r>
              <w:br/>
            </w:r>
            <w:r>
              <w:rPr>
                <w:rFonts w:ascii="Times New Roman"/>
                <w:b w:val="false"/>
                <w:i w:val="false"/>
                <w:color w:val="000000"/>
                <w:sz w:val="20"/>
              </w:rPr>
              <w:t>
государст-
</w:t>
            </w:r>
            <w:r>
              <w:br/>
            </w:r>
            <w:r>
              <w:rPr>
                <w:rFonts w:ascii="Times New Roman"/>
                <w:b w:val="false"/>
                <w:i w:val="false"/>
                <w:color w:val="000000"/>
                <w:sz w:val="20"/>
              </w:rPr>
              <w:t>
венного
</w:t>
            </w:r>
            <w:r>
              <w:br/>
            </w:r>
            <w:r>
              <w:rPr>
                <w:rFonts w:ascii="Times New Roman"/>
                <w:b w:val="false"/>
                <w:i w:val="false"/>
                <w:color w:val="000000"/>
                <w:sz w:val="20"/>
              </w:rPr>
              <w:t>
заказа
</w:t>
            </w:r>
            <w:r>
              <w:br/>
            </w:r>
            <w:r>
              <w:rPr>
                <w:rFonts w:ascii="Times New Roman"/>
                <w:b w:val="false"/>
                <w:i w:val="false"/>
                <w:color w:val="000000"/>
                <w:sz w:val="20"/>
              </w:rPr>
              <w:t>
местных
</w:t>
            </w:r>
            <w:r>
              <w:br/>
            </w:r>
            <w:r>
              <w:rPr>
                <w:rFonts w:ascii="Times New Roman"/>
                <w:b w:val="false"/>
                <w:i w:val="false"/>
                <w:color w:val="000000"/>
                <w:sz w:val="20"/>
              </w:rPr>
              <w:t>
исполнитель-
</w:t>
            </w:r>
            <w:r>
              <w:br/>
            </w:r>
            <w:r>
              <w:rPr>
                <w:rFonts w:ascii="Times New Roman"/>
                <w:b w:val="false"/>
                <w:i w:val="false"/>
                <w:color w:val="000000"/>
                <w:sz w:val="20"/>
              </w:rPr>
              <w:t>
ных органов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Казах-
</w:t>
            </w:r>
            <w:r>
              <w:br/>
            </w:r>
            <w:r>
              <w:rPr>
                <w:rFonts w:ascii="Times New Roman"/>
                <w:b w:val="false"/>
                <w:i w:val="false"/>
                <w:color w:val="000000"/>
                <w:sz w:val="20"/>
              </w:rPr>
              <w:t>
стан целевых те-
</w:t>
            </w:r>
            <w:r>
              <w:br/>
            </w:r>
            <w:r>
              <w:rPr>
                <w:rFonts w:ascii="Times New Roman"/>
                <w:b w:val="false"/>
                <w:i w:val="false"/>
                <w:color w:val="000000"/>
                <w:sz w:val="20"/>
              </w:rPr>
              <w:t>
кущих трансфертов
</w:t>
            </w:r>
            <w:r>
              <w:br/>
            </w:r>
            <w:r>
              <w:rPr>
                <w:rFonts w:ascii="Times New Roman"/>
                <w:b w:val="false"/>
                <w:i w:val="false"/>
                <w:color w:val="000000"/>
                <w:sz w:val="20"/>
              </w:rPr>
              <w:t>
из республиканс-
</w:t>
            </w:r>
            <w:r>
              <w:br/>
            </w:r>
            <w:r>
              <w:rPr>
                <w:rFonts w:ascii="Times New Roman"/>
                <w:b w:val="false"/>
                <w:i w:val="false"/>
                <w:color w:val="000000"/>
                <w:sz w:val="20"/>
              </w:rPr>
              <w:t>
кого бюджета об-
</w:t>
            </w:r>
            <w:r>
              <w:br/>
            </w:r>
            <w:r>
              <w:rPr>
                <w:rFonts w:ascii="Times New Roman"/>
                <w:b w:val="false"/>
                <w:i w:val="false"/>
                <w:color w:val="000000"/>
                <w:sz w:val="20"/>
              </w:rPr>
              <w:t>
ластным бюджетам,
</w:t>
            </w:r>
            <w:r>
              <w:br/>
            </w:r>
            <w:r>
              <w:rPr>
                <w:rFonts w:ascii="Times New Roman"/>
                <w:b w:val="false"/>
                <w:i w:val="false"/>
                <w:color w:val="000000"/>
                <w:sz w:val="20"/>
              </w:rPr>
              <w:t>
бюджетам городов
</w:t>
            </w:r>
            <w:r>
              <w:br/>
            </w:r>
            <w:r>
              <w:rPr>
                <w:rFonts w:ascii="Times New Roman"/>
                <w:b w:val="false"/>
                <w:i w:val="false"/>
                <w:color w:val="000000"/>
                <w:sz w:val="20"/>
              </w:rPr>
              <w:t>
Астаны и Алматы
</w:t>
            </w:r>
            <w:r>
              <w:br/>
            </w:r>
            <w:r>
              <w:rPr>
                <w:rFonts w:ascii="Times New Roman"/>
                <w:b w:val="false"/>
                <w:i w:val="false"/>
                <w:color w:val="000000"/>
                <w:sz w:val="20"/>
              </w:rPr>
              <w:t>
для доведения
</w:t>
            </w:r>
            <w:r>
              <w:br/>
            </w:r>
            <w:r>
              <w:rPr>
                <w:rFonts w:ascii="Times New Roman"/>
                <w:b w:val="false"/>
                <w:i w:val="false"/>
                <w:color w:val="000000"/>
                <w:sz w:val="20"/>
              </w:rPr>
              <w:t>
размера стипен-
</w:t>
            </w:r>
            <w:r>
              <w:br/>
            </w:r>
            <w:r>
              <w:rPr>
                <w:rFonts w:ascii="Times New Roman"/>
                <w:b w:val="false"/>
                <w:i w:val="false"/>
                <w:color w:val="000000"/>
                <w:sz w:val="20"/>
              </w:rPr>
              <w:t>
дии, обучающимся 
</w:t>
            </w:r>
            <w:r>
              <w:br/>
            </w:r>
            <w:r>
              <w:rPr>
                <w:rFonts w:ascii="Times New Roman"/>
                <w:b w:val="false"/>
                <w:i w:val="false"/>
                <w:color w:val="000000"/>
                <w:sz w:val="20"/>
              </w:rPr>
              <w:t>
в средних профес-
</w:t>
            </w:r>
            <w:r>
              <w:br/>
            </w:r>
            <w:r>
              <w:rPr>
                <w:rFonts w:ascii="Times New Roman"/>
                <w:b w:val="false"/>
                <w:i w:val="false"/>
                <w:color w:val="000000"/>
                <w:sz w:val="20"/>
              </w:rPr>
              <w:t>
сиональных учеб-
</w:t>
            </w:r>
            <w:r>
              <w:br/>
            </w:r>
            <w:r>
              <w:rPr>
                <w:rFonts w:ascii="Times New Roman"/>
                <w:b w:val="false"/>
                <w:i w:val="false"/>
                <w:color w:val="000000"/>
                <w:sz w:val="20"/>
              </w:rPr>
              <w:t>
ных заведениях на
</w:t>
            </w:r>
            <w:r>
              <w:br/>
            </w:r>
            <w:r>
              <w:rPr>
                <w:rFonts w:ascii="Times New Roman"/>
                <w:b w:val="false"/>
                <w:i w:val="false"/>
                <w:color w:val="000000"/>
                <w:sz w:val="20"/>
              </w:rPr>
              <w:t>
основании госу-
</w:t>
            </w:r>
            <w:r>
              <w:br/>
            </w:r>
            <w:r>
              <w:rPr>
                <w:rFonts w:ascii="Times New Roman"/>
                <w:b w:val="false"/>
                <w:i w:val="false"/>
                <w:color w:val="000000"/>
                <w:sz w:val="20"/>
              </w:rPr>
              <w:t>
дарственного за-
</w:t>
            </w:r>
            <w:r>
              <w:br/>
            </w:r>
            <w:r>
              <w:rPr>
                <w:rFonts w:ascii="Times New Roman"/>
                <w:b w:val="false"/>
                <w:i w:val="false"/>
                <w:color w:val="000000"/>
                <w:sz w:val="20"/>
              </w:rPr>
              <w:t>
каза местных ис-
</w:t>
            </w:r>
            <w:r>
              <w:br/>
            </w:r>
            <w:r>
              <w:rPr>
                <w:rFonts w:ascii="Times New Roman"/>
                <w:b w:val="false"/>
                <w:i w:val="false"/>
                <w:color w:val="000000"/>
                <w:sz w:val="20"/>
              </w:rPr>
              <w:t>
полнительных ор-
</w:t>
            </w:r>
            <w:r>
              <w:br/>
            </w:r>
            <w:r>
              <w:rPr>
                <w:rFonts w:ascii="Times New Roman"/>
                <w:b w:val="false"/>
                <w:i w:val="false"/>
                <w:color w:val="000000"/>
                <w:sz w:val="20"/>
              </w:rPr>
              <w:t>
ганов до установ-
</w:t>
            </w:r>
            <w:r>
              <w:br/>
            </w:r>
            <w:r>
              <w:rPr>
                <w:rFonts w:ascii="Times New Roman"/>
                <w:b w:val="false"/>
                <w:i w:val="false"/>
                <w:color w:val="000000"/>
                <w:sz w:val="20"/>
              </w:rPr>
              <w:t>
ленного Правите-
</w:t>
            </w:r>
            <w:r>
              <w:br/>
            </w:r>
            <w:r>
              <w:rPr>
                <w:rFonts w:ascii="Times New Roman"/>
                <w:b w:val="false"/>
                <w:i w:val="false"/>
                <w:color w:val="000000"/>
                <w:sz w:val="20"/>
              </w:rPr>
              <w:t>
льством Республи-
</w:t>
            </w:r>
            <w:r>
              <w:br/>
            </w:r>
            <w:r>
              <w:rPr>
                <w:rFonts w:ascii="Times New Roman"/>
                <w:b w:val="false"/>
                <w:i w:val="false"/>
                <w:color w:val="000000"/>
                <w:sz w:val="20"/>
              </w:rPr>
              <w:t>
ки Казахстан нор-
</w:t>
            </w:r>
            <w:r>
              <w:br/>
            </w:r>
            <w:r>
              <w:rPr>
                <w:rFonts w:ascii="Times New Roman"/>
                <w:b w:val="false"/>
                <w:i w:val="false"/>
                <w:color w:val="000000"/>
                <w:sz w:val="20"/>
              </w:rPr>
              <w:t>
матива.
</w:t>
            </w:r>
            <w:r>
              <w:br/>
            </w:r>
            <w:r>
              <w:rPr>
                <w:rFonts w:ascii="Times New Roman"/>
                <w:b w:val="false"/>
                <w:i w:val="false"/>
                <w:color w:val="000000"/>
                <w:sz w:val="20"/>
              </w:rPr>
              <w:t>
Обеспечение свое-
</w:t>
            </w:r>
            <w:r>
              <w:br/>
            </w:r>
            <w:r>
              <w:rPr>
                <w:rFonts w:ascii="Times New Roman"/>
                <w:b w:val="false"/>
                <w:i w:val="false"/>
                <w:color w:val="000000"/>
                <w:sz w:val="20"/>
              </w:rPr>
              <w:t>
временной выплаты
</w:t>
            </w:r>
            <w:r>
              <w:br/>
            </w:r>
            <w:r>
              <w:rPr>
                <w:rFonts w:ascii="Times New Roman"/>
                <w:b w:val="false"/>
                <w:i w:val="false"/>
                <w:color w:val="000000"/>
                <w:sz w:val="20"/>
              </w:rPr>
              <w:t>
разницы в размере
</w:t>
            </w:r>
            <w:r>
              <w:br/>
            </w:r>
            <w:r>
              <w:rPr>
                <w:rFonts w:ascii="Times New Roman"/>
                <w:b w:val="false"/>
                <w:i w:val="false"/>
                <w:color w:val="000000"/>
                <w:sz w:val="20"/>
              </w:rPr>
              <w:t>
стипендии, обу-
</w:t>
            </w:r>
            <w:r>
              <w:br/>
            </w:r>
            <w:r>
              <w:rPr>
                <w:rFonts w:ascii="Times New Roman"/>
                <w:b w:val="false"/>
                <w:i w:val="false"/>
                <w:color w:val="000000"/>
                <w:sz w:val="20"/>
              </w:rPr>
              <w:t>
чающимся в сред-
</w:t>
            </w:r>
            <w:r>
              <w:br/>
            </w:r>
            <w:r>
              <w:rPr>
                <w:rFonts w:ascii="Times New Roman"/>
                <w:b w:val="false"/>
                <w:i w:val="false"/>
                <w:color w:val="000000"/>
                <w:sz w:val="20"/>
              </w:rPr>
              <w:t>
них профессио-
</w:t>
            </w:r>
            <w:r>
              <w:br/>
            </w:r>
            <w:r>
              <w:rPr>
                <w:rFonts w:ascii="Times New Roman"/>
                <w:b w:val="false"/>
                <w:i w:val="false"/>
                <w:color w:val="000000"/>
                <w:sz w:val="20"/>
              </w:rPr>
              <w:t>
нальных учебных
</w:t>
            </w:r>
            <w:r>
              <w:br/>
            </w:r>
            <w:r>
              <w:rPr>
                <w:rFonts w:ascii="Times New Roman"/>
                <w:b w:val="false"/>
                <w:i w:val="false"/>
                <w:color w:val="000000"/>
                <w:sz w:val="20"/>
              </w:rPr>
              <w:t>
заведениях на ос-
</w:t>
            </w:r>
            <w:r>
              <w:br/>
            </w:r>
            <w:r>
              <w:rPr>
                <w:rFonts w:ascii="Times New Roman"/>
                <w:b w:val="false"/>
                <w:i w:val="false"/>
                <w:color w:val="000000"/>
                <w:sz w:val="20"/>
              </w:rPr>
              <w:t>
новании государ-
</w:t>
            </w:r>
            <w:r>
              <w:br/>
            </w:r>
            <w:r>
              <w:rPr>
                <w:rFonts w:ascii="Times New Roman"/>
                <w:b w:val="false"/>
                <w:i w:val="false"/>
                <w:color w:val="000000"/>
                <w:sz w:val="20"/>
              </w:rPr>
              <w:t>
ственного заказа
</w:t>
            </w:r>
            <w:r>
              <w:br/>
            </w:r>
            <w:r>
              <w:rPr>
                <w:rFonts w:ascii="Times New Roman"/>
                <w:b w:val="false"/>
                <w:i w:val="false"/>
                <w:color w:val="000000"/>
                <w:sz w:val="20"/>
              </w:rPr>
              <w:t>
местных исполни-
</w:t>
            </w:r>
            <w:r>
              <w:br/>
            </w:r>
            <w:r>
              <w:rPr>
                <w:rFonts w:ascii="Times New Roman"/>
                <w:b w:val="false"/>
                <w:i w:val="false"/>
                <w:color w:val="000000"/>
                <w:sz w:val="20"/>
              </w:rPr>
              <w:t>
тельных органов.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доведение размера стипендий обучающимся в средних профессиональных учебных заведениях на основании государственного заказа местных исполнительных органов до установленного норматива. Среднегодовой контингент стипендиатов по областям 42420, в том числе: Акмолинская - 2029, Актюбинская - 2000, Алматинская - 2007, Атырауская - 1425, Восточно-Казахстанская - 3179, Жамбылская - 2512, Западно-Казахстанская - 1392, Карагандинская - 5930, Костанайская - 2918, Кызылординская - 1503, Мангыстауская - 1524, Павлодарская - 2286, Северо-Казахстанская - 2162, Южно-Казахстанская - 4474 а также города Алматы - 4404 и города Астана - 2675.
</w:t>
      </w:r>
    </w:p>
    <w:p>
      <w:pPr>
        <w:spacing w:after="0"/>
        <w:ind w:left="0"/>
        <w:jc w:val="both"/>
      </w:pPr>
      <w:r>
        <w:rPr>
          <w:rFonts w:ascii="Times New Roman"/>
          <w:b w:val="false"/>
          <w:i w:val="false"/>
          <w:color w:val="000000"/>
          <w:sz w:val="28"/>
        </w:rPr>
        <w:t>
Конечный результат: повышение качества показателя успеваемости обучающихся в организациях среднего профессионального образования на основании государственного заказа местных исполнительных органов.
</w:t>
      </w:r>
    </w:p>
    <w:p>
      <w:pPr>
        <w:spacing w:after="0"/>
        <w:ind w:left="0"/>
        <w:jc w:val="both"/>
      </w:pPr>
      <w:r>
        <w:rPr>
          <w:rFonts w:ascii="Times New Roman"/>
          <w:b w:val="false"/>
          <w:i w:val="false"/>
          <w:color w:val="000000"/>
          <w:sz w:val="28"/>
        </w:rPr>
        <w:t>
Финансово-экономический результат: разница ежемесячной выплаты стипендии в среднем на 1-го обучающегося составит - 2817 тенге.
</w:t>
      </w:r>
    </w:p>
    <w:p>
      <w:pPr>
        <w:spacing w:after="0"/>
        <w:ind w:left="0"/>
        <w:jc w:val="both"/>
      </w:pPr>
      <w:r>
        <w:rPr>
          <w:rFonts w:ascii="Times New Roman"/>
          <w:b w:val="false"/>
          <w:i w:val="false"/>
          <w:color w:val="000000"/>
          <w:sz w:val="28"/>
        </w:rPr>
        <w:t>
Своевременность: обеспечение своевременной выплаты разницы в размере стипендии обучающимся в организациях среднего профессионального образования на основании государственного заказа местных исполнительных органов.
</w:t>
      </w:r>
    </w:p>
    <w:p>
      <w:pPr>
        <w:spacing w:after="0"/>
        <w:ind w:left="0"/>
        <w:jc w:val="both"/>
      </w:pPr>
      <w:r>
        <w:rPr>
          <w:rFonts w:ascii="Times New Roman"/>
          <w:b w:val="false"/>
          <w:i w:val="false"/>
          <w:color w:val="000000"/>
          <w:sz w:val="28"/>
        </w:rPr>
        <w:t>
Качество: обеспеченность стипендией от общего контингента - 84 процента.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017 "Обеспечение непрерывного обучения в
</w:t>
      </w:r>
      <w:r>
        <w:br/>
      </w:r>
      <w:r>
        <w:rPr>
          <w:rFonts w:ascii="Times New Roman"/>
          <w:b w:val="false"/>
          <w:i w:val="false"/>
          <w:color w:val="000000"/>
          <w:sz w:val="28"/>
        </w:rPr>
        <w:t>
области культуры и искусства"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1684939 тысяч тенге (один миллиард шестьсот восемьдесят четыре миллиона девятьсот тридцать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марта 1998 года N 269 "Об открытии Казахской национальной академии музыки";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ноября 2000 года N 1782 "О реорганизации отдельных организаций образования Министерства образования и науки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июня 2001 года N 892 "О переименовании отдельных государственных высших учебных заведений",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декабря 2001 года N 1619 "О реорганизации некоторых организаций образования Министерства образования и науки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потребностей национальной культуры высокопрофессиональными специалистами в области искусства и культуры: музыкантами для работы в концертных организациях, учебных, культурно-просветительных заведениях в качестве солистов-исполнителей, артистов оркестров музыкальных театров, дирижеров, композиторов, музыковедов, специалистов музыкального фольклора.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методическое объединение начального, среднего и высшего звеньев музыкального образования; обеспечение непрерывного процесса обучения на основе типовых и гибких экспериментальных учебных планов и программ; формирование исполнительских и педагогических школ, единых для всех звеньев системы; разработка и внедрение новых прогрессивных методов обучения; научно-исследовательская и научно-методическая работа; осуществление фундаментальных разработок проблем музыкальной культуры, педагогики; издание музыковедческой литературы; развитие специальностей народно-традиционных жанров, связанных с музыкальной культурой народов, проживающих на территории Казахстана.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013"/>
        <w:gridCol w:w="1013"/>
        <w:gridCol w:w="2533"/>
        <w:gridCol w:w="4053"/>
        <w:gridCol w:w="1633"/>
        <w:gridCol w:w="2593"/>
      </w:tblGrid>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исполнители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непрерывного
</w:t>
            </w:r>
            <w:r>
              <w:br/>
            </w:r>
            <w:r>
              <w:rPr>
                <w:rFonts w:ascii="Times New Roman"/>
                <w:b w:val="false"/>
                <w:i w:val="false"/>
                <w:color w:val="000000"/>
                <w:sz w:val="20"/>
              </w:rPr>
              <w:t>
обучения в
</w:t>
            </w:r>
            <w:r>
              <w:br/>
            </w:r>
            <w:r>
              <w:rPr>
                <w:rFonts w:ascii="Times New Roman"/>
                <w:b w:val="false"/>
                <w:i w:val="false"/>
                <w:color w:val="000000"/>
                <w:sz w:val="20"/>
              </w:rPr>
              <w:t>
области
</w:t>
            </w:r>
            <w:r>
              <w:br/>
            </w:r>
            <w:r>
              <w:rPr>
                <w:rFonts w:ascii="Times New Roman"/>
                <w:b w:val="false"/>
                <w:i w:val="false"/>
                <w:color w:val="000000"/>
                <w:sz w:val="20"/>
              </w:rPr>
              <w:t>
культуры и
</w:t>
            </w:r>
            <w:r>
              <w:br/>
            </w:r>
            <w:r>
              <w:rPr>
                <w:rFonts w:ascii="Times New Roman"/>
                <w:b w:val="false"/>
                <w:i w:val="false"/>
                <w:color w:val="000000"/>
                <w:sz w:val="20"/>
              </w:rPr>
              <w:t>
искусства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
</w:t>
            </w:r>
            <w:r>
              <w:br/>
            </w:r>
            <w:r>
              <w:rPr>
                <w:rFonts w:ascii="Times New Roman"/>
                <w:b w:val="false"/>
                <w:i w:val="false"/>
                <w:color w:val="000000"/>
                <w:sz w:val="20"/>
              </w:rPr>
              <w:t>
листов в области
</w:t>
            </w:r>
            <w:r>
              <w:br/>
            </w:r>
            <w:r>
              <w:rPr>
                <w:rFonts w:ascii="Times New Roman"/>
                <w:b w:val="false"/>
                <w:i w:val="false"/>
                <w:color w:val="000000"/>
                <w:sz w:val="20"/>
              </w:rPr>
              <w:t>
искусства и культу-
</w:t>
            </w:r>
            <w:r>
              <w:br/>
            </w:r>
            <w:r>
              <w:rPr>
                <w:rFonts w:ascii="Times New Roman"/>
                <w:b w:val="false"/>
                <w:i w:val="false"/>
                <w:color w:val="000000"/>
                <w:sz w:val="20"/>
              </w:rPr>
              <w:t>
ры в соответствии
</w:t>
            </w:r>
            <w:r>
              <w:br/>
            </w:r>
            <w:r>
              <w:rPr>
                <w:rFonts w:ascii="Times New Roman"/>
                <w:b w:val="false"/>
                <w:i w:val="false"/>
                <w:color w:val="000000"/>
                <w:sz w:val="20"/>
              </w:rPr>
              <w:t>
с государственными
</w:t>
            </w:r>
            <w:r>
              <w:br/>
            </w:r>
            <w:r>
              <w:rPr>
                <w:rFonts w:ascii="Times New Roman"/>
                <w:b w:val="false"/>
                <w:i w:val="false"/>
                <w:color w:val="000000"/>
                <w:sz w:val="20"/>
              </w:rPr>
              <w:t>
общеобразовательны-
</w:t>
            </w:r>
            <w:r>
              <w:br/>
            </w:r>
            <w:r>
              <w:rPr>
                <w:rFonts w:ascii="Times New Roman"/>
                <w:b w:val="false"/>
                <w:i w:val="false"/>
                <w:color w:val="000000"/>
                <w:sz w:val="20"/>
              </w:rPr>
              <w:t>
ми стандартами
</w:t>
            </w:r>
            <w:r>
              <w:br/>
            </w:r>
            <w:r>
              <w:rPr>
                <w:rFonts w:ascii="Times New Roman"/>
                <w:b w:val="false"/>
                <w:i w:val="false"/>
                <w:color w:val="000000"/>
                <w:sz w:val="20"/>
              </w:rPr>
              <w:t>
образования.
</w:t>
            </w:r>
            <w:r>
              <w:br/>
            </w:r>
            <w:r>
              <w:rPr>
                <w:rFonts w:ascii="Times New Roman"/>
                <w:b w:val="false"/>
                <w:i w:val="false"/>
                <w:color w:val="000000"/>
                <w:sz w:val="20"/>
              </w:rPr>
              <w:t>
Приобретение основ-
</w:t>
            </w:r>
            <w:r>
              <w:br/>
            </w:r>
            <w:r>
              <w:rPr>
                <w:rFonts w:ascii="Times New Roman"/>
                <w:b w:val="false"/>
                <w:i w:val="false"/>
                <w:color w:val="000000"/>
                <w:sz w:val="20"/>
              </w:rPr>
              <w:t>
ных средств и про-
</w:t>
            </w:r>
            <w:r>
              <w:br/>
            </w:r>
            <w:r>
              <w:rPr>
                <w:rFonts w:ascii="Times New Roman"/>
                <w:b w:val="false"/>
                <w:i w:val="false"/>
                <w:color w:val="000000"/>
                <w:sz w:val="20"/>
              </w:rPr>
              <w:t>
ведение капитально-
</w:t>
            </w:r>
            <w:r>
              <w:br/>
            </w:r>
            <w:r>
              <w:rPr>
                <w:rFonts w:ascii="Times New Roman"/>
                <w:b w:val="false"/>
                <w:i w:val="false"/>
                <w:color w:val="000000"/>
                <w:sz w:val="20"/>
              </w:rPr>
              <w:t>
го ремонта в Казах-
</w:t>
            </w:r>
            <w:r>
              <w:br/>
            </w:r>
            <w:r>
              <w:rPr>
                <w:rFonts w:ascii="Times New Roman"/>
                <w:b w:val="false"/>
                <w:i w:val="false"/>
                <w:color w:val="000000"/>
                <w:sz w:val="20"/>
              </w:rPr>
              <w:t>
ской национальной
</w:t>
            </w:r>
            <w:r>
              <w:br/>
            </w:r>
            <w:r>
              <w:rPr>
                <w:rFonts w:ascii="Times New Roman"/>
                <w:b w:val="false"/>
                <w:i w:val="false"/>
                <w:color w:val="000000"/>
                <w:sz w:val="20"/>
              </w:rPr>
              <w:t>
академии музыки и
</w:t>
            </w:r>
            <w:r>
              <w:br/>
            </w:r>
            <w:r>
              <w:rPr>
                <w:rFonts w:ascii="Times New Roman"/>
                <w:b w:val="false"/>
                <w:i w:val="false"/>
                <w:color w:val="000000"/>
                <w:sz w:val="20"/>
              </w:rPr>
              <w:t>
Казахской национа-
</w:t>
            </w:r>
            <w:r>
              <w:br/>
            </w:r>
            <w:r>
              <w:rPr>
                <w:rFonts w:ascii="Times New Roman"/>
                <w:b w:val="false"/>
                <w:i w:val="false"/>
                <w:color w:val="000000"/>
                <w:sz w:val="20"/>
              </w:rPr>
              <w:t>
льной академии
</w:t>
            </w:r>
            <w:r>
              <w:br/>
            </w:r>
            <w:r>
              <w:rPr>
                <w:rFonts w:ascii="Times New Roman"/>
                <w:b w:val="false"/>
                <w:i w:val="false"/>
                <w:color w:val="000000"/>
                <w:sz w:val="20"/>
              </w:rPr>
              <w:t>
искусств им. Т.К. 
</w:t>
            </w:r>
            <w:r>
              <w:br/>
            </w:r>
            <w:r>
              <w:rPr>
                <w:rFonts w:ascii="Times New Roman"/>
                <w:b w:val="false"/>
                <w:i w:val="false"/>
                <w:color w:val="000000"/>
                <w:sz w:val="20"/>
              </w:rPr>
              <w:t>
Жургенова.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Казахская
</w:t>
            </w:r>
            <w:r>
              <w:br/>
            </w:r>
            <w:r>
              <w:rPr>
                <w:rFonts w:ascii="Times New Roman"/>
                <w:b w:val="false"/>
                <w:i w:val="false"/>
                <w:color w:val="000000"/>
                <w:sz w:val="20"/>
              </w:rPr>
              <w:t>
национальная
</w:t>
            </w:r>
            <w:r>
              <w:br/>
            </w:r>
            <w:r>
              <w:rPr>
                <w:rFonts w:ascii="Times New Roman"/>
                <w:b w:val="false"/>
                <w:i w:val="false"/>
                <w:color w:val="000000"/>
                <w:sz w:val="20"/>
              </w:rPr>
              <w:t>
академия
</w:t>
            </w:r>
            <w:r>
              <w:br/>
            </w:r>
            <w:r>
              <w:rPr>
                <w:rFonts w:ascii="Times New Roman"/>
                <w:b w:val="false"/>
                <w:i w:val="false"/>
                <w:color w:val="000000"/>
                <w:sz w:val="20"/>
              </w:rPr>
              <w:t>
музыки,
</w:t>
            </w:r>
            <w:r>
              <w:br/>
            </w:r>
            <w:r>
              <w:rPr>
                <w:rFonts w:ascii="Times New Roman"/>
                <w:b w:val="false"/>
                <w:i w:val="false"/>
                <w:color w:val="000000"/>
                <w:sz w:val="20"/>
              </w:rPr>
              <w:t>
Казахская
</w:t>
            </w:r>
            <w:r>
              <w:br/>
            </w:r>
            <w:r>
              <w:rPr>
                <w:rFonts w:ascii="Times New Roman"/>
                <w:b w:val="false"/>
                <w:i w:val="false"/>
                <w:color w:val="000000"/>
                <w:sz w:val="20"/>
              </w:rPr>
              <w:t>
национальная
</w:t>
            </w:r>
            <w:r>
              <w:br/>
            </w:r>
            <w:r>
              <w:rPr>
                <w:rFonts w:ascii="Times New Roman"/>
                <w:b w:val="false"/>
                <w:i w:val="false"/>
                <w:color w:val="000000"/>
                <w:sz w:val="20"/>
              </w:rPr>
              <w:t>
академия
</w:t>
            </w:r>
            <w:r>
              <w:br/>
            </w:r>
            <w:r>
              <w:rPr>
                <w:rFonts w:ascii="Times New Roman"/>
                <w:b w:val="false"/>
                <w:i w:val="false"/>
                <w:color w:val="000000"/>
                <w:sz w:val="20"/>
              </w:rPr>
              <w:t>
искусств
</w:t>
            </w:r>
            <w:r>
              <w:br/>
            </w:r>
            <w:r>
              <w:rPr>
                <w:rFonts w:ascii="Times New Roman"/>
                <w:b w:val="false"/>
                <w:i w:val="false"/>
                <w:color w:val="000000"/>
                <w:sz w:val="20"/>
              </w:rPr>
              <w:t>
им. Т.К. 
</w:t>
            </w:r>
            <w:r>
              <w:br/>
            </w:r>
            <w:r>
              <w:rPr>
                <w:rFonts w:ascii="Times New Roman"/>
                <w:b w:val="false"/>
                <w:i w:val="false"/>
                <w:color w:val="000000"/>
                <w:sz w:val="20"/>
              </w:rPr>
              <w:t>
Жургенова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среднегодовой контингент обучающихся - 2785;
</w:t>
      </w:r>
      <w:r>
        <w:br/>
      </w:r>
      <w:r>
        <w:rPr>
          <w:rFonts w:ascii="Times New Roman"/>
          <w:b w:val="false"/>
          <w:i w:val="false"/>
          <w:color w:val="000000"/>
          <w:sz w:val="28"/>
        </w:rPr>
        <w:t>
приобретение основных средств:
</w:t>
      </w:r>
      <w:r>
        <w:br/>
      </w:r>
      <w:r>
        <w:rPr>
          <w:rFonts w:ascii="Times New Roman"/>
          <w:b w:val="false"/>
          <w:i w:val="false"/>
          <w:color w:val="000000"/>
          <w:sz w:val="28"/>
        </w:rPr>
        <w:t>
Казахской национальной академией музыки не менее: малый концертный рояль - 10 шт., диван трехсекционный - 3 шт., звуковое оборудование - 1 шт., типография - 1 комплект., шкаф для медикаментов - 1 шт., аппарат лазерной терапии "Рикта" - 1 шт., чемодан врача - 1 шт., ксилофон - 2 шт., маримба - 1 шт., колокольчики оркестровые - 1 шт., вибрафон - 1 шт., большой концертный барабан - 1 шт., большой маршевый барабан - 3 шт., малый концертный барабан - 3 шт., малый маршевый барабан - 3 шт., тарелка оркестровая - 2 комплекта, ударная установка - 3 шт., Там-Там - 1 шт., туба - 14 шт., эйфониум - 4 шт., сузафон - 4 шт., саксафон альт - 9 шт., саксафон тенор - 14 шт., саксафон баритон - 7 шт., саксафон сопрано - 7 шт., электрогитара - 1 шт., басгитара - 1 шт., тарелки - 1 комплект, комбоусилитель бас - 1 шт., комбоусилитель гитарный - 1 шт., бонго - 1 шт., конго - 1 шт., стол для перкуссии - 1 шт., труба - 4 шт., трамбон тенор 4 шт., арфа - 4 шт.
</w:t>
      </w:r>
      <w:r>
        <w:br/>
      </w:r>
      <w:r>
        <w:rPr>
          <w:rFonts w:ascii="Times New Roman"/>
          <w:b w:val="false"/>
          <w:i w:val="false"/>
          <w:color w:val="000000"/>
          <w:sz w:val="28"/>
        </w:rPr>
        <w:t>
Казахской национальной академией искусств им. Т.К. Жургенова не менее: микшерский пульт - 1 шт., пульт управления световыми приборами - 1 шт., пульт управления софитными подъемами - 1 комплект, пушка слежения - 4 шт., силовой шкаф - 1 комплект, станок токарный универсальный - 2 шт., театральный проекционный прибор - 4 шт., усилитель мощности - 1 шт., усилитель (контроль) громкоговоритель - 4 шт., фортепиано - 3 шт., швейные машины - 2 шт., вибрафон - 1 шт., вокальный радиомикрофон с капсулем - 2 шт., двухполосная акустическая система - 2 шт., дрель ударная электрическая - 2 шт., дробилка - 1 шт., комбоуслитель для бас-гитары - 2 шт., компрессор ксинбао - 1 шт., конги (музыкальная аппаратура) - 1 шт., маримба (музыкальная аппаратура) - 1 шт.
</w:t>
      </w:r>
      <w:r>
        <w:br/>
      </w:r>
      <w:r>
        <w:rPr>
          <w:rFonts w:ascii="Times New Roman"/>
          <w:b w:val="false"/>
          <w:i w:val="false"/>
          <w:color w:val="000000"/>
          <w:sz w:val="28"/>
        </w:rPr>
        <w:t>
- Проведение капитального ремонта зданий и сооружений в двух учреждениях.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доля получивших высшее профессиональное образование в области искусства и культуры по государственному образовательному заказу от потребности 2007 года в специалистах с высшим профессиональным образованием в рамках государственного образовательного заказа - 75 процентов;
</w:t>
      </w:r>
      <w:r>
        <w:br/>
      </w:r>
      <w:r>
        <w:rPr>
          <w:rFonts w:ascii="Times New Roman"/>
          <w:b w:val="false"/>
          <w:i w:val="false"/>
          <w:color w:val="000000"/>
          <w:sz w:val="28"/>
        </w:rPr>
        <w:t>
- степень обеспечения за счет средств республиканского бюджета потребности двух вузов по капитальному ремонту 29 процентов;
</w:t>
      </w:r>
      <w:r>
        <w:br/>
      </w:r>
      <w:r>
        <w:rPr>
          <w:rFonts w:ascii="Times New Roman"/>
          <w:b w:val="false"/>
          <w:i w:val="false"/>
          <w:color w:val="000000"/>
          <w:sz w:val="28"/>
        </w:rPr>
        <w:t>
- оснащение вузов за счет средств республиканского бюджета от потребности 2007 года - 67 процентов.
</w:t>
      </w:r>
    </w:p>
    <w:p>
      <w:pPr>
        <w:spacing w:after="0"/>
        <w:ind w:left="0"/>
        <w:jc w:val="both"/>
      </w:pPr>
      <w:r>
        <w:rPr>
          <w:rFonts w:ascii="Times New Roman"/>
          <w:b w:val="false"/>
          <w:i w:val="false"/>
          <w:color w:val="000000"/>
          <w:sz w:val="28"/>
        </w:rPr>
        <w:t>
Финансово-экономический результат: средние текущие расходы на одного студента (без капитальных расходов) - 506,1 тыс. тенге.
</w:t>
      </w:r>
    </w:p>
    <w:p>
      <w:pPr>
        <w:spacing w:after="0"/>
        <w:ind w:left="0"/>
        <w:jc w:val="both"/>
      </w:pPr>
      <w:r>
        <w:rPr>
          <w:rFonts w:ascii="Times New Roman"/>
          <w:b w:val="false"/>
          <w:i w:val="false"/>
          <w:color w:val="000000"/>
          <w:sz w:val="28"/>
        </w:rPr>
        <w:t>
Своевременность: количество граждан, получивших высшее профессиональное образование в области искусства и культуры - 409.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 доля отчисленных студентов от общего числа обучающихся не более 9 процентов;
</w:t>
      </w:r>
      <w:r>
        <w:br/>
      </w:r>
      <w:r>
        <w:rPr>
          <w:rFonts w:ascii="Times New Roman"/>
          <w:b w:val="false"/>
          <w:i w:val="false"/>
          <w:color w:val="000000"/>
          <w:sz w:val="28"/>
        </w:rPr>
        <w:t>
- доля выпускников с высшим профессиональным образованием, окончивших вуз с отличием от общего числа выпускников не менее 10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018 "Обеспечение первоначальной подготовки пилотов"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65463 тысячи тенге (шестьдесят пять миллионов четыреста шестьдесят три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ноября 2006 года N 1085 "О создании Республиканского государственного предприятия на праве хозяйственного ведения "Государственный авиационный центр" Комитета гражданской авиации Министерства транспорта и коммуникаций Республики Казахстан и о государственных закупках, имеющих важное стратегическое значение".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качества подготовки летного состава гражданской авиации, Вооруженных сил Республики Казахстан и других силовых структур.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осуществление первоначальной подготовки летного состава для гражданской авиации Казахстана с дальнейшим обучением в Академии гражданской авиации, авиационных учебных заведениях других государств, и лиц допризывного возраста для Военного института Сил воздушной обороны Республики Казахстан, а также иная деятельность, связанная с летной подготовкой и выполнением полетов в воздушном пространстве.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53"/>
        <w:gridCol w:w="1033"/>
        <w:gridCol w:w="2553"/>
        <w:gridCol w:w="3593"/>
        <w:gridCol w:w="1173"/>
        <w:gridCol w:w="2633"/>
      </w:tblGrid>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первоначаль-
</w:t>
            </w:r>
            <w:r>
              <w:br/>
            </w:r>
            <w:r>
              <w:rPr>
                <w:rFonts w:ascii="Times New Roman"/>
                <w:b w:val="false"/>
                <w:i w:val="false"/>
                <w:color w:val="000000"/>
                <w:sz w:val="20"/>
              </w:rPr>
              <w:t>
ной
</w:t>
            </w:r>
            <w:r>
              <w:br/>
            </w:r>
            <w:r>
              <w:rPr>
                <w:rFonts w:ascii="Times New Roman"/>
                <w:b w:val="false"/>
                <w:i w:val="false"/>
                <w:color w:val="000000"/>
                <w:sz w:val="20"/>
              </w:rPr>
              <w:t>
подготовки
</w:t>
            </w:r>
            <w:r>
              <w:br/>
            </w:r>
            <w:r>
              <w:rPr>
                <w:rFonts w:ascii="Times New Roman"/>
                <w:b w:val="false"/>
                <w:i w:val="false"/>
                <w:color w:val="000000"/>
                <w:sz w:val="20"/>
              </w:rPr>
              <w:t>
пилотов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учебного процесса по первоначальной летной подготовке пилотов.
</w:t>
            </w:r>
            <w:r>
              <w:br/>
            </w:r>
            <w:r>
              <w:rPr>
                <w:rFonts w:ascii="Times New Roman"/>
                <w:b w:val="false"/>
                <w:i w:val="false"/>
                <w:color w:val="000000"/>
                <w:sz w:val="20"/>
              </w:rPr>
              <w:t>
Обеспечение
</w:t>
            </w:r>
            <w:r>
              <w:br/>
            </w:r>
            <w:r>
              <w:rPr>
                <w:rFonts w:ascii="Times New Roman"/>
                <w:b w:val="false"/>
                <w:i w:val="false"/>
                <w:color w:val="000000"/>
                <w:sz w:val="20"/>
              </w:rPr>
              <w:t>
условий для
</w:t>
            </w:r>
            <w:r>
              <w:br/>
            </w:r>
            <w:r>
              <w:rPr>
                <w:rFonts w:ascii="Times New Roman"/>
                <w:b w:val="false"/>
                <w:i w:val="false"/>
                <w:color w:val="000000"/>
                <w:sz w:val="20"/>
              </w:rPr>
              <w:t>
первоначальной
</w:t>
            </w:r>
            <w:r>
              <w:br/>
            </w:r>
            <w:r>
              <w:rPr>
                <w:rFonts w:ascii="Times New Roman"/>
                <w:b w:val="false"/>
                <w:i w:val="false"/>
                <w:color w:val="000000"/>
                <w:sz w:val="20"/>
              </w:rPr>
              <w:t>
летной подготовки
</w:t>
            </w:r>
            <w:r>
              <w:br/>
            </w:r>
            <w:r>
              <w:rPr>
                <w:rFonts w:ascii="Times New Roman"/>
                <w:b w:val="false"/>
                <w:i w:val="false"/>
                <w:color w:val="000000"/>
                <w:sz w:val="20"/>
              </w:rPr>
              <w:t>
пилотов.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для
</w:t>
            </w:r>
            <w:r>
              <w:br/>
            </w:r>
            <w:r>
              <w:rPr>
                <w:rFonts w:ascii="Times New Roman"/>
                <w:b w:val="false"/>
                <w:i w:val="false"/>
                <w:color w:val="000000"/>
                <w:sz w:val="20"/>
              </w:rPr>
              <w:t>
Государственного
</w:t>
            </w:r>
            <w:r>
              <w:br/>
            </w:r>
            <w:r>
              <w:rPr>
                <w:rFonts w:ascii="Times New Roman"/>
                <w:b w:val="false"/>
                <w:i w:val="false"/>
                <w:color w:val="000000"/>
                <w:sz w:val="20"/>
              </w:rPr>
              <w:t>
авиационного
</w:t>
            </w:r>
            <w:r>
              <w:br/>
            </w:r>
            <w:r>
              <w:rPr>
                <w:rFonts w:ascii="Times New Roman"/>
                <w:b w:val="false"/>
                <w:i w:val="false"/>
                <w:color w:val="000000"/>
                <w:sz w:val="20"/>
              </w:rPr>
              <w:t>
центра на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r>
              <w:br/>
            </w:r>
            <w:r>
              <w:rPr>
                <w:rFonts w:ascii="Times New Roman"/>
                <w:b w:val="false"/>
                <w:i w:val="false"/>
                <w:color w:val="000000"/>
                <w:sz w:val="20"/>
              </w:rPr>
              <w:t>
согласно перечню,
</w:t>
            </w:r>
            <w:r>
              <w:br/>
            </w:r>
            <w:r>
              <w:rPr>
                <w:rFonts w:ascii="Times New Roman"/>
                <w:b w:val="false"/>
                <w:i w:val="false"/>
                <w:color w:val="000000"/>
                <w:sz w:val="20"/>
              </w:rPr>
              <w:t>
утвержденному
</w:t>
            </w:r>
            <w:r>
              <w:br/>
            </w:r>
            <w:r>
              <w:rPr>
                <w:rFonts w:ascii="Times New Roman"/>
                <w:b w:val="false"/>
                <w:i w:val="false"/>
                <w:color w:val="000000"/>
                <w:sz w:val="20"/>
              </w:rPr>
              <w:t>
органом
</w:t>
            </w:r>
            <w:r>
              <w:br/>
            </w:r>
            <w:r>
              <w:rPr>
                <w:rFonts w:ascii="Times New Roman"/>
                <w:b w:val="false"/>
                <w:i w:val="false"/>
                <w:color w:val="000000"/>
                <w:sz w:val="20"/>
              </w:rPr>
              <w:t>
государственного
</w:t>
            </w:r>
            <w:r>
              <w:br/>
            </w:r>
            <w:r>
              <w:rPr>
                <w:rFonts w:ascii="Times New Roman"/>
                <w:b w:val="false"/>
                <w:i w:val="false"/>
                <w:color w:val="000000"/>
                <w:sz w:val="20"/>
              </w:rPr>
              <w:t>
управления.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"Государ-
</w:t>
            </w:r>
            <w:r>
              <w:br/>
            </w:r>
            <w:r>
              <w:rPr>
                <w:rFonts w:ascii="Times New Roman"/>
                <w:b w:val="false"/>
                <w:i w:val="false"/>
                <w:color w:val="000000"/>
                <w:sz w:val="20"/>
              </w:rPr>
              <w:t>
ственный
</w:t>
            </w:r>
            <w:r>
              <w:br/>
            </w:r>
            <w:r>
              <w:rPr>
                <w:rFonts w:ascii="Times New Roman"/>
                <w:b w:val="false"/>
                <w:i w:val="false"/>
                <w:color w:val="000000"/>
                <w:sz w:val="20"/>
              </w:rPr>
              <w:t>
авиационный
</w:t>
            </w:r>
            <w:r>
              <w:br/>
            </w:r>
            <w:r>
              <w:rPr>
                <w:rFonts w:ascii="Times New Roman"/>
                <w:b w:val="false"/>
                <w:i w:val="false"/>
                <w:color w:val="000000"/>
                <w:sz w:val="20"/>
              </w:rPr>
              <w:t>
центр"
</w:t>
            </w:r>
            <w:r>
              <w:br/>
            </w:r>
            <w:r>
              <w:rPr>
                <w:rFonts w:ascii="Times New Roman"/>
                <w:b w:val="false"/>
                <w:i w:val="false"/>
                <w:color w:val="000000"/>
                <w:sz w:val="20"/>
              </w:rPr>
              <w:t>
Комитета
</w:t>
            </w:r>
            <w:r>
              <w:br/>
            </w:r>
            <w:r>
              <w:rPr>
                <w:rFonts w:ascii="Times New Roman"/>
                <w:b w:val="false"/>
                <w:i w:val="false"/>
                <w:color w:val="000000"/>
                <w:sz w:val="20"/>
              </w:rPr>
              <w:t>
гражданской авиации
</w:t>
            </w:r>
            <w:r>
              <w:br/>
            </w:r>
            <w:r>
              <w:rPr>
                <w:rFonts w:ascii="Times New Roman"/>
                <w:b w:val="false"/>
                <w:i w:val="false"/>
                <w:color w:val="000000"/>
                <w:sz w:val="20"/>
              </w:rPr>
              <w:t>
Министерства
</w:t>
            </w:r>
            <w:r>
              <w:br/>
            </w:r>
            <w:r>
              <w:rPr>
                <w:rFonts w:ascii="Times New Roman"/>
                <w:b w:val="false"/>
                <w:i w:val="false"/>
                <w:color w:val="000000"/>
                <w:sz w:val="20"/>
              </w:rPr>
              <w:t>
транспорта и
</w:t>
            </w:r>
            <w:r>
              <w:br/>
            </w:r>
            <w:r>
              <w:rPr>
                <w:rFonts w:ascii="Times New Roman"/>
                <w:b w:val="false"/>
                <w:i w:val="false"/>
                <w:color w:val="000000"/>
                <w:sz w:val="20"/>
              </w:rPr>
              <w:t>
коммуникаций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разработка методических материалов по вопросам первоначальной подготовки пилотов; обучение среднегодового контингента - 50 курсантов.
</w:t>
      </w:r>
    </w:p>
    <w:p>
      <w:pPr>
        <w:spacing w:after="0"/>
        <w:ind w:left="0"/>
        <w:jc w:val="both"/>
      </w:pPr>
      <w:r>
        <w:rPr>
          <w:rFonts w:ascii="Times New Roman"/>
          <w:b w:val="false"/>
          <w:i w:val="false"/>
          <w:color w:val="000000"/>
          <w:sz w:val="28"/>
        </w:rPr>
        <w:t>
Конечный результат: первоначальная летная подготовка граждан для последующего обучения в Академии гражданской авиации, Военном институте сил и воздушной обороны Вооруженных сил Республики Казахстан и авиационных учебных заведениях других государств.
</w:t>
      </w:r>
    </w:p>
    <w:p>
      <w:pPr>
        <w:spacing w:after="0"/>
        <w:ind w:left="0"/>
        <w:jc w:val="both"/>
      </w:pPr>
      <w:r>
        <w:rPr>
          <w:rFonts w:ascii="Times New Roman"/>
          <w:b w:val="false"/>
          <w:i w:val="false"/>
          <w:color w:val="000000"/>
          <w:sz w:val="28"/>
        </w:rPr>
        <w:t>
Финансово-экономический результат: средняя стоимость обучения 1-го курсанта в месяц (без учета капитальных расходов) составит 71,4 тыс. тенге.
</w:t>
      </w:r>
    </w:p>
    <w:p>
      <w:pPr>
        <w:spacing w:after="0"/>
        <w:ind w:left="0"/>
        <w:jc w:val="both"/>
      </w:pPr>
      <w:r>
        <w:rPr>
          <w:rFonts w:ascii="Times New Roman"/>
          <w:b w:val="false"/>
          <w:i w:val="false"/>
          <w:color w:val="000000"/>
          <w:sz w:val="28"/>
        </w:rPr>
        <w:t>
Своевременность: исполнение учебной программы летной подготовки пилотов. Согласно плана поставок основных.
</w:t>
      </w:r>
    </w:p>
    <w:p>
      <w:pPr>
        <w:spacing w:after="0"/>
        <w:ind w:left="0"/>
        <w:jc w:val="both"/>
      </w:pPr>
      <w:r>
        <w:rPr>
          <w:rFonts w:ascii="Times New Roman"/>
          <w:b w:val="false"/>
          <w:i w:val="false"/>
          <w:color w:val="000000"/>
          <w:sz w:val="28"/>
        </w:rPr>
        <w:t>
Качество: улучшение качества подготовки летного состава для гражданской авиации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Cноска. Пункт 7 с изменениями, внесенными постановлением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19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019 "Реабилитация детей"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263377 тысяч тенге (двести шестьдесят три миллиона триста семьдесят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статьи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Закона Республики Казахстан от 7 июля 2006 года "Об охране здоровья граждан в Республике Казахстан", 
</w:t>
      </w:r>
      <w:r>
        <w:rPr>
          <w:rFonts w:ascii="Times New Roman"/>
          <w:b w:val="false"/>
          <w:i w:val="false"/>
          <w:color w:val="000000"/>
          <w:sz w:val="28"/>
        </w:rPr>
        <w:t xml:space="preserve"> статья 37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214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улучшение здоровья детей.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оздоровление, реабилитация и организация отдыха ослабленных и больных детей, детей-сирот, детей из экологически неблагоприятных регионов республики, детей из малообеспеченных и многодетных семей из различных областей Республики Казахстан. Обследование и консультирование детей с ограниченными возможностями в развитии, детей с проблемами в развитии. Оказание коррекционно-реабилитационной и лечебно-оздоровительной помощи детям с проблемами в развитии с рождения до совершеннолетия. Развитие интеллектуальных и психофизиологических возможностей детей с ограниченными возможностями в развитии.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13"/>
        <w:gridCol w:w="2553"/>
        <w:gridCol w:w="3893"/>
        <w:gridCol w:w="1453"/>
        <w:gridCol w:w="2953"/>
      </w:tblGrid>
      <w:tr>
        <w:trPr>
          <w:trHeight w:val="102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23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детей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
</w:t>
            </w:r>
            <w:r>
              <w:br/>
            </w:r>
            <w:r>
              <w:rPr>
                <w:rFonts w:ascii="Times New Roman"/>
                <w:b w:val="false"/>
                <w:i w:val="false"/>
                <w:color w:val="000000"/>
                <w:sz w:val="20"/>
              </w:rPr>
              <w:t>
приятий по оздо-
</w:t>
            </w:r>
            <w:r>
              <w:br/>
            </w:r>
            <w:r>
              <w:rPr>
                <w:rFonts w:ascii="Times New Roman"/>
                <w:b w:val="false"/>
                <w:i w:val="false"/>
                <w:color w:val="000000"/>
                <w:sz w:val="20"/>
              </w:rPr>
              <w:t>
ровлению и реаби-
</w:t>
            </w:r>
            <w:r>
              <w:br/>
            </w:r>
            <w:r>
              <w:rPr>
                <w:rFonts w:ascii="Times New Roman"/>
                <w:b w:val="false"/>
                <w:i w:val="false"/>
                <w:color w:val="000000"/>
                <w:sz w:val="20"/>
              </w:rPr>
              <w:t>
литации, органи-
</w:t>
            </w:r>
            <w:r>
              <w:br/>
            </w:r>
            <w:r>
              <w:rPr>
                <w:rFonts w:ascii="Times New Roman"/>
                <w:b w:val="false"/>
                <w:i w:val="false"/>
                <w:color w:val="000000"/>
                <w:sz w:val="20"/>
              </w:rPr>
              <w:t>
зации отдыха де-
</w:t>
            </w:r>
            <w:r>
              <w:br/>
            </w:r>
            <w:r>
              <w:rPr>
                <w:rFonts w:ascii="Times New Roman"/>
                <w:b w:val="false"/>
                <w:i w:val="false"/>
                <w:color w:val="000000"/>
                <w:sz w:val="20"/>
              </w:rPr>
              <w:t>
тей-сирот, детей
</w:t>
            </w:r>
            <w:r>
              <w:br/>
            </w:r>
            <w:r>
              <w:rPr>
                <w:rFonts w:ascii="Times New Roman"/>
                <w:b w:val="false"/>
                <w:i w:val="false"/>
                <w:color w:val="000000"/>
                <w:sz w:val="20"/>
              </w:rPr>
              <w:t>
из экологических
</w:t>
            </w:r>
            <w:r>
              <w:br/>
            </w:r>
            <w:r>
              <w:rPr>
                <w:rFonts w:ascii="Times New Roman"/>
                <w:b w:val="false"/>
                <w:i w:val="false"/>
                <w:color w:val="000000"/>
                <w:sz w:val="20"/>
              </w:rPr>
              <w:t>
неблагоприятных
</w:t>
            </w:r>
            <w:r>
              <w:br/>
            </w:r>
            <w:r>
              <w:rPr>
                <w:rFonts w:ascii="Times New Roman"/>
                <w:b w:val="false"/>
                <w:i w:val="false"/>
                <w:color w:val="000000"/>
                <w:sz w:val="20"/>
              </w:rPr>
              <w:t>
регионов респуб-
</w:t>
            </w:r>
            <w:r>
              <w:br/>
            </w:r>
            <w:r>
              <w:rPr>
                <w:rFonts w:ascii="Times New Roman"/>
                <w:b w:val="false"/>
                <w:i w:val="false"/>
                <w:color w:val="000000"/>
                <w:sz w:val="20"/>
              </w:rPr>
              <w:t>
лики, детей из
</w:t>
            </w:r>
            <w:r>
              <w:br/>
            </w:r>
            <w:r>
              <w:rPr>
                <w:rFonts w:ascii="Times New Roman"/>
                <w:b w:val="false"/>
                <w:i w:val="false"/>
                <w:color w:val="000000"/>
                <w:sz w:val="20"/>
              </w:rPr>
              <w:t>
малообеспеченных и многодетных
</w:t>
            </w:r>
            <w:r>
              <w:br/>
            </w:r>
            <w:r>
              <w:rPr>
                <w:rFonts w:ascii="Times New Roman"/>
                <w:b w:val="false"/>
                <w:i w:val="false"/>
                <w:color w:val="000000"/>
                <w:sz w:val="20"/>
              </w:rPr>
              <w:t>
семей, одаренных
</w:t>
            </w:r>
            <w:r>
              <w:br/>
            </w:r>
            <w:r>
              <w:rPr>
                <w:rFonts w:ascii="Times New Roman"/>
                <w:b w:val="false"/>
                <w:i w:val="false"/>
                <w:color w:val="000000"/>
                <w:sz w:val="20"/>
              </w:rPr>
              <w:t>
детей из различ-
</w:t>
            </w:r>
            <w:r>
              <w:br/>
            </w:r>
            <w:r>
              <w:rPr>
                <w:rFonts w:ascii="Times New Roman"/>
                <w:b w:val="false"/>
                <w:i w:val="false"/>
                <w:color w:val="000000"/>
                <w:sz w:val="20"/>
              </w:rPr>
              <w:t>
ных областей
</w:t>
            </w:r>
            <w:r>
              <w:br/>
            </w:r>
            <w:r>
              <w:rPr>
                <w:rFonts w:ascii="Times New Roman"/>
                <w:b w:val="false"/>
                <w:i w:val="false"/>
                <w:color w:val="000000"/>
                <w:sz w:val="20"/>
              </w:rPr>
              <w:t>
Республики Казах-
</w:t>
            </w:r>
            <w:r>
              <w:br/>
            </w:r>
            <w:r>
              <w:rPr>
                <w:rFonts w:ascii="Times New Roman"/>
                <w:b w:val="false"/>
                <w:i w:val="false"/>
                <w:color w:val="000000"/>
                <w:sz w:val="20"/>
              </w:rPr>
              <w:t>
стан.
</w:t>
            </w:r>
            <w:r>
              <w:br/>
            </w:r>
            <w:r>
              <w:rPr>
                <w:rFonts w:ascii="Times New Roman"/>
                <w:b w:val="false"/>
                <w:i w:val="false"/>
                <w:color w:val="000000"/>
                <w:sz w:val="20"/>
              </w:rPr>
              <w:t>
Выявление и отбор
</w:t>
            </w:r>
            <w:r>
              <w:br/>
            </w:r>
            <w:r>
              <w:rPr>
                <w:rFonts w:ascii="Times New Roman"/>
                <w:b w:val="false"/>
                <w:i w:val="false"/>
                <w:color w:val="000000"/>
                <w:sz w:val="20"/>
              </w:rPr>
              <w:t>
детей с проблема-
</w:t>
            </w:r>
            <w:r>
              <w:br/>
            </w:r>
            <w:r>
              <w:rPr>
                <w:rFonts w:ascii="Times New Roman"/>
                <w:b w:val="false"/>
                <w:i w:val="false"/>
                <w:color w:val="000000"/>
                <w:sz w:val="20"/>
              </w:rPr>
              <w:t>
ми в развитии;
</w:t>
            </w:r>
            <w:r>
              <w:br/>
            </w:r>
            <w:r>
              <w:rPr>
                <w:rFonts w:ascii="Times New Roman"/>
                <w:b w:val="false"/>
                <w:i w:val="false"/>
                <w:color w:val="000000"/>
                <w:sz w:val="20"/>
              </w:rPr>
              <w:t>
проведение диаг-
</w:t>
            </w:r>
            <w:r>
              <w:br/>
            </w:r>
            <w:r>
              <w:rPr>
                <w:rFonts w:ascii="Times New Roman"/>
                <w:b w:val="false"/>
                <w:i w:val="false"/>
                <w:color w:val="000000"/>
                <w:sz w:val="20"/>
              </w:rPr>
              <w:t>
ностики, обследо-
</w:t>
            </w:r>
            <w:r>
              <w:br/>
            </w:r>
            <w:r>
              <w:rPr>
                <w:rFonts w:ascii="Times New Roman"/>
                <w:b w:val="false"/>
                <w:i w:val="false"/>
                <w:color w:val="000000"/>
                <w:sz w:val="20"/>
              </w:rPr>
              <w:t>
ваний, реабилита-
</w:t>
            </w:r>
            <w:r>
              <w:br/>
            </w:r>
            <w:r>
              <w:rPr>
                <w:rFonts w:ascii="Times New Roman"/>
                <w:b w:val="false"/>
                <w:i w:val="false"/>
                <w:color w:val="000000"/>
                <w:sz w:val="20"/>
              </w:rPr>
              <w:t>
ционных занятий.
</w:t>
            </w:r>
            <w:r>
              <w:br/>
            </w:r>
            <w:r>
              <w:rPr>
                <w:rFonts w:ascii="Times New Roman"/>
                <w:b w:val="false"/>
                <w:i w:val="false"/>
                <w:color w:val="000000"/>
                <w:sz w:val="20"/>
              </w:rPr>
              <w:t>
Приобретение основных средств согласно перечня, утвержденного приказом Министра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Перечисление
</w:t>
            </w:r>
            <w:r>
              <w:br/>
            </w:r>
            <w:r>
              <w:rPr>
                <w:rFonts w:ascii="Times New Roman"/>
                <w:b w:val="false"/>
                <w:i w:val="false"/>
                <w:color w:val="000000"/>
                <w:sz w:val="20"/>
              </w:rPr>
              <w:t>
капитальных транс-
</w:t>
            </w:r>
            <w:r>
              <w:br/>
            </w:r>
            <w:r>
              <w:rPr>
                <w:rFonts w:ascii="Times New Roman"/>
                <w:b w:val="false"/>
                <w:i w:val="false"/>
                <w:color w:val="000000"/>
                <w:sz w:val="20"/>
              </w:rPr>
              <w:t>
фертов для Нацио-
</w:t>
            </w:r>
            <w:r>
              <w:br/>
            </w:r>
            <w:r>
              <w:rPr>
                <w:rFonts w:ascii="Times New Roman"/>
                <w:b w:val="false"/>
                <w:i w:val="false"/>
                <w:color w:val="000000"/>
                <w:sz w:val="20"/>
              </w:rPr>
              <w:t>
нального научно-
</w:t>
            </w:r>
            <w:r>
              <w:br/>
            </w:r>
            <w:r>
              <w:rPr>
                <w:rFonts w:ascii="Times New Roman"/>
                <w:b w:val="false"/>
                <w:i w:val="false"/>
                <w:color w:val="000000"/>
                <w:sz w:val="20"/>
              </w:rPr>
              <w:t>
практического,
</w:t>
            </w:r>
            <w:r>
              <w:br/>
            </w:r>
            <w:r>
              <w:rPr>
                <w:rFonts w:ascii="Times New Roman"/>
                <w:b w:val="false"/>
                <w:i w:val="false"/>
                <w:color w:val="000000"/>
                <w:sz w:val="20"/>
              </w:rPr>
              <w:t>
образовательного
</w:t>
            </w:r>
            <w:r>
              <w:br/>
            </w:r>
            <w:r>
              <w:rPr>
                <w:rFonts w:ascii="Times New Roman"/>
                <w:b w:val="false"/>
                <w:i w:val="false"/>
                <w:color w:val="000000"/>
                <w:sz w:val="20"/>
              </w:rPr>
              <w:t>
и оздоровительного
</w:t>
            </w:r>
            <w:r>
              <w:br/>
            </w:r>
            <w:r>
              <w:rPr>
                <w:rFonts w:ascii="Times New Roman"/>
                <w:b w:val="false"/>
                <w:i w:val="false"/>
                <w:color w:val="000000"/>
                <w:sz w:val="20"/>
              </w:rPr>
              <w:t>
центра "Бобек"
</w:t>
            </w:r>
            <w:r>
              <w:br/>
            </w:r>
            <w:r>
              <w:rPr>
                <w:rFonts w:ascii="Times New Roman"/>
                <w:b w:val="false"/>
                <w:i w:val="false"/>
                <w:color w:val="000000"/>
                <w:sz w:val="20"/>
              </w:rPr>
              <w:t>
Республиканского
</w:t>
            </w:r>
            <w:r>
              <w:br/>
            </w:r>
            <w:r>
              <w:rPr>
                <w:rFonts w:ascii="Times New Roman"/>
                <w:b w:val="false"/>
                <w:i w:val="false"/>
                <w:color w:val="000000"/>
                <w:sz w:val="20"/>
              </w:rPr>
              <w:t>
учебно-оздорови-
</w:t>
            </w:r>
            <w:r>
              <w:br/>
            </w:r>
            <w:r>
              <w:rPr>
                <w:rFonts w:ascii="Times New Roman"/>
                <w:b w:val="false"/>
                <w:i w:val="false"/>
                <w:color w:val="000000"/>
                <w:sz w:val="20"/>
              </w:rPr>
              <w:t>
тельного центра
</w:t>
            </w:r>
            <w:r>
              <w:br/>
            </w:r>
            <w:r>
              <w:rPr>
                <w:rFonts w:ascii="Times New Roman"/>
                <w:b w:val="false"/>
                <w:i w:val="false"/>
                <w:color w:val="000000"/>
                <w:sz w:val="20"/>
              </w:rPr>
              <w:t>
"Балдаурен" для
</w:t>
            </w:r>
            <w:r>
              <w:br/>
            </w:r>
            <w:r>
              <w:rPr>
                <w:rFonts w:ascii="Times New Roman"/>
                <w:b w:val="false"/>
                <w:i w:val="false"/>
                <w:color w:val="000000"/>
                <w:sz w:val="20"/>
              </w:rPr>
              <w:t>
приобретения
</w:t>
            </w:r>
            <w:r>
              <w:br/>
            </w:r>
            <w:r>
              <w:rPr>
                <w:rFonts w:ascii="Times New Roman"/>
                <w:b w:val="false"/>
                <w:i w:val="false"/>
                <w:color w:val="000000"/>
                <w:sz w:val="20"/>
              </w:rPr>
              <w:t>
основных средств,
</w:t>
            </w:r>
            <w:r>
              <w:br/>
            </w:r>
            <w:r>
              <w:rPr>
                <w:rFonts w:ascii="Times New Roman"/>
                <w:b w:val="false"/>
                <w:i w:val="false"/>
                <w:color w:val="000000"/>
                <w:sz w:val="20"/>
              </w:rPr>
              <w:t>
согласно перечня,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w:t>
            </w:r>
            <w:r>
              <w:br/>
            </w:r>
            <w:r>
              <w:rPr>
                <w:rFonts w:ascii="Times New Roman"/>
                <w:b w:val="false"/>
                <w:i w:val="false"/>
                <w:color w:val="000000"/>
                <w:sz w:val="20"/>
              </w:rPr>
              <w:t>
научно-прак-
</w:t>
            </w:r>
            <w:r>
              <w:br/>
            </w:r>
            <w:r>
              <w:rPr>
                <w:rFonts w:ascii="Times New Roman"/>
                <w:b w:val="false"/>
                <w:i w:val="false"/>
                <w:color w:val="000000"/>
                <w:sz w:val="20"/>
              </w:rPr>
              <w:t>
тический центр
</w:t>
            </w:r>
            <w:r>
              <w:br/>
            </w:r>
            <w:r>
              <w:rPr>
                <w:rFonts w:ascii="Times New Roman"/>
                <w:b w:val="false"/>
                <w:i w:val="false"/>
                <w:color w:val="000000"/>
                <w:sz w:val="20"/>
              </w:rPr>
              <w:t>
коррекционной
</w:t>
            </w:r>
            <w:r>
              <w:br/>
            </w:r>
            <w:r>
              <w:rPr>
                <w:rFonts w:ascii="Times New Roman"/>
                <w:b w:val="false"/>
                <w:i w:val="false"/>
                <w:color w:val="000000"/>
                <w:sz w:val="20"/>
              </w:rPr>
              <w:t>
педагогики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реабилитация детей-сирот, детей из экологически неблагоприятных регионов республики, детей из малообеспеченных и многодетных семей, одаренных детей из различных областей Республики Казахстан в количестве 5921 детей. Выявление и отбор детей с проблемами в развитии, проведение диагностики, обследований, реабилитационных занятий, среднее количество детей составит - 1418.
</w:t>
      </w:r>
      <w:r>
        <w:br/>
      </w:r>
      <w:r>
        <w:rPr>
          <w:rFonts w:ascii="Times New Roman"/>
          <w:b w:val="false"/>
          <w:i w:val="false"/>
          <w:color w:val="000000"/>
          <w:sz w:val="28"/>
        </w:rPr>
        <w:t>
Будут приобретены основные средства Национальным научно-практическим, образовательным и оздоровительным центром "Бобек", Республиканским учебно-оздоровительным центром "Балдаурен" в количестве не менее 45 единиц.
</w:t>
      </w:r>
      <w:r>
        <w:br/>
      </w:r>
      <w:r>
        <w:rPr>
          <w:rFonts w:ascii="Times New Roman"/>
          <w:b w:val="false"/>
          <w:i w:val="false"/>
          <w:color w:val="000000"/>
          <w:sz w:val="28"/>
        </w:rPr>
        <w:t>
Будут приобретены основные средства Национальным научно-практическим центром коррекционной педагогики в количестве не менее 12 единиц.
</w:t>
      </w:r>
    </w:p>
    <w:p>
      <w:pPr>
        <w:spacing w:after="0"/>
        <w:ind w:left="0"/>
        <w:jc w:val="both"/>
      </w:pPr>
      <w:r>
        <w:rPr>
          <w:rFonts w:ascii="Times New Roman"/>
          <w:b w:val="false"/>
          <w:i w:val="false"/>
          <w:color w:val="000000"/>
          <w:sz w:val="28"/>
        </w:rPr>
        <w:t>
Конечный результат: приобщение детей к здоровому образу жизни и правильному пониманию заботы о своем здоровье и здоровье окружающих. Совершенствование лечебно-профилактических и оздоровительных мероприятий.
</w:t>
      </w:r>
    </w:p>
    <w:p>
      <w:pPr>
        <w:spacing w:after="0"/>
        <w:ind w:left="0"/>
        <w:jc w:val="both"/>
      </w:pPr>
      <w:r>
        <w:rPr>
          <w:rFonts w:ascii="Times New Roman"/>
          <w:b w:val="false"/>
          <w:i w:val="false"/>
          <w:color w:val="000000"/>
          <w:sz w:val="28"/>
        </w:rPr>
        <w:t>
Финансово-экономический результат: средняя стоимость (без учета капитальных расходов) по оздоровлению и реабилитации, организации отдыха детей-сирот, детей из экологически неблагоприятных регионов республики, детей из малообеспеченных и многодетных семей, одаренных детей на 1-го ребенка в месяц - 2 804 тенге; средняя стоимость проведения диагностики, обследований, реабилитационных занятий на 1-го ребенка в месяц 3163 тенге.
</w:t>
      </w:r>
    </w:p>
    <w:p>
      <w:pPr>
        <w:spacing w:after="0"/>
        <w:ind w:left="0"/>
        <w:jc w:val="both"/>
      </w:pPr>
      <w:r>
        <w:rPr>
          <w:rFonts w:ascii="Times New Roman"/>
          <w:b w:val="false"/>
          <w:i w:val="false"/>
          <w:color w:val="000000"/>
          <w:sz w:val="28"/>
        </w:rPr>
        <w:t>
Своевременность: согласно договоров.
</w:t>
      </w:r>
    </w:p>
    <w:p>
      <w:pPr>
        <w:spacing w:after="0"/>
        <w:ind w:left="0"/>
        <w:jc w:val="both"/>
      </w:pPr>
      <w:r>
        <w:rPr>
          <w:rFonts w:ascii="Times New Roman"/>
          <w:b w:val="false"/>
          <w:i w:val="false"/>
          <w:color w:val="000000"/>
          <w:sz w:val="28"/>
        </w:rPr>
        <w:t>
Качество: раннее выявление, отбор для укреплению здоровья детей, оказание реабилитационных услуг, способствующих укрепления здоровья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020 "Подготовка специалистов с высшим и послевузовским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47 177 186 тысяч тенге (сорок семь миллиардов сто семьдесят семь миллионов сто восемьдесят шесть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2003 года N 460-II О ратификации Соглашения между Правительством Республики Казахстан и Правительством Арабской Республики Египет о Египетском университете исламской культуры "Нур-Мубарак";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июля 2004 года "О государственной молодежной политике в Республике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октября 2000 года N 470 "О Республиканской комиссии по подготовке кадров за рубежом";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5 июля 2001 года N 648 "О предоставлении особого статуса "отдельным государственным- высшим учебным заведениям";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Президента Республики Казахстан от 5 марта 1993 года N 1134 "Об учреждении стипендии Президента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ноября 1999 года N 1781 "О государственном образовательном гранте";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декабря 1999 года N 1903 "Об утверждении Правил назначения и выплаты государственных стипендий отдельным категориям обучающихся в организациях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ноября 2001 года N 1398 "Об утверждении Типового положения о государственных высших учебных заведениях";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февраля 2005 года N 125 "Об учреждении государственных именных стипендий";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апреля 2005 года N 301 "О некоторых вопросах создания акционерного общества "Центр международных программ";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мая 2005 года N 511 "Об утверждении Правил отбора претендентов для присуждения международной стипендии Президента Республики Казахстан "Болашак";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июля 2005 года N 736 "О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мая 2006 года N 449 "Об утверждении Правил организации и обеспечения государственными органами подготовки граждан к воинской службе".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всех сфер экономики высококвалифицированными специалистами с высшим и послевузовским профессиональным образованием и офицерами запаса для Вооруженных Сил Республики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предоставление гражданам Республики Казахстан возможности улучшения социального, экономического, интеллектуального и культурного развития; качественная подготовка специалистов с высшим и послевузовским профессиональным образованием в рамках государственного образовательного заказа, военная подготовка студентов высших учебных заведений по программе офицеров запаса; укрепление международного сотрудничества в сфере высшего профессионального образования; увеличение процента граждан с высшим профессиональным образованием, трудоустроенных после окончания высшего учебного заведения.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953"/>
        <w:gridCol w:w="993"/>
        <w:gridCol w:w="2593"/>
        <w:gridCol w:w="3793"/>
        <w:gridCol w:w="1533"/>
        <w:gridCol w:w="2833"/>
      </w:tblGrid>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реализации прог-
</w:t>
            </w:r>
            <w:r>
              <w:br/>
            </w:r>
            <w:r>
              <w:rPr>
                <w:rFonts w:ascii="Times New Roman"/>
                <w:b w:val="false"/>
                <w:i w:val="false"/>
                <w:color w:val="000000"/>
                <w:sz w:val="20"/>
              </w:rPr>
              <w:t>
раммы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специалистов с высшим и
</w:t>
            </w:r>
            <w:r>
              <w:br/>
            </w:r>
            <w:r>
              <w:rPr>
                <w:rFonts w:ascii="Times New Roman"/>
                <w:b w:val="false"/>
                <w:i w:val="false"/>
                <w:color w:val="000000"/>
                <w:sz w:val="20"/>
              </w:rPr>
              <w:t>
послевузов-
</w:t>
            </w:r>
            <w:r>
              <w:br/>
            </w:r>
            <w:r>
              <w:rPr>
                <w:rFonts w:ascii="Times New Roman"/>
                <w:b w:val="false"/>
                <w:i w:val="false"/>
                <w:color w:val="000000"/>
                <w:sz w:val="20"/>
              </w:rPr>
              <w:t>
ским профес-
</w:t>
            </w:r>
            <w:r>
              <w:br/>
            </w:r>
            <w:r>
              <w:rPr>
                <w:rFonts w:ascii="Times New Roman"/>
                <w:b w:val="false"/>
                <w:i w:val="false"/>
                <w:color w:val="000000"/>
                <w:sz w:val="20"/>
              </w:rPr>
              <w:t>
сиональным
</w:t>
            </w:r>
            <w:r>
              <w:br/>
            </w:r>
            <w:r>
              <w:rPr>
                <w:rFonts w:ascii="Times New Roman"/>
                <w:b w:val="false"/>
                <w:i w:val="false"/>
                <w:color w:val="000000"/>
                <w:sz w:val="20"/>
              </w:rPr>
              <w:t>
образованием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специалистов
</w:t>
            </w:r>
            <w:r>
              <w:br/>
            </w:r>
            <w:r>
              <w:rPr>
                <w:rFonts w:ascii="Times New Roman"/>
                <w:b w:val="false"/>
                <w:i w:val="false"/>
                <w:color w:val="000000"/>
                <w:sz w:val="20"/>
              </w:rPr>
              <w:t>
по государ-
</w:t>
            </w:r>
            <w:r>
              <w:br/>
            </w:r>
            <w:r>
              <w:rPr>
                <w:rFonts w:ascii="Times New Roman"/>
                <w:b w:val="false"/>
                <w:i w:val="false"/>
                <w:color w:val="000000"/>
                <w:sz w:val="20"/>
              </w:rPr>
              <w:t>
ственным
</w:t>
            </w:r>
            <w:r>
              <w:br/>
            </w:r>
            <w:r>
              <w:rPr>
                <w:rFonts w:ascii="Times New Roman"/>
                <w:b w:val="false"/>
                <w:i w:val="false"/>
                <w:color w:val="000000"/>
                <w:sz w:val="20"/>
              </w:rPr>
              <w:t>
образова-
</w:t>
            </w:r>
            <w:r>
              <w:br/>
            </w:r>
            <w:r>
              <w:rPr>
                <w:rFonts w:ascii="Times New Roman"/>
                <w:b w:val="false"/>
                <w:i w:val="false"/>
                <w:color w:val="000000"/>
                <w:sz w:val="20"/>
              </w:rPr>
              <w:t>
тельным
</w:t>
            </w:r>
            <w:r>
              <w:br/>
            </w:r>
            <w:r>
              <w:rPr>
                <w:rFonts w:ascii="Times New Roman"/>
                <w:b w:val="false"/>
                <w:i w:val="false"/>
                <w:color w:val="000000"/>
                <w:sz w:val="20"/>
              </w:rPr>
              <w:t>
грантам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полу-
</w:t>
            </w:r>
            <w:r>
              <w:br/>
            </w:r>
            <w:r>
              <w:rPr>
                <w:rFonts w:ascii="Times New Roman"/>
                <w:b w:val="false"/>
                <w:i w:val="false"/>
                <w:color w:val="000000"/>
                <w:sz w:val="20"/>
              </w:rPr>
              <w:t>
чения гражданами
</w:t>
            </w:r>
            <w:r>
              <w:br/>
            </w:r>
            <w:r>
              <w:rPr>
                <w:rFonts w:ascii="Times New Roman"/>
                <w:b w:val="false"/>
                <w:i w:val="false"/>
                <w:color w:val="000000"/>
                <w:sz w:val="20"/>
              </w:rPr>
              <w:t>
бесплатного выс-
</w:t>
            </w:r>
            <w:r>
              <w:br/>
            </w:r>
            <w:r>
              <w:rPr>
                <w:rFonts w:ascii="Times New Roman"/>
                <w:b w:val="false"/>
                <w:i w:val="false"/>
                <w:color w:val="000000"/>
                <w:sz w:val="20"/>
              </w:rPr>
              <w:t>
шего профессиона-
</w:t>
            </w:r>
            <w:r>
              <w:br/>
            </w:r>
            <w:r>
              <w:rPr>
                <w:rFonts w:ascii="Times New Roman"/>
                <w:b w:val="false"/>
                <w:i w:val="false"/>
                <w:color w:val="000000"/>
                <w:sz w:val="20"/>
              </w:rPr>
              <w:t>
льного образова-
</w:t>
            </w:r>
            <w:r>
              <w:br/>
            </w:r>
            <w:r>
              <w:rPr>
                <w:rFonts w:ascii="Times New Roman"/>
                <w:b w:val="false"/>
                <w:i w:val="false"/>
                <w:color w:val="000000"/>
                <w:sz w:val="20"/>
              </w:rPr>
              <w:t>
ния в рамках
</w:t>
            </w:r>
            <w:r>
              <w:br/>
            </w:r>
            <w:r>
              <w:rPr>
                <w:rFonts w:ascii="Times New Roman"/>
                <w:b w:val="false"/>
                <w:i w:val="false"/>
                <w:color w:val="000000"/>
                <w:sz w:val="20"/>
              </w:rPr>
              <w:t>
государственного
</w:t>
            </w:r>
            <w:r>
              <w:br/>
            </w:r>
            <w:r>
              <w:rPr>
                <w:rFonts w:ascii="Times New Roman"/>
                <w:b w:val="false"/>
                <w:i w:val="false"/>
                <w:color w:val="000000"/>
                <w:sz w:val="20"/>
              </w:rPr>
              <w:t>
образовательного
</w:t>
            </w:r>
            <w:r>
              <w:br/>
            </w:r>
            <w:r>
              <w:rPr>
                <w:rFonts w:ascii="Times New Roman"/>
                <w:b w:val="false"/>
                <w:i w:val="false"/>
                <w:color w:val="000000"/>
                <w:sz w:val="20"/>
              </w:rPr>
              <w:t>
заказа в соответ-
</w:t>
            </w:r>
            <w:r>
              <w:br/>
            </w:r>
            <w:r>
              <w:rPr>
                <w:rFonts w:ascii="Times New Roman"/>
                <w:b w:val="false"/>
                <w:i w:val="false"/>
                <w:color w:val="000000"/>
                <w:sz w:val="20"/>
              </w:rPr>
              <w:t>
ствии с утвержда-
</w:t>
            </w:r>
            <w:r>
              <w:br/>
            </w:r>
            <w:r>
              <w:rPr>
                <w:rFonts w:ascii="Times New Roman"/>
                <w:b w:val="false"/>
                <w:i w:val="false"/>
                <w:color w:val="000000"/>
                <w:sz w:val="20"/>
              </w:rPr>
              <w:t>
емым ежегодно
</w:t>
            </w:r>
            <w:r>
              <w:br/>
            </w:r>
            <w:r>
              <w:rPr>
                <w:rFonts w:ascii="Times New Roman"/>
                <w:b w:val="false"/>
                <w:i w:val="false"/>
                <w:color w:val="000000"/>
                <w:sz w:val="20"/>
              </w:rPr>
              <w:t>
постановлением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Казах-
</w:t>
            </w:r>
            <w:r>
              <w:br/>
            </w:r>
            <w:r>
              <w:rPr>
                <w:rFonts w:ascii="Times New Roman"/>
                <w:b w:val="false"/>
                <w:i w:val="false"/>
                <w:color w:val="000000"/>
                <w:sz w:val="20"/>
              </w:rPr>
              <w:t>
стан. Подготовка
</w:t>
            </w:r>
            <w:r>
              <w:br/>
            </w:r>
            <w:r>
              <w:rPr>
                <w:rFonts w:ascii="Times New Roman"/>
                <w:b w:val="false"/>
                <w:i w:val="false"/>
                <w:color w:val="000000"/>
                <w:sz w:val="20"/>
              </w:rPr>
              <w:t>
студентов, магист-
</w:t>
            </w:r>
            <w:r>
              <w:br/>
            </w:r>
            <w:r>
              <w:rPr>
                <w:rFonts w:ascii="Times New Roman"/>
                <w:b w:val="false"/>
                <w:i w:val="false"/>
                <w:color w:val="000000"/>
                <w:sz w:val="20"/>
              </w:rPr>
              <w:t>
ров, слушателей
</w:t>
            </w:r>
            <w:r>
              <w:br/>
            </w:r>
            <w:r>
              <w:rPr>
                <w:rFonts w:ascii="Times New Roman"/>
                <w:b w:val="false"/>
                <w:i w:val="false"/>
                <w:color w:val="000000"/>
                <w:sz w:val="20"/>
              </w:rPr>
              <w:t>
подготовительного
</w:t>
            </w:r>
            <w:r>
              <w:br/>
            </w:r>
            <w:r>
              <w:rPr>
                <w:rFonts w:ascii="Times New Roman"/>
                <w:b w:val="false"/>
                <w:i w:val="false"/>
                <w:color w:val="000000"/>
                <w:sz w:val="20"/>
              </w:rPr>
              <w:t>
отделения по про-
</w:t>
            </w:r>
            <w:r>
              <w:br/>
            </w:r>
            <w:r>
              <w:rPr>
                <w:rFonts w:ascii="Times New Roman"/>
                <w:b w:val="false"/>
                <w:i w:val="false"/>
                <w:color w:val="000000"/>
                <w:sz w:val="20"/>
              </w:rPr>
              <w:t>
граммам высшего
</w:t>
            </w:r>
            <w:r>
              <w:br/>
            </w:r>
            <w:r>
              <w:rPr>
                <w:rFonts w:ascii="Times New Roman"/>
                <w:b w:val="false"/>
                <w:i w:val="false"/>
                <w:color w:val="000000"/>
                <w:sz w:val="20"/>
              </w:rPr>
              <w:t>
профессионального образования.
</w:t>
            </w:r>
            <w:r>
              <w:br/>
            </w:r>
            <w:r>
              <w:rPr>
                <w:rFonts w:ascii="Times New Roman"/>
                <w:b w:val="false"/>
                <w:i w:val="false"/>
                <w:color w:val="000000"/>
                <w:sz w:val="20"/>
              </w:rPr>
              <w:t>
Повышение качест-
</w:t>
            </w:r>
            <w:r>
              <w:br/>
            </w:r>
            <w:r>
              <w:rPr>
                <w:rFonts w:ascii="Times New Roman"/>
                <w:b w:val="false"/>
                <w:i w:val="false"/>
                <w:color w:val="000000"/>
                <w:sz w:val="20"/>
              </w:rPr>
              <w:t>
ва образования
</w:t>
            </w:r>
            <w:r>
              <w:br/>
            </w:r>
            <w:r>
              <w:rPr>
                <w:rFonts w:ascii="Times New Roman"/>
                <w:b w:val="false"/>
                <w:i w:val="false"/>
                <w:color w:val="000000"/>
                <w:sz w:val="20"/>
              </w:rPr>
              <w:t>
путем проведения 
</w:t>
            </w:r>
            <w:r>
              <w:br/>
            </w:r>
            <w:r>
              <w:rPr>
                <w:rFonts w:ascii="Times New Roman"/>
                <w:b w:val="false"/>
                <w:i w:val="false"/>
                <w:color w:val="000000"/>
                <w:sz w:val="20"/>
              </w:rPr>
              <w:t>
учебного процесса
</w:t>
            </w:r>
            <w:r>
              <w:br/>
            </w:r>
            <w:r>
              <w:rPr>
                <w:rFonts w:ascii="Times New Roman"/>
                <w:b w:val="false"/>
                <w:i w:val="false"/>
                <w:color w:val="000000"/>
                <w:sz w:val="20"/>
              </w:rPr>
              <w:t>
в соответствии с
</w:t>
            </w:r>
            <w:r>
              <w:br/>
            </w:r>
            <w:r>
              <w:rPr>
                <w:rFonts w:ascii="Times New Roman"/>
                <w:b w:val="false"/>
                <w:i w:val="false"/>
                <w:color w:val="000000"/>
                <w:sz w:val="20"/>
              </w:rPr>
              <w:t>
государственными
</w:t>
            </w:r>
            <w:r>
              <w:br/>
            </w:r>
            <w:r>
              <w:rPr>
                <w:rFonts w:ascii="Times New Roman"/>
                <w:b w:val="false"/>
                <w:i w:val="false"/>
                <w:color w:val="000000"/>
                <w:sz w:val="20"/>
              </w:rPr>
              <w:t>
стандартами
</w:t>
            </w:r>
            <w:r>
              <w:br/>
            </w:r>
            <w:r>
              <w:rPr>
                <w:rFonts w:ascii="Times New Roman"/>
                <w:b w:val="false"/>
                <w:i w:val="false"/>
                <w:color w:val="000000"/>
                <w:sz w:val="20"/>
              </w:rPr>
              <w:t>
образования.
</w:t>
            </w:r>
            <w:r>
              <w:br/>
            </w:r>
            <w:r>
              <w:rPr>
                <w:rFonts w:ascii="Times New Roman"/>
                <w:b w:val="false"/>
                <w:i w:val="false"/>
                <w:color w:val="000000"/>
                <w:sz w:val="20"/>
              </w:rPr>
              <w:t>
Социальная под-
</w:t>
            </w:r>
            <w:r>
              <w:br/>
            </w:r>
            <w:r>
              <w:rPr>
                <w:rFonts w:ascii="Times New Roman"/>
                <w:b w:val="false"/>
                <w:i w:val="false"/>
                <w:color w:val="000000"/>
                <w:sz w:val="20"/>
              </w:rPr>
              <w:t>
держка в период
</w:t>
            </w:r>
            <w:r>
              <w:br/>
            </w:r>
            <w:r>
              <w:rPr>
                <w:rFonts w:ascii="Times New Roman"/>
                <w:b w:val="false"/>
                <w:i w:val="false"/>
                <w:color w:val="000000"/>
                <w:sz w:val="20"/>
              </w:rPr>
              <w:t>
получения образо-
</w:t>
            </w:r>
            <w:r>
              <w:br/>
            </w:r>
            <w:r>
              <w:rPr>
                <w:rFonts w:ascii="Times New Roman"/>
                <w:b w:val="false"/>
                <w:i w:val="false"/>
                <w:color w:val="000000"/>
                <w:sz w:val="20"/>
              </w:rPr>
              <w:t>
вания граждан,
</w:t>
            </w:r>
            <w:r>
              <w:br/>
            </w:r>
            <w:r>
              <w:rPr>
                <w:rFonts w:ascii="Times New Roman"/>
                <w:b w:val="false"/>
                <w:i w:val="false"/>
                <w:color w:val="000000"/>
                <w:sz w:val="20"/>
              </w:rPr>
              <w:t>
находящихся в
</w:t>
            </w:r>
            <w:r>
              <w:br/>
            </w:r>
            <w:r>
              <w:rPr>
                <w:rFonts w:ascii="Times New Roman"/>
                <w:b w:val="false"/>
                <w:i w:val="false"/>
                <w:color w:val="000000"/>
                <w:sz w:val="20"/>
              </w:rPr>
              <w:t>
соответствии с
</w:t>
            </w:r>
            <w:r>
              <w:br/>
            </w:r>
            <w:r>
              <w:rPr>
                <w:rFonts w:ascii="Times New Roman"/>
                <w:b w:val="false"/>
                <w:i w:val="false"/>
                <w:color w:val="000000"/>
                <w:sz w:val="20"/>
              </w:rPr>
              <w:t>
решениями Прави-
</w:t>
            </w:r>
            <w:r>
              <w:br/>
            </w:r>
            <w:r>
              <w:rPr>
                <w:rFonts w:ascii="Times New Roman"/>
                <w:b w:val="false"/>
                <w:i w:val="false"/>
                <w:color w:val="000000"/>
                <w:sz w:val="20"/>
              </w:rPr>
              <w:t>
тельства Респуб-
</w:t>
            </w:r>
            <w:r>
              <w:br/>
            </w:r>
            <w:r>
              <w:rPr>
                <w:rFonts w:ascii="Times New Roman"/>
                <w:b w:val="false"/>
                <w:i w:val="false"/>
                <w:color w:val="000000"/>
                <w:sz w:val="20"/>
              </w:rPr>
              <w:t>
лики Казахстан
</w:t>
            </w:r>
            <w:r>
              <w:br/>
            </w:r>
            <w:r>
              <w:rPr>
                <w:rFonts w:ascii="Times New Roman"/>
                <w:b w:val="false"/>
                <w:i w:val="false"/>
                <w:color w:val="000000"/>
                <w:sz w:val="20"/>
              </w:rPr>
              <w:t>
на полном госу-
</w:t>
            </w:r>
            <w:r>
              <w:br/>
            </w:r>
            <w:r>
              <w:rPr>
                <w:rFonts w:ascii="Times New Roman"/>
                <w:b w:val="false"/>
                <w:i w:val="false"/>
                <w:color w:val="000000"/>
                <w:sz w:val="20"/>
              </w:rPr>
              <w:t>
дарственном обес-
</w:t>
            </w:r>
            <w:r>
              <w:br/>
            </w:r>
            <w:r>
              <w:rPr>
                <w:rFonts w:ascii="Times New Roman"/>
                <w:b w:val="false"/>
                <w:i w:val="false"/>
                <w:color w:val="000000"/>
                <w:sz w:val="20"/>
              </w:rPr>
              <w:t>
печении и студен-
</w:t>
            </w:r>
            <w:r>
              <w:br/>
            </w:r>
            <w:r>
              <w:rPr>
                <w:rFonts w:ascii="Times New Roman"/>
                <w:b w:val="false"/>
                <w:i w:val="false"/>
                <w:color w:val="000000"/>
                <w:sz w:val="20"/>
              </w:rPr>
              <w:t>
тов и слушателей
</w:t>
            </w:r>
            <w:r>
              <w:br/>
            </w:r>
            <w:r>
              <w:rPr>
                <w:rFonts w:ascii="Times New Roman"/>
                <w:b w:val="false"/>
                <w:i w:val="false"/>
                <w:color w:val="000000"/>
                <w:sz w:val="20"/>
              </w:rPr>
              <w:t>
дневной формы
</w:t>
            </w:r>
            <w:r>
              <w:br/>
            </w:r>
            <w:r>
              <w:rPr>
                <w:rFonts w:ascii="Times New Roman"/>
                <w:b w:val="false"/>
                <w:i w:val="false"/>
                <w:color w:val="000000"/>
                <w:sz w:val="20"/>
              </w:rPr>
              <w:t>
обучения Казахс-
</w:t>
            </w:r>
            <w:r>
              <w:br/>
            </w:r>
            <w:r>
              <w:rPr>
                <w:rFonts w:ascii="Times New Roman"/>
                <w:b w:val="false"/>
                <w:i w:val="false"/>
                <w:color w:val="000000"/>
                <w:sz w:val="20"/>
              </w:rPr>
              <w:t>
кого государст-
</w:t>
            </w:r>
            <w:r>
              <w:br/>
            </w:r>
            <w:r>
              <w:rPr>
                <w:rFonts w:ascii="Times New Roman"/>
                <w:b w:val="false"/>
                <w:i w:val="false"/>
                <w:color w:val="000000"/>
                <w:sz w:val="20"/>
              </w:rPr>
              <w:t>
венного женского
</w:t>
            </w:r>
            <w:r>
              <w:br/>
            </w:r>
            <w:r>
              <w:rPr>
                <w:rFonts w:ascii="Times New Roman"/>
                <w:b w:val="false"/>
                <w:i w:val="false"/>
                <w:color w:val="000000"/>
                <w:sz w:val="20"/>
              </w:rPr>
              <w:t>
педагогического
</w:t>
            </w:r>
            <w:r>
              <w:br/>
            </w:r>
            <w:r>
              <w:rPr>
                <w:rFonts w:ascii="Times New Roman"/>
                <w:b w:val="false"/>
                <w:i w:val="false"/>
                <w:color w:val="000000"/>
                <w:sz w:val="20"/>
              </w:rPr>
              <w:t>
института.
</w:t>
            </w:r>
          </w:p>
          <w:p>
            <w:pPr>
              <w:spacing w:after="20"/>
              <w:ind w:left="20"/>
              <w:jc w:val="both"/>
            </w:pPr>
            <w:r>
              <w:rPr>
                <w:rFonts w:ascii="Times New Roman"/>
                <w:b w:val="false"/>
                <w:i w:val="false"/>
                <w:color w:val="000000"/>
                <w:sz w:val="20"/>
              </w:rPr>
              <w:t>
Обеспечение мак-
</w:t>
            </w:r>
            <w:r>
              <w:br/>
            </w:r>
            <w:r>
              <w:rPr>
                <w:rFonts w:ascii="Times New Roman"/>
                <w:b w:val="false"/>
                <w:i w:val="false"/>
                <w:color w:val="000000"/>
                <w:sz w:val="20"/>
              </w:rPr>
              <w:t>
симальных условий
</w:t>
            </w:r>
            <w:r>
              <w:br/>
            </w:r>
            <w:r>
              <w:rPr>
                <w:rFonts w:ascii="Times New Roman"/>
                <w:b w:val="false"/>
                <w:i w:val="false"/>
                <w:color w:val="000000"/>
                <w:sz w:val="20"/>
              </w:rPr>
              <w:t>
и заинтересован-
</w:t>
            </w:r>
            <w:r>
              <w:br/>
            </w:r>
            <w:r>
              <w:rPr>
                <w:rFonts w:ascii="Times New Roman"/>
                <w:b w:val="false"/>
                <w:i w:val="false"/>
                <w:color w:val="000000"/>
                <w:sz w:val="20"/>
              </w:rPr>
              <w:t>
ности для разви-
</w:t>
            </w:r>
            <w:r>
              <w:br/>
            </w:r>
            <w:r>
              <w:rPr>
                <w:rFonts w:ascii="Times New Roman"/>
                <w:b w:val="false"/>
                <w:i w:val="false"/>
                <w:color w:val="000000"/>
                <w:sz w:val="20"/>
              </w:rPr>
              <w:t>
тия преподавате-
</w:t>
            </w:r>
            <w:r>
              <w:br/>
            </w:r>
            <w:r>
              <w:rPr>
                <w:rFonts w:ascii="Times New Roman"/>
                <w:b w:val="false"/>
                <w:i w:val="false"/>
                <w:color w:val="000000"/>
                <w:sz w:val="20"/>
              </w:rPr>
              <w:t>
лей и сотрудников
</w:t>
            </w:r>
            <w:r>
              <w:br/>
            </w:r>
            <w:r>
              <w:rPr>
                <w:rFonts w:ascii="Times New Roman"/>
                <w:b w:val="false"/>
                <w:i w:val="false"/>
                <w:color w:val="000000"/>
                <w:sz w:val="20"/>
              </w:rPr>
              <w:t>
национальных ву-
</w:t>
            </w:r>
            <w:r>
              <w:br/>
            </w:r>
            <w:r>
              <w:rPr>
                <w:rFonts w:ascii="Times New Roman"/>
                <w:b w:val="false"/>
                <w:i w:val="false"/>
                <w:color w:val="000000"/>
                <w:sz w:val="20"/>
              </w:rPr>
              <w:t>
зов путем субси-
</w:t>
            </w:r>
            <w:r>
              <w:br/>
            </w:r>
            <w:r>
              <w:rPr>
                <w:rFonts w:ascii="Times New Roman"/>
                <w:b w:val="false"/>
                <w:i w:val="false"/>
                <w:color w:val="000000"/>
                <w:sz w:val="20"/>
              </w:rPr>
              <w:t>
дирования расхо-
</w:t>
            </w:r>
            <w:r>
              <w:br/>
            </w:r>
            <w:r>
              <w:rPr>
                <w:rFonts w:ascii="Times New Roman"/>
                <w:b w:val="false"/>
                <w:i w:val="false"/>
                <w:color w:val="000000"/>
                <w:sz w:val="20"/>
              </w:rPr>
              <w:t>
дов, связанных с
</w:t>
            </w:r>
            <w:r>
              <w:br/>
            </w:r>
            <w:r>
              <w:rPr>
                <w:rFonts w:ascii="Times New Roman"/>
                <w:b w:val="false"/>
                <w:i w:val="false"/>
                <w:color w:val="000000"/>
                <w:sz w:val="20"/>
              </w:rPr>
              <w:t>
выплатой повышаю-
</w:t>
            </w:r>
            <w:r>
              <w:br/>
            </w:r>
            <w:r>
              <w:rPr>
                <w:rFonts w:ascii="Times New Roman"/>
                <w:b w:val="false"/>
                <w:i w:val="false"/>
                <w:color w:val="000000"/>
                <w:sz w:val="20"/>
              </w:rPr>
              <w:t>
щего коэффициента
</w:t>
            </w:r>
            <w:r>
              <w:br/>
            </w:r>
            <w:r>
              <w:rPr>
                <w:rFonts w:ascii="Times New Roman"/>
                <w:b w:val="false"/>
                <w:i w:val="false"/>
                <w:color w:val="000000"/>
                <w:sz w:val="20"/>
              </w:rPr>
              <w:t>
1,75 к установ-
</w:t>
            </w:r>
            <w:r>
              <w:br/>
            </w:r>
            <w:r>
              <w:rPr>
                <w:rFonts w:ascii="Times New Roman"/>
                <w:b w:val="false"/>
                <w:i w:val="false"/>
                <w:color w:val="000000"/>
                <w:sz w:val="20"/>
              </w:rPr>
              <w:t>
ленным должност-
</w:t>
            </w:r>
            <w:r>
              <w:br/>
            </w:r>
            <w:r>
              <w:rPr>
                <w:rFonts w:ascii="Times New Roman"/>
                <w:b w:val="false"/>
                <w:i w:val="false"/>
                <w:color w:val="000000"/>
                <w:sz w:val="20"/>
              </w:rPr>
              <w:t>
ным окладам
</w:t>
            </w:r>
            <w:r>
              <w:br/>
            </w:r>
            <w:r>
              <w:rPr>
                <w:rFonts w:ascii="Times New Roman"/>
                <w:b w:val="false"/>
                <w:i w:val="false"/>
                <w:color w:val="000000"/>
                <w:sz w:val="20"/>
              </w:rPr>
              <w:t>
профессорско-
</w:t>
            </w:r>
            <w:r>
              <w:br/>
            </w:r>
            <w:r>
              <w:rPr>
                <w:rFonts w:ascii="Times New Roman"/>
                <w:b w:val="false"/>
                <w:i w:val="false"/>
                <w:color w:val="000000"/>
                <w:sz w:val="20"/>
              </w:rPr>
              <w:t>
преподавательско-
</w:t>
            </w:r>
            <w:r>
              <w:br/>
            </w:r>
            <w:r>
              <w:rPr>
                <w:rFonts w:ascii="Times New Roman"/>
                <w:b w:val="false"/>
                <w:i w:val="false"/>
                <w:color w:val="000000"/>
                <w:sz w:val="20"/>
              </w:rPr>
              <w:t>
го состава и ру-
</w:t>
            </w:r>
            <w:r>
              <w:br/>
            </w:r>
            <w:r>
              <w:rPr>
                <w:rFonts w:ascii="Times New Roman"/>
                <w:b w:val="false"/>
                <w:i w:val="false"/>
                <w:color w:val="000000"/>
                <w:sz w:val="20"/>
              </w:rPr>
              <w:t>
ководящих работ-
</w:t>
            </w:r>
            <w:r>
              <w:br/>
            </w:r>
            <w:r>
              <w:rPr>
                <w:rFonts w:ascii="Times New Roman"/>
                <w:b w:val="false"/>
                <w:i w:val="false"/>
                <w:color w:val="000000"/>
                <w:sz w:val="20"/>
              </w:rPr>
              <w:t>
ников высших
</w:t>
            </w:r>
            <w:r>
              <w:br/>
            </w:r>
            <w:r>
              <w:rPr>
                <w:rFonts w:ascii="Times New Roman"/>
                <w:b w:val="false"/>
                <w:i w:val="false"/>
                <w:color w:val="000000"/>
                <w:sz w:val="20"/>
              </w:rPr>
              <w:t>
учебных заведений
</w:t>
            </w:r>
            <w:r>
              <w:br/>
            </w:r>
            <w:r>
              <w:rPr>
                <w:rFonts w:ascii="Times New Roman"/>
                <w:b w:val="false"/>
                <w:i w:val="false"/>
                <w:color w:val="000000"/>
                <w:sz w:val="20"/>
              </w:rPr>
              <w:t>
с особым стату-
</w:t>
            </w:r>
            <w:r>
              <w:br/>
            </w:r>
            <w:r>
              <w:rPr>
                <w:rFonts w:ascii="Times New Roman"/>
                <w:b w:val="false"/>
                <w:i w:val="false"/>
                <w:color w:val="000000"/>
                <w:sz w:val="20"/>
              </w:rPr>
              <w:t>
сом:
</w:t>
            </w:r>
            <w:r>
              <w:br/>
            </w:r>
            <w:r>
              <w:rPr>
                <w:rFonts w:ascii="Times New Roman"/>
                <w:b w:val="false"/>
                <w:i w:val="false"/>
                <w:color w:val="000000"/>
                <w:sz w:val="20"/>
              </w:rPr>
              <w:t>
Казахский
</w:t>
            </w:r>
            <w:r>
              <w:br/>
            </w:r>
            <w:r>
              <w:rPr>
                <w:rFonts w:ascii="Times New Roman"/>
                <w:b w:val="false"/>
                <w:i w:val="false"/>
                <w:color w:val="000000"/>
                <w:sz w:val="20"/>
              </w:rPr>
              <w:t>
национальный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им.
</w:t>
            </w:r>
            <w:r>
              <w:br/>
            </w:r>
            <w:r>
              <w:rPr>
                <w:rFonts w:ascii="Times New Roman"/>
                <w:b w:val="false"/>
                <w:i w:val="false"/>
                <w:color w:val="000000"/>
                <w:sz w:val="20"/>
              </w:rPr>
              <w:t>
К. Сатпаева; Казахский
</w:t>
            </w:r>
            <w:r>
              <w:br/>
            </w:r>
            <w:r>
              <w:rPr>
                <w:rFonts w:ascii="Times New Roman"/>
                <w:b w:val="false"/>
                <w:i w:val="false"/>
                <w:color w:val="000000"/>
                <w:sz w:val="20"/>
              </w:rPr>
              <w:t>
национальный
</w:t>
            </w:r>
            <w:r>
              <w:br/>
            </w:r>
            <w:r>
              <w:rPr>
                <w:rFonts w:ascii="Times New Roman"/>
                <w:b w:val="false"/>
                <w:i w:val="false"/>
                <w:color w:val="000000"/>
                <w:sz w:val="20"/>
              </w:rPr>
              <w:t>
педагогический
</w:t>
            </w:r>
            <w:r>
              <w:br/>
            </w:r>
            <w:r>
              <w:rPr>
                <w:rFonts w:ascii="Times New Roman"/>
                <w:b w:val="false"/>
                <w:i w:val="false"/>
                <w:color w:val="000000"/>
                <w:sz w:val="20"/>
              </w:rPr>
              <w:t>
университет
</w:t>
            </w:r>
            <w:r>
              <w:br/>
            </w:r>
            <w:r>
              <w:rPr>
                <w:rFonts w:ascii="Times New Roman"/>
                <w:b w:val="false"/>
                <w:i w:val="false"/>
                <w:color w:val="000000"/>
                <w:sz w:val="20"/>
              </w:rPr>
              <w:t>
имени Абая;
</w:t>
            </w:r>
            <w:r>
              <w:br/>
            </w:r>
            <w:r>
              <w:rPr>
                <w:rFonts w:ascii="Times New Roman"/>
                <w:b w:val="false"/>
                <w:i w:val="false"/>
                <w:color w:val="000000"/>
                <w:sz w:val="20"/>
              </w:rPr>
              <w:t>
Казахский нацио-
</w:t>
            </w:r>
            <w:r>
              <w:br/>
            </w:r>
            <w:r>
              <w:rPr>
                <w:rFonts w:ascii="Times New Roman"/>
                <w:b w:val="false"/>
                <w:i w:val="false"/>
                <w:color w:val="000000"/>
                <w:sz w:val="20"/>
              </w:rPr>
              <w:t>
нальный аграрный
</w:t>
            </w:r>
            <w:r>
              <w:br/>
            </w:r>
            <w:r>
              <w:rPr>
                <w:rFonts w:ascii="Times New Roman"/>
                <w:b w:val="false"/>
                <w:i w:val="false"/>
                <w:color w:val="000000"/>
                <w:sz w:val="20"/>
              </w:rPr>
              <w:t>
университет;
</w:t>
            </w:r>
            <w:r>
              <w:br/>
            </w:r>
            <w:r>
              <w:rPr>
                <w:rFonts w:ascii="Times New Roman"/>
                <w:b w:val="false"/>
                <w:i w:val="false"/>
                <w:color w:val="000000"/>
                <w:sz w:val="20"/>
              </w:rPr>
              <w:t>
Евразийский на-
</w:t>
            </w:r>
            <w:r>
              <w:br/>
            </w:r>
            <w:r>
              <w:rPr>
                <w:rFonts w:ascii="Times New Roman"/>
                <w:b w:val="false"/>
                <w:i w:val="false"/>
                <w:color w:val="000000"/>
                <w:sz w:val="20"/>
              </w:rPr>
              <w:t>
циональный уни-
</w:t>
            </w:r>
            <w:r>
              <w:br/>
            </w:r>
            <w:r>
              <w:rPr>
                <w:rFonts w:ascii="Times New Roman"/>
                <w:b w:val="false"/>
                <w:i w:val="false"/>
                <w:color w:val="000000"/>
                <w:sz w:val="20"/>
              </w:rPr>
              <w:t>
верситет имени
</w:t>
            </w:r>
            <w:r>
              <w:br/>
            </w:r>
            <w:r>
              <w:rPr>
                <w:rFonts w:ascii="Times New Roman"/>
                <w:b w:val="false"/>
                <w:i w:val="false"/>
                <w:color w:val="000000"/>
                <w:sz w:val="20"/>
              </w:rPr>
              <w:t>
Л.Н. Гумилева;
</w:t>
            </w:r>
            <w:r>
              <w:br/>
            </w:r>
            <w:r>
              <w:rPr>
                <w:rFonts w:ascii="Times New Roman"/>
                <w:b w:val="false"/>
                <w:i w:val="false"/>
                <w:color w:val="000000"/>
                <w:sz w:val="20"/>
              </w:rPr>
              <w:t>
Казахский нацио-
</w:t>
            </w:r>
            <w:r>
              <w:br/>
            </w:r>
            <w:r>
              <w:rPr>
                <w:rFonts w:ascii="Times New Roman"/>
                <w:b w:val="false"/>
                <w:i w:val="false"/>
                <w:color w:val="000000"/>
                <w:sz w:val="20"/>
              </w:rPr>
              <w:t>
нальный универ-
</w:t>
            </w:r>
            <w:r>
              <w:br/>
            </w:r>
            <w:r>
              <w:rPr>
                <w:rFonts w:ascii="Times New Roman"/>
                <w:b w:val="false"/>
                <w:i w:val="false"/>
                <w:color w:val="000000"/>
                <w:sz w:val="20"/>
              </w:rPr>
              <w:t>
ситет имени
</w:t>
            </w:r>
            <w:r>
              <w:br/>
            </w:r>
            <w:r>
              <w:rPr>
                <w:rFonts w:ascii="Times New Roman"/>
                <w:b w:val="false"/>
                <w:i w:val="false"/>
                <w:color w:val="000000"/>
                <w:sz w:val="20"/>
              </w:rPr>
              <w:t>
аль-Фараби.
</w:t>
            </w:r>
          </w:p>
          <w:p>
            <w:pPr>
              <w:spacing w:after="20"/>
              <w:ind w:left="20"/>
              <w:jc w:val="both"/>
            </w:pPr>
            <w:r>
              <w:rPr>
                <w:rFonts w:ascii="Times New Roman"/>
                <w:b w:val="false"/>
                <w:i w:val="false"/>
                <w:color w:val="000000"/>
                <w:sz w:val="20"/>
              </w:rPr>
              <w:t>
Оказание содей-
</w:t>
            </w:r>
            <w:r>
              <w:br/>
            </w:r>
            <w:r>
              <w:rPr>
                <w:rFonts w:ascii="Times New Roman"/>
                <w:b w:val="false"/>
                <w:i w:val="false"/>
                <w:color w:val="000000"/>
                <w:sz w:val="20"/>
              </w:rPr>
              <w:t>
ствия в приобре-
</w:t>
            </w:r>
            <w:r>
              <w:br/>
            </w:r>
            <w:r>
              <w:rPr>
                <w:rFonts w:ascii="Times New Roman"/>
                <w:b w:val="false"/>
                <w:i w:val="false"/>
                <w:color w:val="000000"/>
                <w:sz w:val="20"/>
              </w:rPr>
              <w:t>
тении практичес-
</w:t>
            </w:r>
            <w:r>
              <w:br/>
            </w:r>
            <w:r>
              <w:rPr>
                <w:rFonts w:ascii="Times New Roman"/>
                <w:b w:val="false"/>
                <w:i w:val="false"/>
                <w:color w:val="000000"/>
                <w:sz w:val="20"/>
              </w:rPr>
              <w:t>
ких навыков на
</w:t>
            </w:r>
            <w:r>
              <w:br/>
            </w:r>
            <w:r>
              <w:rPr>
                <w:rFonts w:ascii="Times New Roman"/>
                <w:b w:val="false"/>
                <w:i w:val="false"/>
                <w:color w:val="000000"/>
                <w:sz w:val="20"/>
              </w:rPr>
              <w:t>
тренажерной и
</w:t>
            </w:r>
            <w:r>
              <w:br/>
            </w:r>
            <w:r>
              <w:rPr>
                <w:rFonts w:ascii="Times New Roman"/>
                <w:b w:val="false"/>
                <w:i w:val="false"/>
                <w:color w:val="000000"/>
                <w:sz w:val="20"/>
              </w:rPr>
              <w:t>
летной практике
</w:t>
            </w:r>
            <w:r>
              <w:br/>
            </w:r>
            <w:r>
              <w:rPr>
                <w:rFonts w:ascii="Times New Roman"/>
                <w:b w:val="false"/>
                <w:i w:val="false"/>
                <w:color w:val="000000"/>
                <w:sz w:val="20"/>
              </w:rPr>
              <w:t>
студентами Ака-
</w:t>
            </w:r>
            <w:r>
              <w:br/>
            </w:r>
            <w:r>
              <w:rPr>
                <w:rFonts w:ascii="Times New Roman"/>
                <w:b w:val="false"/>
                <w:i w:val="false"/>
                <w:color w:val="000000"/>
                <w:sz w:val="20"/>
              </w:rPr>
              <w:t>
демии гражданс-
</w:t>
            </w:r>
            <w:r>
              <w:br/>
            </w:r>
            <w:r>
              <w:rPr>
                <w:rFonts w:ascii="Times New Roman"/>
                <w:b w:val="false"/>
                <w:i w:val="false"/>
                <w:color w:val="000000"/>
                <w:sz w:val="20"/>
              </w:rPr>
              <w:t>
кой авиации.
</w:t>
            </w:r>
          </w:p>
          <w:p>
            <w:pPr>
              <w:spacing w:after="20"/>
              <w:ind w:left="20"/>
              <w:jc w:val="both"/>
            </w:pPr>
            <w:r>
              <w:rPr>
                <w:rFonts w:ascii="Times New Roman"/>
                <w:b w:val="false"/>
                <w:i w:val="false"/>
                <w:color w:val="000000"/>
                <w:sz w:val="20"/>
              </w:rPr>
              <w:t>
Повышение уровня
</w:t>
            </w:r>
            <w:r>
              <w:br/>
            </w:r>
            <w:r>
              <w:rPr>
                <w:rFonts w:ascii="Times New Roman"/>
                <w:b w:val="false"/>
                <w:i w:val="false"/>
                <w:color w:val="000000"/>
                <w:sz w:val="20"/>
              </w:rPr>
              <w:t>
учебного процесса
</w:t>
            </w:r>
            <w:r>
              <w:br/>
            </w:r>
            <w:r>
              <w:rPr>
                <w:rFonts w:ascii="Times New Roman"/>
                <w:b w:val="false"/>
                <w:i w:val="false"/>
                <w:color w:val="000000"/>
                <w:sz w:val="20"/>
              </w:rPr>
              <w:t>
за счет обеспече-
</w:t>
            </w:r>
            <w:r>
              <w:br/>
            </w:r>
            <w:r>
              <w:rPr>
                <w:rFonts w:ascii="Times New Roman"/>
                <w:b w:val="false"/>
                <w:i w:val="false"/>
                <w:color w:val="000000"/>
                <w:sz w:val="20"/>
              </w:rPr>
              <w:t>
ния Казахстанского филиала
</w:t>
            </w:r>
            <w:r>
              <w:br/>
            </w:r>
            <w:r>
              <w:rPr>
                <w:rFonts w:ascii="Times New Roman"/>
                <w:b w:val="false"/>
                <w:i w:val="false"/>
                <w:color w:val="000000"/>
                <w:sz w:val="20"/>
              </w:rPr>
              <w:t>
Московского госу-
</w:t>
            </w:r>
            <w:r>
              <w:br/>
            </w:r>
            <w:r>
              <w:rPr>
                <w:rFonts w:ascii="Times New Roman"/>
                <w:b w:val="false"/>
                <w:i w:val="false"/>
                <w:color w:val="000000"/>
                <w:sz w:val="20"/>
              </w:rPr>
              <w:t>
дарственного уни-
</w:t>
            </w:r>
            <w:r>
              <w:br/>
            </w:r>
            <w:r>
              <w:rPr>
                <w:rFonts w:ascii="Times New Roman"/>
                <w:b w:val="false"/>
                <w:i w:val="false"/>
                <w:color w:val="000000"/>
                <w:sz w:val="20"/>
              </w:rPr>
              <w:t>
верситета имени
</w:t>
            </w:r>
            <w:r>
              <w:br/>
            </w:r>
            <w:r>
              <w:rPr>
                <w:rFonts w:ascii="Times New Roman"/>
                <w:b w:val="false"/>
                <w:i w:val="false"/>
                <w:color w:val="000000"/>
                <w:sz w:val="20"/>
              </w:rPr>
              <w:t>
М.В. Ломоносова
</w:t>
            </w:r>
            <w:r>
              <w:br/>
            </w:r>
            <w:r>
              <w:rPr>
                <w:rFonts w:ascii="Times New Roman"/>
                <w:b w:val="false"/>
                <w:i w:val="false"/>
                <w:color w:val="000000"/>
                <w:sz w:val="20"/>
              </w:rPr>
              <w:t>
необходимой
</w:t>
            </w:r>
            <w:r>
              <w:br/>
            </w:r>
            <w:r>
              <w:rPr>
                <w:rFonts w:ascii="Times New Roman"/>
                <w:b w:val="false"/>
                <w:i w:val="false"/>
                <w:color w:val="000000"/>
                <w:sz w:val="20"/>
              </w:rPr>
              <w:t>
учебно-методичес-
</w:t>
            </w:r>
            <w:r>
              <w:br/>
            </w:r>
            <w:r>
              <w:rPr>
                <w:rFonts w:ascii="Times New Roman"/>
                <w:b w:val="false"/>
                <w:i w:val="false"/>
                <w:color w:val="000000"/>
                <w:sz w:val="20"/>
              </w:rPr>
              <w:t>
кой литературой
</w:t>
            </w:r>
            <w:r>
              <w:br/>
            </w:r>
            <w:r>
              <w:rPr>
                <w:rFonts w:ascii="Times New Roman"/>
                <w:b w:val="false"/>
                <w:i w:val="false"/>
                <w:color w:val="000000"/>
                <w:sz w:val="20"/>
              </w:rPr>
              <w:t>
по следующим
</w:t>
            </w:r>
            <w:r>
              <w:br/>
            </w:r>
            <w:r>
              <w:rPr>
                <w:rFonts w:ascii="Times New Roman"/>
                <w:b w:val="false"/>
                <w:i w:val="false"/>
                <w:color w:val="000000"/>
                <w:sz w:val="20"/>
              </w:rPr>
              <w:t>
разделам:
</w:t>
            </w:r>
            <w:r>
              <w:br/>
            </w:r>
            <w:r>
              <w:rPr>
                <w:rFonts w:ascii="Times New Roman"/>
                <w:b w:val="false"/>
                <w:i w:val="false"/>
                <w:color w:val="000000"/>
                <w:sz w:val="20"/>
              </w:rPr>
              <w:t>
иностранный язык,
</w:t>
            </w:r>
            <w:r>
              <w:br/>
            </w:r>
            <w:r>
              <w:rPr>
                <w:rFonts w:ascii="Times New Roman"/>
                <w:b w:val="false"/>
                <w:i w:val="false"/>
                <w:color w:val="000000"/>
                <w:sz w:val="20"/>
              </w:rPr>
              <w:t>
филология,
</w:t>
            </w:r>
            <w:r>
              <w:br/>
            </w:r>
            <w:r>
              <w:rPr>
                <w:rFonts w:ascii="Times New Roman"/>
                <w:b w:val="false"/>
                <w:i w:val="false"/>
                <w:color w:val="000000"/>
                <w:sz w:val="20"/>
              </w:rPr>
              <w:t>
экономика
</w:t>
            </w:r>
            <w:r>
              <w:br/>
            </w:r>
            <w:r>
              <w:rPr>
                <w:rFonts w:ascii="Times New Roman"/>
                <w:b w:val="false"/>
                <w:i w:val="false"/>
                <w:color w:val="000000"/>
                <w:sz w:val="20"/>
              </w:rPr>
              <w:t>
программирование
</w:t>
            </w:r>
            <w:r>
              <w:br/>
            </w:r>
            <w:r>
              <w:rPr>
                <w:rFonts w:ascii="Times New Roman"/>
                <w:b w:val="false"/>
                <w:i w:val="false"/>
                <w:color w:val="000000"/>
                <w:sz w:val="20"/>
              </w:rPr>
              <w:t>
и математика,     экология и приро-
</w:t>
            </w:r>
            <w:r>
              <w:br/>
            </w:r>
            <w:r>
              <w:rPr>
                <w:rFonts w:ascii="Times New Roman"/>
                <w:b w:val="false"/>
                <w:i w:val="false"/>
                <w:color w:val="000000"/>
                <w:sz w:val="20"/>
              </w:rPr>
              <w:t>
допользование,
</w:t>
            </w:r>
            <w:r>
              <w:br/>
            </w:r>
            <w:r>
              <w:rPr>
                <w:rFonts w:ascii="Times New Roman"/>
                <w:b w:val="false"/>
                <w:i w:val="false"/>
                <w:color w:val="000000"/>
                <w:sz w:val="20"/>
              </w:rPr>
              <w:t>
посредством передачи в пользование из Евразийского национального университета им Л.Н. Гумилева.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w:t>
            </w:r>
            <w:r>
              <w:br/>
            </w:r>
            <w:r>
              <w:rPr>
                <w:rFonts w:ascii="Times New Roman"/>
                <w:b w:val="false"/>
                <w:i w:val="false"/>
                <w:color w:val="000000"/>
                <w:sz w:val="20"/>
              </w:rPr>
              <w:t>
квар-
</w:t>
            </w:r>
            <w:r>
              <w:br/>
            </w:r>
            <w:r>
              <w:rPr>
                <w:rFonts w:ascii="Times New Roman"/>
                <w:b w:val="false"/>
                <w:i w:val="false"/>
                <w:color w:val="000000"/>
                <w:sz w:val="20"/>
              </w:rPr>
              <w:t>
тал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квар-
</w:t>
            </w:r>
            <w:r>
              <w:br/>
            </w:r>
            <w:r>
              <w:rPr>
                <w:rFonts w:ascii="Times New Roman"/>
                <w:b w:val="false"/>
                <w:i w:val="false"/>
                <w:color w:val="000000"/>
                <w:sz w:val="20"/>
              </w:rPr>
              <w:t>
тал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Стипендиа-
</w:t>
            </w:r>
            <w:r>
              <w:br/>
            </w:r>
            <w:r>
              <w:rPr>
                <w:rFonts w:ascii="Times New Roman"/>
                <w:b w:val="false"/>
                <w:i w:val="false"/>
                <w:color w:val="000000"/>
                <w:sz w:val="20"/>
              </w:rPr>
              <w:t>
льное
</w:t>
            </w:r>
            <w:r>
              <w:br/>
            </w:r>
            <w:r>
              <w:rPr>
                <w:rFonts w:ascii="Times New Roman"/>
                <w:b w:val="false"/>
                <w:i w:val="false"/>
                <w:color w:val="000000"/>
                <w:sz w:val="20"/>
              </w:rPr>
              <w:t>
обеспечение
</w:t>
            </w:r>
            <w:r>
              <w:br/>
            </w:r>
            <w:r>
              <w:rPr>
                <w:rFonts w:ascii="Times New Roman"/>
                <w:b w:val="false"/>
                <w:i w:val="false"/>
                <w:color w:val="000000"/>
                <w:sz w:val="20"/>
              </w:rPr>
              <w:t>
студентов
</w:t>
            </w:r>
            <w:r>
              <w:br/>
            </w:r>
            <w:r>
              <w:rPr>
                <w:rFonts w:ascii="Times New Roman"/>
                <w:b w:val="false"/>
                <w:i w:val="false"/>
                <w:color w:val="000000"/>
                <w:sz w:val="20"/>
              </w:rPr>
              <w:t>
высших
</w:t>
            </w:r>
            <w:r>
              <w:br/>
            </w:r>
            <w:r>
              <w:rPr>
                <w:rFonts w:ascii="Times New Roman"/>
                <w:b w:val="false"/>
                <w:i w:val="false"/>
                <w:color w:val="000000"/>
                <w:sz w:val="20"/>
              </w:rPr>
              <w:t>
учебных
</w:t>
            </w:r>
            <w:r>
              <w:br/>
            </w:r>
            <w:r>
              <w:rPr>
                <w:rFonts w:ascii="Times New Roman"/>
                <w:b w:val="false"/>
                <w:i w:val="false"/>
                <w:color w:val="000000"/>
                <w:sz w:val="20"/>
              </w:rPr>
              <w:t>
заведений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
</w:t>
            </w:r>
            <w:r>
              <w:br/>
            </w:r>
            <w:r>
              <w:rPr>
                <w:rFonts w:ascii="Times New Roman"/>
                <w:b w:val="false"/>
                <w:i w:val="false"/>
                <w:color w:val="000000"/>
                <w:sz w:val="20"/>
              </w:rPr>
              <w:t>
держка студентов магистров и слушателей
</w:t>
            </w:r>
            <w:r>
              <w:br/>
            </w:r>
            <w:r>
              <w:rPr>
                <w:rFonts w:ascii="Times New Roman"/>
                <w:b w:val="false"/>
                <w:i w:val="false"/>
                <w:color w:val="000000"/>
                <w:sz w:val="20"/>
              </w:rPr>
              <w:t>
в период получе-
</w:t>
            </w:r>
            <w:r>
              <w:br/>
            </w:r>
            <w:r>
              <w:rPr>
                <w:rFonts w:ascii="Times New Roman"/>
                <w:b w:val="false"/>
                <w:i w:val="false"/>
                <w:color w:val="000000"/>
                <w:sz w:val="20"/>
              </w:rPr>
              <w:t>
ния ими высшего
</w:t>
            </w:r>
            <w:r>
              <w:br/>
            </w:r>
            <w:r>
              <w:rPr>
                <w:rFonts w:ascii="Times New Roman"/>
                <w:b w:val="false"/>
                <w:i w:val="false"/>
                <w:color w:val="000000"/>
                <w:sz w:val="20"/>
              </w:rPr>
              <w:t>
профессионального
</w:t>
            </w:r>
            <w:r>
              <w:br/>
            </w:r>
            <w:r>
              <w:rPr>
                <w:rFonts w:ascii="Times New Roman"/>
                <w:b w:val="false"/>
                <w:i w:val="false"/>
                <w:color w:val="000000"/>
                <w:sz w:val="20"/>
              </w:rPr>
              <w:t>
образования путем
</w:t>
            </w:r>
            <w:r>
              <w:br/>
            </w:r>
            <w:r>
              <w:rPr>
                <w:rFonts w:ascii="Times New Roman"/>
                <w:b w:val="false"/>
                <w:i w:val="false"/>
                <w:color w:val="000000"/>
                <w:sz w:val="20"/>
              </w:rPr>
              <w:t>
обеспечения сти-
</w:t>
            </w:r>
            <w:r>
              <w:br/>
            </w:r>
            <w:r>
              <w:rPr>
                <w:rFonts w:ascii="Times New Roman"/>
                <w:b w:val="false"/>
                <w:i w:val="false"/>
                <w:color w:val="000000"/>
                <w:sz w:val="20"/>
              </w:rPr>
              <w:t>
пендией студентов
</w:t>
            </w:r>
            <w:r>
              <w:br/>
            </w:r>
            <w:r>
              <w:rPr>
                <w:rFonts w:ascii="Times New Roman"/>
                <w:b w:val="false"/>
                <w:i w:val="false"/>
                <w:color w:val="000000"/>
                <w:sz w:val="20"/>
              </w:rPr>
              <w:t>
в соответствии с
</w:t>
            </w:r>
            <w:r>
              <w:br/>
            </w:r>
            <w:r>
              <w:rPr>
                <w:rFonts w:ascii="Times New Roman"/>
                <w:b w:val="false"/>
                <w:i w:val="false"/>
                <w:color w:val="000000"/>
                <w:sz w:val="20"/>
              </w:rPr>
              <w:t>
Правилами назна-
</w:t>
            </w:r>
            <w:r>
              <w:br/>
            </w:r>
            <w:r>
              <w:rPr>
                <w:rFonts w:ascii="Times New Roman"/>
                <w:b w:val="false"/>
                <w:i w:val="false"/>
                <w:color w:val="000000"/>
                <w:sz w:val="20"/>
              </w:rPr>
              <w:t>
чения и выплаты
</w:t>
            </w:r>
            <w:r>
              <w:br/>
            </w:r>
            <w:r>
              <w:rPr>
                <w:rFonts w:ascii="Times New Roman"/>
                <w:b w:val="false"/>
                <w:i w:val="false"/>
                <w:color w:val="000000"/>
                <w:sz w:val="20"/>
              </w:rPr>
              <w:t>
государственных
</w:t>
            </w:r>
            <w:r>
              <w:br/>
            </w:r>
            <w:r>
              <w:rPr>
                <w:rFonts w:ascii="Times New Roman"/>
                <w:b w:val="false"/>
                <w:i w:val="false"/>
                <w:color w:val="000000"/>
                <w:sz w:val="20"/>
              </w:rPr>
              <w:t>
стипендий отдель-
</w:t>
            </w:r>
            <w:r>
              <w:br/>
            </w:r>
            <w:r>
              <w:rPr>
                <w:rFonts w:ascii="Times New Roman"/>
                <w:b w:val="false"/>
                <w:i w:val="false"/>
                <w:color w:val="000000"/>
                <w:sz w:val="20"/>
              </w:rPr>
              <w:t>
ным категориям
</w:t>
            </w:r>
            <w:r>
              <w:br/>
            </w:r>
            <w:r>
              <w:rPr>
                <w:rFonts w:ascii="Times New Roman"/>
                <w:b w:val="false"/>
                <w:i w:val="false"/>
                <w:color w:val="000000"/>
                <w:sz w:val="20"/>
              </w:rPr>
              <w:t>
обучающихся в
</w:t>
            </w:r>
            <w:r>
              <w:br/>
            </w:r>
            <w:r>
              <w:rPr>
                <w:rFonts w:ascii="Times New Roman"/>
                <w:b w:val="false"/>
                <w:i w:val="false"/>
                <w:color w:val="000000"/>
                <w:sz w:val="20"/>
              </w:rPr>
              <w:t>
организациях
</w:t>
            </w:r>
            <w:r>
              <w:br/>
            </w:r>
            <w:r>
              <w:rPr>
                <w:rFonts w:ascii="Times New Roman"/>
                <w:b w:val="false"/>
                <w:i w:val="false"/>
                <w:color w:val="000000"/>
                <w:sz w:val="20"/>
              </w:rPr>
              <w:t>
образования и
</w:t>
            </w:r>
            <w:r>
              <w:br/>
            </w:r>
            <w:r>
              <w:rPr>
                <w:rFonts w:ascii="Times New Roman"/>
                <w:b w:val="false"/>
                <w:i w:val="false"/>
                <w:color w:val="000000"/>
                <w:sz w:val="20"/>
              </w:rPr>
              <w:t>
Правилами назна-
</w:t>
            </w:r>
            <w:r>
              <w:br/>
            </w:r>
            <w:r>
              <w:rPr>
                <w:rFonts w:ascii="Times New Roman"/>
                <w:b w:val="false"/>
                <w:i w:val="false"/>
                <w:color w:val="000000"/>
                <w:sz w:val="20"/>
              </w:rPr>
              <w:t>
чения стипендий,
</w:t>
            </w:r>
            <w:r>
              <w:br/>
            </w:r>
            <w:r>
              <w:rPr>
                <w:rFonts w:ascii="Times New Roman"/>
                <w:b w:val="false"/>
                <w:i w:val="false"/>
                <w:color w:val="000000"/>
                <w:sz w:val="20"/>
              </w:rPr>
              <w:t>
учрежденных Пре-
</w:t>
            </w:r>
            <w:r>
              <w:br/>
            </w:r>
            <w:r>
              <w:rPr>
                <w:rFonts w:ascii="Times New Roman"/>
                <w:b w:val="false"/>
                <w:i w:val="false"/>
                <w:color w:val="000000"/>
                <w:sz w:val="20"/>
              </w:rPr>
              <w:t>
зидентом Респуб-
</w:t>
            </w:r>
            <w:r>
              <w:br/>
            </w:r>
            <w:r>
              <w:rPr>
                <w:rFonts w:ascii="Times New Roman"/>
                <w:b w:val="false"/>
                <w:i w:val="false"/>
                <w:color w:val="000000"/>
                <w:sz w:val="20"/>
              </w:rPr>
              <w:t>
лики Казахстан.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месячно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научных и
</w:t>
            </w:r>
            <w:r>
              <w:br/>
            </w:r>
            <w:r>
              <w:rPr>
                <w:rFonts w:ascii="Times New Roman"/>
                <w:b w:val="false"/>
                <w:i w:val="false"/>
                <w:color w:val="000000"/>
                <w:sz w:val="20"/>
              </w:rPr>
              <w:t>
научно-педа-
</w:t>
            </w:r>
            <w:r>
              <w:br/>
            </w:r>
            <w:r>
              <w:rPr>
                <w:rFonts w:ascii="Times New Roman"/>
                <w:b w:val="false"/>
                <w:i w:val="false"/>
                <w:color w:val="000000"/>
                <w:sz w:val="20"/>
              </w:rPr>
              <w:t>
гогических
</w:t>
            </w:r>
            <w:r>
              <w:br/>
            </w:r>
            <w:r>
              <w:rPr>
                <w:rFonts w:ascii="Times New Roman"/>
                <w:b w:val="false"/>
                <w:i w:val="false"/>
                <w:color w:val="000000"/>
                <w:sz w:val="20"/>
              </w:rPr>
              <w:t>
кадров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науч-
</w:t>
            </w:r>
            <w:r>
              <w:br/>
            </w:r>
            <w:r>
              <w:rPr>
                <w:rFonts w:ascii="Times New Roman"/>
                <w:b w:val="false"/>
                <w:i w:val="false"/>
                <w:color w:val="000000"/>
                <w:sz w:val="20"/>
              </w:rPr>
              <w:t>
ных и научно-
</w:t>
            </w:r>
            <w:r>
              <w:br/>
            </w:r>
            <w:r>
              <w:rPr>
                <w:rFonts w:ascii="Times New Roman"/>
                <w:b w:val="false"/>
                <w:i w:val="false"/>
                <w:color w:val="000000"/>
                <w:sz w:val="20"/>
              </w:rPr>
              <w:t>
педагогических
</w:t>
            </w:r>
            <w:r>
              <w:br/>
            </w:r>
            <w:r>
              <w:rPr>
                <w:rFonts w:ascii="Times New Roman"/>
                <w:b w:val="false"/>
                <w:i w:val="false"/>
                <w:color w:val="000000"/>
                <w:sz w:val="20"/>
              </w:rPr>
              <w:t>
кадров по дневной
</w:t>
            </w:r>
            <w:r>
              <w:br/>
            </w:r>
            <w:r>
              <w:rPr>
                <w:rFonts w:ascii="Times New Roman"/>
                <w:b w:val="false"/>
                <w:i w:val="false"/>
                <w:color w:val="000000"/>
                <w:sz w:val="20"/>
              </w:rPr>
              <w:t>
и заочной форме
</w:t>
            </w:r>
            <w:r>
              <w:br/>
            </w:r>
            <w:r>
              <w:rPr>
                <w:rFonts w:ascii="Times New Roman"/>
                <w:b w:val="false"/>
                <w:i w:val="false"/>
                <w:color w:val="000000"/>
                <w:sz w:val="20"/>
              </w:rPr>
              <w:t>
подготовки
</w:t>
            </w:r>
            <w:r>
              <w:br/>
            </w:r>
            <w:r>
              <w:rPr>
                <w:rFonts w:ascii="Times New Roman"/>
                <w:b w:val="false"/>
                <w:i w:val="false"/>
                <w:color w:val="000000"/>
                <w:sz w:val="20"/>
              </w:rPr>
              <w:t>
(аспирантов с
</w:t>
            </w:r>
            <w:r>
              <w:br/>
            </w:r>
            <w:r>
              <w:rPr>
                <w:rFonts w:ascii="Times New Roman"/>
                <w:b w:val="false"/>
                <w:i w:val="false"/>
                <w:color w:val="000000"/>
                <w:sz w:val="20"/>
              </w:rPr>
              <w:t>
отрывом от произ-
</w:t>
            </w:r>
            <w:r>
              <w:br/>
            </w:r>
            <w:r>
              <w:rPr>
                <w:rFonts w:ascii="Times New Roman"/>
                <w:b w:val="false"/>
                <w:i w:val="false"/>
                <w:color w:val="000000"/>
                <w:sz w:val="20"/>
              </w:rPr>
              <w:t>
водства, аспиран-
</w:t>
            </w:r>
            <w:r>
              <w:br/>
            </w:r>
            <w:r>
              <w:rPr>
                <w:rFonts w:ascii="Times New Roman"/>
                <w:b w:val="false"/>
                <w:i w:val="false"/>
                <w:color w:val="000000"/>
                <w:sz w:val="20"/>
              </w:rPr>
              <w:t>
тов без отрыва
</w:t>
            </w:r>
            <w:r>
              <w:br/>
            </w:r>
            <w:r>
              <w:rPr>
                <w:rFonts w:ascii="Times New Roman"/>
                <w:b w:val="false"/>
                <w:i w:val="false"/>
                <w:color w:val="000000"/>
                <w:sz w:val="20"/>
              </w:rPr>
              <w:t>
от производства,
</w:t>
            </w:r>
            <w:r>
              <w:br/>
            </w:r>
            <w:r>
              <w:rPr>
                <w:rFonts w:ascii="Times New Roman"/>
                <w:b w:val="false"/>
                <w:i w:val="false"/>
                <w:color w:val="000000"/>
                <w:sz w:val="20"/>
              </w:rPr>
              <w:t>
докторантов,
</w:t>
            </w:r>
            <w:r>
              <w:br/>
            </w:r>
            <w:r>
              <w:rPr>
                <w:rFonts w:ascii="Times New Roman"/>
                <w:b w:val="false"/>
                <w:i w:val="false"/>
                <w:color w:val="000000"/>
                <w:sz w:val="20"/>
              </w:rPr>
              <w:t>
докторов Phd,
</w:t>
            </w:r>
            <w:r>
              <w:br/>
            </w:r>
            <w:r>
              <w:rPr>
                <w:rFonts w:ascii="Times New Roman"/>
                <w:b w:val="false"/>
                <w:i w:val="false"/>
                <w:color w:val="000000"/>
                <w:sz w:val="20"/>
              </w:rPr>
              <w:t>
старших научных
</w:t>
            </w:r>
            <w:r>
              <w:br/>
            </w:r>
            <w:r>
              <w:rPr>
                <w:rFonts w:ascii="Times New Roman"/>
                <w:b w:val="false"/>
                <w:i w:val="false"/>
                <w:color w:val="000000"/>
                <w:sz w:val="20"/>
              </w:rPr>
              <w:t>
сотрудников).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Стипендиа-
</w:t>
            </w:r>
            <w:r>
              <w:br/>
            </w:r>
            <w:r>
              <w:rPr>
                <w:rFonts w:ascii="Times New Roman"/>
                <w:b w:val="false"/>
                <w:i w:val="false"/>
                <w:color w:val="000000"/>
                <w:sz w:val="20"/>
              </w:rPr>
              <w:t>
льное
</w:t>
            </w:r>
            <w:r>
              <w:br/>
            </w:r>
            <w:r>
              <w:rPr>
                <w:rFonts w:ascii="Times New Roman"/>
                <w:b w:val="false"/>
                <w:i w:val="false"/>
                <w:color w:val="000000"/>
                <w:sz w:val="20"/>
              </w:rPr>
              <w:t>
обеспечение
</w:t>
            </w:r>
            <w:r>
              <w:br/>
            </w:r>
            <w:r>
              <w:rPr>
                <w:rFonts w:ascii="Times New Roman"/>
                <w:b w:val="false"/>
                <w:i w:val="false"/>
                <w:color w:val="000000"/>
                <w:sz w:val="20"/>
              </w:rPr>
              <w:t>
научных и
</w:t>
            </w:r>
            <w:r>
              <w:br/>
            </w:r>
            <w:r>
              <w:rPr>
                <w:rFonts w:ascii="Times New Roman"/>
                <w:b w:val="false"/>
                <w:i w:val="false"/>
                <w:color w:val="000000"/>
                <w:sz w:val="20"/>
              </w:rPr>
              <w:t>
научно-педа-
</w:t>
            </w:r>
            <w:r>
              <w:br/>
            </w:r>
            <w:r>
              <w:rPr>
                <w:rFonts w:ascii="Times New Roman"/>
                <w:b w:val="false"/>
                <w:i w:val="false"/>
                <w:color w:val="000000"/>
                <w:sz w:val="20"/>
              </w:rPr>
              <w:t>
гогических
</w:t>
            </w:r>
            <w:r>
              <w:br/>
            </w:r>
            <w:r>
              <w:rPr>
                <w:rFonts w:ascii="Times New Roman"/>
                <w:b w:val="false"/>
                <w:i w:val="false"/>
                <w:color w:val="000000"/>
                <w:sz w:val="20"/>
              </w:rPr>
              <w:t>
кадров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
</w:t>
            </w:r>
            <w:r>
              <w:br/>
            </w:r>
            <w:r>
              <w:rPr>
                <w:rFonts w:ascii="Times New Roman"/>
                <w:b w:val="false"/>
                <w:i w:val="false"/>
                <w:color w:val="000000"/>
                <w:sz w:val="20"/>
              </w:rPr>
              <w:t>
держка аспирантов
</w:t>
            </w:r>
            <w:r>
              <w:br/>
            </w:r>
            <w:r>
              <w:rPr>
                <w:rFonts w:ascii="Times New Roman"/>
                <w:b w:val="false"/>
                <w:i w:val="false"/>
                <w:color w:val="000000"/>
                <w:sz w:val="20"/>
              </w:rPr>
              <w:t>
и докторантов по
</w:t>
            </w:r>
            <w:r>
              <w:br/>
            </w:r>
            <w:r>
              <w:rPr>
                <w:rFonts w:ascii="Times New Roman"/>
                <w:b w:val="false"/>
                <w:i w:val="false"/>
                <w:color w:val="000000"/>
                <w:sz w:val="20"/>
              </w:rPr>
              <w:t>
дневной форме
</w:t>
            </w:r>
            <w:r>
              <w:br/>
            </w:r>
            <w:r>
              <w:rPr>
                <w:rFonts w:ascii="Times New Roman"/>
                <w:b w:val="false"/>
                <w:i w:val="false"/>
                <w:color w:val="000000"/>
                <w:sz w:val="20"/>
              </w:rPr>
              <w:t>
подготовки путем
</w:t>
            </w:r>
            <w:r>
              <w:br/>
            </w:r>
            <w:r>
              <w:rPr>
                <w:rFonts w:ascii="Times New Roman"/>
                <w:b w:val="false"/>
                <w:i w:val="false"/>
                <w:color w:val="000000"/>
                <w:sz w:val="20"/>
              </w:rPr>
              <w:t>
выплаты государ-
</w:t>
            </w:r>
            <w:r>
              <w:br/>
            </w:r>
            <w:r>
              <w:rPr>
                <w:rFonts w:ascii="Times New Roman"/>
                <w:b w:val="false"/>
                <w:i w:val="false"/>
                <w:color w:val="000000"/>
                <w:sz w:val="20"/>
              </w:rPr>
              <w:t>
ственных стипен-
</w:t>
            </w:r>
            <w:r>
              <w:br/>
            </w:r>
            <w:r>
              <w:rPr>
                <w:rFonts w:ascii="Times New Roman"/>
                <w:b w:val="false"/>
                <w:i w:val="false"/>
                <w:color w:val="000000"/>
                <w:sz w:val="20"/>
              </w:rPr>
              <w:t>
дий в соответст-
</w:t>
            </w:r>
            <w:r>
              <w:br/>
            </w:r>
            <w:r>
              <w:rPr>
                <w:rFonts w:ascii="Times New Roman"/>
                <w:b w:val="false"/>
                <w:i w:val="false"/>
                <w:color w:val="000000"/>
                <w:sz w:val="20"/>
              </w:rPr>
              <w:t>
вии с Правилами
</w:t>
            </w:r>
            <w:r>
              <w:br/>
            </w:r>
            <w:r>
              <w:rPr>
                <w:rFonts w:ascii="Times New Roman"/>
                <w:b w:val="false"/>
                <w:i w:val="false"/>
                <w:color w:val="000000"/>
                <w:sz w:val="20"/>
              </w:rPr>
              <w:t>
назначения и
</w:t>
            </w:r>
            <w:r>
              <w:br/>
            </w:r>
            <w:r>
              <w:rPr>
                <w:rFonts w:ascii="Times New Roman"/>
                <w:b w:val="false"/>
                <w:i w:val="false"/>
                <w:color w:val="000000"/>
                <w:sz w:val="20"/>
              </w:rPr>
              <w:t>
выплаты государ-
</w:t>
            </w:r>
            <w:r>
              <w:br/>
            </w:r>
            <w:r>
              <w:rPr>
                <w:rFonts w:ascii="Times New Roman"/>
                <w:b w:val="false"/>
                <w:i w:val="false"/>
                <w:color w:val="000000"/>
                <w:sz w:val="20"/>
              </w:rPr>
              <w:t>
ственных стипен-
</w:t>
            </w:r>
            <w:r>
              <w:br/>
            </w:r>
            <w:r>
              <w:rPr>
                <w:rFonts w:ascii="Times New Roman"/>
                <w:b w:val="false"/>
                <w:i w:val="false"/>
                <w:color w:val="000000"/>
                <w:sz w:val="20"/>
              </w:rPr>
              <w:t>
дий отдельным ка-
</w:t>
            </w:r>
            <w:r>
              <w:br/>
            </w:r>
            <w:r>
              <w:rPr>
                <w:rFonts w:ascii="Times New Roman"/>
                <w:b w:val="false"/>
                <w:i w:val="false"/>
                <w:color w:val="000000"/>
                <w:sz w:val="20"/>
              </w:rPr>
              <w:t>
тегориям обучаю-
</w:t>
            </w:r>
            <w:r>
              <w:br/>
            </w:r>
            <w:r>
              <w:rPr>
                <w:rFonts w:ascii="Times New Roman"/>
                <w:b w:val="false"/>
                <w:i w:val="false"/>
                <w:color w:val="000000"/>
                <w:sz w:val="20"/>
              </w:rPr>
              <w:t>
щихся в организа-
</w:t>
            </w:r>
            <w:r>
              <w:br/>
            </w:r>
            <w:r>
              <w:rPr>
                <w:rFonts w:ascii="Times New Roman"/>
                <w:b w:val="false"/>
                <w:i w:val="false"/>
                <w:color w:val="000000"/>
                <w:sz w:val="20"/>
              </w:rPr>
              <w:t>
циях образования
</w:t>
            </w:r>
            <w:r>
              <w:br/>
            </w:r>
            <w:r>
              <w:rPr>
                <w:rFonts w:ascii="Times New Roman"/>
                <w:b w:val="false"/>
                <w:i w:val="false"/>
                <w:color w:val="000000"/>
                <w:sz w:val="20"/>
              </w:rPr>
              <w:t>
и Правилами наз-
</w:t>
            </w:r>
            <w:r>
              <w:br/>
            </w:r>
            <w:r>
              <w:rPr>
                <w:rFonts w:ascii="Times New Roman"/>
                <w:b w:val="false"/>
                <w:i w:val="false"/>
                <w:color w:val="000000"/>
                <w:sz w:val="20"/>
              </w:rPr>
              <w:t>
начения стипен-
</w:t>
            </w:r>
            <w:r>
              <w:br/>
            </w:r>
            <w:r>
              <w:rPr>
                <w:rFonts w:ascii="Times New Roman"/>
                <w:b w:val="false"/>
                <w:i w:val="false"/>
                <w:color w:val="000000"/>
                <w:sz w:val="20"/>
              </w:rPr>
              <w:t>
дий, учрежденных
</w:t>
            </w:r>
            <w:r>
              <w:br/>
            </w:r>
            <w:r>
              <w:rPr>
                <w:rFonts w:ascii="Times New Roman"/>
                <w:b w:val="false"/>
                <w:i w:val="false"/>
                <w:color w:val="000000"/>
                <w:sz w:val="20"/>
              </w:rPr>
              <w:t>
Президентом Рес-
</w:t>
            </w:r>
            <w:r>
              <w:br/>
            </w:r>
            <w:r>
              <w:rPr>
                <w:rFonts w:ascii="Times New Roman"/>
                <w:b w:val="false"/>
                <w:i w:val="false"/>
                <w:color w:val="000000"/>
                <w:sz w:val="20"/>
              </w:rPr>
              <w:t>
публики Казах-
</w:t>
            </w:r>
            <w:r>
              <w:br/>
            </w:r>
            <w:r>
              <w:rPr>
                <w:rFonts w:ascii="Times New Roman"/>
                <w:b w:val="false"/>
                <w:i w:val="false"/>
                <w:color w:val="000000"/>
                <w:sz w:val="20"/>
              </w:rPr>
              <w:t>
стан.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месячно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кадров в
</w:t>
            </w:r>
            <w:r>
              <w:br/>
            </w:r>
            <w:r>
              <w:rPr>
                <w:rFonts w:ascii="Times New Roman"/>
                <w:b w:val="false"/>
                <w:i w:val="false"/>
                <w:color w:val="000000"/>
                <w:sz w:val="20"/>
              </w:rPr>
              <w:t>
Казахской
</w:t>
            </w:r>
            <w:r>
              <w:br/>
            </w:r>
            <w:r>
              <w:rPr>
                <w:rFonts w:ascii="Times New Roman"/>
                <w:b w:val="false"/>
                <w:i w:val="false"/>
                <w:color w:val="000000"/>
                <w:sz w:val="20"/>
              </w:rPr>
              <w:t>
национальной
</w:t>
            </w:r>
            <w:r>
              <w:br/>
            </w:r>
            <w:r>
              <w:rPr>
                <w:rFonts w:ascii="Times New Roman"/>
                <w:b w:val="false"/>
                <w:i w:val="false"/>
                <w:color w:val="000000"/>
                <w:sz w:val="20"/>
              </w:rPr>
              <w:t>
консервато-
</w:t>
            </w:r>
            <w:r>
              <w:br/>
            </w:r>
            <w:r>
              <w:rPr>
                <w:rFonts w:ascii="Times New Roman"/>
                <w:b w:val="false"/>
                <w:i w:val="false"/>
                <w:color w:val="000000"/>
                <w:sz w:val="20"/>
              </w:rPr>
              <w:t>
рии имени
</w:t>
            </w:r>
            <w:r>
              <w:br/>
            </w:r>
            <w:r>
              <w:rPr>
                <w:rFonts w:ascii="Times New Roman"/>
                <w:b w:val="false"/>
                <w:i w:val="false"/>
                <w:color w:val="000000"/>
                <w:sz w:val="20"/>
              </w:rPr>
              <w:t>
Курмангазы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
</w:t>
            </w:r>
            <w:r>
              <w:br/>
            </w:r>
            <w:r>
              <w:rPr>
                <w:rFonts w:ascii="Times New Roman"/>
                <w:b w:val="false"/>
                <w:i w:val="false"/>
                <w:color w:val="000000"/>
                <w:sz w:val="20"/>
              </w:rPr>
              <w:t>
циалистов в
</w:t>
            </w:r>
            <w:r>
              <w:br/>
            </w:r>
            <w:r>
              <w:rPr>
                <w:rFonts w:ascii="Times New Roman"/>
                <w:b w:val="false"/>
                <w:i w:val="false"/>
                <w:color w:val="000000"/>
                <w:sz w:val="20"/>
              </w:rPr>
              <w:t>
области музыкаль-
</w:t>
            </w:r>
            <w:r>
              <w:br/>
            </w:r>
            <w:r>
              <w:rPr>
                <w:rFonts w:ascii="Times New Roman"/>
                <w:b w:val="false"/>
                <w:i w:val="false"/>
                <w:color w:val="000000"/>
                <w:sz w:val="20"/>
              </w:rPr>
              <w:t>
ного искусства.
</w:t>
            </w:r>
            <w:r>
              <w:br/>
            </w:r>
            <w:r>
              <w:rPr>
                <w:rFonts w:ascii="Times New Roman"/>
                <w:b w:val="false"/>
                <w:i w:val="false"/>
                <w:color w:val="000000"/>
                <w:sz w:val="20"/>
              </w:rPr>
              <w:t>
Создание материа-
</w:t>
            </w:r>
            <w:r>
              <w:br/>
            </w:r>
            <w:r>
              <w:rPr>
                <w:rFonts w:ascii="Times New Roman"/>
                <w:b w:val="false"/>
                <w:i w:val="false"/>
                <w:color w:val="000000"/>
                <w:sz w:val="20"/>
              </w:rPr>
              <w:t>
льно-технических
</w:t>
            </w:r>
            <w:r>
              <w:br/>
            </w:r>
            <w:r>
              <w:rPr>
                <w:rFonts w:ascii="Times New Roman"/>
                <w:b w:val="false"/>
                <w:i w:val="false"/>
                <w:color w:val="000000"/>
                <w:sz w:val="20"/>
              </w:rPr>
              <w:t>
условий для орга-
</w:t>
            </w:r>
            <w:r>
              <w:br/>
            </w:r>
            <w:r>
              <w:rPr>
                <w:rFonts w:ascii="Times New Roman"/>
                <w:b w:val="false"/>
                <w:i w:val="false"/>
                <w:color w:val="000000"/>
                <w:sz w:val="20"/>
              </w:rPr>
              <w:t>
низации учебного
</w:t>
            </w:r>
            <w:r>
              <w:br/>
            </w:r>
            <w:r>
              <w:rPr>
                <w:rFonts w:ascii="Times New Roman"/>
                <w:b w:val="false"/>
                <w:i w:val="false"/>
                <w:color w:val="000000"/>
                <w:sz w:val="20"/>
              </w:rPr>
              <w:t>
процесса с целью
</w:t>
            </w:r>
            <w:r>
              <w:br/>
            </w:r>
            <w:r>
              <w:rPr>
                <w:rFonts w:ascii="Times New Roman"/>
                <w:b w:val="false"/>
                <w:i w:val="false"/>
                <w:color w:val="000000"/>
                <w:sz w:val="20"/>
              </w:rPr>
              <w:t>
повышения качест-
</w:t>
            </w:r>
            <w:r>
              <w:br/>
            </w:r>
            <w:r>
              <w:rPr>
                <w:rFonts w:ascii="Times New Roman"/>
                <w:b w:val="false"/>
                <w:i w:val="false"/>
                <w:color w:val="000000"/>
                <w:sz w:val="20"/>
              </w:rPr>
              <w:t>
ва образования
</w:t>
            </w:r>
            <w:r>
              <w:br/>
            </w:r>
            <w:r>
              <w:rPr>
                <w:rFonts w:ascii="Times New Roman"/>
                <w:b w:val="false"/>
                <w:i w:val="false"/>
                <w:color w:val="000000"/>
                <w:sz w:val="20"/>
              </w:rPr>
              <w:t>
путем приобрете-
</w:t>
            </w:r>
            <w:r>
              <w:br/>
            </w:r>
            <w:r>
              <w:rPr>
                <w:rFonts w:ascii="Times New Roman"/>
                <w:b w:val="false"/>
                <w:i w:val="false"/>
                <w:color w:val="000000"/>
                <w:sz w:val="20"/>
              </w:rPr>
              <w:t>
ния вузом основ-
</w:t>
            </w:r>
            <w:r>
              <w:br/>
            </w:r>
            <w:r>
              <w:rPr>
                <w:rFonts w:ascii="Times New Roman"/>
                <w:b w:val="false"/>
                <w:i w:val="false"/>
                <w:color w:val="000000"/>
                <w:sz w:val="20"/>
              </w:rPr>
              <w:t>
ных средств и
</w:t>
            </w:r>
            <w:r>
              <w:br/>
            </w:r>
            <w:r>
              <w:rPr>
                <w:rFonts w:ascii="Times New Roman"/>
                <w:b w:val="false"/>
                <w:i w:val="false"/>
                <w:color w:val="000000"/>
                <w:sz w:val="20"/>
              </w:rPr>
              <w:t>
нематериальных
</w:t>
            </w:r>
            <w:r>
              <w:br/>
            </w:r>
            <w:r>
              <w:rPr>
                <w:rFonts w:ascii="Times New Roman"/>
                <w:b w:val="false"/>
                <w:i w:val="false"/>
                <w:color w:val="000000"/>
                <w:sz w:val="20"/>
              </w:rPr>
              <w:t>
активов.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Казахская
</w:t>
            </w:r>
            <w:r>
              <w:br/>
            </w:r>
            <w:r>
              <w:rPr>
                <w:rFonts w:ascii="Times New Roman"/>
                <w:b w:val="false"/>
                <w:i w:val="false"/>
                <w:color w:val="000000"/>
                <w:sz w:val="20"/>
              </w:rPr>
              <w:t>
национальная
</w:t>
            </w:r>
            <w:r>
              <w:br/>
            </w:r>
            <w:r>
              <w:rPr>
                <w:rFonts w:ascii="Times New Roman"/>
                <w:b w:val="false"/>
                <w:i w:val="false"/>
                <w:color w:val="000000"/>
                <w:sz w:val="20"/>
              </w:rPr>
              <w:t>
консерватория
</w:t>
            </w:r>
            <w:r>
              <w:br/>
            </w:r>
            <w:r>
              <w:rPr>
                <w:rFonts w:ascii="Times New Roman"/>
                <w:b w:val="false"/>
                <w:i w:val="false"/>
                <w:color w:val="000000"/>
                <w:sz w:val="20"/>
              </w:rPr>
              <w:t>
имени
</w:t>
            </w:r>
            <w:r>
              <w:br/>
            </w:r>
            <w:r>
              <w:rPr>
                <w:rFonts w:ascii="Times New Roman"/>
                <w:b w:val="false"/>
                <w:i w:val="false"/>
                <w:color w:val="000000"/>
                <w:sz w:val="20"/>
              </w:rPr>
              <w:t>
Курмангазы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офицеров
</w:t>
            </w:r>
            <w:r>
              <w:br/>
            </w:r>
            <w:r>
              <w:rPr>
                <w:rFonts w:ascii="Times New Roman"/>
                <w:b w:val="false"/>
                <w:i w:val="false"/>
                <w:color w:val="000000"/>
                <w:sz w:val="20"/>
              </w:rPr>
              <w:t>
запаса на
</w:t>
            </w:r>
            <w:r>
              <w:br/>
            </w:r>
            <w:r>
              <w:rPr>
                <w:rFonts w:ascii="Times New Roman"/>
                <w:b w:val="false"/>
                <w:i w:val="false"/>
                <w:color w:val="000000"/>
                <w:sz w:val="20"/>
              </w:rPr>
              <w:t>
военных
</w:t>
            </w:r>
            <w:r>
              <w:br/>
            </w:r>
            <w:r>
              <w:rPr>
                <w:rFonts w:ascii="Times New Roman"/>
                <w:b w:val="false"/>
                <w:i w:val="false"/>
                <w:color w:val="000000"/>
                <w:sz w:val="20"/>
              </w:rPr>
              <w:t>
кафедрах
</w:t>
            </w:r>
            <w:r>
              <w:br/>
            </w:r>
            <w:r>
              <w:rPr>
                <w:rFonts w:ascii="Times New Roman"/>
                <w:b w:val="false"/>
                <w:i w:val="false"/>
                <w:color w:val="000000"/>
                <w:sz w:val="20"/>
              </w:rPr>
              <w:t>
высших
</w:t>
            </w:r>
            <w:r>
              <w:br/>
            </w:r>
            <w:r>
              <w:rPr>
                <w:rFonts w:ascii="Times New Roman"/>
                <w:b w:val="false"/>
                <w:i w:val="false"/>
                <w:color w:val="000000"/>
                <w:sz w:val="20"/>
              </w:rPr>
              <w:t>
учебных
</w:t>
            </w:r>
            <w:r>
              <w:br/>
            </w:r>
            <w:r>
              <w:rPr>
                <w:rFonts w:ascii="Times New Roman"/>
                <w:b w:val="false"/>
                <w:i w:val="false"/>
                <w:color w:val="000000"/>
                <w:sz w:val="20"/>
              </w:rPr>
              <w:t>
заведений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офице-
</w:t>
            </w:r>
            <w:r>
              <w:br/>
            </w:r>
            <w:r>
              <w:rPr>
                <w:rFonts w:ascii="Times New Roman"/>
                <w:b w:val="false"/>
                <w:i w:val="false"/>
                <w:color w:val="000000"/>
                <w:sz w:val="20"/>
              </w:rPr>
              <w:t>
ров запаса для
</w:t>
            </w:r>
            <w:r>
              <w:br/>
            </w:r>
            <w:r>
              <w:rPr>
                <w:rFonts w:ascii="Times New Roman"/>
                <w:b w:val="false"/>
                <w:i w:val="false"/>
                <w:color w:val="000000"/>
                <w:sz w:val="20"/>
              </w:rPr>
              <w:t>
мобилизационного
</w:t>
            </w:r>
            <w:r>
              <w:br/>
            </w:r>
            <w:r>
              <w:rPr>
                <w:rFonts w:ascii="Times New Roman"/>
                <w:b w:val="false"/>
                <w:i w:val="false"/>
                <w:color w:val="000000"/>
                <w:sz w:val="20"/>
              </w:rPr>
              <w:t>
резерва по разна-
</w:t>
            </w:r>
            <w:r>
              <w:br/>
            </w:r>
            <w:r>
              <w:rPr>
                <w:rFonts w:ascii="Times New Roman"/>
                <w:b w:val="false"/>
                <w:i w:val="false"/>
                <w:color w:val="000000"/>
                <w:sz w:val="20"/>
              </w:rPr>
              <w:t>
рядке Министерст-
</w:t>
            </w:r>
            <w:r>
              <w:br/>
            </w:r>
            <w:r>
              <w:rPr>
                <w:rFonts w:ascii="Times New Roman"/>
                <w:b w:val="false"/>
                <w:i w:val="false"/>
                <w:color w:val="000000"/>
                <w:sz w:val="20"/>
              </w:rPr>
              <w:t>
ва обороны Рес-
</w:t>
            </w:r>
            <w:r>
              <w:br/>
            </w:r>
            <w:r>
              <w:rPr>
                <w:rFonts w:ascii="Times New Roman"/>
                <w:b w:val="false"/>
                <w:i w:val="false"/>
                <w:color w:val="000000"/>
                <w:sz w:val="20"/>
              </w:rPr>
              <w:t>
публики Казахстан
</w:t>
            </w:r>
            <w:r>
              <w:br/>
            </w:r>
            <w:r>
              <w:rPr>
                <w:rFonts w:ascii="Times New Roman"/>
                <w:b w:val="false"/>
                <w:i w:val="false"/>
                <w:color w:val="000000"/>
                <w:sz w:val="20"/>
              </w:rPr>
              <w:t>
на военных кафед-
</w:t>
            </w:r>
            <w:r>
              <w:br/>
            </w:r>
            <w:r>
              <w:rPr>
                <w:rFonts w:ascii="Times New Roman"/>
                <w:b w:val="false"/>
                <w:i w:val="false"/>
                <w:color w:val="000000"/>
                <w:sz w:val="20"/>
              </w:rPr>
              <w:t>
рах следующих
</w:t>
            </w:r>
            <w:r>
              <w:br/>
            </w:r>
            <w:r>
              <w:rPr>
                <w:rFonts w:ascii="Times New Roman"/>
                <w:b w:val="false"/>
                <w:i w:val="false"/>
                <w:color w:val="000000"/>
                <w:sz w:val="20"/>
              </w:rPr>
              <w:t>
высших учебных
</w:t>
            </w:r>
            <w:r>
              <w:br/>
            </w:r>
            <w:r>
              <w:rPr>
                <w:rFonts w:ascii="Times New Roman"/>
                <w:b w:val="false"/>
                <w:i w:val="false"/>
                <w:color w:val="000000"/>
                <w:sz w:val="20"/>
              </w:rPr>
              <w:t>
заведений:
</w:t>
            </w:r>
            <w:r>
              <w:br/>
            </w:r>
            <w:r>
              <w:rPr>
                <w:rFonts w:ascii="Times New Roman"/>
                <w:b w:val="false"/>
                <w:i w:val="false"/>
                <w:color w:val="000000"/>
                <w:sz w:val="20"/>
              </w:rPr>
              <w:t>
Казахский нацио-
</w:t>
            </w:r>
            <w:r>
              <w:br/>
            </w:r>
            <w:r>
              <w:rPr>
                <w:rFonts w:ascii="Times New Roman"/>
                <w:b w:val="false"/>
                <w:i w:val="false"/>
                <w:color w:val="000000"/>
                <w:sz w:val="20"/>
              </w:rPr>
              <w:t>
нальный техничес-
</w:t>
            </w:r>
            <w:r>
              <w:br/>
            </w:r>
            <w:r>
              <w:rPr>
                <w:rFonts w:ascii="Times New Roman"/>
                <w:b w:val="false"/>
                <w:i w:val="false"/>
                <w:color w:val="000000"/>
                <w:sz w:val="20"/>
              </w:rPr>
              <w:t>
кий университет
</w:t>
            </w:r>
            <w:r>
              <w:br/>
            </w:r>
            <w:r>
              <w:rPr>
                <w:rFonts w:ascii="Times New Roman"/>
                <w:b w:val="false"/>
                <w:i w:val="false"/>
                <w:color w:val="000000"/>
                <w:sz w:val="20"/>
              </w:rPr>
              <w:t>
им. К. Сатпаева;
</w:t>
            </w:r>
            <w:r>
              <w:br/>
            </w:r>
            <w:r>
              <w:rPr>
                <w:rFonts w:ascii="Times New Roman"/>
                <w:b w:val="false"/>
                <w:i w:val="false"/>
                <w:color w:val="000000"/>
                <w:sz w:val="20"/>
              </w:rPr>
              <w:t>
Казахский нацио-
</w:t>
            </w:r>
            <w:r>
              <w:br/>
            </w:r>
            <w:r>
              <w:rPr>
                <w:rFonts w:ascii="Times New Roman"/>
                <w:b w:val="false"/>
                <w:i w:val="false"/>
                <w:color w:val="000000"/>
                <w:sz w:val="20"/>
              </w:rPr>
              <w:t>
нальный педагоги-
</w:t>
            </w:r>
            <w:r>
              <w:br/>
            </w:r>
            <w:r>
              <w:rPr>
                <w:rFonts w:ascii="Times New Roman"/>
                <w:b w:val="false"/>
                <w:i w:val="false"/>
                <w:color w:val="000000"/>
                <w:sz w:val="20"/>
              </w:rPr>
              <w:t>
ческий универси-
</w:t>
            </w:r>
            <w:r>
              <w:br/>
            </w:r>
            <w:r>
              <w:rPr>
                <w:rFonts w:ascii="Times New Roman"/>
                <w:b w:val="false"/>
                <w:i w:val="false"/>
                <w:color w:val="000000"/>
                <w:sz w:val="20"/>
              </w:rPr>
              <w:t>
тет имени Абая;
</w:t>
            </w:r>
            <w:r>
              <w:br/>
            </w:r>
            <w:r>
              <w:rPr>
                <w:rFonts w:ascii="Times New Roman"/>
                <w:b w:val="false"/>
                <w:i w:val="false"/>
                <w:color w:val="000000"/>
                <w:sz w:val="20"/>
              </w:rPr>
              <w:t>
Казахский универ-
</w:t>
            </w:r>
            <w:r>
              <w:br/>
            </w:r>
            <w:r>
              <w:rPr>
                <w:rFonts w:ascii="Times New Roman"/>
                <w:b w:val="false"/>
                <w:i w:val="false"/>
                <w:color w:val="000000"/>
                <w:sz w:val="20"/>
              </w:rPr>
              <w:t>
ситет международ-
</w:t>
            </w:r>
            <w:r>
              <w:br/>
            </w:r>
            <w:r>
              <w:rPr>
                <w:rFonts w:ascii="Times New Roman"/>
                <w:b w:val="false"/>
                <w:i w:val="false"/>
                <w:color w:val="000000"/>
                <w:sz w:val="20"/>
              </w:rPr>
              <w:t>
ных отношений и
</w:t>
            </w:r>
            <w:r>
              <w:br/>
            </w:r>
            <w:r>
              <w:rPr>
                <w:rFonts w:ascii="Times New Roman"/>
                <w:b w:val="false"/>
                <w:i w:val="false"/>
                <w:color w:val="000000"/>
                <w:sz w:val="20"/>
              </w:rPr>
              <w:t>
мировых языков
</w:t>
            </w:r>
            <w:r>
              <w:br/>
            </w:r>
            <w:r>
              <w:rPr>
                <w:rFonts w:ascii="Times New Roman"/>
                <w:b w:val="false"/>
                <w:i w:val="false"/>
                <w:color w:val="000000"/>
                <w:sz w:val="20"/>
              </w:rPr>
              <w:t>
имени Абылай хана;
</w:t>
            </w:r>
            <w:r>
              <w:br/>
            </w:r>
            <w:r>
              <w:rPr>
                <w:rFonts w:ascii="Times New Roman"/>
                <w:b w:val="false"/>
                <w:i w:val="false"/>
                <w:color w:val="000000"/>
                <w:sz w:val="20"/>
              </w:rPr>
              <w:t>
Казахский
</w:t>
            </w:r>
            <w:r>
              <w:br/>
            </w:r>
            <w:r>
              <w:rPr>
                <w:rFonts w:ascii="Times New Roman"/>
                <w:b w:val="false"/>
                <w:i w:val="false"/>
                <w:color w:val="000000"/>
                <w:sz w:val="20"/>
              </w:rPr>
              <w:t>
экономический
</w:t>
            </w:r>
            <w:r>
              <w:br/>
            </w:r>
            <w:r>
              <w:rPr>
                <w:rFonts w:ascii="Times New Roman"/>
                <w:b w:val="false"/>
                <w:i w:val="false"/>
                <w:color w:val="000000"/>
                <w:sz w:val="20"/>
              </w:rPr>
              <w:t>
университет
</w:t>
            </w:r>
            <w:r>
              <w:br/>
            </w:r>
            <w:r>
              <w:rPr>
                <w:rFonts w:ascii="Times New Roman"/>
                <w:b w:val="false"/>
                <w:i w:val="false"/>
                <w:color w:val="000000"/>
                <w:sz w:val="20"/>
              </w:rPr>
              <w:t>
им. Т. Рыскулова;
</w:t>
            </w:r>
            <w:r>
              <w:br/>
            </w:r>
            <w:r>
              <w:rPr>
                <w:rFonts w:ascii="Times New Roman"/>
                <w:b w:val="false"/>
                <w:i w:val="false"/>
                <w:color w:val="000000"/>
                <w:sz w:val="20"/>
              </w:rPr>
              <w:t>
Казахский нацио-
</w:t>
            </w:r>
            <w:r>
              <w:br/>
            </w:r>
            <w:r>
              <w:rPr>
                <w:rFonts w:ascii="Times New Roman"/>
                <w:b w:val="false"/>
                <w:i w:val="false"/>
                <w:color w:val="000000"/>
                <w:sz w:val="20"/>
              </w:rPr>
              <w:t>
нальный аграрный
</w:t>
            </w:r>
            <w:r>
              <w:br/>
            </w:r>
            <w:r>
              <w:rPr>
                <w:rFonts w:ascii="Times New Roman"/>
                <w:b w:val="false"/>
                <w:i w:val="false"/>
                <w:color w:val="000000"/>
                <w:sz w:val="20"/>
              </w:rPr>
              <w:t>
университет;
</w:t>
            </w:r>
            <w:r>
              <w:br/>
            </w:r>
            <w:r>
              <w:rPr>
                <w:rFonts w:ascii="Times New Roman"/>
                <w:b w:val="false"/>
                <w:i w:val="false"/>
                <w:color w:val="000000"/>
                <w:sz w:val="20"/>
              </w:rPr>
              <w:t>
Казахский гумани-
</w:t>
            </w:r>
            <w:r>
              <w:br/>
            </w:r>
            <w:r>
              <w:rPr>
                <w:rFonts w:ascii="Times New Roman"/>
                <w:b w:val="false"/>
                <w:i w:val="false"/>
                <w:color w:val="000000"/>
                <w:sz w:val="20"/>
              </w:rPr>
              <w:t>
тарно-юридический
</w:t>
            </w:r>
            <w:r>
              <w:br/>
            </w:r>
            <w:r>
              <w:rPr>
                <w:rFonts w:ascii="Times New Roman"/>
                <w:b w:val="false"/>
                <w:i w:val="false"/>
                <w:color w:val="000000"/>
                <w:sz w:val="20"/>
              </w:rPr>
              <w:t>
университет;
</w:t>
            </w:r>
            <w:r>
              <w:br/>
            </w:r>
            <w:r>
              <w:rPr>
                <w:rFonts w:ascii="Times New Roman"/>
                <w:b w:val="false"/>
                <w:i w:val="false"/>
                <w:color w:val="000000"/>
                <w:sz w:val="20"/>
              </w:rPr>
              <w:t>
Восточно-Казахс-
</w:t>
            </w:r>
            <w:r>
              <w:br/>
            </w:r>
            <w:r>
              <w:rPr>
                <w:rFonts w:ascii="Times New Roman"/>
                <w:b w:val="false"/>
                <w:i w:val="false"/>
                <w:color w:val="000000"/>
                <w:sz w:val="20"/>
              </w:rPr>
              <w:t>
танский государ-
</w:t>
            </w:r>
            <w:r>
              <w:br/>
            </w:r>
            <w:r>
              <w:rPr>
                <w:rFonts w:ascii="Times New Roman"/>
                <w:b w:val="false"/>
                <w:i w:val="false"/>
                <w:color w:val="000000"/>
                <w:sz w:val="20"/>
              </w:rPr>
              <w:t>
ственный техни-
</w:t>
            </w:r>
            <w:r>
              <w:br/>
            </w:r>
            <w:r>
              <w:rPr>
                <w:rFonts w:ascii="Times New Roman"/>
                <w:b w:val="false"/>
                <w:i w:val="false"/>
                <w:color w:val="000000"/>
                <w:sz w:val="20"/>
              </w:rPr>
              <w:t>
ческий
</w:t>
            </w:r>
            <w:r>
              <w:br/>
            </w:r>
            <w:r>
              <w:rPr>
                <w:rFonts w:ascii="Times New Roman"/>
                <w:b w:val="false"/>
                <w:i w:val="false"/>
                <w:color w:val="000000"/>
                <w:sz w:val="20"/>
              </w:rPr>
              <w:t>
университет имени Д. Серикбаева; Таразский государственный университет имени М.Х. Дулати; Карагандинский государственный технический университет; Кызылординский государственный университет имени Коркыт Ата; Северо-
</w:t>
            </w:r>
            <w:r>
              <w:br/>
            </w:r>
            <w:r>
              <w:rPr>
                <w:rFonts w:ascii="Times New Roman"/>
                <w:b w:val="false"/>
                <w:i w:val="false"/>
                <w:color w:val="000000"/>
                <w:sz w:val="20"/>
              </w:rPr>
              <w:t>
Казахстанский
</w:t>
            </w:r>
            <w:r>
              <w:br/>
            </w:r>
            <w:r>
              <w:rPr>
                <w:rFonts w:ascii="Times New Roman"/>
                <w:b w:val="false"/>
                <w:i w:val="false"/>
                <w:color w:val="000000"/>
                <w:sz w:val="20"/>
              </w:rPr>
              <w:t>
государственный университет им. М. Козыбаева; Западно-
</w:t>
            </w:r>
            <w:r>
              <w:br/>
            </w:r>
            <w:r>
              <w:rPr>
                <w:rFonts w:ascii="Times New Roman"/>
                <w:b w:val="false"/>
                <w:i w:val="false"/>
                <w:color w:val="000000"/>
                <w:sz w:val="20"/>
              </w:rPr>
              <w:t>
Казахстанский
</w:t>
            </w:r>
            <w:r>
              <w:br/>
            </w:r>
            <w:r>
              <w:rPr>
                <w:rFonts w:ascii="Times New Roman"/>
                <w:b w:val="false"/>
                <w:i w:val="false"/>
                <w:color w:val="000000"/>
                <w:sz w:val="20"/>
              </w:rPr>
              <w:t>
аграрно-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имени Жангир хана;
</w:t>
            </w:r>
            <w:r>
              <w:br/>
            </w:r>
            <w:r>
              <w:rPr>
                <w:rFonts w:ascii="Times New Roman"/>
                <w:b w:val="false"/>
                <w:i w:val="false"/>
                <w:color w:val="000000"/>
                <w:sz w:val="20"/>
              </w:rPr>
              <w:t>
Южно-
</w:t>
            </w:r>
            <w:r>
              <w:br/>
            </w:r>
            <w:r>
              <w:rPr>
                <w:rFonts w:ascii="Times New Roman"/>
                <w:b w:val="false"/>
                <w:i w:val="false"/>
                <w:color w:val="000000"/>
                <w:sz w:val="20"/>
              </w:rPr>
              <w:t>
Казахстанский
</w:t>
            </w:r>
            <w:r>
              <w:br/>
            </w:r>
            <w:r>
              <w:rPr>
                <w:rFonts w:ascii="Times New Roman"/>
                <w:b w:val="false"/>
                <w:i w:val="false"/>
                <w:color w:val="000000"/>
                <w:sz w:val="20"/>
              </w:rPr>
              <w:t>
государственный
</w:t>
            </w:r>
            <w:r>
              <w:br/>
            </w:r>
            <w:r>
              <w:rPr>
                <w:rFonts w:ascii="Times New Roman"/>
                <w:b w:val="false"/>
                <w:i w:val="false"/>
                <w:color w:val="000000"/>
                <w:sz w:val="20"/>
              </w:rPr>
              <w:t>
университет имени
</w:t>
            </w:r>
            <w:r>
              <w:br/>
            </w:r>
            <w:r>
              <w:rPr>
                <w:rFonts w:ascii="Times New Roman"/>
                <w:b w:val="false"/>
                <w:i w:val="false"/>
                <w:color w:val="000000"/>
                <w:sz w:val="20"/>
              </w:rPr>
              <w:t>
М. Ауэзова;
</w:t>
            </w:r>
            <w:r>
              <w:br/>
            </w:r>
            <w:r>
              <w:rPr>
                <w:rFonts w:ascii="Times New Roman"/>
                <w:b w:val="false"/>
                <w:i w:val="false"/>
                <w:color w:val="000000"/>
                <w:sz w:val="20"/>
              </w:rPr>
              <w:t>
Евразийский
</w:t>
            </w:r>
            <w:r>
              <w:br/>
            </w:r>
            <w:r>
              <w:rPr>
                <w:rFonts w:ascii="Times New Roman"/>
                <w:b w:val="false"/>
                <w:i w:val="false"/>
                <w:color w:val="000000"/>
                <w:sz w:val="20"/>
              </w:rPr>
              <w:t>
национальный уни-
</w:t>
            </w:r>
            <w:r>
              <w:br/>
            </w:r>
            <w:r>
              <w:rPr>
                <w:rFonts w:ascii="Times New Roman"/>
                <w:b w:val="false"/>
                <w:i w:val="false"/>
                <w:color w:val="000000"/>
                <w:sz w:val="20"/>
              </w:rPr>
              <w:t>
верситет имени
</w:t>
            </w:r>
            <w:r>
              <w:br/>
            </w:r>
            <w:r>
              <w:rPr>
                <w:rFonts w:ascii="Times New Roman"/>
                <w:b w:val="false"/>
                <w:i w:val="false"/>
                <w:color w:val="000000"/>
                <w:sz w:val="20"/>
              </w:rPr>
              <w:t>
Л.Н. Гумилева;
</w:t>
            </w:r>
            <w:r>
              <w:br/>
            </w:r>
            <w:r>
              <w:rPr>
                <w:rFonts w:ascii="Times New Roman"/>
                <w:b w:val="false"/>
                <w:i w:val="false"/>
                <w:color w:val="000000"/>
                <w:sz w:val="20"/>
              </w:rPr>
              <w:t>
Казахский
</w:t>
            </w:r>
            <w:r>
              <w:br/>
            </w:r>
            <w:r>
              <w:rPr>
                <w:rFonts w:ascii="Times New Roman"/>
                <w:b w:val="false"/>
                <w:i w:val="false"/>
                <w:color w:val="000000"/>
                <w:sz w:val="20"/>
              </w:rPr>
              <w:t>
государственный
</w:t>
            </w:r>
            <w:r>
              <w:br/>
            </w:r>
            <w:r>
              <w:rPr>
                <w:rFonts w:ascii="Times New Roman"/>
                <w:b w:val="false"/>
                <w:i w:val="false"/>
                <w:color w:val="000000"/>
                <w:sz w:val="20"/>
              </w:rPr>
              <w:t>
аграрно-
</w:t>
            </w:r>
            <w:r>
              <w:br/>
            </w:r>
            <w:r>
              <w:rPr>
                <w:rFonts w:ascii="Times New Roman"/>
                <w:b w:val="false"/>
                <w:i w:val="false"/>
                <w:color w:val="000000"/>
                <w:sz w:val="20"/>
              </w:rPr>
              <w:t>
технический
</w:t>
            </w:r>
            <w:r>
              <w:br/>
            </w:r>
            <w:r>
              <w:rPr>
                <w:rFonts w:ascii="Times New Roman"/>
                <w:b w:val="false"/>
                <w:i w:val="false"/>
                <w:color w:val="000000"/>
                <w:sz w:val="20"/>
              </w:rPr>
              <w:t>
университет имени
</w:t>
            </w:r>
            <w:r>
              <w:br/>
            </w:r>
            <w:r>
              <w:rPr>
                <w:rFonts w:ascii="Times New Roman"/>
                <w:b w:val="false"/>
                <w:i w:val="false"/>
                <w:color w:val="000000"/>
                <w:sz w:val="20"/>
              </w:rPr>
              <w:t>
С. Сейфуллина;
</w:t>
            </w:r>
            <w:r>
              <w:br/>
            </w:r>
            <w:r>
              <w:rPr>
                <w:rFonts w:ascii="Times New Roman"/>
                <w:b w:val="false"/>
                <w:i w:val="false"/>
                <w:color w:val="000000"/>
                <w:sz w:val="20"/>
              </w:rPr>
              <w:t>
Казахский
</w:t>
            </w:r>
            <w:r>
              <w:br/>
            </w:r>
            <w:r>
              <w:rPr>
                <w:rFonts w:ascii="Times New Roman"/>
                <w:b w:val="false"/>
                <w:i w:val="false"/>
                <w:color w:val="000000"/>
                <w:sz w:val="20"/>
              </w:rPr>
              <w:t>
национальный уни-
</w:t>
            </w:r>
            <w:r>
              <w:br/>
            </w:r>
            <w:r>
              <w:rPr>
                <w:rFonts w:ascii="Times New Roman"/>
                <w:b w:val="false"/>
                <w:i w:val="false"/>
                <w:color w:val="000000"/>
                <w:sz w:val="20"/>
              </w:rPr>
              <w:t>
верситет имени
</w:t>
            </w:r>
            <w:r>
              <w:br/>
            </w:r>
            <w:r>
              <w:rPr>
                <w:rFonts w:ascii="Times New Roman"/>
                <w:b w:val="false"/>
                <w:i w:val="false"/>
                <w:color w:val="000000"/>
                <w:sz w:val="20"/>
              </w:rPr>
              <w:t>
аль-Фараби;
</w:t>
            </w:r>
            <w:r>
              <w:br/>
            </w:r>
            <w:r>
              <w:rPr>
                <w:rFonts w:ascii="Times New Roman"/>
                <w:b w:val="false"/>
                <w:i w:val="false"/>
                <w:color w:val="000000"/>
                <w:sz w:val="20"/>
              </w:rPr>
              <w:t>
Западно-
</w:t>
            </w:r>
            <w:r>
              <w:br/>
            </w:r>
            <w:r>
              <w:rPr>
                <w:rFonts w:ascii="Times New Roman"/>
                <w:b w:val="false"/>
                <w:i w:val="false"/>
                <w:color w:val="000000"/>
                <w:sz w:val="20"/>
              </w:rPr>
              <w:t>
Казахстанская
</w:t>
            </w:r>
            <w:r>
              <w:br/>
            </w:r>
            <w:r>
              <w:rPr>
                <w:rFonts w:ascii="Times New Roman"/>
                <w:b w:val="false"/>
                <w:i w:val="false"/>
                <w:color w:val="000000"/>
                <w:sz w:val="20"/>
              </w:rPr>
              <w:t>
медицинская
</w:t>
            </w:r>
            <w:r>
              <w:br/>
            </w:r>
            <w:r>
              <w:rPr>
                <w:rFonts w:ascii="Times New Roman"/>
                <w:b w:val="false"/>
                <w:i w:val="false"/>
                <w:color w:val="000000"/>
                <w:sz w:val="20"/>
              </w:rPr>
              <w:t>
академия им.
</w:t>
            </w:r>
            <w:r>
              <w:br/>
            </w:r>
            <w:r>
              <w:rPr>
                <w:rFonts w:ascii="Times New Roman"/>
                <w:b w:val="false"/>
                <w:i w:val="false"/>
                <w:color w:val="000000"/>
                <w:sz w:val="20"/>
              </w:rPr>
              <w:t>
М. Оспанова.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специалистов
</w:t>
            </w:r>
            <w:r>
              <w:br/>
            </w:r>
            <w:r>
              <w:rPr>
                <w:rFonts w:ascii="Times New Roman"/>
                <w:b w:val="false"/>
                <w:i w:val="false"/>
                <w:color w:val="000000"/>
                <w:sz w:val="20"/>
              </w:rPr>
              <w:t>
в высших
</w:t>
            </w:r>
            <w:r>
              <w:br/>
            </w:r>
            <w:r>
              <w:rPr>
                <w:rFonts w:ascii="Times New Roman"/>
                <w:b w:val="false"/>
                <w:i w:val="false"/>
                <w:color w:val="000000"/>
                <w:sz w:val="20"/>
              </w:rPr>
              <w:t>
учебных
</w:t>
            </w:r>
            <w:r>
              <w:br/>
            </w:r>
            <w:r>
              <w:rPr>
                <w:rFonts w:ascii="Times New Roman"/>
                <w:b w:val="false"/>
                <w:i w:val="false"/>
                <w:color w:val="000000"/>
                <w:sz w:val="20"/>
              </w:rPr>
              <w:t>
заведениях
</w:t>
            </w:r>
            <w:r>
              <w:br/>
            </w:r>
            <w:r>
              <w:rPr>
                <w:rFonts w:ascii="Times New Roman"/>
                <w:b w:val="false"/>
                <w:i w:val="false"/>
                <w:color w:val="000000"/>
                <w:sz w:val="20"/>
              </w:rPr>
              <w:t>
за рубежом
</w:t>
            </w:r>
            <w:r>
              <w:br/>
            </w:r>
            <w:r>
              <w:rPr>
                <w:rFonts w:ascii="Times New Roman"/>
                <w:b w:val="false"/>
                <w:i w:val="false"/>
                <w:color w:val="000000"/>
                <w:sz w:val="20"/>
              </w:rPr>
              <w:t>
в рамках
</w:t>
            </w:r>
            <w:r>
              <w:br/>
            </w:r>
            <w:r>
              <w:rPr>
                <w:rFonts w:ascii="Times New Roman"/>
                <w:b w:val="false"/>
                <w:i w:val="false"/>
                <w:color w:val="000000"/>
                <w:sz w:val="20"/>
              </w:rPr>
              <w:t>
программы "Болашак"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реализации, коор-
</w:t>
            </w:r>
            <w:r>
              <w:br/>
            </w:r>
            <w:r>
              <w:rPr>
                <w:rFonts w:ascii="Times New Roman"/>
                <w:b w:val="false"/>
                <w:i w:val="false"/>
                <w:color w:val="000000"/>
                <w:sz w:val="20"/>
              </w:rPr>
              <w:t>
динации и контро-
</w:t>
            </w:r>
            <w:r>
              <w:br/>
            </w:r>
            <w:r>
              <w:rPr>
                <w:rFonts w:ascii="Times New Roman"/>
                <w:b w:val="false"/>
                <w:i w:val="false"/>
                <w:color w:val="000000"/>
                <w:sz w:val="20"/>
              </w:rPr>
              <w:t>
ля за реализацией
</w:t>
            </w:r>
            <w:r>
              <w:br/>
            </w:r>
            <w:r>
              <w:rPr>
                <w:rFonts w:ascii="Times New Roman"/>
                <w:b w:val="false"/>
                <w:i w:val="false"/>
                <w:color w:val="000000"/>
                <w:sz w:val="20"/>
              </w:rPr>
              <w:t>
международной
</w:t>
            </w:r>
            <w:r>
              <w:br/>
            </w:r>
            <w:r>
              <w:rPr>
                <w:rFonts w:ascii="Times New Roman"/>
                <w:b w:val="false"/>
                <w:i w:val="false"/>
                <w:color w:val="000000"/>
                <w:sz w:val="20"/>
              </w:rPr>
              <w:t>
стипендии Прези-
</w:t>
            </w:r>
            <w:r>
              <w:br/>
            </w:r>
            <w:r>
              <w:rPr>
                <w:rFonts w:ascii="Times New Roman"/>
                <w:b w:val="false"/>
                <w:i w:val="false"/>
                <w:color w:val="000000"/>
                <w:sz w:val="20"/>
              </w:rPr>
              <w:t>
дента Республики
</w:t>
            </w:r>
            <w:r>
              <w:br/>
            </w:r>
            <w:r>
              <w:rPr>
                <w:rFonts w:ascii="Times New Roman"/>
                <w:b w:val="false"/>
                <w:i w:val="false"/>
                <w:color w:val="000000"/>
                <w:sz w:val="20"/>
              </w:rPr>
              <w:t>
Казахстан
</w:t>
            </w:r>
            <w:r>
              <w:br/>
            </w:r>
            <w:r>
              <w:rPr>
                <w:rFonts w:ascii="Times New Roman"/>
                <w:b w:val="false"/>
                <w:i w:val="false"/>
                <w:color w:val="000000"/>
                <w:sz w:val="20"/>
              </w:rPr>
              <w:t>
"Болашак".
</w:t>
            </w:r>
            <w:r>
              <w:br/>
            </w:r>
            <w:r>
              <w:rPr>
                <w:rFonts w:ascii="Times New Roman"/>
                <w:b w:val="false"/>
                <w:i w:val="false"/>
                <w:color w:val="000000"/>
                <w:sz w:val="20"/>
              </w:rPr>
              <w:t>
Перечисление капитальных трансфертов на оплату обучения стипендиатов за рубежом поставщику
</w:t>
            </w:r>
            <w:r>
              <w:br/>
            </w:r>
            <w:r>
              <w:rPr>
                <w:rFonts w:ascii="Times New Roman"/>
                <w:b w:val="false"/>
                <w:i w:val="false"/>
                <w:color w:val="000000"/>
                <w:sz w:val="20"/>
              </w:rPr>
              <w:t>
услуг по
</w:t>
            </w:r>
            <w:r>
              <w:br/>
            </w:r>
            <w:r>
              <w:rPr>
                <w:rFonts w:ascii="Times New Roman"/>
                <w:b w:val="false"/>
                <w:i w:val="false"/>
                <w:color w:val="000000"/>
                <w:sz w:val="20"/>
              </w:rPr>
              <w:t>
реализации
</w:t>
            </w:r>
            <w:r>
              <w:br/>
            </w:r>
            <w:r>
              <w:rPr>
                <w:rFonts w:ascii="Times New Roman"/>
                <w:b w:val="false"/>
                <w:i w:val="false"/>
                <w:color w:val="000000"/>
                <w:sz w:val="20"/>
              </w:rPr>
              <w:t>
международных
</w:t>
            </w:r>
            <w:r>
              <w:br/>
            </w:r>
            <w:r>
              <w:rPr>
                <w:rFonts w:ascii="Times New Roman"/>
                <w:b w:val="false"/>
                <w:i w:val="false"/>
                <w:color w:val="000000"/>
                <w:sz w:val="20"/>
              </w:rPr>
              <w:t>
программ подготовки кадров за рубежом.
</w:t>
            </w:r>
          </w:p>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комплекса меро-
</w:t>
            </w:r>
            <w:r>
              <w:br/>
            </w:r>
            <w:r>
              <w:rPr>
                <w:rFonts w:ascii="Times New Roman"/>
                <w:b w:val="false"/>
                <w:i w:val="false"/>
                <w:color w:val="000000"/>
                <w:sz w:val="20"/>
              </w:rPr>
              <w:t>
приятий по
</w:t>
            </w:r>
            <w:r>
              <w:br/>
            </w:r>
            <w:r>
              <w:rPr>
                <w:rFonts w:ascii="Times New Roman"/>
                <w:b w:val="false"/>
                <w:i w:val="false"/>
                <w:color w:val="000000"/>
                <w:sz w:val="20"/>
              </w:rPr>
              <w:t>
международной
</w:t>
            </w:r>
            <w:r>
              <w:br/>
            </w:r>
            <w:r>
              <w:rPr>
                <w:rFonts w:ascii="Times New Roman"/>
                <w:b w:val="false"/>
                <w:i w:val="false"/>
                <w:color w:val="000000"/>
                <w:sz w:val="20"/>
              </w:rPr>
              <w:t>
стипендии Прези-
</w:t>
            </w:r>
            <w:r>
              <w:br/>
            </w:r>
            <w:r>
              <w:rPr>
                <w:rFonts w:ascii="Times New Roman"/>
                <w:b w:val="false"/>
                <w:i w:val="false"/>
                <w:color w:val="000000"/>
                <w:sz w:val="20"/>
              </w:rPr>
              <w:t>
дента Республики
</w:t>
            </w:r>
            <w:r>
              <w:br/>
            </w:r>
            <w:r>
              <w:rPr>
                <w:rFonts w:ascii="Times New Roman"/>
                <w:b w:val="false"/>
                <w:i w:val="false"/>
                <w:color w:val="000000"/>
                <w:sz w:val="20"/>
              </w:rPr>
              <w:t>
Казахстан
</w:t>
            </w:r>
            <w:r>
              <w:br/>
            </w:r>
            <w:r>
              <w:rPr>
                <w:rFonts w:ascii="Times New Roman"/>
                <w:b w:val="false"/>
                <w:i w:val="false"/>
                <w:color w:val="000000"/>
                <w:sz w:val="20"/>
              </w:rPr>
              <w:t>
"Болашак", в
</w:t>
            </w:r>
            <w:r>
              <w:br/>
            </w:r>
            <w:r>
              <w:rPr>
                <w:rFonts w:ascii="Times New Roman"/>
                <w:b w:val="false"/>
                <w:i w:val="false"/>
                <w:color w:val="000000"/>
                <w:sz w:val="20"/>
              </w:rPr>
              <w:t>
т.ч.:
</w:t>
            </w:r>
            <w:r>
              <w:br/>
            </w:r>
            <w:r>
              <w:rPr>
                <w:rFonts w:ascii="Times New Roman"/>
                <w:b w:val="false"/>
                <w:i w:val="false"/>
                <w:color w:val="000000"/>
                <w:sz w:val="20"/>
              </w:rPr>
              <w:t>
информирование о
</w:t>
            </w:r>
            <w:r>
              <w:br/>
            </w:r>
            <w:r>
              <w:rPr>
                <w:rFonts w:ascii="Times New Roman"/>
                <w:b w:val="false"/>
                <w:i w:val="false"/>
                <w:color w:val="000000"/>
                <w:sz w:val="20"/>
              </w:rPr>
              <w:t>
реализации меж-
</w:t>
            </w:r>
            <w:r>
              <w:br/>
            </w:r>
            <w:r>
              <w:rPr>
                <w:rFonts w:ascii="Times New Roman"/>
                <w:b w:val="false"/>
                <w:i w:val="false"/>
                <w:color w:val="000000"/>
                <w:sz w:val="20"/>
              </w:rPr>
              <w:t>
дународной сти-
</w:t>
            </w:r>
            <w:r>
              <w:br/>
            </w:r>
            <w:r>
              <w:rPr>
                <w:rFonts w:ascii="Times New Roman"/>
                <w:b w:val="false"/>
                <w:i w:val="false"/>
                <w:color w:val="000000"/>
                <w:sz w:val="20"/>
              </w:rPr>
              <w:t>
пендии Президента
</w:t>
            </w:r>
            <w:r>
              <w:br/>
            </w:r>
            <w:r>
              <w:rPr>
                <w:rFonts w:ascii="Times New Roman"/>
                <w:b w:val="false"/>
                <w:i w:val="false"/>
                <w:color w:val="000000"/>
                <w:sz w:val="20"/>
              </w:rPr>
              <w:t>
Республики Казах-
</w:t>
            </w:r>
            <w:r>
              <w:br/>
            </w:r>
            <w:r>
              <w:rPr>
                <w:rFonts w:ascii="Times New Roman"/>
                <w:b w:val="false"/>
                <w:i w:val="false"/>
                <w:color w:val="000000"/>
                <w:sz w:val="20"/>
              </w:rPr>
              <w:t>
стан "Болашак";
</w:t>
            </w:r>
            <w:r>
              <w:br/>
            </w:r>
            <w:r>
              <w:rPr>
                <w:rFonts w:ascii="Times New Roman"/>
                <w:b w:val="false"/>
                <w:i w:val="false"/>
                <w:color w:val="000000"/>
                <w:sz w:val="20"/>
              </w:rPr>
              <w:t>
проведение проце-
</w:t>
            </w:r>
            <w:r>
              <w:br/>
            </w:r>
            <w:r>
              <w:rPr>
                <w:rFonts w:ascii="Times New Roman"/>
                <w:b w:val="false"/>
                <w:i w:val="false"/>
                <w:color w:val="000000"/>
                <w:sz w:val="20"/>
              </w:rPr>
              <w:t>
дур отбора доку-
</w:t>
            </w:r>
            <w:r>
              <w:br/>
            </w:r>
            <w:r>
              <w:rPr>
                <w:rFonts w:ascii="Times New Roman"/>
                <w:b w:val="false"/>
                <w:i w:val="false"/>
                <w:color w:val="000000"/>
                <w:sz w:val="20"/>
              </w:rPr>
              <w:t>
ментов претенден-
</w:t>
            </w:r>
            <w:r>
              <w:br/>
            </w:r>
            <w:r>
              <w:rPr>
                <w:rFonts w:ascii="Times New Roman"/>
                <w:b w:val="false"/>
                <w:i w:val="false"/>
                <w:color w:val="000000"/>
                <w:sz w:val="20"/>
              </w:rPr>
              <w:t>
тов на присужде-
</w:t>
            </w:r>
            <w:r>
              <w:br/>
            </w:r>
            <w:r>
              <w:rPr>
                <w:rFonts w:ascii="Times New Roman"/>
                <w:b w:val="false"/>
                <w:i w:val="false"/>
                <w:color w:val="000000"/>
                <w:sz w:val="20"/>
              </w:rPr>
              <w:t>
ние международной
</w:t>
            </w:r>
            <w:r>
              <w:br/>
            </w:r>
            <w:r>
              <w:rPr>
                <w:rFonts w:ascii="Times New Roman"/>
                <w:b w:val="false"/>
                <w:i w:val="false"/>
                <w:color w:val="000000"/>
                <w:sz w:val="20"/>
              </w:rPr>
              <w:t>
стипендии Прези-
</w:t>
            </w:r>
            <w:r>
              <w:br/>
            </w:r>
            <w:r>
              <w:rPr>
                <w:rFonts w:ascii="Times New Roman"/>
                <w:b w:val="false"/>
                <w:i w:val="false"/>
                <w:color w:val="000000"/>
                <w:sz w:val="20"/>
              </w:rPr>
              <w:t>
дента Республики
</w:t>
            </w:r>
            <w:r>
              <w:br/>
            </w:r>
            <w:r>
              <w:rPr>
                <w:rFonts w:ascii="Times New Roman"/>
                <w:b w:val="false"/>
                <w:i w:val="false"/>
                <w:color w:val="000000"/>
                <w:sz w:val="20"/>
              </w:rPr>
              <w:t>
Казахстан
</w:t>
            </w:r>
            <w:r>
              <w:br/>
            </w:r>
            <w:r>
              <w:rPr>
                <w:rFonts w:ascii="Times New Roman"/>
                <w:b w:val="false"/>
                <w:i w:val="false"/>
                <w:color w:val="000000"/>
                <w:sz w:val="20"/>
              </w:rPr>
              <w:t>
"Болашак";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перво-
</w:t>
            </w:r>
            <w:r>
              <w:br/>
            </w:r>
            <w:r>
              <w:rPr>
                <w:rFonts w:ascii="Times New Roman"/>
                <w:b w:val="false"/>
                <w:i w:val="false"/>
                <w:color w:val="000000"/>
                <w:sz w:val="20"/>
              </w:rPr>
              <w:t>
го тура конкурса
</w:t>
            </w:r>
            <w:r>
              <w:br/>
            </w:r>
            <w:r>
              <w:rPr>
                <w:rFonts w:ascii="Times New Roman"/>
                <w:b w:val="false"/>
                <w:i w:val="false"/>
                <w:color w:val="000000"/>
                <w:sz w:val="20"/>
              </w:rPr>
              <w:t>
на присуждение
</w:t>
            </w:r>
            <w:r>
              <w:br/>
            </w:r>
            <w:r>
              <w:rPr>
                <w:rFonts w:ascii="Times New Roman"/>
                <w:b w:val="false"/>
                <w:i w:val="false"/>
                <w:color w:val="000000"/>
                <w:sz w:val="20"/>
              </w:rPr>
              <w:t>
международной
</w:t>
            </w:r>
            <w:r>
              <w:br/>
            </w:r>
            <w:r>
              <w:rPr>
                <w:rFonts w:ascii="Times New Roman"/>
                <w:b w:val="false"/>
                <w:i w:val="false"/>
                <w:color w:val="000000"/>
                <w:sz w:val="20"/>
              </w:rPr>
              <w:t>
стипендии Прези-
</w:t>
            </w:r>
            <w:r>
              <w:br/>
            </w:r>
            <w:r>
              <w:rPr>
                <w:rFonts w:ascii="Times New Roman"/>
                <w:b w:val="false"/>
                <w:i w:val="false"/>
                <w:color w:val="000000"/>
                <w:sz w:val="20"/>
              </w:rPr>
              <w:t>
дента Республики
</w:t>
            </w:r>
            <w:r>
              <w:br/>
            </w:r>
            <w:r>
              <w:rPr>
                <w:rFonts w:ascii="Times New Roman"/>
                <w:b w:val="false"/>
                <w:i w:val="false"/>
                <w:color w:val="000000"/>
                <w:sz w:val="20"/>
              </w:rPr>
              <w:t>
Казахстан
</w:t>
            </w:r>
            <w:r>
              <w:br/>
            </w:r>
            <w:r>
              <w:rPr>
                <w:rFonts w:ascii="Times New Roman"/>
                <w:b w:val="false"/>
                <w:i w:val="false"/>
                <w:color w:val="000000"/>
                <w:sz w:val="20"/>
              </w:rPr>
              <w:t>
"Болашак", вклю-
</w:t>
            </w:r>
            <w:r>
              <w:br/>
            </w:r>
            <w:r>
              <w:rPr>
                <w:rFonts w:ascii="Times New Roman"/>
                <w:b w:val="false"/>
                <w:i w:val="false"/>
                <w:color w:val="000000"/>
                <w:sz w:val="20"/>
              </w:rPr>
              <w:t>
чающего в себя
</w:t>
            </w:r>
            <w:r>
              <w:br/>
            </w:r>
            <w:r>
              <w:rPr>
                <w:rFonts w:ascii="Times New Roman"/>
                <w:b w:val="false"/>
                <w:i w:val="false"/>
                <w:color w:val="000000"/>
                <w:sz w:val="20"/>
              </w:rPr>
              <w:t>
проведение персо-
</w:t>
            </w:r>
            <w:r>
              <w:br/>
            </w:r>
            <w:r>
              <w:rPr>
                <w:rFonts w:ascii="Times New Roman"/>
                <w:b w:val="false"/>
                <w:i w:val="false"/>
                <w:color w:val="000000"/>
                <w:sz w:val="20"/>
              </w:rPr>
              <w:t>
нального собесе-
</w:t>
            </w:r>
            <w:r>
              <w:br/>
            </w:r>
            <w:r>
              <w:rPr>
                <w:rFonts w:ascii="Times New Roman"/>
                <w:b w:val="false"/>
                <w:i w:val="false"/>
                <w:color w:val="000000"/>
                <w:sz w:val="20"/>
              </w:rPr>
              <w:t>
дования, психоло-
</w:t>
            </w:r>
            <w:r>
              <w:br/>
            </w:r>
            <w:r>
              <w:rPr>
                <w:rFonts w:ascii="Times New Roman"/>
                <w:b w:val="false"/>
                <w:i w:val="false"/>
                <w:color w:val="000000"/>
                <w:sz w:val="20"/>
              </w:rPr>
              <w:t>
гического и язы-
</w:t>
            </w:r>
            <w:r>
              <w:br/>
            </w:r>
            <w:r>
              <w:rPr>
                <w:rFonts w:ascii="Times New Roman"/>
                <w:b w:val="false"/>
                <w:i w:val="false"/>
                <w:color w:val="000000"/>
                <w:sz w:val="20"/>
              </w:rPr>
              <w:t>
кового тестирова-
</w:t>
            </w:r>
            <w:r>
              <w:br/>
            </w:r>
            <w:r>
              <w:rPr>
                <w:rFonts w:ascii="Times New Roman"/>
                <w:b w:val="false"/>
                <w:i w:val="false"/>
                <w:color w:val="000000"/>
                <w:sz w:val="20"/>
              </w:rPr>
              <w:t>
ния с каждым из
</w:t>
            </w:r>
            <w:r>
              <w:br/>
            </w:r>
            <w:r>
              <w:rPr>
                <w:rFonts w:ascii="Times New Roman"/>
                <w:b w:val="false"/>
                <w:i w:val="false"/>
                <w:color w:val="000000"/>
                <w:sz w:val="20"/>
              </w:rPr>
              <w:t>
претендентов на
</w:t>
            </w:r>
            <w:r>
              <w:br/>
            </w:r>
            <w:r>
              <w:rPr>
                <w:rFonts w:ascii="Times New Roman"/>
                <w:b w:val="false"/>
                <w:i w:val="false"/>
                <w:color w:val="000000"/>
                <w:sz w:val="20"/>
              </w:rPr>
              <w:t>
присуждение меж-
</w:t>
            </w:r>
            <w:r>
              <w:br/>
            </w:r>
            <w:r>
              <w:rPr>
                <w:rFonts w:ascii="Times New Roman"/>
                <w:b w:val="false"/>
                <w:i w:val="false"/>
                <w:color w:val="000000"/>
                <w:sz w:val="20"/>
              </w:rPr>
              <w:t>
дународной сти-
</w:t>
            </w:r>
            <w:r>
              <w:br/>
            </w:r>
            <w:r>
              <w:rPr>
                <w:rFonts w:ascii="Times New Roman"/>
                <w:b w:val="false"/>
                <w:i w:val="false"/>
                <w:color w:val="000000"/>
                <w:sz w:val="20"/>
              </w:rPr>
              <w:t>
пендии "Болашак";
</w:t>
            </w:r>
            <w:r>
              <w:br/>
            </w:r>
            <w:r>
              <w:rPr>
                <w:rFonts w:ascii="Times New Roman"/>
                <w:b w:val="false"/>
                <w:i w:val="false"/>
                <w:color w:val="000000"/>
                <w:sz w:val="20"/>
              </w:rPr>
              <w:t>
проведение работ,
</w:t>
            </w:r>
            <w:r>
              <w:br/>
            </w:r>
            <w:r>
              <w:rPr>
                <w:rFonts w:ascii="Times New Roman"/>
                <w:b w:val="false"/>
                <w:i w:val="false"/>
                <w:color w:val="000000"/>
                <w:sz w:val="20"/>
              </w:rPr>
              <w:t>
направленных на
</w:t>
            </w:r>
            <w:r>
              <w:br/>
            </w:r>
            <w:r>
              <w:rPr>
                <w:rFonts w:ascii="Times New Roman"/>
                <w:b w:val="false"/>
                <w:i w:val="false"/>
                <w:color w:val="000000"/>
                <w:sz w:val="20"/>
              </w:rPr>
              <w:t>
получение наибо-
</w:t>
            </w:r>
            <w:r>
              <w:br/>
            </w:r>
            <w:r>
              <w:rPr>
                <w:rFonts w:ascii="Times New Roman"/>
                <w:b w:val="false"/>
                <w:i w:val="false"/>
                <w:color w:val="000000"/>
                <w:sz w:val="20"/>
              </w:rPr>
              <w:t>
лее талантливой
</w:t>
            </w:r>
            <w:r>
              <w:br/>
            </w:r>
            <w:r>
              <w:rPr>
                <w:rFonts w:ascii="Times New Roman"/>
                <w:b w:val="false"/>
                <w:i w:val="false"/>
                <w:color w:val="000000"/>
                <w:sz w:val="20"/>
              </w:rPr>
              <w:t>
молодежью Казах-
</w:t>
            </w:r>
            <w:r>
              <w:br/>
            </w:r>
            <w:r>
              <w:rPr>
                <w:rFonts w:ascii="Times New Roman"/>
                <w:b w:val="false"/>
                <w:i w:val="false"/>
                <w:color w:val="000000"/>
                <w:sz w:val="20"/>
              </w:rPr>
              <w:t>
стана, прошедшей
</w:t>
            </w:r>
            <w:r>
              <w:br/>
            </w:r>
            <w:r>
              <w:rPr>
                <w:rFonts w:ascii="Times New Roman"/>
                <w:b w:val="false"/>
                <w:i w:val="false"/>
                <w:color w:val="000000"/>
                <w:sz w:val="20"/>
              </w:rPr>
              <w:t>
конкурсный отбор,
</w:t>
            </w:r>
            <w:r>
              <w:br/>
            </w:r>
            <w:r>
              <w:rPr>
                <w:rFonts w:ascii="Times New Roman"/>
                <w:b w:val="false"/>
                <w:i w:val="false"/>
                <w:color w:val="000000"/>
                <w:sz w:val="20"/>
              </w:rPr>
              <w:t>
степени:
</w:t>
            </w:r>
            <w:r>
              <w:br/>
            </w:r>
            <w:r>
              <w:rPr>
                <w:rFonts w:ascii="Times New Roman"/>
                <w:b w:val="false"/>
                <w:i w:val="false"/>
                <w:color w:val="000000"/>
                <w:sz w:val="20"/>
              </w:rPr>
              <w:t>
бакалавра,
</w:t>
            </w:r>
            <w:r>
              <w:br/>
            </w:r>
            <w:r>
              <w:rPr>
                <w:rFonts w:ascii="Times New Roman"/>
                <w:b w:val="false"/>
                <w:i w:val="false"/>
                <w:color w:val="000000"/>
                <w:sz w:val="20"/>
              </w:rPr>
              <w:t>
магистра и докто-
</w:t>
            </w:r>
            <w:r>
              <w:br/>
            </w:r>
            <w:r>
              <w:rPr>
                <w:rFonts w:ascii="Times New Roman"/>
                <w:b w:val="false"/>
                <w:i w:val="false"/>
                <w:color w:val="000000"/>
                <w:sz w:val="20"/>
              </w:rPr>
              <w:t>
ра наук (PhD) в
</w:t>
            </w:r>
            <w:r>
              <w:br/>
            </w:r>
            <w:r>
              <w:rPr>
                <w:rFonts w:ascii="Times New Roman"/>
                <w:b w:val="false"/>
                <w:i w:val="false"/>
                <w:color w:val="000000"/>
                <w:sz w:val="20"/>
              </w:rPr>
              <w:t>
зарубежных высших
</w:t>
            </w:r>
            <w:r>
              <w:br/>
            </w:r>
            <w:r>
              <w:rPr>
                <w:rFonts w:ascii="Times New Roman"/>
                <w:b w:val="false"/>
                <w:i w:val="false"/>
                <w:color w:val="000000"/>
                <w:sz w:val="20"/>
              </w:rPr>
              <w:t>
учебных заведе-
</w:t>
            </w:r>
            <w:r>
              <w:br/>
            </w:r>
            <w:r>
              <w:rPr>
                <w:rFonts w:ascii="Times New Roman"/>
                <w:b w:val="false"/>
                <w:i w:val="false"/>
                <w:color w:val="000000"/>
                <w:sz w:val="20"/>
              </w:rPr>
              <w:t>
ниях;
</w:t>
            </w:r>
            <w:r>
              <w:br/>
            </w:r>
            <w:r>
              <w:rPr>
                <w:rFonts w:ascii="Times New Roman"/>
                <w:b w:val="false"/>
                <w:i w:val="false"/>
                <w:color w:val="000000"/>
                <w:sz w:val="20"/>
              </w:rPr>
              <w:t>
мониторинг
</w:t>
            </w:r>
            <w:r>
              <w:br/>
            </w:r>
            <w:r>
              <w:rPr>
                <w:rFonts w:ascii="Times New Roman"/>
                <w:b w:val="false"/>
                <w:i w:val="false"/>
                <w:color w:val="000000"/>
                <w:sz w:val="20"/>
              </w:rPr>
              <w:t>
исполнения сти-
</w:t>
            </w:r>
            <w:r>
              <w:br/>
            </w:r>
            <w:r>
              <w:rPr>
                <w:rFonts w:ascii="Times New Roman"/>
                <w:b w:val="false"/>
                <w:i w:val="false"/>
                <w:color w:val="000000"/>
                <w:sz w:val="20"/>
              </w:rPr>
              <w:t>
пендиатами своих
</w:t>
            </w:r>
            <w:r>
              <w:br/>
            </w:r>
            <w:r>
              <w:rPr>
                <w:rFonts w:ascii="Times New Roman"/>
                <w:b w:val="false"/>
                <w:i w:val="false"/>
                <w:color w:val="000000"/>
                <w:sz w:val="20"/>
              </w:rPr>
              <w:t>
контрактных обя-
</w:t>
            </w:r>
            <w:r>
              <w:br/>
            </w:r>
            <w:r>
              <w:rPr>
                <w:rFonts w:ascii="Times New Roman"/>
                <w:b w:val="false"/>
                <w:i w:val="false"/>
                <w:color w:val="000000"/>
                <w:sz w:val="20"/>
              </w:rPr>
              <w:t>
зательств,
</w:t>
            </w:r>
            <w:r>
              <w:br/>
            </w:r>
            <w:r>
              <w:rPr>
                <w:rFonts w:ascii="Times New Roman"/>
                <w:b w:val="false"/>
                <w:i w:val="false"/>
                <w:color w:val="000000"/>
                <w:sz w:val="20"/>
              </w:rPr>
              <w:t>
посредством зак-
</w:t>
            </w:r>
            <w:r>
              <w:br/>
            </w:r>
            <w:r>
              <w:rPr>
                <w:rFonts w:ascii="Times New Roman"/>
                <w:b w:val="false"/>
                <w:i w:val="false"/>
                <w:color w:val="000000"/>
                <w:sz w:val="20"/>
              </w:rPr>
              <w:t>
лючений со сти-
</w:t>
            </w:r>
            <w:r>
              <w:br/>
            </w:r>
            <w:r>
              <w:rPr>
                <w:rFonts w:ascii="Times New Roman"/>
                <w:b w:val="false"/>
                <w:i w:val="false"/>
                <w:color w:val="000000"/>
                <w:sz w:val="20"/>
              </w:rPr>
              <w:t>
пендиатами инди-
</w:t>
            </w:r>
            <w:r>
              <w:br/>
            </w:r>
            <w:r>
              <w:rPr>
                <w:rFonts w:ascii="Times New Roman"/>
                <w:b w:val="false"/>
                <w:i w:val="false"/>
                <w:color w:val="000000"/>
                <w:sz w:val="20"/>
              </w:rPr>
              <w:t>
видуального дого-
</w:t>
            </w:r>
            <w:r>
              <w:br/>
            </w:r>
            <w:r>
              <w:rPr>
                <w:rFonts w:ascii="Times New Roman"/>
                <w:b w:val="false"/>
                <w:i w:val="false"/>
                <w:color w:val="000000"/>
                <w:sz w:val="20"/>
              </w:rPr>
              <w:t>
вора на обучение,
</w:t>
            </w:r>
            <w:r>
              <w:br/>
            </w:r>
            <w:r>
              <w:rPr>
                <w:rFonts w:ascii="Times New Roman"/>
                <w:b w:val="false"/>
                <w:i w:val="false"/>
                <w:color w:val="000000"/>
                <w:sz w:val="20"/>
              </w:rPr>
              <w:t>
который является
</w:t>
            </w:r>
            <w:r>
              <w:br/>
            </w:r>
            <w:r>
              <w:rPr>
                <w:rFonts w:ascii="Times New Roman"/>
                <w:b w:val="false"/>
                <w:i w:val="false"/>
                <w:color w:val="000000"/>
                <w:sz w:val="20"/>
              </w:rPr>
              <w:t>
основанием для
</w:t>
            </w:r>
            <w:r>
              <w:br/>
            </w:r>
            <w:r>
              <w:rPr>
                <w:rFonts w:ascii="Times New Roman"/>
                <w:b w:val="false"/>
                <w:i w:val="false"/>
                <w:color w:val="000000"/>
                <w:sz w:val="20"/>
              </w:rPr>
              <w:t>
выплаты всех рас-
</w:t>
            </w:r>
            <w:r>
              <w:br/>
            </w:r>
            <w:r>
              <w:rPr>
                <w:rFonts w:ascii="Times New Roman"/>
                <w:b w:val="false"/>
                <w:i w:val="false"/>
                <w:color w:val="000000"/>
                <w:sz w:val="20"/>
              </w:rPr>
              <w:t>
ходов стипендиату
</w:t>
            </w:r>
            <w:r>
              <w:br/>
            </w:r>
            <w:r>
              <w:rPr>
                <w:rFonts w:ascii="Times New Roman"/>
                <w:b w:val="false"/>
                <w:i w:val="false"/>
                <w:color w:val="000000"/>
                <w:sz w:val="20"/>
              </w:rPr>
              <w:t>
по обучению дого-
</w:t>
            </w:r>
            <w:r>
              <w:br/>
            </w:r>
            <w:r>
              <w:rPr>
                <w:rFonts w:ascii="Times New Roman"/>
                <w:b w:val="false"/>
                <w:i w:val="false"/>
                <w:color w:val="000000"/>
                <w:sz w:val="20"/>
              </w:rPr>
              <w:t>
вора залога, как
</w:t>
            </w:r>
            <w:r>
              <w:br/>
            </w:r>
            <w:r>
              <w:rPr>
                <w:rFonts w:ascii="Times New Roman"/>
                <w:b w:val="false"/>
                <w:i w:val="false"/>
                <w:color w:val="000000"/>
                <w:sz w:val="20"/>
              </w:rPr>
              <w:t>
способ обеспече-
</w:t>
            </w:r>
            <w:r>
              <w:br/>
            </w:r>
            <w:r>
              <w:rPr>
                <w:rFonts w:ascii="Times New Roman"/>
                <w:b w:val="false"/>
                <w:i w:val="false"/>
                <w:color w:val="000000"/>
                <w:sz w:val="20"/>
              </w:rPr>
              <w:t>
ния исполнения
</w:t>
            </w:r>
            <w:r>
              <w:br/>
            </w:r>
            <w:r>
              <w:rPr>
                <w:rFonts w:ascii="Times New Roman"/>
                <w:b w:val="false"/>
                <w:i w:val="false"/>
                <w:color w:val="000000"/>
                <w:sz w:val="20"/>
              </w:rPr>
              <w:t>
стипендиатом обя-
</w:t>
            </w:r>
            <w:r>
              <w:br/>
            </w:r>
            <w:r>
              <w:rPr>
                <w:rFonts w:ascii="Times New Roman"/>
                <w:b w:val="false"/>
                <w:i w:val="false"/>
                <w:color w:val="000000"/>
                <w:sz w:val="20"/>
              </w:rPr>
              <w:t>
зательств и дого-
</w:t>
            </w:r>
            <w:r>
              <w:br/>
            </w:r>
            <w:r>
              <w:rPr>
                <w:rFonts w:ascii="Times New Roman"/>
                <w:b w:val="false"/>
                <w:i w:val="false"/>
                <w:color w:val="000000"/>
                <w:sz w:val="20"/>
              </w:rPr>
              <w:t>
воров с зарубеж-
</w:t>
            </w:r>
            <w:r>
              <w:br/>
            </w:r>
            <w:r>
              <w:rPr>
                <w:rFonts w:ascii="Times New Roman"/>
                <w:b w:val="false"/>
                <w:i w:val="false"/>
                <w:color w:val="000000"/>
                <w:sz w:val="20"/>
              </w:rPr>
              <w:t>
ными партнерами.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АО "Центр
</w:t>
            </w:r>
            <w:r>
              <w:br/>
            </w:r>
            <w:r>
              <w:rPr>
                <w:rFonts w:ascii="Times New Roman"/>
                <w:b w:val="false"/>
                <w:i w:val="false"/>
                <w:color w:val="000000"/>
                <w:sz w:val="20"/>
              </w:rPr>
              <w:t>
международных
</w:t>
            </w:r>
            <w:r>
              <w:br/>
            </w:r>
            <w:r>
              <w:rPr>
                <w:rFonts w:ascii="Times New Roman"/>
                <w:b w:val="false"/>
                <w:i w:val="false"/>
                <w:color w:val="000000"/>
                <w:sz w:val="20"/>
              </w:rPr>
              <w:t>
программ"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w:t>
            </w:r>
            <w:r>
              <w:br/>
            </w:r>
            <w:r>
              <w:rPr>
                <w:rFonts w:ascii="Times New Roman"/>
                <w:b w:val="false"/>
                <w:i w:val="false"/>
                <w:color w:val="000000"/>
                <w:sz w:val="20"/>
              </w:rPr>
              <w:t>
ремонт госу-
</w:t>
            </w:r>
            <w:r>
              <w:br/>
            </w:r>
            <w:r>
              <w:rPr>
                <w:rFonts w:ascii="Times New Roman"/>
                <w:b w:val="false"/>
                <w:i w:val="false"/>
                <w:color w:val="000000"/>
                <w:sz w:val="20"/>
              </w:rPr>
              <w:t>
дарственных
</w:t>
            </w:r>
            <w:r>
              <w:br/>
            </w:r>
            <w:r>
              <w:rPr>
                <w:rFonts w:ascii="Times New Roman"/>
                <w:b w:val="false"/>
                <w:i w:val="false"/>
                <w:color w:val="000000"/>
                <w:sz w:val="20"/>
              </w:rPr>
              <w:t>
высших
</w:t>
            </w:r>
            <w:r>
              <w:br/>
            </w:r>
            <w:r>
              <w:rPr>
                <w:rFonts w:ascii="Times New Roman"/>
                <w:b w:val="false"/>
                <w:i w:val="false"/>
                <w:color w:val="000000"/>
                <w:sz w:val="20"/>
              </w:rPr>
              <w:t>
учебных
</w:t>
            </w:r>
            <w:r>
              <w:br/>
            </w:r>
            <w:r>
              <w:rPr>
                <w:rFonts w:ascii="Times New Roman"/>
                <w:b w:val="false"/>
                <w:i w:val="false"/>
                <w:color w:val="000000"/>
                <w:sz w:val="20"/>
              </w:rPr>
              <w:t>
заведений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Улучшение техни-
</w:t>
            </w:r>
            <w:r>
              <w:br/>
            </w:r>
            <w:r>
              <w:rPr>
                <w:rFonts w:ascii="Times New Roman"/>
                <w:b w:val="false"/>
                <w:i w:val="false"/>
                <w:color w:val="000000"/>
                <w:sz w:val="20"/>
              </w:rPr>
              <w:t>
ческого состояния
</w:t>
            </w:r>
            <w:r>
              <w:br/>
            </w:r>
            <w:r>
              <w:rPr>
                <w:rFonts w:ascii="Times New Roman"/>
                <w:b w:val="false"/>
                <w:i w:val="false"/>
                <w:color w:val="000000"/>
                <w:sz w:val="20"/>
              </w:rPr>
              <w:t>
зданий и соору-
</w:t>
            </w:r>
            <w:r>
              <w:br/>
            </w:r>
            <w:r>
              <w:rPr>
                <w:rFonts w:ascii="Times New Roman"/>
                <w:b w:val="false"/>
                <w:i w:val="false"/>
                <w:color w:val="000000"/>
                <w:sz w:val="20"/>
              </w:rPr>
              <w:t>
жений с целью
</w:t>
            </w:r>
            <w:r>
              <w:br/>
            </w:r>
            <w:r>
              <w:rPr>
                <w:rFonts w:ascii="Times New Roman"/>
                <w:b w:val="false"/>
                <w:i w:val="false"/>
                <w:color w:val="000000"/>
                <w:sz w:val="20"/>
              </w:rPr>
              <w:t>
создания условий
</w:t>
            </w:r>
            <w:r>
              <w:br/>
            </w:r>
            <w:r>
              <w:rPr>
                <w:rFonts w:ascii="Times New Roman"/>
                <w:b w:val="false"/>
                <w:i w:val="false"/>
                <w:color w:val="000000"/>
                <w:sz w:val="20"/>
              </w:rPr>
              <w:t>
для повышения
</w:t>
            </w:r>
            <w:r>
              <w:br/>
            </w:r>
            <w:r>
              <w:rPr>
                <w:rFonts w:ascii="Times New Roman"/>
                <w:b w:val="false"/>
                <w:i w:val="false"/>
                <w:color w:val="000000"/>
                <w:sz w:val="20"/>
              </w:rPr>
              <w:t>
качества
</w:t>
            </w:r>
            <w:r>
              <w:br/>
            </w:r>
            <w:r>
              <w:rPr>
                <w:rFonts w:ascii="Times New Roman"/>
                <w:b w:val="false"/>
                <w:i w:val="false"/>
                <w:color w:val="000000"/>
                <w:sz w:val="20"/>
              </w:rPr>
              <w:t>
преподавания,
</w:t>
            </w:r>
            <w:r>
              <w:br/>
            </w:r>
            <w:r>
              <w:rPr>
                <w:rFonts w:ascii="Times New Roman"/>
                <w:b w:val="false"/>
                <w:i w:val="false"/>
                <w:color w:val="000000"/>
                <w:sz w:val="20"/>
              </w:rPr>
              <w:t>
путем перечисле-
</w:t>
            </w:r>
            <w:r>
              <w:br/>
            </w:r>
            <w:r>
              <w:rPr>
                <w:rFonts w:ascii="Times New Roman"/>
                <w:b w:val="false"/>
                <w:i w:val="false"/>
                <w:color w:val="000000"/>
                <w:sz w:val="20"/>
              </w:rPr>
              <w:t>
ния капитальных
</w:t>
            </w:r>
            <w:r>
              <w:br/>
            </w:r>
            <w:r>
              <w:rPr>
                <w:rFonts w:ascii="Times New Roman"/>
                <w:b w:val="false"/>
                <w:i w:val="false"/>
                <w:color w:val="000000"/>
                <w:sz w:val="20"/>
              </w:rPr>
              <w:t>
трансфертов на
</w:t>
            </w:r>
            <w:r>
              <w:br/>
            </w:r>
            <w:r>
              <w:rPr>
                <w:rFonts w:ascii="Times New Roman"/>
                <w:b w:val="false"/>
                <w:i w:val="false"/>
                <w:color w:val="000000"/>
                <w:sz w:val="20"/>
              </w:rPr>
              <w:t>
проведение капи-
</w:t>
            </w:r>
            <w:r>
              <w:br/>
            </w:r>
            <w:r>
              <w:rPr>
                <w:rFonts w:ascii="Times New Roman"/>
                <w:b w:val="false"/>
                <w:i w:val="false"/>
                <w:color w:val="000000"/>
                <w:sz w:val="20"/>
              </w:rPr>
              <w:t>
тального ремонта
</w:t>
            </w:r>
            <w:r>
              <w:br/>
            </w:r>
            <w:r>
              <w:rPr>
                <w:rFonts w:ascii="Times New Roman"/>
                <w:b w:val="false"/>
                <w:i w:val="false"/>
                <w:color w:val="000000"/>
                <w:sz w:val="20"/>
              </w:rPr>
              <w:t>
следующих государственных высших учебных заведений:
</w:t>
            </w:r>
            <w:r>
              <w:br/>
            </w:r>
            <w:r>
              <w:rPr>
                <w:rFonts w:ascii="Times New Roman"/>
                <w:b w:val="false"/>
                <w:i w:val="false"/>
                <w:color w:val="000000"/>
                <w:sz w:val="20"/>
              </w:rPr>
              <w:t>
Евразийского
</w:t>
            </w:r>
            <w:r>
              <w:br/>
            </w:r>
            <w:r>
              <w:rPr>
                <w:rFonts w:ascii="Times New Roman"/>
                <w:b w:val="false"/>
                <w:i w:val="false"/>
                <w:color w:val="000000"/>
                <w:sz w:val="20"/>
              </w:rPr>
              <w:t>
национального
</w:t>
            </w:r>
            <w:r>
              <w:br/>
            </w:r>
            <w:r>
              <w:rPr>
                <w:rFonts w:ascii="Times New Roman"/>
                <w:b w:val="false"/>
                <w:i w:val="false"/>
                <w:color w:val="000000"/>
                <w:sz w:val="20"/>
              </w:rPr>
              <w:t>
университета
</w:t>
            </w:r>
            <w:r>
              <w:br/>
            </w:r>
            <w:r>
              <w:rPr>
                <w:rFonts w:ascii="Times New Roman"/>
                <w:b w:val="false"/>
                <w:i w:val="false"/>
                <w:color w:val="000000"/>
                <w:sz w:val="20"/>
              </w:rPr>
              <w:t>
имени Л.H.
</w:t>
            </w:r>
            <w:r>
              <w:br/>
            </w:r>
            <w:r>
              <w:rPr>
                <w:rFonts w:ascii="Times New Roman"/>
                <w:b w:val="false"/>
                <w:i w:val="false"/>
                <w:color w:val="000000"/>
                <w:sz w:val="20"/>
              </w:rPr>
              <w:t>
Гумилева;     Семипалатинский государственный университет имени Шакарима; Кызылординский государственный университет имени Коркыт Ата; Западно-
</w:t>
            </w:r>
            <w:r>
              <w:br/>
            </w:r>
            <w:r>
              <w:rPr>
                <w:rFonts w:ascii="Times New Roman"/>
                <w:b w:val="false"/>
                <w:i w:val="false"/>
                <w:color w:val="000000"/>
                <w:sz w:val="20"/>
              </w:rPr>
              <w:t>
Казахстанский
</w:t>
            </w:r>
            <w:r>
              <w:br/>
            </w:r>
            <w:r>
              <w:rPr>
                <w:rFonts w:ascii="Times New Roman"/>
                <w:b w:val="false"/>
                <w:i w:val="false"/>
                <w:color w:val="000000"/>
                <w:sz w:val="20"/>
              </w:rPr>
              <w:t>
аграрно-
</w:t>
            </w:r>
            <w:r>
              <w:br/>
            </w:r>
            <w:r>
              <w:rPr>
                <w:rFonts w:ascii="Times New Roman"/>
                <w:b w:val="false"/>
                <w:i w:val="false"/>
                <w:color w:val="000000"/>
                <w:sz w:val="20"/>
              </w:rPr>
              <w:t>
технический университет имени Жангир хана; Казахский государственный женский педагогический институт; Таразский государственный университет имени М.Х. Дулати; Восточно-
</w:t>
            </w:r>
            <w:r>
              <w:br/>
            </w:r>
            <w:r>
              <w:rPr>
                <w:rFonts w:ascii="Times New Roman"/>
                <w:b w:val="false"/>
                <w:i w:val="false"/>
                <w:color w:val="000000"/>
                <w:sz w:val="20"/>
              </w:rPr>
              <w:t>
Казахстанский государственный технический университет имени Д. Серикбаева Костанайский государственный педагогический институт; Павлодарский государственный педагогический институт; Таразский государственный педагогический институт; Аркалыкский государственный педагогический институт имени Ибрая Алтынсарина;
</w:t>
            </w:r>
            <w:r>
              <w:br/>
            </w:r>
            <w:r>
              <w:rPr>
                <w:rFonts w:ascii="Times New Roman"/>
                <w:b w:val="false"/>
                <w:i w:val="false"/>
                <w:color w:val="000000"/>
                <w:sz w:val="20"/>
              </w:rPr>
              <w:t>
Актюбинский государственный педагогический институт; Семипалатинский государственный педагогический институт; Международный Казахско-Турецкий университет имени Х.А. Яссави; Северо-
</w:t>
            </w:r>
            <w:r>
              <w:br/>
            </w:r>
            <w:r>
              <w:rPr>
                <w:rFonts w:ascii="Times New Roman"/>
                <w:b w:val="false"/>
                <w:i w:val="false"/>
                <w:color w:val="000000"/>
                <w:sz w:val="20"/>
              </w:rPr>
              <w:t>
Казахстанский государственный университет им. И. Козыбаева; Рудненский индустриальный институт;
</w:t>
            </w:r>
            <w:r>
              <w:br/>
            </w:r>
            <w:r>
              <w:rPr>
                <w:rFonts w:ascii="Times New Roman"/>
                <w:b w:val="false"/>
                <w:i w:val="false"/>
                <w:color w:val="000000"/>
                <w:sz w:val="20"/>
              </w:rPr>
              <w:t>
Южно-Казахстанский
</w:t>
            </w:r>
            <w:r>
              <w:br/>
            </w:r>
            <w:r>
              <w:rPr>
                <w:rFonts w:ascii="Times New Roman"/>
                <w:b w:val="false"/>
                <w:i w:val="false"/>
                <w:color w:val="000000"/>
                <w:sz w:val="20"/>
              </w:rPr>
              <w:t>
государственный
</w:t>
            </w:r>
            <w:r>
              <w:br/>
            </w:r>
            <w:r>
              <w:rPr>
                <w:rFonts w:ascii="Times New Roman"/>
                <w:b w:val="false"/>
                <w:i w:val="false"/>
                <w:color w:val="000000"/>
                <w:sz w:val="20"/>
              </w:rPr>
              <w:t>
университет имени
</w:t>
            </w:r>
            <w:r>
              <w:br/>
            </w:r>
            <w:r>
              <w:rPr>
                <w:rFonts w:ascii="Times New Roman"/>
                <w:b w:val="false"/>
                <w:i w:val="false"/>
                <w:color w:val="000000"/>
                <w:sz w:val="20"/>
              </w:rPr>
              <w:t>
Ауэзова; Кокшетауский государственный университет имени Ш. Уалиханова; Актауский государственный университет имени Ш. Есенова,
</w:t>
            </w:r>
            <w:r>
              <w:br/>
            </w:r>
            <w:r>
              <w:rPr>
                <w:rFonts w:ascii="Times New Roman"/>
                <w:b w:val="false"/>
                <w:i w:val="false"/>
                <w:color w:val="000000"/>
                <w:sz w:val="20"/>
              </w:rPr>
              <w:t>
Казахский
</w:t>
            </w:r>
            <w:r>
              <w:br/>
            </w:r>
            <w:r>
              <w:rPr>
                <w:rFonts w:ascii="Times New Roman"/>
                <w:b w:val="false"/>
                <w:i w:val="false"/>
                <w:color w:val="000000"/>
                <w:sz w:val="20"/>
              </w:rPr>
              <w:t>
национальный
</w:t>
            </w:r>
            <w:r>
              <w:br/>
            </w:r>
            <w:r>
              <w:rPr>
                <w:rFonts w:ascii="Times New Roman"/>
                <w:b w:val="false"/>
                <w:i w:val="false"/>
                <w:color w:val="000000"/>
                <w:sz w:val="20"/>
              </w:rPr>
              <w:t>
педагогический
</w:t>
            </w:r>
            <w:r>
              <w:br/>
            </w:r>
            <w:r>
              <w:rPr>
                <w:rFonts w:ascii="Times New Roman"/>
                <w:b w:val="false"/>
                <w:i w:val="false"/>
                <w:color w:val="000000"/>
                <w:sz w:val="20"/>
              </w:rPr>
              <w:t>
университет имени
</w:t>
            </w:r>
            <w:r>
              <w:br/>
            </w:r>
            <w:r>
              <w:rPr>
                <w:rFonts w:ascii="Times New Roman"/>
                <w:b w:val="false"/>
                <w:i w:val="false"/>
                <w:color w:val="000000"/>
                <w:sz w:val="20"/>
              </w:rPr>
              <w:t>
Абая.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Привлечение
</w:t>
            </w:r>
            <w:r>
              <w:br/>
            </w:r>
            <w:r>
              <w:rPr>
                <w:rFonts w:ascii="Times New Roman"/>
                <w:b w:val="false"/>
                <w:i w:val="false"/>
                <w:color w:val="000000"/>
                <w:sz w:val="20"/>
              </w:rPr>
              <w:t>
зарубежных
</w:t>
            </w:r>
            <w:r>
              <w:br/>
            </w:r>
            <w:r>
              <w:rPr>
                <w:rFonts w:ascii="Times New Roman"/>
                <w:b w:val="false"/>
                <w:i w:val="false"/>
                <w:color w:val="000000"/>
                <w:sz w:val="20"/>
              </w:rPr>
              <w:t>
специалистов
</w:t>
            </w:r>
            <w:r>
              <w:br/>
            </w:r>
            <w:r>
              <w:rPr>
                <w:rFonts w:ascii="Times New Roman"/>
                <w:b w:val="false"/>
                <w:i w:val="false"/>
                <w:color w:val="000000"/>
                <w:sz w:val="20"/>
              </w:rPr>
              <w:t>
(преподава-
</w:t>
            </w:r>
            <w:r>
              <w:br/>
            </w:r>
            <w:r>
              <w:rPr>
                <w:rFonts w:ascii="Times New Roman"/>
                <w:b w:val="false"/>
                <w:i w:val="false"/>
                <w:color w:val="000000"/>
                <w:sz w:val="20"/>
              </w:rPr>
              <w:t>
телей, про-
</w:t>
            </w:r>
            <w:r>
              <w:br/>
            </w:r>
            <w:r>
              <w:rPr>
                <w:rFonts w:ascii="Times New Roman"/>
                <w:b w:val="false"/>
                <w:i w:val="false"/>
                <w:color w:val="000000"/>
                <w:sz w:val="20"/>
              </w:rPr>
              <w:t>
фессоров) в
</w:t>
            </w:r>
            <w:r>
              <w:br/>
            </w:r>
            <w:r>
              <w:rPr>
                <w:rFonts w:ascii="Times New Roman"/>
                <w:b w:val="false"/>
                <w:i w:val="false"/>
                <w:color w:val="000000"/>
                <w:sz w:val="20"/>
              </w:rPr>
              <w:t>
высшие учеб-
</w:t>
            </w:r>
            <w:r>
              <w:br/>
            </w:r>
            <w:r>
              <w:rPr>
                <w:rFonts w:ascii="Times New Roman"/>
                <w:b w:val="false"/>
                <w:i w:val="false"/>
                <w:color w:val="000000"/>
                <w:sz w:val="20"/>
              </w:rPr>
              <w:t>
ные заведе-
</w:t>
            </w:r>
            <w:r>
              <w:br/>
            </w:r>
            <w:r>
              <w:rPr>
                <w:rFonts w:ascii="Times New Roman"/>
                <w:b w:val="false"/>
                <w:i w:val="false"/>
                <w:color w:val="000000"/>
                <w:sz w:val="20"/>
              </w:rPr>
              <w:t>
ния Казахс-
</w:t>
            </w:r>
            <w:r>
              <w:br/>
            </w:r>
            <w:r>
              <w:rPr>
                <w:rFonts w:ascii="Times New Roman"/>
                <w:b w:val="false"/>
                <w:i w:val="false"/>
                <w:color w:val="000000"/>
                <w:sz w:val="20"/>
              </w:rPr>
              <w:t>
тана для
</w:t>
            </w:r>
            <w:r>
              <w:br/>
            </w:r>
            <w:r>
              <w:rPr>
                <w:rFonts w:ascii="Times New Roman"/>
                <w:b w:val="false"/>
                <w:i w:val="false"/>
                <w:color w:val="000000"/>
                <w:sz w:val="20"/>
              </w:rPr>
              <w:t>
подготовки
</w:t>
            </w:r>
            <w:r>
              <w:br/>
            </w:r>
            <w:r>
              <w:rPr>
                <w:rFonts w:ascii="Times New Roman"/>
                <w:b w:val="false"/>
                <w:i w:val="false"/>
                <w:color w:val="000000"/>
                <w:sz w:val="20"/>
              </w:rPr>
              <w:t>
специалистов
</w:t>
            </w:r>
            <w:r>
              <w:br/>
            </w:r>
            <w:r>
              <w:rPr>
                <w:rFonts w:ascii="Times New Roman"/>
                <w:b w:val="false"/>
                <w:i w:val="false"/>
                <w:color w:val="000000"/>
                <w:sz w:val="20"/>
              </w:rPr>
              <w:t>
с высшим
</w:t>
            </w:r>
            <w:r>
              <w:br/>
            </w:r>
            <w:r>
              <w:rPr>
                <w:rFonts w:ascii="Times New Roman"/>
                <w:b w:val="false"/>
                <w:i w:val="false"/>
                <w:color w:val="000000"/>
                <w:sz w:val="20"/>
              </w:rPr>
              <w:t>
профессио-
</w:t>
            </w:r>
            <w:r>
              <w:br/>
            </w:r>
            <w:r>
              <w:rPr>
                <w:rFonts w:ascii="Times New Roman"/>
                <w:b w:val="false"/>
                <w:i w:val="false"/>
                <w:color w:val="000000"/>
                <w:sz w:val="20"/>
              </w:rPr>
              <w:t>
нальным и
</w:t>
            </w:r>
            <w:r>
              <w:br/>
            </w:r>
            <w:r>
              <w:rPr>
                <w:rFonts w:ascii="Times New Roman"/>
                <w:b w:val="false"/>
                <w:i w:val="false"/>
                <w:color w:val="000000"/>
                <w:sz w:val="20"/>
              </w:rPr>
              <w:t>
послевузов-
</w:t>
            </w:r>
            <w:r>
              <w:br/>
            </w:r>
            <w:r>
              <w:rPr>
                <w:rFonts w:ascii="Times New Roman"/>
                <w:b w:val="false"/>
                <w:i w:val="false"/>
                <w:color w:val="000000"/>
                <w:sz w:val="20"/>
              </w:rPr>
              <w:t>
ским профес-
</w:t>
            </w:r>
            <w:r>
              <w:br/>
            </w:r>
            <w:r>
              <w:rPr>
                <w:rFonts w:ascii="Times New Roman"/>
                <w:b w:val="false"/>
                <w:i w:val="false"/>
                <w:color w:val="000000"/>
                <w:sz w:val="20"/>
              </w:rPr>
              <w:t>
сиональным
</w:t>
            </w:r>
            <w:r>
              <w:br/>
            </w:r>
            <w:r>
              <w:rPr>
                <w:rFonts w:ascii="Times New Roman"/>
                <w:b w:val="false"/>
                <w:i w:val="false"/>
                <w:color w:val="000000"/>
                <w:sz w:val="20"/>
              </w:rPr>
              <w:t>
образованием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качест-
</w:t>
            </w:r>
            <w:r>
              <w:br/>
            </w:r>
            <w:r>
              <w:rPr>
                <w:rFonts w:ascii="Times New Roman"/>
                <w:b w:val="false"/>
                <w:i w:val="false"/>
                <w:color w:val="000000"/>
                <w:sz w:val="20"/>
              </w:rPr>
              <w:t>
ва образования
</w:t>
            </w:r>
            <w:r>
              <w:br/>
            </w:r>
            <w:r>
              <w:rPr>
                <w:rFonts w:ascii="Times New Roman"/>
                <w:b w:val="false"/>
                <w:i w:val="false"/>
                <w:color w:val="000000"/>
                <w:sz w:val="20"/>
              </w:rPr>
              <w:t>
путем перечисле-
</w:t>
            </w:r>
            <w:r>
              <w:br/>
            </w:r>
            <w:r>
              <w:rPr>
                <w:rFonts w:ascii="Times New Roman"/>
                <w:b w:val="false"/>
                <w:i w:val="false"/>
                <w:color w:val="000000"/>
                <w:sz w:val="20"/>
              </w:rPr>
              <w:t>
ния трансфертов
</w:t>
            </w:r>
            <w:r>
              <w:br/>
            </w:r>
            <w:r>
              <w:rPr>
                <w:rFonts w:ascii="Times New Roman"/>
                <w:b w:val="false"/>
                <w:i w:val="false"/>
                <w:color w:val="000000"/>
                <w:sz w:val="20"/>
              </w:rPr>
              <w:t>
на привлечение
</w:t>
            </w:r>
            <w:r>
              <w:br/>
            </w:r>
            <w:r>
              <w:rPr>
                <w:rFonts w:ascii="Times New Roman"/>
                <w:b w:val="false"/>
                <w:i w:val="false"/>
                <w:color w:val="000000"/>
                <w:sz w:val="20"/>
              </w:rPr>
              <w:t>
зарубежных кон-
</w:t>
            </w:r>
            <w:r>
              <w:br/>
            </w:r>
            <w:r>
              <w:rPr>
                <w:rFonts w:ascii="Times New Roman"/>
                <w:b w:val="false"/>
                <w:i w:val="false"/>
                <w:color w:val="000000"/>
                <w:sz w:val="20"/>
              </w:rPr>
              <w:t>
сультантов для
</w:t>
            </w:r>
            <w:r>
              <w:br/>
            </w:r>
            <w:r>
              <w:rPr>
                <w:rFonts w:ascii="Times New Roman"/>
                <w:b w:val="false"/>
                <w:i w:val="false"/>
                <w:color w:val="000000"/>
                <w:sz w:val="20"/>
              </w:rPr>
              <w:t>
подготовки спе-
</w:t>
            </w:r>
            <w:r>
              <w:br/>
            </w:r>
            <w:r>
              <w:rPr>
                <w:rFonts w:ascii="Times New Roman"/>
                <w:b w:val="false"/>
                <w:i w:val="false"/>
                <w:color w:val="000000"/>
                <w:sz w:val="20"/>
              </w:rPr>
              <w:t>
циалистов с выс-
</w:t>
            </w:r>
            <w:r>
              <w:br/>
            </w:r>
            <w:r>
              <w:rPr>
                <w:rFonts w:ascii="Times New Roman"/>
                <w:b w:val="false"/>
                <w:i w:val="false"/>
                <w:color w:val="000000"/>
                <w:sz w:val="20"/>
              </w:rPr>
              <w:t>
шим и послевузов-
</w:t>
            </w:r>
            <w:r>
              <w:br/>
            </w:r>
            <w:r>
              <w:rPr>
                <w:rFonts w:ascii="Times New Roman"/>
                <w:b w:val="false"/>
                <w:i w:val="false"/>
                <w:color w:val="000000"/>
                <w:sz w:val="20"/>
              </w:rPr>
              <w:t>
ским профессио-
</w:t>
            </w:r>
            <w:r>
              <w:br/>
            </w:r>
            <w:r>
              <w:rPr>
                <w:rFonts w:ascii="Times New Roman"/>
                <w:b w:val="false"/>
                <w:i w:val="false"/>
                <w:color w:val="000000"/>
                <w:sz w:val="20"/>
              </w:rPr>
              <w:t>
нальным образова-
</w:t>
            </w:r>
            <w:r>
              <w:br/>
            </w:r>
            <w:r>
              <w:rPr>
                <w:rFonts w:ascii="Times New Roman"/>
                <w:b w:val="false"/>
                <w:i w:val="false"/>
                <w:color w:val="000000"/>
                <w:sz w:val="20"/>
              </w:rPr>
              <w:t>
нием в Евразийс-
</w:t>
            </w:r>
            <w:r>
              <w:br/>
            </w:r>
            <w:r>
              <w:rPr>
                <w:rFonts w:ascii="Times New Roman"/>
                <w:b w:val="false"/>
                <w:i w:val="false"/>
                <w:color w:val="000000"/>
                <w:sz w:val="20"/>
              </w:rPr>
              <w:t>
ком национальном
</w:t>
            </w:r>
            <w:r>
              <w:br/>
            </w:r>
            <w:r>
              <w:rPr>
                <w:rFonts w:ascii="Times New Roman"/>
                <w:b w:val="false"/>
                <w:i w:val="false"/>
                <w:color w:val="000000"/>
                <w:sz w:val="20"/>
              </w:rPr>
              <w:t>
университете
</w:t>
            </w:r>
            <w:r>
              <w:br/>
            </w:r>
            <w:r>
              <w:rPr>
                <w:rFonts w:ascii="Times New Roman"/>
                <w:b w:val="false"/>
                <w:i w:val="false"/>
                <w:color w:val="000000"/>
                <w:sz w:val="20"/>
              </w:rPr>
              <w:t>
имени Л.Н. Гумилева, Казахском на-
</w:t>
            </w:r>
            <w:r>
              <w:br/>
            </w:r>
            <w:r>
              <w:rPr>
                <w:rFonts w:ascii="Times New Roman"/>
                <w:b w:val="false"/>
                <w:i w:val="false"/>
                <w:color w:val="000000"/>
                <w:sz w:val="20"/>
              </w:rPr>
              <w:t>
циональном уни-
</w:t>
            </w:r>
            <w:r>
              <w:br/>
            </w:r>
            <w:r>
              <w:rPr>
                <w:rFonts w:ascii="Times New Roman"/>
                <w:b w:val="false"/>
                <w:i w:val="false"/>
                <w:color w:val="000000"/>
                <w:sz w:val="20"/>
              </w:rPr>
              <w:t>
верситете имени
</w:t>
            </w:r>
            <w:r>
              <w:br/>
            </w:r>
            <w:r>
              <w:rPr>
                <w:rFonts w:ascii="Times New Roman"/>
                <w:b w:val="false"/>
                <w:i w:val="false"/>
                <w:color w:val="000000"/>
                <w:sz w:val="20"/>
              </w:rPr>
              <w:t>
аль-Фараби.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w:t>
            </w:r>
            <w:r>
              <w:br/>
            </w:r>
            <w:r>
              <w:rPr>
                <w:rFonts w:ascii="Times New Roman"/>
                <w:b w:val="false"/>
                <w:i w:val="false"/>
                <w:color w:val="000000"/>
                <w:sz w:val="20"/>
              </w:rPr>
              <w:t>
компенсаций
</w:t>
            </w:r>
            <w:r>
              <w:br/>
            </w:r>
            <w:r>
              <w:rPr>
                <w:rFonts w:ascii="Times New Roman"/>
                <w:b w:val="false"/>
                <w:i w:val="false"/>
                <w:color w:val="000000"/>
                <w:sz w:val="20"/>
              </w:rPr>
              <w:t>
на проезд
</w:t>
            </w:r>
            <w:r>
              <w:br/>
            </w:r>
            <w:r>
              <w:rPr>
                <w:rFonts w:ascii="Times New Roman"/>
                <w:b w:val="false"/>
                <w:i w:val="false"/>
                <w:color w:val="000000"/>
                <w:sz w:val="20"/>
              </w:rPr>
              <w:t>
обучающимся
</w:t>
            </w:r>
            <w:r>
              <w:br/>
            </w:r>
            <w:r>
              <w:rPr>
                <w:rFonts w:ascii="Times New Roman"/>
                <w:b w:val="false"/>
                <w:i w:val="false"/>
                <w:color w:val="000000"/>
                <w:sz w:val="20"/>
              </w:rPr>
              <w:t>
из числа
</w:t>
            </w:r>
            <w:r>
              <w:br/>
            </w:r>
            <w:r>
              <w:rPr>
                <w:rFonts w:ascii="Times New Roman"/>
                <w:b w:val="false"/>
                <w:i w:val="false"/>
                <w:color w:val="000000"/>
                <w:sz w:val="20"/>
              </w:rPr>
              <w:t>
молодежи
</w:t>
            </w:r>
            <w:r>
              <w:br/>
            </w:r>
            <w:r>
              <w:rPr>
                <w:rFonts w:ascii="Times New Roman"/>
                <w:b w:val="false"/>
                <w:i w:val="false"/>
                <w:color w:val="000000"/>
                <w:sz w:val="20"/>
              </w:rPr>
              <w:t>
в высших
</w:t>
            </w:r>
            <w:r>
              <w:br/>
            </w:r>
            <w:r>
              <w:rPr>
                <w:rFonts w:ascii="Times New Roman"/>
                <w:b w:val="false"/>
                <w:i w:val="false"/>
                <w:color w:val="000000"/>
                <w:sz w:val="20"/>
              </w:rPr>
              <w:t>
профессио-
</w:t>
            </w:r>
            <w:r>
              <w:br/>
            </w:r>
            <w:r>
              <w:rPr>
                <w:rFonts w:ascii="Times New Roman"/>
                <w:b w:val="false"/>
                <w:i w:val="false"/>
                <w:color w:val="000000"/>
                <w:sz w:val="20"/>
              </w:rPr>
              <w:t>
нальных
</w:t>
            </w:r>
            <w:r>
              <w:br/>
            </w:r>
            <w:r>
              <w:rPr>
                <w:rFonts w:ascii="Times New Roman"/>
                <w:b w:val="false"/>
                <w:i w:val="false"/>
                <w:color w:val="000000"/>
                <w:sz w:val="20"/>
              </w:rPr>
              <w:t>
учебных
</w:t>
            </w:r>
            <w:r>
              <w:br/>
            </w:r>
            <w:r>
              <w:rPr>
                <w:rFonts w:ascii="Times New Roman"/>
                <w:b w:val="false"/>
                <w:i w:val="false"/>
                <w:color w:val="000000"/>
                <w:sz w:val="20"/>
              </w:rPr>
              <w:t>
заведениях
</w:t>
            </w:r>
            <w:r>
              <w:br/>
            </w:r>
            <w:r>
              <w:rPr>
                <w:rFonts w:ascii="Times New Roman"/>
                <w:b w:val="false"/>
                <w:i w:val="false"/>
                <w:color w:val="000000"/>
                <w:sz w:val="20"/>
              </w:rPr>
              <w:t>
по государ-
</w:t>
            </w:r>
            <w:r>
              <w:br/>
            </w:r>
            <w:r>
              <w:rPr>
                <w:rFonts w:ascii="Times New Roman"/>
                <w:b w:val="false"/>
                <w:i w:val="false"/>
                <w:color w:val="000000"/>
                <w:sz w:val="20"/>
              </w:rPr>
              <w:t>
ственному
</w:t>
            </w:r>
            <w:r>
              <w:br/>
            </w:r>
            <w:r>
              <w:rPr>
                <w:rFonts w:ascii="Times New Roman"/>
                <w:b w:val="false"/>
                <w:i w:val="false"/>
                <w:color w:val="000000"/>
                <w:sz w:val="20"/>
              </w:rPr>
              <w:t>
образовате-
</w:t>
            </w:r>
            <w:r>
              <w:br/>
            </w:r>
            <w:r>
              <w:rPr>
                <w:rFonts w:ascii="Times New Roman"/>
                <w:b w:val="false"/>
                <w:i w:val="false"/>
                <w:color w:val="000000"/>
                <w:sz w:val="20"/>
              </w:rPr>
              <w:t>
льному
</w:t>
            </w:r>
            <w:r>
              <w:br/>
            </w:r>
            <w:r>
              <w:rPr>
                <w:rFonts w:ascii="Times New Roman"/>
                <w:b w:val="false"/>
                <w:i w:val="false"/>
                <w:color w:val="000000"/>
                <w:sz w:val="20"/>
              </w:rPr>
              <w:t>
заказу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
</w:t>
            </w:r>
            <w:r>
              <w:br/>
            </w:r>
            <w:r>
              <w:rPr>
                <w:rFonts w:ascii="Times New Roman"/>
                <w:b w:val="false"/>
                <w:i w:val="false"/>
                <w:color w:val="000000"/>
                <w:sz w:val="20"/>
              </w:rPr>
              <w:t>
держка граждан в
</w:t>
            </w:r>
            <w:r>
              <w:br/>
            </w:r>
            <w:r>
              <w:rPr>
                <w:rFonts w:ascii="Times New Roman"/>
                <w:b w:val="false"/>
                <w:i w:val="false"/>
                <w:color w:val="000000"/>
                <w:sz w:val="20"/>
              </w:rPr>
              <w:t>
период получения
</w:t>
            </w:r>
            <w:r>
              <w:br/>
            </w:r>
            <w:r>
              <w:rPr>
                <w:rFonts w:ascii="Times New Roman"/>
                <w:b w:val="false"/>
                <w:i w:val="false"/>
                <w:color w:val="000000"/>
                <w:sz w:val="20"/>
              </w:rPr>
              <w:t>
образования путем
</w:t>
            </w:r>
            <w:r>
              <w:br/>
            </w:r>
            <w:r>
              <w:rPr>
                <w:rFonts w:ascii="Times New Roman"/>
                <w:b w:val="false"/>
                <w:i w:val="false"/>
                <w:color w:val="000000"/>
                <w:sz w:val="20"/>
              </w:rPr>
              <w:t>
перечисления
</w:t>
            </w:r>
            <w:r>
              <w:br/>
            </w:r>
            <w:r>
              <w:rPr>
                <w:rFonts w:ascii="Times New Roman"/>
                <w:b w:val="false"/>
                <w:i w:val="false"/>
                <w:color w:val="000000"/>
                <w:sz w:val="20"/>
              </w:rPr>
              <w:t>
трансфертов
</w:t>
            </w:r>
            <w:r>
              <w:br/>
            </w:r>
            <w:r>
              <w:rPr>
                <w:rFonts w:ascii="Times New Roman"/>
                <w:b w:val="false"/>
                <w:i w:val="false"/>
                <w:color w:val="000000"/>
                <w:sz w:val="20"/>
              </w:rPr>
              <w:t>
высшим учебным
</w:t>
            </w:r>
            <w:r>
              <w:br/>
            </w:r>
            <w:r>
              <w:rPr>
                <w:rFonts w:ascii="Times New Roman"/>
                <w:b w:val="false"/>
                <w:i w:val="false"/>
                <w:color w:val="000000"/>
                <w:sz w:val="20"/>
              </w:rPr>
              <w:t>
заведениям для
</w:t>
            </w:r>
            <w:r>
              <w:br/>
            </w:r>
            <w:r>
              <w:rPr>
                <w:rFonts w:ascii="Times New Roman"/>
                <w:b w:val="false"/>
                <w:i w:val="false"/>
                <w:color w:val="000000"/>
                <w:sz w:val="20"/>
              </w:rPr>
              <w:t>
выплаты денежных
</w:t>
            </w:r>
            <w:r>
              <w:br/>
            </w:r>
            <w:r>
              <w:rPr>
                <w:rFonts w:ascii="Times New Roman"/>
                <w:b w:val="false"/>
                <w:i w:val="false"/>
                <w:color w:val="000000"/>
                <w:sz w:val="20"/>
              </w:rPr>
              <w:t>
компенсаций на
</w:t>
            </w:r>
            <w:r>
              <w:br/>
            </w:r>
            <w:r>
              <w:rPr>
                <w:rFonts w:ascii="Times New Roman"/>
                <w:b w:val="false"/>
                <w:i w:val="false"/>
                <w:color w:val="000000"/>
                <w:sz w:val="20"/>
              </w:rPr>
              <w:t>
проезд обучающим-
</w:t>
            </w:r>
            <w:r>
              <w:br/>
            </w:r>
            <w:r>
              <w:rPr>
                <w:rFonts w:ascii="Times New Roman"/>
                <w:b w:val="false"/>
                <w:i w:val="false"/>
                <w:color w:val="000000"/>
                <w:sz w:val="20"/>
              </w:rPr>
              <w:t>
ся дневной формы
</w:t>
            </w:r>
            <w:r>
              <w:br/>
            </w:r>
            <w:r>
              <w:rPr>
                <w:rFonts w:ascii="Times New Roman"/>
                <w:b w:val="false"/>
                <w:i w:val="false"/>
                <w:color w:val="000000"/>
                <w:sz w:val="20"/>
              </w:rPr>
              <w:t>
обучения по
</w:t>
            </w:r>
            <w:r>
              <w:br/>
            </w:r>
            <w:r>
              <w:rPr>
                <w:rFonts w:ascii="Times New Roman"/>
                <w:b w:val="false"/>
                <w:i w:val="false"/>
                <w:color w:val="000000"/>
                <w:sz w:val="20"/>
              </w:rPr>
              <w:t>
государственному
</w:t>
            </w:r>
            <w:r>
              <w:br/>
            </w:r>
            <w:r>
              <w:rPr>
                <w:rFonts w:ascii="Times New Roman"/>
                <w:b w:val="false"/>
                <w:i w:val="false"/>
                <w:color w:val="000000"/>
                <w:sz w:val="20"/>
              </w:rPr>
              <w:t>
образовательному
</w:t>
            </w:r>
            <w:r>
              <w:br/>
            </w:r>
            <w:r>
              <w:rPr>
                <w:rFonts w:ascii="Times New Roman"/>
                <w:b w:val="false"/>
                <w:i w:val="false"/>
                <w:color w:val="000000"/>
                <w:sz w:val="20"/>
              </w:rPr>
              <w:t>
заказу в период
</w:t>
            </w:r>
            <w:r>
              <w:br/>
            </w:r>
            <w:r>
              <w:rPr>
                <w:rFonts w:ascii="Times New Roman"/>
                <w:b w:val="false"/>
                <w:i w:val="false"/>
                <w:color w:val="000000"/>
                <w:sz w:val="20"/>
              </w:rPr>
              <w:t>
зимних и летних
</w:t>
            </w:r>
            <w:r>
              <w:br/>
            </w:r>
            <w:r>
              <w:rPr>
                <w:rFonts w:ascii="Times New Roman"/>
                <w:b w:val="false"/>
                <w:i w:val="false"/>
                <w:color w:val="000000"/>
                <w:sz w:val="20"/>
              </w:rPr>
              <w:t>
каникул.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квар-
</w:t>
            </w:r>
            <w:r>
              <w:br/>
            </w:r>
            <w:r>
              <w:rPr>
                <w:rFonts w:ascii="Times New Roman"/>
                <w:b w:val="false"/>
                <w:i w:val="false"/>
                <w:color w:val="000000"/>
                <w:sz w:val="20"/>
              </w:rPr>
              <w:t>
тал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специалистов
</w:t>
            </w:r>
            <w:r>
              <w:br/>
            </w:r>
            <w:r>
              <w:rPr>
                <w:rFonts w:ascii="Times New Roman"/>
                <w:b w:val="false"/>
                <w:i w:val="false"/>
                <w:color w:val="000000"/>
                <w:sz w:val="20"/>
              </w:rPr>
              <w:t>
в Египетском
</w:t>
            </w:r>
            <w:r>
              <w:br/>
            </w:r>
            <w:r>
              <w:rPr>
                <w:rFonts w:ascii="Times New Roman"/>
                <w:b w:val="false"/>
                <w:i w:val="false"/>
                <w:color w:val="000000"/>
                <w:sz w:val="20"/>
              </w:rPr>
              <w:t>
университете
</w:t>
            </w:r>
            <w:r>
              <w:br/>
            </w:r>
            <w:r>
              <w:rPr>
                <w:rFonts w:ascii="Times New Roman"/>
                <w:b w:val="false"/>
                <w:i w:val="false"/>
                <w:color w:val="000000"/>
                <w:sz w:val="20"/>
              </w:rPr>
              <w:t>
исламской
</w:t>
            </w:r>
            <w:r>
              <w:br/>
            </w:r>
            <w:r>
              <w:rPr>
                <w:rFonts w:ascii="Times New Roman"/>
                <w:b w:val="false"/>
                <w:i w:val="false"/>
                <w:color w:val="000000"/>
                <w:sz w:val="20"/>
              </w:rPr>
              <w:t>
культуры
</w:t>
            </w:r>
            <w:r>
              <w:br/>
            </w:r>
            <w:r>
              <w:rPr>
                <w:rFonts w:ascii="Times New Roman"/>
                <w:b w:val="false"/>
                <w:i w:val="false"/>
                <w:color w:val="000000"/>
                <w:sz w:val="20"/>
              </w:rPr>
              <w:t>
"Нур-
</w:t>
            </w:r>
            <w:r>
              <w:br/>
            </w:r>
            <w:r>
              <w:rPr>
                <w:rFonts w:ascii="Times New Roman"/>
                <w:b w:val="false"/>
                <w:i w:val="false"/>
                <w:color w:val="000000"/>
                <w:sz w:val="20"/>
              </w:rPr>
              <w:t>
Мубарак"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обяза-
</w:t>
            </w:r>
            <w:r>
              <w:br/>
            </w:r>
            <w:r>
              <w:rPr>
                <w:rFonts w:ascii="Times New Roman"/>
                <w:b w:val="false"/>
                <w:i w:val="false"/>
                <w:color w:val="000000"/>
                <w:sz w:val="20"/>
              </w:rPr>
              <w:t>
тельств казахс-
</w:t>
            </w:r>
            <w:r>
              <w:br/>
            </w:r>
            <w:r>
              <w:rPr>
                <w:rFonts w:ascii="Times New Roman"/>
                <w:b w:val="false"/>
                <w:i w:val="false"/>
                <w:color w:val="000000"/>
                <w:sz w:val="20"/>
              </w:rPr>
              <w:t>
танской стороной
</w:t>
            </w:r>
            <w:r>
              <w:br/>
            </w:r>
            <w:r>
              <w:rPr>
                <w:rFonts w:ascii="Times New Roman"/>
                <w:b w:val="false"/>
                <w:i w:val="false"/>
                <w:color w:val="000000"/>
                <w:sz w:val="20"/>
              </w:rPr>
              <w:t>
по межправитель-
</w:t>
            </w:r>
            <w:r>
              <w:br/>
            </w:r>
            <w:r>
              <w:rPr>
                <w:rFonts w:ascii="Times New Roman"/>
                <w:b w:val="false"/>
                <w:i w:val="false"/>
                <w:color w:val="000000"/>
                <w:sz w:val="20"/>
              </w:rPr>
              <w:t>
ственному согла-
</w:t>
            </w:r>
            <w:r>
              <w:br/>
            </w:r>
            <w:r>
              <w:rPr>
                <w:rFonts w:ascii="Times New Roman"/>
                <w:b w:val="false"/>
                <w:i w:val="false"/>
                <w:color w:val="000000"/>
                <w:sz w:val="20"/>
              </w:rPr>
              <w:t>
шению "О Египет-
</w:t>
            </w:r>
            <w:r>
              <w:br/>
            </w:r>
            <w:r>
              <w:rPr>
                <w:rFonts w:ascii="Times New Roman"/>
                <w:b w:val="false"/>
                <w:i w:val="false"/>
                <w:color w:val="000000"/>
                <w:sz w:val="20"/>
              </w:rPr>
              <w:t>
ском университете
</w:t>
            </w:r>
            <w:r>
              <w:br/>
            </w:r>
            <w:r>
              <w:rPr>
                <w:rFonts w:ascii="Times New Roman"/>
                <w:b w:val="false"/>
                <w:i w:val="false"/>
                <w:color w:val="000000"/>
                <w:sz w:val="20"/>
              </w:rPr>
              <w:t>
исламской культу-
</w:t>
            </w:r>
            <w:r>
              <w:br/>
            </w:r>
            <w:r>
              <w:rPr>
                <w:rFonts w:ascii="Times New Roman"/>
                <w:b w:val="false"/>
                <w:i w:val="false"/>
                <w:color w:val="000000"/>
                <w:sz w:val="20"/>
              </w:rPr>
              <w:t>
ры "Нур-Мубарак".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1) Обучение среднегодового контингента по программам высшего профессионального образования в рамках государственного образовательного заказа до 103714 человек, в том числе магистрантов в рамках Государственной программы развития образования в Республике Казахстан - 4309 человек;
</w:t>
      </w:r>
      <w:r>
        <w:br/>
      </w:r>
      <w:r>
        <w:rPr>
          <w:rFonts w:ascii="Times New Roman"/>
          <w:b w:val="false"/>
          <w:i w:val="false"/>
          <w:color w:val="000000"/>
          <w:sz w:val="28"/>
        </w:rPr>
        <w:t>
2) Прием студентов и слушателей по государственному образовательному заказу - до 28 590 человек, магистров - 2520 человек; докторов PhD - 100 человек;
</w:t>
      </w:r>
      <w:r>
        <w:br/>
      </w:r>
      <w:r>
        <w:rPr>
          <w:rFonts w:ascii="Times New Roman"/>
          <w:b w:val="false"/>
          <w:i w:val="false"/>
          <w:color w:val="000000"/>
          <w:sz w:val="28"/>
        </w:rPr>
        <w:t>
3) Количество приобретенных учебников для Казахстанского филиала Московского государственного университета имени М.В. Ломоносова не менее 800 единиц;
</w:t>
      </w:r>
      <w:r>
        <w:br/>
      </w:r>
      <w:r>
        <w:rPr>
          <w:rFonts w:ascii="Times New Roman"/>
          <w:b w:val="false"/>
          <w:i w:val="false"/>
          <w:color w:val="000000"/>
          <w:sz w:val="28"/>
        </w:rPr>
        <w:t>
4) Среднегодовой контингент стипендиатов всех категорий, из числа граждан, получающих высшее профессиональное образование до 83 136 человек;
</w:t>
      </w:r>
      <w:r>
        <w:br/>
      </w:r>
      <w:r>
        <w:rPr>
          <w:rFonts w:ascii="Times New Roman"/>
          <w:b w:val="false"/>
          <w:i w:val="false"/>
          <w:color w:val="000000"/>
          <w:sz w:val="28"/>
        </w:rPr>
        <w:t>
5) Среднегодовое количество обучающихся по программам послевузовского профессионального образования в рамках государственного образовательного заказа до 3 004 человек;
</w:t>
      </w:r>
      <w:r>
        <w:br/>
      </w:r>
      <w:r>
        <w:rPr>
          <w:rFonts w:ascii="Times New Roman"/>
          <w:b w:val="false"/>
          <w:i w:val="false"/>
          <w:color w:val="000000"/>
          <w:sz w:val="28"/>
        </w:rPr>
        <w:t>
6) Среднегодовое количество стипендиатов дневной формы обучения, получающих послевузовское профессиональное образование до 2 331 человек;
</w:t>
      </w:r>
      <w:r>
        <w:br/>
      </w:r>
      <w:r>
        <w:rPr>
          <w:rFonts w:ascii="Times New Roman"/>
          <w:b w:val="false"/>
          <w:i w:val="false"/>
          <w:color w:val="000000"/>
          <w:sz w:val="28"/>
        </w:rPr>
        <w:t>
7) Подготовка в Казахской национальной консерватории имени Курмангазы среднегодового контингента в количестве до 585 обучающихся, в том числе прием 180 человек;
</w:t>
      </w:r>
      <w:r>
        <w:br/>
      </w:r>
      <w:r>
        <w:rPr>
          <w:rFonts w:ascii="Times New Roman"/>
          <w:b w:val="false"/>
          <w:i w:val="false"/>
          <w:color w:val="000000"/>
          <w:sz w:val="28"/>
        </w:rPr>
        <w:t>
8) Приобретение Казахской национальной консерваторией имени Курмангазы основных средств не менее 85 единиц;
</w:t>
      </w:r>
      <w:r>
        <w:br/>
      </w:r>
      <w:r>
        <w:rPr>
          <w:rFonts w:ascii="Times New Roman"/>
          <w:b w:val="false"/>
          <w:i w:val="false"/>
          <w:color w:val="000000"/>
          <w:sz w:val="28"/>
        </w:rPr>
        <w:t>
9) Среднегодовое количество студентов Академии гражданской авиации, проходящих тренажерную и летную практику до 28 человек;
</w:t>
      </w:r>
      <w:r>
        <w:br/>
      </w:r>
      <w:r>
        <w:rPr>
          <w:rFonts w:ascii="Times New Roman"/>
          <w:b w:val="false"/>
          <w:i w:val="false"/>
          <w:color w:val="000000"/>
          <w:sz w:val="28"/>
        </w:rPr>
        <w:t>
10) Среднегодовое количество обучающихся по программе офицеров запаса до 7070 человек, в том числе прием по разнарядке Министерства обороны Республики Казахстан - 3000 человек;
</w:t>
      </w:r>
      <w:r>
        <w:br/>
      </w:r>
      <w:r>
        <w:rPr>
          <w:rFonts w:ascii="Times New Roman"/>
          <w:b w:val="false"/>
          <w:i w:val="false"/>
          <w:color w:val="000000"/>
          <w:sz w:val="28"/>
        </w:rPr>
        <w:t>
11) Количество стипендиатов международной стипендии Президента Республики Казахстан "Болашак" - до 3 000 человек;
</w:t>
      </w:r>
      <w:r>
        <w:br/>
      </w:r>
      <w:r>
        <w:rPr>
          <w:rFonts w:ascii="Times New Roman"/>
          <w:b w:val="false"/>
          <w:i w:val="false"/>
          <w:color w:val="000000"/>
          <w:sz w:val="28"/>
        </w:rPr>
        <w:t>
12) Количество привлеченных зарубежных консультантов в национальные вузы - до 40 ставок;
</w:t>
      </w:r>
      <w:r>
        <w:br/>
      </w:r>
      <w:r>
        <w:rPr>
          <w:rFonts w:ascii="Times New Roman"/>
          <w:b w:val="false"/>
          <w:i w:val="false"/>
          <w:color w:val="000000"/>
          <w:sz w:val="28"/>
        </w:rPr>
        <w:t>
13) Количество получателей компенсации на проезд обучающимся дневной формы обучения по государственному образовательному заказу до 104 045 человек.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1) Доля получивших высшее профессиональное образование по государственному образовательному заказу от потребности 2006 года в специалистах с высшим профессиональным образованием в рамках государственного образовательного заказа, заявленной центральными и местными исполнительными органами - 50 %;
</w:t>
      </w:r>
      <w:r>
        <w:br/>
      </w:r>
      <w:r>
        <w:rPr>
          <w:rFonts w:ascii="Times New Roman"/>
          <w:b w:val="false"/>
          <w:i w:val="false"/>
          <w:color w:val="000000"/>
          <w:sz w:val="28"/>
        </w:rPr>
        <w:t>
2) Процент трудоустроенных специалистов с высшим профессиональным образованием от численности выпускников высшего учебного заведения до 60 %;
</w:t>
      </w:r>
      <w:r>
        <w:br/>
      </w:r>
      <w:r>
        <w:rPr>
          <w:rFonts w:ascii="Times New Roman"/>
          <w:b w:val="false"/>
          <w:i w:val="false"/>
          <w:color w:val="000000"/>
          <w:sz w:val="28"/>
        </w:rPr>
        <w:t>
3) Степень обеспечения за счет средств республиканского бюджета потребности в проведении капитального ремонта зданий высших учебных заведений, представивших проектно-сметную документацию в 2007 году - до 20 %;
</w:t>
      </w:r>
      <w:r>
        <w:br/>
      </w:r>
      <w:r>
        <w:rPr>
          <w:rFonts w:ascii="Times New Roman"/>
          <w:b w:val="false"/>
          <w:i w:val="false"/>
          <w:color w:val="000000"/>
          <w:sz w:val="28"/>
        </w:rPr>
        <w:t>
4) Степень удовлетворения в текущем году потребности в привлечении зарубежных консультантов для подготовки специалистов с высшим и послевузовским профессиональным образованием - 50 %.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1) Средние текущие расходы:
</w:t>
      </w:r>
      <w:r>
        <w:br/>
      </w:r>
      <w:r>
        <w:rPr>
          <w:rFonts w:ascii="Times New Roman"/>
          <w:b w:val="false"/>
          <w:i w:val="false"/>
          <w:color w:val="000000"/>
          <w:sz w:val="28"/>
        </w:rPr>
        <w:t>
на обучение одного студента и магистранта в вузах без статуса - 184,9 тыс. тенге, в вузах с особым статусом с 1 сентября 2007 года - 250,0 тыс. тенге;
</w:t>
      </w:r>
      <w:r>
        <w:br/>
      </w:r>
      <w:r>
        <w:rPr>
          <w:rFonts w:ascii="Times New Roman"/>
          <w:b w:val="false"/>
          <w:i w:val="false"/>
          <w:color w:val="000000"/>
          <w:sz w:val="28"/>
        </w:rPr>
        <w:t>
магистранта в рамках Государственной программы развития образования в Республике Казахстан - 381,0 тыс. тенге;
</w:t>
      </w:r>
      <w:r>
        <w:br/>
      </w:r>
      <w:r>
        <w:rPr>
          <w:rFonts w:ascii="Times New Roman"/>
          <w:b w:val="false"/>
          <w:i w:val="false"/>
          <w:color w:val="000000"/>
          <w:sz w:val="28"/>
        </w:rPr>
        <w:t>
аспиранта - 114,2 тыс. тенге;
</w:t>
      </w:r>
      <w:r>
        <w:br/>
      </w:r>
      <w:r>
        <w:rPr>
          <w:rFonts w:ascii="Times New Roman"/>
          <w:b w:val="false"/>
          <w:i w:val="false"/>
          <w:color w:val="000000"/>
          <w:sz w:val="28"/>
        </w:rPr>
        <w:t>
доктора PhD - 1270,0 тыс. тенге.
</w:t>
      </w:r>
      <w:r>
        <w:br/>
      </w:r>
      <w:r>
        <w:rPr>
          <w:rFonts w:ascii="Times New Roman"/>
          <w:b w:val="false"/>
          <w:i w:val="false"/>
          <w:color w:val="000000"/>
          <w:sz w:val="28"/>
        </w:rPr>
        <w:t>
2) Средний размер стипендии:
</w:t>
      </w:r>
      <w:r>
        <w:br/>
      </w:r>
      <w:r>
        <w:rPr>
          <w:rFonts w:ascii="Times New Roman"/>
          <w:b w:val="false"/>
          <w:i w:val="false"/>
          <w:color w:val="000000"/>
          <w:sz w:val="28"/>
        </w:rPr>
        <w:t>
студентам и магистрантам - 6961 тенге;
</w:t>
      </w:r>
      <w:r>
        <w:br/>
      </w:r>
      <w:r>
        <w:rPr>
          <w:rFonts w:ascii="Times New Roman"/>
          <w:b w:val="false"/>
          <w:i w:val="false"/>
          <w:color w:val="000000"/>
          <w:sz w:val="28"/>
        </w:rPr>
        <w:t>
слушателям подготовительного отделения - 5469 тенге;
</w:t>
      </w:r>
      <w:r>
        <w:br/>
      </w:r>
      <w:r>
        <w:rPr>
          <w:rFonts w:ascii="Times New Roman"/>
          <w:b w:val="false"/>
          <w:i w:val="false"/>
          <w:color w:val="000000"/>
          <w:sz w:val="28"/>
        </w:rPr>
        <w:t>
студентам дневного отделения Казахского Женского педагогического института - 3217 тенге;
</w:t>
      </w:r>
      <w:r>
        <w:br/>
      </w:r>
      <w:r>
        <w:rPr>
          <w:rFonts w:ascii="Times New Roman"/>
          <w:b w:val="false"/>
          <w:i w:val="false"/>
          <w:color w:val="000000"/>
          <w:sz w:val="28"/>
        </w:rPr>
        <w:t>
аспирантам с отрывом от производства - 23 000 тенге;
</w:t>
      </w:r>
      <w:r>
        <w:br/>
      </w:r>
      <w:r>
        <w:rPr>
          <w:rFonts w:ascii="Times New Roman"/>
          <w:b w:val="false"/>
          <w:i w:val="false"/>
          <w:color w:val="000000"/>
          <w:sz w:val="28"/>
        </w:rPr>
        <w:t>
докторантам - 29359 тыс. тенге;
</w:t>
      </w:r>
      <w:r>
        <w:br/>
      </w:r>
      <w:r>
        <w:rPr>
          <w:rFonts w:ascii="Times New Roman"/>
          <w:b w:val="false"/>
          <w:i w:val="false"/>
          <w:color w:val="000000"/>
          <w:sz w:val="28"/>
        </w:rPr>
        <w:t>
3) Нормы расхода на питание для студентов из числа детей-сирот не менее 310 тенге, для студентов из числа детей, оставшихся без попечения родителей, находящихся под опекой (попечительством) - не менее 124 тенге;
</w:t>
      </w:r>
      <w:r>
        <w:br/>
      </w:r>
      <w:r>
        <w:rPr>
          <w:rFonts w:ascii="Times New Roman"/>
          <w:b w:val="false"/>
          <w:i w:val="false"/>
          <w:color w:val="000000"/>
          <w:sz w:val="28"/>
        </w:rPr>
        <w:t>
4) Средние расходы на одного студента Академии гражданской авиации, проходящего тренажерную и летную практику не менее 3336 тыс. тенге;
</w:t>
      </w:r>
      <w:r>
        <w:br/>
      </w:r>
      <w:r>
        <w:rPr>
          <w:rFonts w:ascii="Times New Roman"/>
          <w:b w:val="false"/>
          <w:i w:val="false"/>
          <w:color w:val="000000"/>
          <w:sz w:val="28"/>
        </w:rPr>
        <w:t>
5) Средние расходы на приобретение одного учебника, для Московского государственного университета имени М.В. Ломоносова не менее 1,0 тыс. тенге;
</w:t>
      </w:r>
      <w:r>
        <w:br/>
      </w:r>
      <w:r>
        <w:rPr>
          <w:rFonts w:ascii="Times New Roman"/>
          <w:b w:val="false"/>
          <w:i w:val="false"/>
          <w:color w:val="000000"/>
          <w:sz w:val="28"/>
        </w:rPr>
        <w:t>
6) Средние расходы на подготовку одного офицера запаса на военных кафедрах высших учебных заведений - не менее 80 тыс.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Количество граждан Республики Казахстан, получивших высшее профессиональное образование по государственному образовательному заказу на 10 000 населения - 18 человек.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1) Средний балл по единому национальному тестированию, зачисленных на 1 курс по государственному образовательному заказу не менее 60 балов, комплексному тестированию - не менее 50 балов;
</w:t>
      </w:r>
      <w:r>
        <w:br/>
      </w:r>
      <w:r>
        <w:rPr>
          <w:rFonts w:ascii="Times New Roman"/>
          <w:b w:val="false"/>
          <w:i w:val="false"/>
          <w:color w:val="000000"/>
          <w:sz w:val="28"/>
        </w:rPr>
        <w:t>
2) Процент обеспеченности стипендией нового приема - 100 процентов, продолжающих обучение - не менее 75 процентов;
</w:t>
      </w:r>
      <w:r>
        <w:br/>
      </w:r>
      <w:r>
        <w:rPr>
          <w:rFonts w:ascii="Times New Roman"/>
          <w:b w:val="false"/>
          <w:i w:val="false"/>
          <w:color w:val="000000"/>
          <w:sz w:val="28"/>
        </w:rPr>
        <w:t>
3) Доля отчисленных студентов от общего числа обучающихся - 2 %;
</w:t>
      </w:r>
      <w:r>
        <w:br/>
      </w:r>
      <w:r>
        <w:rPr>
          <w:rFonts w:ascii="Times New Roman"/>
          <w:b w:val="false"/>
          <w:i w:val="false"/>
          <w:color w:val="000000"/>
          <w:sz w:val="28"/>
        </w:rPr>
        <w:t>
4) Доля выпускников с высшим профессиональным образованием, окончивших вуз с отличием по государственному образовательному заказу, от общего числа выпускников не менее 10 %.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021 "Информатизация системы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4000 тысяч тенге (четыре миллиона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пункт 3 
</w:t>
      </w:r>
      <w:r>
        <w:rPr>
          <w:rFonts w:ascii="Times New Roman"/>
          <w:b w:val="false"/>
          <w:i w:val="false"/>
          <w:color w:val="000000"/>
          <w:sz w:val="28"/>
        </w:rPr>
        <w:t xml:space="preserve"> статьи 101 </w:t>
      </w:r>
      <w:r>
        <w:rPr>
          <w:rFonts w:ascii="Times New Roman"/>
          <w:b w:val="false"/>
          <w:i w:val="false"/>
          <w:color w:val="000000"/>
          <w:sz w:val="28"/>
        </w:rPr>
        <w:t>
 Закона Республики Казахстан "О браке и семье" от 17 декабря 1998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сентября 2004 года N 1459 "О Государственной программе развития образования на 2005-2010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30 марта 2006 года N 80 "О дальнейших мерах по реализации Стратегии развития Казахстана до 2030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сентября 1999 года N 1346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качества образовательного процесса за счет внедрения информационных коммуникационных технологий в учебный процесс и эффективное принятие управленческих решений на основе достоверных данных мониторинга и анализа состояния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Разработка технической документации единой информационной системы "Попечительство".
</w:t>
      </w:r>
      <w:r>
        <w:br/>
      </w:r>
      <w:r>
        <w:rPr>
          <w:rFonts w:ascii="Times New Roman"/>
          <w:b w:val="false"/>
          <w:i w:val="false"/>
          <w:color w:val="000000"/>
          <w:sz w:val="28"/>
        </w:rPr>
        <w:t>
Разработка технической документации программного комплекса для дошкольных и школьных коррекционных организаций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53"/>
        <w:gridCol w:w="1033"/>
        <w:gridCol w:w="2553"/>
        <w:gridCol w:w="3253"/>
        <w:gridCol w:w="1653"/>
        <w:gridCol w:w="2713"/>
      </w:tblGrid>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
</w:t>
            </w:r>
            <w:r>
              <w:br/>
            </w:r>
            <w:r>
              <w:rPr>
                <w:rFonts w:ascii="Times New Roman"/>
                <w:b w:val="false"/>
                <w:i w:val="false"/>
                <w:color w:val="000000"/>
                <w:sz w:val="20"/>
              </w:rPr>
              <w:t>
зация
</w:t>
            </w:r>
            <w:r>
              <w:br/>
            </w:r>
            <w:r>
              <w:rPr>
                <w:rFonts w:ascii="Times New Roman"/>
                <w:b w:val="false"/>
                <w:i w:val="false"/>
                <w:color w:val="000000"/>
                <w:sz w:val="20"/>
              </w:rPr>
              <w:t>
системы
</w:t>
            </w:r>
            <w:r>
              <w:br/>
            </w:r>
            <w:r>
              <w:rPr>
                <w:rFonts w:ascii="Times New Roman"/>
                <w:b w:val="false"/>
                <w:i w:val="false"/>
                <w:color w:val="000000"/>
                <w:sz w:val="20"/>
              </w:rPr>
              <w:t>
образования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w:t>
            </w:r>
            <w:r>
              <w:br/>
            </w:r>
            <w:r>
              <w:rPr>
                <w:rFonts w:ascii="Times New Roman"/>
                <w:b w:val="false"/>
                <w:i w:val="false"/>
                <w:color w:val="000000"/>
                <w:sz w:val="20"/>
              </w:rPr>
              <w:t>
технической
</w:t>
            </w:r>
            <w:r>
              <w:br/>
            </w:r>
            <w:r>
              <w:rPr>
                <w:rFonts w:ascii="Times New Roman"/>
                <w:b w:val="false"/>
                <w:i w:val="false"/>
                <w:color w:val="000000"/>
                <w:sz w:val="20"/>
              </w:rPr>
              <w:t>
документации
</w:t>
            </w:r>
            <w:r>
              <w:br/>
            </w:r>
            <w:r>
              <w:rPr>
                <w:rFonts w:ascii="Times New Roman"/>
                <w:b w:val="false"/>
                <w:i w:val="false"/>
                <w:color w:val="000000"/>
                <w:sz w:val="20"/>
              </w:rPr>
              <w:t>
единой
</w:t>
            </w:r>
            <w:r>
              <w:br/>
            </w:r>
            <w:r>
              <w:rPr>
                <w:rFonts w:ascii="Times New Roman"/>
                <w:b w:val="false"/>
                <w:i w:val="false"/>
                <w:color w:val="000000"/>
                <w:sz w:val="20"/>
              </w:rPr>
              <w:t>
информационной
</w:t>
            </w:r>
            <w:r>
              <w:br/>
            </w:r>
            <w:r>
              <w:rPr>
                <w:rFonts w:ascii="Times New Roman"/>
                <w:b w:val="false"/>
                <w:i w:val="false"/>
                <w:color w:val="000000"/>
                <w:sz w:val="20"/>
              </w:rPr>
              <w:t>
системы
</w:t>
            </w:r>
            <w:r>
              <w:br/>
            </w:r>
            <w:r>
              <w:rPr>
                <w:rFonts w:ascii="Times New Roman"/>
                <w:b w:val="false"/>
                <w:i w:val="false"/>
                <w:color w:val="000000"/>
                <w:sz w:val="20"/>
              </w:rPr>
              <w:t>
"Попечитель-
</w:t>
            </w:r>
            <w:r>
              <w:br/>
            </w:r>
            <w:r>
              <w:rPr>
                <w:rFonts w:ascii="Times New Roman"/>
                <w:b w:val="false"/>
                <w:i w:val="false"/>
                <w:color w:val="000000"/>
                <w:sz w:val="20"/>
              </w:rPr>
              <w:t>
ство".
</w:t>
            </w:r>
            <w:r>
              <w:br/>
            </w:r>
            <w:r>
              <w:rPr>
                <w:rFonts w:ascii="Times New Roman"/>
                <w:b w:val="false"/>
                <w:i w:val="false"/>
                <w:color w:val="000000"/>
                <w:sz w:val="20"/>
              </w:rPr>
              <w:t>
Разработка
</w:t>
            </w:r>
            <w:r>
              <w:br/>
            </w:r>
            <w:r>
              <w:rPr>
                <w:rFonts w:ascii="Times New Roman"/>
                <w:b w:val="false"/>
                <w:i w:val="false"/>
                <w:color w:val="000000"/>
                <w:sz w:val="20"/>
              </w:rPr>
              <w:t>
технической
</w:t>
            </w:r>
            <w:r>
              <w:br/>
            </w:r>
            <w:r>
              <w:rPr>
                <w:rFonts w:ascii="Times New Roman"/>
                <w:b w:val="false"/>
                <w:i w:val="false"/>
                <w:color w:val="000000"/>
                <w:sz w:val="20"/>
              </w:rPr>
              <w:t>
документации
</w:t>
            </w:r>
            <w:r>
              <w:br/>
            </w:r>
            <w:r>
              <w:rPr>
                <w:rFonts w:ascii="Times New Roman"/>
                <w:b w:val="false"/>
                <w:i w:val="false"/>
                <w:color w:val="000000"/>
                <w:sz w:val="20"/>
              </w:rPr>
              <w:t>
программного
</w:t>
            </w:r>
            <w:r>
              <w:br/>
            </w:r>
            <w:r>
              <w:rPr>
                <w:rFonts w:ascii="Times New Roman"/>
                <w:b w:val="false"/>
                <w:i w:val="false"/>
                <w:color w:val="000000"/>
                <w:sz w:val="20"/>
              </w:rPr>
              <w:t>
комплекса для
</w:t>
            </w:r>
            <w:r>
              <w:br/>
            </w:r>
            <w:r>
              <w:rPr>
                <w:rFonts w:ascii="Times New Roman"/>
                <w:b w:val="false"/>
                <w:i w:val="false"/>
                <w:color w:val="000000"/>
                <w:sz w:val="20"/>
              </w:rPr>
              <w:t>
дошкольных и
</w:t>
            </w:r>
            <w:r>
              <w:br/>
            </w:r>
            <w:r>
              <w:rPr>
                <w:rFonts w:ascii="Times New Roman"/>
                <w:b w:val="false"/>
                <w:i w:val="false"/>
                <w:color w:val="000000"/>
                <w:sz w:val="20"/>
              </w:rPr>
              <w:t>
школьных
</w:t>
            </w:r>
            <w:r>
              <w:br/>
            </w:r>
            <w:r>
              <w:rPr>
                <w:rFonts w:ascii="Times New Roman"/>
                <w:b w:val="false"/>
                <w:i w:val="false"/>
                <w:color w:val="000000"/>
                <w:sz w:val="20"/>
              </w:rPr>
              <w:t>
коррекционных
</w:t>
            </w:r>
            <w:r>
              <w:br/>
            </w:r>
            <w:r>
              <w:rPr>
                <w:rFonts w:ascii="Times New Roman"/>
                <w:b w:val="false"/>
                <w:i w:val="false"/>
                <w:color w:val="000000"/>
                <w:sz w:val="20"/>
              </w:rPr>
              <w:t>
организаций образования.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декабрь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будет разработаны технические задания для единой информационной системы "Попечительство" и для программного комплекса для дошкольных и школьных коррекционных организаций образования.
</w:t>
      </w:r>
    </w:p>
    <w:p>
      <w:pPr>
        <w:spacing w:after="0"/>
        <w:ind w:left="0"/>
        <w:jc w:val="both"/>
      </w:pPr>
      <w:r>
        <w:rPr>
          <w:rFonts w:ascii="Times New Roman"/>
          <w:b w:val="false"/>
          <w:i w:val="false"/>
          <w:color w:val="000000"/>
          <w:sz w:val="28"/>
        </w:rPr>
        <w:t>
Конечный результат: создание единой системы информационного и научно-методического обеспечения развития образования и достижение эффективности образовательного процесса с повышением его управляемости.
</w:t>
      </w:r>
    </w:p>
    <w:p>
      <w:pPr>
        <w:spacing w:after="0"/>
        <w:ind w:left="0"/>
        <w:jc w:val="both"/>
      </w:pPr>
      <w:r>
        <w:rPr>
          <w:rFonts w:ascii="Times New Roman"/>
          <w:b w:val="false"/>
          <w:i w:val="false"/>
          <w:color w:val="000000"/>
          <w:sz w:val="28"/>
        </w:rPr>
        <w:t>
Финансово-экономический результат: планируемая стоимость разработки одной технической документации 2 000 тыс. тенге.
</w:t>
      </w:r>
    </w:p>
    <w:p>
      <w:pPr>
        <w:spacing w:after="0"/>
        <w:ind w:left="0"/>
        <w:jc w:val="both"/>
      </w:pPr>
      <w:r>
        <w:rPr>
          <w:rFonts w:ascii="Times New Roman"/>
          <w:b w:val="false"/>
          <w:i w:val="false"/>
          <w:color w:val="000000"/>
          <w:sz w:val="28"/>
        </w:rPr>
        <w:t>
Своевременность: согласно графику производства работ и заключенных договоров.
</w:t>
      </w:r>
    </w:p>
    <w:p>
      <w:pPr>
        <w:spacing w:after="0"/>
        <w:ind w:left="0"/>
        <w:jc w:val="both"/>
      </w:pPr>
      <w:r>
        <w:rPr>
          <w:rFonts w:ascii="Times New Roman"/>
          <w:b w:val="false"/>
          <w:i w:val="false"/>
          <w:color w:val="000000"/>
          <w:sz w:val="28"/>
        </w:rPr>
        <w:t>
Качество: повышение качества образовательного процесса за счет внедрения информационных коммуникационных технологий в учебный процесс и эффективное принятие управленческих решений на основе достоверных данных мониторинга и анализа состояния образования.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259-1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259-1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022 "Внедрение новых технологий государственной системы
</w:t>
      </w:r>
      <w:r>
        <w:br/>
      </w:r>
      <w:r>
        <w:rPr>
          <w:rFonts w:ascii="Times New Roman"/>
          <w:b w:val="false"/>
          <w:i w:val="false"/>
          <w:color w:val="000000"/>
          <w:sz w:val="28"/>
        </w:rPr>
        <w:t>
в сфере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21 800 тысяч тенге (двадцать один миллион восемьсот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6 апреля 2007 года N 310 "О дальнейших мерах по реализации Стратегии развития Казахстана до 2030 года".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создание условий для поэтапного перехода к новому уровню образования, повышение качества образования, развитие информатизации образования, формирование у учащихся и учителей информационной культуры.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создание единой образовательной информационной среды системы образования; повышение качества образования Республики Казахстан с целью интеграции его в мировое информационное образовательное пространство; внедрение системы интерактивного обучения в систему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53"/>
        <w:gridCol w:w="2573"/>
        <w:gridCol w:w="3793"/>
        <w:gridCol w:w="1553"/>
        <w:gridCol w:w="273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995"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w:t>
            </w:r>
            <w:r>
              <w:br/>
            </w:r>
            <w:r>
              <w:rPr>
                <w:rFonts w:ascii="Times New Roman"/>
                <w:b w:val="false"/>
                <w:i w:val="false"/>
                <w:color w:val="000000"/>
                <w:sz w:val="20"/>
              </w:rPr>
              <w:t>
новых
</w:t>
            </w:r>
            <w:r>
              <w:br/>
            </w:r>
            <w:r>
              <w:rPr>
                <w:rFonts w:ascii="Times New Roman"/>
                <w:b w:val="false"/>
                <w:i w:val="false"/>
                <w:color w:val="000000"/>
                <w:sz w:val="20"/>
              </w:rPr>
              <w:t>
технологий
</w:t>
            </w:r>
            <w:r>
              <w:br/>
            </w:r>
            <w:r>
              <w:rPr>
                <w:rFonts w:ascii="Times New Roman"/>
                <w:b w:val="false"/>
                <w:i w:val="false"/>
                <w:color w:val="000000"/>
                <w:sz w:val="20"/>
              </w:rPr>
              <w:t>
государст-
</w:t>
            </w:r>
            <w:r>
              <w:br/>
            </w:r>
            <w:r>
              <w:rPr>
                <w:rFonts w:ascii="Times New Roman"/>
                <w:b w:val="false"/>
                <w:i w:val="false"/>
                <w:color w:val="000000"/>
                <w:sz w:val="20"/>
              </w:rPr>
              <w:t>
венной
</w:t>
            </w:r>
            <w:r>
              <w:br/>
            </w:r>
            <w:r>
              <w:rPr>
                <w:rFonts w:ascii="Times New Roman"/>
                <w:b w:val="false"/>
                <w:i w:val="false"/>
                <w:color w:val="000000"/>
                <w:sz w:val="20"/>
              </w:rPr>
              <w:t>
системы в
</w:t>
            </w:r>
            <w:r>
              <w:br/>
            </w:r>
            <w:r>
              <w:rPr>
                <w:rFonts w:ascii="Times New Roman"/>
                <w:b w:val="false"/>
                <w:i w:val="false"/>
                <w:color w:val="000000"/>
                <w:sz w:val="20"/>
              </w:rPr>
              <w:t>
сфере
</w:t>
            </w:r>
            <w:r>
              <w:br/>
            </w:r>
            <w:r>
              <w:rPr>
                <w:rFonts w:ascii="Times New Roman"/>
                <w:b w:val="false"/>
                <w:i w:val="false"/>
                <w:color w:val="000000"/>
                <w:sz w:val="20"/>
              </w:rPr>
              <w:t>
образования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w:t>
            </w:r>
            <w:r>
              <w:br/>
            </w:r>
            <w:r>
              <w:rPr>
                <w:rFonts w:ascii="Times New Roman"/>
                <w:b w:val="false"/>
                <w:i w:val="false"/>
                <w:color w:val="000000"/>
                <w:sz w:val="20"/>
              </w:rPr>
              <w:t>
системы
</w:t>
            </w:r>
            <w:r>
              <w:br/>
            </w:r>
            <w:r>
              <w:rPr>
                <w:rFonts w:ascii="Times New Roman"/>
                <w:b w:val="false"/>
                <w:i w:val="false"/>
                <w:color w:val="000000"/>
                <w:sz w:val="20"/>
              </w:rPr>
              <w:t>
интерактив-
</w:t>
            </w:r>
            <w:r>
              <w:br/>
            </w:r>
            <w:r>
              <w:rPr>
                <w:rFonts w:ascii="Times New Roman"/>
                <w:b w:val="false"/>
                <w:i w:val="false"/>
                <w:color w:val="000000"/>
                <w:sz w:val="20"/>
              </w:rPr>
              <w:t>
ного
</w:t>
            </w:r>
            <w:r>
              <w:br/>
            </w:r>
            <w:r>
              <w:rPr>
                <w:rFonts w:ascii="Times New Roman"/>
                <w:b w:val="false"/>
                <w:i w:val="false"/>
                <w:color w:val="000000"/>
                <w:sz w:val="20"/>
              </w:rPr>
              <w:t>
обучения в
</w:t>
            </w:r>
            <w:r>
              <w:br/>
            </w:r>
            <w:r>
              <w:rPr>
                <w:rFonts w:ascii="Times New Roman"/>
                <w:b w:val="false"/>
                <w:i w:val="false"/>
                <w:color w:val="000000"/>
                <w:sz w:val="20"/>
              </w:rPr>
              <w:t>
государст-
</w:t>
            </w:r>
            <w:r>
              <w:br/>
            </w:r>
            <w:r>
              <w:rPr>
                <w:rFonts w:ascii="Times New Roman"/>
                <w:b w:val="false"/>
                <w:i w:val="false"/>
                <w:color w:val="000000"/>
                <w:sz w:val="20"/>
              </w:rPr>
              <w:t>
венной
</w:t>
            </w:r>
            <w:r>
              <w:br/>
            </w:r>
            <w:r>
              <w:rPr>
                <w:rFonts w:ascii="Times New Roman"/>
                <w:b w:val="false"/>
                <w:i w:val="false"/>
                <w:color w:val="000000"/>
                <w:sz w:val="20"/>
              </w:rPr>
              <w:t>
системе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услуг по созданию
</w:t>
            </w:r>
            <w:r>
              <w:br/>
            </w:r>
            <w:r>
              <w:rPr>
                <w:rFonts w:ascii="Times New Roman"/>
                <w:b w:val="false"/>
                <w:i w:val="false"/>
                <w:color w:val="000000"/>
                <w:sz w:val="20"/>
              </w:rPr>
              <w:t>
сети VPN для
</w:t>
            </w:r>
            <w:r>
              <w:br/>
            </w:r>
            <w:r>
              <w:rPr>
                <w:rFonts w:ascii="Times New Roman"/>
                <w:b w:val="false"/>
                <w:i w:val="false"/>
                <w:color w:val="000000"/>
                <w:sz w:val="20"/>
              </w:rPr>
              <w:t>
проведения
</w:t>
            </w:r>
            <w:r>
              <w:br/>
            </w:r>
            <w:r>
              <w:rPr>
                <w:rFonts w:ascii="Times New Roman"/>
                <w:b w:val="false"/>
                <w:i w:val="false"/>
                <w:color w:val="000000"/>
                <w:sz w:val="20"/>
              </w:rPr>
              <w:t>
видеоконференц-
</w:t>
            </w:r>
            <w:r>
              <w:br/>
            </w:r>
            <w:r>
              <w:rPr>
                <w:rFonts w:ascii="Times New Roman"/>
                <w:b w:val="false"/>
                <w:i w:val="false"/>
                <w:color w:val="000000"/>
                <w:sz w:val="20"/>
              </w:rPr>
              <w:t>
связи.
</w:t>
            </w:r>
            <w:r>
              <w:br/>
            </w:r>
            <w:r>
              <w:rPr>
                <w:rFonts w:ascii="Times New Roman"/>
                <w:b w:val="false"/>
                <w:i w:val="false"/>
                <w:color w:val="000000"/>
                <w:sz w:val="20"/>
              </w:rPr>
              <w:t>
Приобретение
</w:t>
            </w:r>
            <w:r>
              <w:br/>
            </w:r>
            <w:r>
              <w:rPr>
                <w:rFonts w:ascii="Times New Roman"/>
                <w:b w:val="false"/>
                <w:i w:val="false"/>
                <w:color w:val="000000"/>
                <w:sz w:val="20"/>
              </w:rPr>
              <w:t>
услуг по созданию
</w:t>
            </w:r>
            <w:r>
              <w:br/>
            </w:r>
            <w:r>
              <w:rPr>
                <w:rFonts w:ascii="Times New Roman"/>
                <w:b w:val="false"/>
                <w:i w:val="false"/>
                <w:color w:val="000000"/>
                <w:sz w:val="20"/>
              </w:rPr>
              <w:t>
видеоролика о
</w:t>
            </w:r>
            <w:r>
              <w:br/>
            </w:r>
            <w:r>
              <w:rPr>
                <w:rFonts w:ascii="Times New Roman"/>
                <w:b w:val="false"/>
                <w:i w:val="false"/>
                <w:color w:val="000000"/>
                <w:sz w:val="20"/>
              </w:rPr>
              <w:t>
достижениях
</w:t>
            </w:r>
            <w:r>
              <w:br/>
            </w:r>
            <w:r>
              <w:rPr>
                <w:rFonts w:ascii="Times New Roman"/>
                <w:b w:val="false"/>
                <w:i w:val="false"/>
                <w:color w:val="000000"/>
                <w:sz w:val="20"/>
              </w:rPr>
              <w:t>
Казахстана в годы
</w:t>
            </w:r>
            <w:r>
              <w:br/>
            </w:r>
            <w:r>
              <w:rPr>
                <w:rFonts w:ascii="Times New Roman"/>
                <w:b w:val="false"/>
                <w:i w:val="false"/>
                <w:color w:val="000000"/>
                <w:sz w:val="20"/>
              </w:rPr>
              <w:t>
независимости и
</w:t>
            </w:r>
            <w:r>
              <w:br/>
            </w:r>
            <w:r>
              <w:rPr>
                <w:rFonts w:ascii="Times New Roman"/>
                <w:b w:val="false"/>
                <w:i w:val="false"/>
                <w:color w:val="000000"/>
                <w:sz w:val="20"/>
              </w:rPr>
              <w:t>
становлении города
</w:t>
            </w:r>
            <w:r>
              <w:br/>
            </w:r>
            <w:r>
              <w:rPr>
                <w:rFonts w:ascii="Times New Roman"/>
                <w:b w:val="false"/>
                <w:i w:val="false"/>
                <w:color w:val="000000"/>
                <w:sz w:val="20"/>
              </w:rPr>
              <w:t>
Астаны, а также
</w:t>
            </w:r>
            <w:r>
              <w:br/>
            </w:r>
            <w:r>
              <w:rPr>
                <w:rFonts w:ascii="Times New Roman"/>
                <w:b w:val="false"/>
                <w:i w:val="false"/>
                <w:color w:val="000000"/>
                <w:sz w:val="20"/>
              </w:rPr>
              <w:t>
по трансляции
</w:t>
            </w:r>
            <w:r>
              <w:br/>
            </w:r>
            <w:r>
              <w:rPr>
                <w:rFonts w:ascii="Times New Roman"/>
                <w:b w:val="false"/>
                <w:i w:val="false"/>
                <w:color w:val="000000"/>
                <w:sz w:val="20"/>
              </w:rPr>
              <w:t>
открытого
</w:t>
            </w:r>
            <w:r>
              <w:br/>
            </w:r>
            <w:r>
              <w:rPr>
                <w:rFonts w:ascii="Times New Roman"/>
                <w:b w:val="false"/>
                <w:i w:val="false"/>
                <w:color w:val="000000"/>
                <w:sz w:val="20"/>
              </w:rPr>
              <w:t>
интерактивного
</w:t>
            </w:r>
            <w:r>
              <w:br/>
            </w:r>
            <w:r>
              <w:rPr>
                <w:rFonts w:ascii="Times New Roman"/>
                <w:b w:val="false"/>
                <w:i w:val="false"/>
                <w:color w:val="000000"/>
                <w:sz w:val="20"/>
              </w:rPr>
              <w:t>
урока посредством
</w:t>
            </w:r>
            <w:r>
              <w:br/>
            </w:r>
            <w:r>
              <w:rPr>
                <w:rFonts w:ascii="Times New Roman"/>
                <w:b w:val="false"/>
                <w:i w:val="false"/>
                <w:color w:val="000000"/>
                <w:sz w:val="20"/>
              </w:rPr>
              <w:t>
телевидения для
</w:t>
            </w:r>
            <w:r>
              <w:br/>
            </w:r>
            <w:r>
              <w:rPr>
                <w:rFonts w:ascii="Times New Roman"/>
                <w:b w:val="false"/>
                <w:i w:val="false"/>
                <w:color w:val="000000"/>
                <w:sz w:val="20"/>
              </w:rPr>
              <w:t>
школ республики.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будет проведен интерактивный урок для школ республики 1 сентября 2007 года.
</w:t>
      </w:r>
    </w:p>
    <w:p>
      <w:pPr>
        <w:spacing w:after="0"/>
        <w:ind w:left="0"/>
        <w:jc w:val="both"/>
      </w:pPr>
      <w:r>
        <w:rPr>
          <w:rFonts w:ascii="Times New Roman"/>
          <w:b w:val="false"/>
          <w:i w:val="false"/>
          <w:color w:val="000000"/>
          <w:sz w:val="28"/>
        </w:rPr>
        <w:t>
Конечный результат: формирование патриотизма у молодого поколения, развитие информационной культуры учащихся. Проведение интерактивных уроков.
</w:t>
      </w:r>
    </w:p>
    <w:p>
      <w:pPr>
        <w:spacing w:after="0"/>
        <w:ind w:left="0"/>
        <w:jc w:val="both"/>
      </w:pPr>
      <w:r>
        <w:rPr>
          <w:rFonts w:ascii="Times New Roman"/>
          <w:b w:val="false"/>
          <w:i w:val="false"/>
          <w:color w:val="000000"/>
          <w:sz w:val="28"/>
        </w:rPr>
        <w:t>
Финансово-экономический результат: расходы по проведению интерактивного открытого урока составят 21800 тыс. тенге.
</w:t>
      </w:r>
    </w:p>
    <w:p>
      <w:pPr>
        <w:spacing w:after="0"/>
        <w:ind w:left="0"/>
        <w:jc w:val="both"/>
      </w:pPr>
      <w:r>
        <w:rPr>
          <w:rFonts w:ascii="Times New Roman"/>
          <w:b w:val="false"/>
          <w:i w:val="false"/>
          <w:color w:val="000000"/>
          <w:sz w:val="28"/>
        </w:rPr>
        <w:t>
Своевременность: обеспечение выполнения мероприятий до 1 сентября 2007 года.
</w:t>
      </w:r>
    </w:p>
    <w:p>
      <w:pPr>
        <w:spacing w:after="0"/>
        <w:ind w:left="0"/>
        <w:jc w:val="both"/>
      </w:pPr>
      <w:r>
        <w:rPr>
          <w:rFonts w:ascii="Times New Roman"/>
          <w:b w:val="false"/>
          <w:i w:val="false"/>
          <w:color w:val="000000"/>
          <w:sz w:val="28"/>
        </w:rPr>
        <w:t>
Качество: обеспечение организациям среднего общего образования высокоскоростного доступа к глобальным информационным ресурсам. Развитие дистанционного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023 "Повышение квалификации и переподготовка кадров
</w:t>
      </w:r>
      <w:r>
        <w:br/>
      </w:r>
      <w:r>
        <w:rPr>
          <w:rFonts w:ascii="Times New Roman"/>
          <w:b w:val="false"/>
          <w:i w:val="false"/>
          <w:color w:val="000000"/>
          <w:sz w:val="28"/>
        </w:rPr>
        <w:t>
государственных организаций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117194 тысяч тенге (сто семнадцать миллионов сто девяносто четыре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8 </w:t>
      </w:r>
      <w:r>
        <w:rPr>
          <w:rFonts w:ascii="Times New Roman"/>
          <w:b w:val="false"/>
          <w:i w:val="false"/>
          <w:color w:val="000000"/>
          <w:sz w:val="28"/>
        </w:rPr>
        <w:t>
,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214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улучшение качества услуг в области образования. Удовлетворение потребности специалистов в получении знаний о новейших достижениях в соответствующих отраслях педагогики, науки и техники, передовом отечественном и зарубежном опыте; углубление полученных ранее или приобретение новых профессиональных знаний.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обновление теоретических и практических знаний, умений и навыков работников образования по образовательным программам в сфере их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Углубление профессиональных знаний и навыков специалистов образования, спорта и физической культуры, оказание консультативно-методической помощи. Повышение качества управления региональными системами образования и учебными заведениями, обеспечение компьютерной грамотности учителей школ, переподготовка кадров к переходу на 12-летнее школьное обучение, повышение качества профессиональной и психолого-педагогической готовности учителей и преподавателей к работе в организациях образования. Повышение квалификации руководителей организаций и управлений образования, педагогического персонала всех уровней образования. Переподготовка преподавателей по предмету "Самопознание".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постановлением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53"/>
        <w:gridCol w:w="933"/>
        <w:gridCol w:w="2593"/>
        <w:gridCol w:w="3933"/>
        <w:gridCol w:w="1513"/>
        <w:gridCol w:w="2833"/>
      </w:tblGrid>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735"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и переподго-
</w:t>
            </w:r>
            <w:r>
              <w:br/>
            </w:r>
            <w:r>
              <w:rPr>
                <w:rFonts w:ascii="Times New Roman"/>
                <w:b w:val="false"/>
                <w:i w:val="false"/>
                <w:color w:val="000000"/>
                <w:sz w:val="20"/>
              </w:rPr>
              <w:t>
товка кадров
</w:t>
            </w:r>
            <w:r>
              <w:br/>
            </w:r>
            <w:r>
              <w:rPr>
                <w:rFonts w:ascii="Times New Roman"/>
                <w:b w:val="false"/>
                <w:i w:val="false"/>
                <w:color w:val="000000"/>
                <w:sz w:val="20"/>
              </w:rPr>
              <w:t>
государст-
</w:t>
            </w:r>
            <w:r>
              <w:br/>
            </w:r>
            <w:r>
              <w:rPr>
                <w:rFonts w:ascii="Times New Roman"/>
                <w:b w:val="false"/>
                <w:i w:val="false"/>
                <w:color w:val="000000"/>
                <w:sz w:val="20"/>
              </w:rPr>
              <w:t>
венных орга-
</w:t>
            </w:r>
            <w:r>
              <w:br/>
            </w:r>
            <w:r>
              <w:rPr>
                <w:rFonts w:ascii="Times New Roman"/>
                <w:b w:val="false"/>
                <w:i w:val="false"/>
                <w:color w:val="000000"/>
                <w:sz w:val="20"/>
              </w:rPr>
              <w:t>
низаций
</w:t>
            </w:r>
            <w:r>
              <w:br/>
            </w:r>
            <w:r>
              <w:rPr>
                <w:rFonts w:ascii="Times New Roman"/>
                <w:b w:val="false"/>
                <w:i w:val="false"/>
                <w:color w:val="000000"/>
                <w:sz w:val="20"/>
              </w:rPr>
              <w:t>
образования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
</w:t>
            </w:r>
            <w:r>
              <w:br/>
            </w:r>
            <w:r>
              <w:rPr>
                <w:rFonts w:ascii="Times New Roman"/>
                <w:b w:val="false"/>
                <w:i w:val="false"/>
                <w:color w:val="000000"/>
                <w:sz w:val="20"/>
              </w:rPr>
              <w:t>
фикации и пере-
</w:t>
            </w:r>
            <w:r>
              <w:br/>
            </w:r>
            <w:r>
              <w:rPr>
                <w:rFonts w:ascii="Times New Roman"/>
                <w:b w:val="false"/>
                <w:i w:val="false"/>
                <w:color w:val="000000"/>
                <w:sz w:val="20"/>
              </w:rPr>
              <w:t>
подготовка педа-
</w:t>
            </w:r>
            <w:r>
              <w:br/>
            </w:r>
            <w:r>
              <w:rPr>
                <w:rFonts w:ascii="Times New Roman"/>
                <w:b w:val="false"/>
                <w:i w:val="false"/>
                <w:color w:val="000000"/>
                <w:sz w:val="20"/>
              </w:rPr>
              <w:t>
гогических кадров
</w:t>
            </w:r>
            <w:r>
              <w:br/>
            </w:r>
            <w:r>
              <w:rPr>
                <w:rFonts w:ascii="Times New Roman"/>
                <w:b w:val="false"/>
                <w:i w:val="false"/>
                <w:color w:val="000000"/>
                <w:sz w:val="20"/>
              </w:rPr>
              <w:t>
различного профи-
</w:t>
            </w:r>
            <w:r>
              <w:br/>
            </w:r>
            <w:r>
              <w:rPr>
                <w:rFonts w:ascii="Times New Roman"/>
                <w:b w:val="false"/>
                <w:i w:val="false"/>
                <w:color w:val="000000"/>
                <w:sz w:val="20"/>
              </w:rPr>
              <w:t>
ля новой формации
</w:t>
            </w:r>
            <w:r>
              <w:br/>
            </w:r>
            <w:r>
              <w:rPr>
                <w:rFonts w:ascii="Times New Roman"/>
                <w:b w:val="false"/>
                <w:i w:val="false"/>
                <w:color w:val="000000"/>
                <w:sz w:val="20"/>
              </w:rPr>
              <w:t>
в соответствии с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r>
              <w:br/>
            </w:r>
            <w:r>
              <w:rPr>
                <w:rFonts w:ascii="Times New Roman"/>
                <w:b w:val="false"/>
                <w:i w:val="false"/>
                <w:color w:val="000000"/>
                <w:sz w:val="20"/>
              </w:rPr>
              <w:t>
повышение квали-
</w:t>
            </w:r>
            <w:r>
              <w:br/>
            </w:r>
            <w:r>
              <w:rPr>
                <w:rFonts w:ascii="Times New Roman"/>
                <w:b w:val="false"/>
                <w:i w:val="false"/>
                <w:color w:val="000000"/>
                <w:sz w:val="20"/>
              </w:rPr>
              <w:t>
фикации и пере-
</w:t>
            </w:r>
            <w:r>
              <w:br/>
            </w:r>
            <w:r>
              <w:rPr>
                <w:rFonts w:ascii="Times New Roman"/>
                <w:b w:val="false"/>
                <w:i w:val="false"/>
                <w:color w:val="000000"/>
                <w:sz w:val="20"/>
              </w:rPr>
              <w:t>
подготовка педа-
</w:t>
            </w:r>
            <w:r>
              <w:br/>
            </w:r>
            <w:r>
              <w:rPr>
                <w:rFonts w:ascii="Times New Roman"/>
                <w:b w:val="false"/>
                <w:i w:val="false"/>
                <w:color w:val="000000"/>
                <w:sz w:val="20"/>
              </w:rPr>
              <w:t>
гогических кадров
</w:t>
            </w:r>
            <w:r>
              <w:br/>
            </w:r>
            <w:r>
              <w:rPr>
                <w:rFonts w:ascii="Times New Roman"/>
                <w:b w:val="false"/>
                <w:i w:val="false"/>
                <w:color w:val="000000"/>
                <w:sz w:val="20"/>
              </w:rPr>
              <w:t>
в области физи-
</w:t>
            </w:r>
            <w:r>
              <w:br/>
            </w:r>
            <w:r>
              <w:rPr>
                <w:rFonts w:ascii="Times New Roman"/>
                <w:b w:val="false"/>
                <w:i w:val="false"/>
                <w:color w:val="000000"/>
                <w:sz w:val="20"/>
              </w:rPr>
              <w:t>
ческой культуры,
</w:t>
            </w:r>
            <w:r>
              <w:br/>
            </w:r>
            <w:r>
              <w:rPr>
                <w:rFonts w:ascii="Times New Roman"/>
                <w:b w:val="false"/>
                <w:i w:val="false"/>
                <w:color w:val="000000"/>
                <w:sz w:val="20"/>
              </w:rPr>
              <w:t>
информатизации и
</w:t>
            </w:r>
            <w:r>
              <w:br/>
            </w:r>
            <w:r>
              <w:rPr>
                <w:rFonts w:ascii="Times New Roman"/>
                <w:b w:val="false"/>
                <w:i w:val="false"/>
                <w:color w:val="000000"/>
                <w:sz w:val="20"/>
              </w:rPr>
              <w:t>
12-летнего обуче-
</w:t>
            </w:r>
            <w:r>
              <w:br/>
            </w:r>
            <w:r>
              <w:rPr>
                <w:rFonts w:ascii="Times New Roman"/>
                <w:b w:val="false"/>
                <w:i w:val="false"/>
                <w:color w:val="000000"/>
                <w:sz w:val="20"/>
              </w:rPr>
              <w:t>
ния в соответст-
</w:t>
            </w:r>
            <w:r>
              <w:br/>
            </w:r>
            <w:r>
              <w:rPr>
                <w:rFonts w:ascii="Times New Roman"/>
                <w:b w:val="false"/>
                <w:i w:val="false"/>
                <w:color w:val="000000"/>
                <w:sz w:val="20"/>
              </w:rPr>
              <w:t>
вии с приказом
</w:t>
            </w:r>
            <w:r>
              <w:br/>
            </w:r>
            <w:r>
              <w:rPr>
                <w:rFonts w:ascii="Times New Roman"/>
                <w:b w:val="false"/>
                <w:i w:val="false"/>
                <w:color w:val="000000"/>
                <w:sz w:val="20"/>
              </w:rPr>
              <w:t>
Министра образо-
</w:t>
            </w:r>
            <w:r>
              <w:br/>
            </w:r>
            <w:r>
              <w:rPr>
                <w:rFonts w:ascii="Times New Roman"/>
                <w:b w:val="false"/>
                <w:i w:val="false"/>
                <w:color w:val="000000"/>
                <w:sz w:val="20"/>
              </w:rPr>
              <w:t>
вания и науки
</w:t>
            </w:r>
            <w:r>
              <w:br/>
            </w:r>
            <w:r>
              <w:rPr>
                <w:rFonts w:ascii="Times New Roman"/>
                <w:b w:val="false"/>
                <w:i w:val="false"/>
                <w:color w:val="000000"/>
                <w:sz w:val="20"/>
              </w:rPr>
              <w:t>
Республики Казах-
</w:t>
            </w:r>
            <w:r>
              <w:br/>
            </w:r>
            <w:r>
              <w:rPr>
                <w:rFonts w:ascii="Times New Roman"/>
                <w:b w:val="false"/>
                <w:i w:val="false"/>
                <w:color w:val="000000"/>
                <w:sz w:val="20"/>
              </w:rPr>
              <w:t>
стан;
</w:t>
            </w:r>
            <w:r>
              <w:br/>
            </w:r>
            <w:r>
              <w:rPr>
                <w:rFonts w:ascii="Times New Roman"/>
                <w:b w:val="false"/>
                <w:i w:val="false"/>
                <w:color w:val="000000"/>
                <w:sz w:val="20"/>
              </w:rPr>
              <w:t>
переподготовка
</w:t>
            </w:r>
            <w:r>
              <w:br/>
            </w:r>
            <w:r>
              <w:rPr>
                <w:rFonts w:ascii="Times New Roman"/>
                <w:b w:val="false"/>
                <w:i w:val="false"/>
                <w:color w:val="000000"/>
                <w:sz w:val="20"/>
              </w:rPr>
              <w:t>
учителей и воспи-
</w:t>
            </w:r>
            <w:r>
              <w:br/>
            </w:r>
            <w:r>
              <w:rPr>
                <w:rFonts w:ascii="Times New Roman"/>
                <w:b w:val="false"/>
                <w:i w:val="false"/>
                <w:color w:val="000000"/>
                <w:sz w:val="20"/>
              </w:rPr>
              <w:t>
тателей для пре-
</w:t>
            </w:r>
            <w:r>
              <w:br/>
            </w:r>
            <w:r>
              <w:rPr>
                <w:rFonts w:ascii="Times New Roman"/>
                <w:b w:val="false"/>
                <w:i w:val="false"/>
                <w:color w:val="000000"/>
                <w:sz w:val="20"/>
              </w:rPr>
              <w:t>
подавания предме-
</w:t>
            </w:r>
            <w:r>
              <w:br/>
            </w:r>
            <w:r>
              <w:rPr>
                <w:rFonts w:ascii="Times New Roman"/>
                <w:b w:val="false"/>
                <w:i w:val="false"/>
                <w:color w:val="000000"/>
                <w:sz w:val="20"/>
              </w:rPr>
              <w:t>
та "Самопознание"
</w:t>
            </w:r>
            <w:r>
              <w:br/>
            </w:r>
            <w:r>
              <w:rPr>
                <w:rFonts w:ascii="Times New Roman"/>
                <w:b w:val="false"/>
                <w:i w:val="false"/>
                <w:color w:val="000000"/>
                <w:sz w:val="20"/>
              </w:rPr>
              <w:t>
в соответствии с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Проведение курсов
</w:t>
            </w:r>
            <w:r>
              <w:br/>
            </w:r>
            <w:r>
              <w:rPr>
                <w:rFonts w:ascii="Times New Roman"/>
                <w:b w:val="false"/>
                <w:i w:val="false"/>
                <w:color w:val="000000"/>
                <w:sz w:val="20"/>
              </w:rPr>
              <w:t>
повышения квали-
</w:t>
            </w:r>
            <w:r>
              <w:br/>
            </w:r>
            <w:r>
              <w:rPr>
                <w:rFonts w:ascii="Times New Roman"/>
                <w:b w:val="false"/>
                <w:i w:val="false"/>
                <w:color w:val="000000"/>
                <w:sz w:val="20"/>
              </w:rPr>
              <w:t>
фикации для спе-
</w:t>
            </w:r>
            <w:r>
              <w:br/>
            </w:r>
            <w:r>
              <w:rPr>
                <w:rFonts w:ascii="Times New Roman"/>
                <w:b w:val="false"/>
                <w:i w:val="false"/>
                <w:color w:val="000000"/>
                <w:sz w:val="20"/>
              </w:rPr>
              <w:t>
циалистов
</w:t>
            </w:r>
            <w:r>
              <w:br/>
            </w:r>
            <w:r>
              <w:rPr>
                <w:rFonts w:ascii="Times New Roman"/>
                <w:b w:val="false"/>
                <w:i w:val="false"/>
                <w:color w:val="000000"/>
                <w:sz w:val="20"/>
              </w:rPr>
              <w:t>
психолого-медико-
</w:t>
            </w:r>
            <w:r>
              <w:br/>
            </w:r>
            <w:r>
              <w:rPr>
                <w:rFonts w:ascii="Times New Roman"/>
                <w:b w:val="false"/>
                <w:i w:val="false"/>
                <w:color w:val="000000"/>
                <w:sz w:val="20"/>
              </w:rPr>
              <w:t>
педагогической
</w:t>
            </w:r>
            <w:r>
              <w:br/>
            </w:r>
            <w:r>
              <w:rPr>
                <w:rFonts w:ascii="Times New Roman"/>
                <w:b w:val="false"/>
                <w:i w:val="false"/>
                <w:color w:val="000000"/>
                <w:sz w:val="20"/>
              </w:rPr>
              <w:t>
консультации
</w:t>
            </w:r>
            <w:r>
              <w:br/>
            </w:r>
            <w:r>
              <w:rPr>
                <w:rFonts w:ascii="Times New Roman"/>
                <w:b w:val="false"/>
                <w:i w:val="false"/>
                <w:color w:val="000000"/>
                <w:sz w:val="20"/>
              </w:rPr>
              <w:t>
различного профиля,
</w:t>
            </w:r>
            <w:r>
              <w:br/>
            </w:r>
            <w:r>
              <w:rPr>
                <w:rFonts w:ascii="Times New Roman"/>
                <w:b w:val="false"/>
                <w:i w:val="false"/>
                <w:color w:val="000000"/>
                <w:sz w:val="20"/>
              </w:rPr>
              <w:t>
в соответствии с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r>
              <w:br/>
            </w:r>
            <w:r>
              <w:rPr>
                <w:rFonts w:ascii="Times New Roman"/>
                <w:b w:val="false"/>
                <w:i w:val="false"/>
                <w:color w:val="000000"/>
                <w:sz w:val="20"/>
              </w:rPr>
              <w:t>
согласно перечня, утвержденного приказом Министра образования и науки Республики Казахстан.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w:t>
            </w:r>
            <w:r>
              <w:br/>
            </w:r>
            <w:r>
              <w:rPr>
                <w:rFonts w:ascii="Times New Roman"/>
                <w:b w:val="false"/>
                <w:i w:val="false"/>
                <w:color w:val="000000"/>
                <w:sz w:val="20"/>
              </w:rPr>
              <w:t>
научно-
</w:t>
            </w:r>
            <w:r>
              <w:br/>
            </w:r>
            <w:r>
              <w:rPr>
                <w:rFonts w:ascii="Times New Roman"/>
                <w:b w:val="false"/>
                <w:i w:val="false"/>
                <w:color w:val="000000"/>
                <w:sz w:val="20"/>
              </w:rPr>
              <w:t>
практический
</w:t>
            </w:r>
            <w:r>
              <w:br/>
            </w:r>
            <w:r>
              <w:rPr>
                <w:rFonts w:ascii="Times New Roman"/>
                <w:b w:val="false"/>
                <w:i w:val="false"/>
                <w:color w:val="000000"/>
                <w:sz w:val="20"/>
              </w:rPr>
              <w:t>
центр коррек-
</w:t>
            </w:r>
            <w:r>
              <w:br/>
            </w:r>
            <w:r>
              <w:rPr>
                <w:rFonts w:ascii="Times New Roman"/>
                <w:b w:val="false"/>
                <w:i w:val="false"/>
                <w:color w:val="000000"/>
                <w:sz w:val="20"/>
              </w:rPr>
              <w:t>
ционной педа-
</w:t>
            </w:r>
            <w:r>
              <w:br/>
            </w:r>
            <w:r>
              <w:rPr>
                <w:rFonts w:ascii="Times New Roman"/>
                <w:b w:val="false"/>
                <w:i w:val="false"/>
                <w:color w:val="000000"/>
                <w:sz w:val="20"/>
              </w:rPr>
              <w:t>
гогики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среднее количество слушателей, проходящих курсы повышения квалификации и переподготовки кадров, составит - 6900.
</w:t>
      </w:r>
      <w:r>
        <w:br/>
      </w:r>
      <w:r>
        <w:rPr>
          <w:rFonts w:ascii="Times New Roman"/>
          <w:b w:val="false"/>
          <w:i w:val="false"/>
          <w:color w:val="000000"/>
          <w:sz w:val="28"/>
        </w:rPr>
        <w:t>
2. приобретение основных средств для Национального научно-практического центра коррекционной педагогики не менее 6-ти единиц.
</w:t>
      </w:r>
    </w:p>
    <w:p>
      <w:pPr>
        <w:spacing w:after="0"/>
        <w:ind w:left="0"/>
        <w:jc w:val="both"/>
      </w:pPr>
      <w:r>
        <w:rPr>
          <w:rFonts w:ascii="Times New Roman"/>
          <w:b w:val="false"/>
          <w:i w:val="false"/>
          <w:color w:val="000000"/>
          <w:sz w:val="28"/>
        </w:rPr>
        <w:t>
Конечный результат: обеспечение педагогическими кадрами мероприятий 2007 года по реализации Государственной программы развития образования.
</w:t>
      </w:r>
      <w:r>
        <w:br/>
      </w:r>
      <w:r>
        <w:rPr>
          <w:rFonts w:ascii="Times New Roman"/>
          <w:b w:val="false"/>
          <w:i w:val="false"/>
          <w:color w:val="000000"/>
          <w:sz w:val="28"/>
        </w:rPr>
        <w:t>
Доля удовлетворения потребностей в повышении квалификации и переподготовке кадров составит 30 процентов.
</w:t>
      </w:r>
    </w:p>
    <w:p>
      <w:pPr>
        <w:spacing w:after="0"/>
        <w:ind w:left="0"/>
        <w:jc w:val="both"/>
      </w:pPr>
      <w:r>
        <w:rPr>
          <w:rFonts w:ascii="Times New Roman"/>
          <w:b w:val="false"/>
          <w:i w:val="false"/>
          <w:color w:val="000000"/>
          <w:sz w:val="28"/>
        </w:rPr>
        <w:t>
Финансово-экономический результат: средняя стоимость обучения 1 слушателя (без капитальных расходов) составит - 16868 тенге.
</w:t>
      </w:r>
    </w:p>
    <w:p>
      <w:pPr>
        <w:spacing w:after="0"/>
        <w:ind w:left="0"/>
        <w:jc w:val="both"/>
      </w:pPr>
      <w:r>
        <w:rPr>
          <w:rFonts w:ascii="Times New Roman"/>
          <w:b w:val="false"/>
          <w:i w:val="false"/>
          <w:color w:val="000000"/>
          <w:sz w:val="28"/>
        </w:rPr>
        <w:t>
Своевременность: согласно графику проведения работ.
</w:t>
      </w:r>
    </w:p>
    <w:p>
      <w:pPr>
        <w:spacing w:after="0"/>
        <w:ind w:left="0"/>
        <w:jc w:val="both"/>
      </w:pPr>
      <w:r>
        <w:rPr>
          <w:rFonts w:ascii="Times New Roman"/>
          <w:b w:val="false"/>
          <w:i w:val="false"/>
          <w:color w:val="000000"/>
          <w:sz w:val="28"/>
        </w:rPr>
        <w:t>
Качество: использование профессиональных знаний и навыков специалистами для оказания качественных условий в области образования.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024 "Мониторинг сейсмологической информации"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221 944 тысячи тенге (двести двадцать один миллион девятьсот сорок четыре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1 </w:t>
      </w:r>
      <w:r>
        <w:rPr>
          <w:rFonts w:ascii="Times New Roman"/>
          <w:b w:val="false"/>
          <w:i w:val="false"/>
          <w:color w:val="000000"/>
          <w:sz w:val="28"/>
        </w:rPr>
        <w:t>
,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Закона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 статьи 1 </w:t>
      </w:r>
      <w:r>
        <w:rPr>
          <w:rFonts w:ascii="Times New Roman"/>
          <w:b w:val="false"/>
          <w:i w:val="false"/>
          <w:color w:val="000000"/>
          <w:sz w:val="28"/>
        </w:rPr>
        <w:t>
,
</w:t>
      </w:r>
      <w:r>
        <w:rPr>
          <w:rFonts w:ascii="Times New Roman"/>
          <w:b w:val="false"/>
          <w:i w:val="false"/>
          <w:color w:val="000000"/>
          <w:sz w:val="28"/>
        </w:rPr>
        <w:t xml:space="preserve">  7,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Закона Республики Казахстан от 26 июня 1998 года "О национальной безопасности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августа 1997 года N 1286 "О мерах по снижению ущерба от разрушительных землетрясений в сейсмоопасных регионах республики";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214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безопасности населения путем своевременного прогнозирования и информирования о предстоящих движениях земной коры, организация и проведение комплексных исследований в сейсмоопасных районах Республики Казахстан в целях прогноза землетрясений, переоснащение сейсмических станций для укрепления материально-технической базы и качественной научной деятельности.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регистрация и обработка данных о землетрясениях контролируемой территории и прилегающих районах; проведение полевых инструментальных наблюдений и получение качественной и непрерывной сейсмической, геофизической, гидрогеохимической, гидрогеодинамической, деформографической, наклономерной, сейсмобиологической информации на сети стационарных станций, первичную обработку получаемой информации; проведение тематических работ по наблюдениям за сейсмическим режимом исследуемой территории; осуществление сейсмического мониторинга на территории Республики Казахстан; развертывание и обеспечение работы временных сейсмических и геофизических станций и других видов наблюдений в эпицентральных зонах сильных землетрясений на территории Республики Казахстан, а также выполнение работ по распоряжению директивных органов Республики Казахстан; своевременное оповещение органов государственного управления Республики Казахстан обо всех ощутимых и сильных землетрясениях по контролируемой территории; составление оперативных каталогов и бюллетеней землетрясений, формирование архива сейсмологической, геофизической, гидрогеохимической, деформографической и другой информации; проведение работ по автоматизации процессов регистрации, передачи и обработки данных инструментальных наблюдений; внедрение новых методов и технических средств для проведения наблюдений и обработки материалов по прогнозу землетрясений. Обновление аппаратуры на сейсмологических станциях для повышения надежности и оперативности процессов автоматизации, передачи и обработки данных наблюдений.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53"/>
        <w:gridCol w:w="993"/>
        <w:gridCol w:w="2533"/>
        <w:gridCol w:w="3893"/>
        <w:gridCol w:w="1553"/>
        <w:gridCol w:w="275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27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w:t>
            </w:r>
            <w:r>
              <w:br/>
            </w:r>
            <w:r>
              <w:rPr>
                <w:rFonts w:ascii="Times New Roman"/>
                <w:b w:val="false"/>
                <w:i w:val="false"/>
                <w:color w:val="000000"/>
                <w:sz w:val="20"/>
              </w:rPr>
              <w:t>
сейсмологи-
</w:t>
            </w:r>
            <w:r>
              <w:br/>
            </w:r>
            <w:r>
              <w:rPr>
                <w:rFonts w:ascii="Times New Roman"/>
                <w:b w:val="false"/>
                <w:i w:val="false"/>
                <w:color w:val="000000"/>
                <w:sz w:val="20"/>
              </w:rPr>
              <w:t>
ческой
</w:t>
            </w:r>
            <w:r>
              <w:br/>
            </w:r>
            <w:r>
              <w:rPr>
                <w:rFonts w:ascii="Times New Roman"/>
                <w:b w:val="false"/>
                <w:i w:val="false"/>
                <w:color w:val="000000"/>
                <w:sz w:val="20"/>
              </w:rPr>
              <w:t>
информации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Регистрация и об-
</w:t>
            </w:r>
            <w:r>
              <w:br/>
            </w:r>
            <w:r>
              <w:rPr>
                <w:rFonts w:ascii="Times New Roman"/>
                <w:b w:val="false"/>
                <w:i w:val="false"/>
                <w:color w:val="000000"/>
                <w:sz w:val="20"/>
              </w:rPr>
              <w:t>
работка данных о
</w:t>
            </w:r>
            <w:r>
              <w:br/>
            </w:r>
            <w:r>
              <w:rPr>
                <w:rFonts w:ascii="Times New Roman"/>
                <w:b w:val="false"/>
                <w:i w:val="false"/>
                <w:color w:val="000000"/>
                <w:sz w:val="20"/>
              </w:rPr>
              <w:t>
землетрясениях
</w:t>
            </w:r>
            <w:r>
              <w:br/>
            </w:r>
            <w:r>
              <w:rPr>
                <w:rFonts w:ascii="Times New Roman"/>
                <w:b w:val="false"/>
                <w:i w:val="false"/>
                <w:color w:val="000000"/>
                <w:sz w:val="20"/>
              </w:rPr>
              <w:t>
контролируемой
</w:t>
            </w:r>
            <w:r>
              <w:br/>
            </w:r>
            <w:r>
              <w:rPr>
                <w:rFonts w:ascii="Times New Roman"/>
                <w:b w:val="false"/>
                <w:i w:val="false"/>
                <w:color w:val="000000"/>
                <w:sz w:val="20"/>
              </w:rPr>
              <w:t>
территории и при-
</w:t>
            </w:r>
            <w:r>
              <w:br/>
            </w:r>
            <w:r>
              <w:rPr>
                <w:rFonts w:ascii="Times New Roman"/>
                <w:b w:val="false"/>
                <w:i w:val="false"/>
                <w:color w:val="000000"/>
                <w:sz w:val="20"/>
              </w:rPr>
              <w:t>
легающих районов.
</w:t>
            </w:r>
            <w:r>
              <w:br/>
            </w:r>
            <w:r>
              <w:rPr>
                <w:rFonts w:ascii="Times New Roman"/>
                <w:b w:val="false"/>
                <w:i w:val="false"/>
                <w:color w:val="000000"/>
                <w:sz w:val="20"/>
              </w:rPr>
              <w:t>
Проведение поле-
</w:t>
            </w:r>
            <w:r>
              <w:br/>
            </w:r>
            <w:r>
              <w:rPr>
                <w:rFonts w:ascii="Times New Roman"/>
                <w:b w:val="false"/>
                <w:i w:val="false"/>
                <w:color w:val="000000"/>
                <w:sz w:val="20"/>
              </w:rPr>
              <w:t>
вых инструмента-
</w:t>
            </w:r>
            <w:r>
              <w:br/>
            </w:r>
            <w:r>
              <w:rPr>
                <w:rFonts w:ascii="Times New Roman"/>
                <w:b w:val="false"/>
                <w:i w:val="false"/>
                <w:color w:val="000000"/>
                <w:sz w:val="20"/>
              </w:rPr>
              <w:t>
льных наблюдений
</w:t>
            </w:r>
            <w:r>
              <w:br/>
            </w:r>
            <w:r>
              <w:rPr>
                <w:rFonts w:ascii="Times New Roman"/>
                <w:b w:val="false"/>
                <w:i w:val="false"/>
                <w:color w:val="000000"/>
                <w:sz w:val="20"/>
              </w:rPr>
              <w:t>
и получение ка-
</w:t>
            </w:r>
            <w:r>
              <w:br/>
            </w:r>
            <w:r>
              <w:rPr>
                <w:rFonts w:ascii="Times New Roman"/>
                <w:b w:val="false"/>
                <w:i w:val="false"/>
                <w:color w:val="000000"/>
                <w:sz w:val="20"/>
              </w:rPr>
              <w:t>
чественной и не-
</w:t>
            </w:r>
            <w:r>
              <w:br/>
            </w:r>
            <w:r>
              <w:rPr>
                <w:rFonts w:ascii="Times New Roman"/>
                <w:b w:val="false"/>
                <w:i w:val="false"/>
                <w:color w:val="000000"/>
                <w:sz w:val="20"/>
              </w:rPr>
              <w:t>
прерывной инфор-
</w:t>
            </w:r>
            <w:r>
              <w:br/>
            </w:r>
            <w:r>
              <w:rPr>
                <w:rFonts w:ascii="Times New Roman"/>
                <w:b w:val="false"/>
                <w:i w:val="false"/>
                <w:color w:val="000000"/>
                <w:sz w:val="20"/>
              </w:rPr>
              <w:t>
мации на сети
</w:t>
            </w:r>
            <w:r>
              <w:br/>
            </w:r>
            <w:r>
              <w:rPr>
                <w:rFonts w:ascii="Times New Roman"/>
                <w:b w:val="false"/>
                <w:i w:val="false"/>
                <w:color w:val="000000"/>
                <w:sz w:val="20"/>
              </w:rPr>
              <w:t>
стационарных
</w:t>
            </w:r>
            <w:r>
              <w:br/>
            </w:r>
            <w:r>
              <w:rPr>
                <w:rFonts w:ascii="Times New Roman"/>
                <w:b w:val="false"/>
                <w:i w:val="false"/>
                <w:color w:val="000000"/>
                <w:sz w:val="20"/>
              </w:rPr>
              <w:t>
станций, первич-
</w:t>
            </w:r>
            <w:r>
              <w:br/>
            </w:r>
            <w:r>
              <w:rPr>
                <w:rFonts w:ascii="Times New Roman"/>
                <w:b w:val="false"/>
                <w:i w:val="false"/>
                <w:color w:val="000000"/>
                <w:sz w:val="20"/>
              </w:rPr>
              <w:t>
ная обработка по-
</w:t>
            </w:r>
            <w:r>
              <w:br/>
            </w:r>
            <w:r>
              <w:rPr>
                <w:rFonts w:ascii="Times New Roman"/>
                <w:b w:val="false"/>
                <w:i w:val="false"/>
                <w:color w:val="000000"/>
                <w:sz w:val="20"/>
              </w:rPr>
              <w:t>
лучаемой информа-
</w:t>
            </w:r>
            <w:r>
              <w:br/>
            </w:r>
            <w:r>
              <w:rPr>
                <w:rFonts w:ascii="Times New Roman"/>
                <w:b w:val="false"/>
                <w:i w:val="false"/>
                <w:color w:val="000000"/>
                <w:sz w:val="20"/>
              </w:rPr>
              <w:t>
ции, осуществле-
</w:t>
            </w:r>
            <w:r>
              <w:br/>
            </w:r>
            <w:r>
              <w:rPr>
                <w:rFonts w:ascii="Times New Roman"/>
                <w:b w:val="false"/>
                <w:i w:val="false"/>
                <w:color w:val="000000"/>
                <w:sz w:val="20"/>
              </w:rPr>
              <w:t>
ние сейсмического
</w:t>
            </w:r>
            <w:r>
              <w:br/>
            </w:r>
            <w:r>
              <w:rPr>
                <w:rFonts w:ascii="Times New Roman"/>
                <w:b w:val="false"/>
                <w:i w:val="false"/>
                <w:color w:val="000000"/>
                <w:sz w:val="20"/>
              </w:rPr>
              <w:t>
мониторинга на
</w:t>
            </w:r>
            <w:r>
              <w:br/>
            </w:r>
            <w:r>
              <w:rPr>
                <w:rFonts w:ascii="Times New Roman"/>
                <w:b w:val="false"/>
                <w:i w:val="false"/>
                <w:color w:val="000000"/>
                <w:sz w:val="20"/>
              </w:rPr>
              <w:t>
территории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государствен-ное
</w:t>
            </w:r>
            <w:r>
              <w:br/>
            </w:r>
            <w:r>
              <w:rPr>
                <w:rFonts w:ascii="Times New Roman"/>
                <w:b w:val="false"/>
                <w:i w:val="false"/>
                <w:color w:val="000000"/>
                <w:sz w:val="20"/>
              </w:rPr>
              <w:t>
учреждение
</w:t>
            </w:r>
            <w:r>
              <w:br/>
            </w:r>
            <w:r>
              <w:rPr>
                <w:rFonts w:ascii="Times New Roman"/>
                <w:b w:val="false"/>
                <w:i w:val="false"/>
                <w:color w:val="000000"/>
                <w:sz w:val="20"/>
              </w:rPr>
              <w:t>
"Сейсмологи-
</w:t>
            </w:r>
            <w:r>
              <w:br/>
            </w:r>
            <w:r>
              <w:rPr>
                <w:rFonts w:ascii="Times New Roman"/>
                <w:b w:val="false"/>
                <w:i w:val="false"/>
                <w:color w:val="000000"/>
                <w:sz w:val="20"/>
              </w:rPr>
              <w:t>
ческая
</w:t>
            </w:r>
            <w:r>
              <w:br/>
            </w:r>
            <w:r>
              <w:rPr>
                <w:rFonts w:ascii="Times New Roman"/>
                <w:b w:val="false"/>
                <w:i w:val="false"/>
                <w:color w:val="000000"/>
                <w:sz w:val="20"/>
              </w:rPr>
              <w:t>
опытно-
</w:t>
            </w:r>
            <w:r>
              <w:br/>
            </w:r>
            <w:r>
              <w:rPr>
                <w:rFonts w:ascii="Times New Roman"/>
                <w:b w:val="false"/>
                <w:i w:val="false"/>
                <w:color w:val="000000"/>
                <w:sz w:val="20"/>
              </w:rPr>
              <w:t>
методическая
</w:t>
            </w:r>
            <w:r>
              <w:br/>
            </w:r>
            <w:r>
              <w:rPr>
                <w:rFonts w:ascii="Times New Roman"/>
                <w:b w:val="false"/>
                <w:i w:val="false"/>
                <w:color w:val="000000"/>
                <w:sz w:val="20"/>
              </w:rPr>
              <w:t>
экспедиция"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приобретение основных средств в целях укрепления материально-технической базы сейсмологической станции в количестве не менее: Цифровая сейсмическая аппаратура - 2 штук; измеритель дебита - 1 штука; спектрофотометр - 2 штуки; газовый хроматограф - 2 штуки; блок автоматического титрования - 8 штук; фотометр пламенный - 2 штук; иономер - 2 штук; регистратор электромагнитных импульсов - 2 штуки; регистратор геофизический 3 штук; персональный компьютер - 10 штук; автомашина УАЗ - 2 штуки; аппаратура земной станции спутниковой связи - 3 штук; регулируемый источник постоянного тока - 13 штук; перманентная станция - 1 штука; электронный тахеометр - 1 штуки; бензоэлектрический агрегат - 5 штук.
</w:t>
      </w:r>
      <w:r>
        <w:br/>
      </w:r>
      <w:r>
        <w:rPr>
          <w:rFonts w:ascii="Times New Roman"/>
          <w:b w:val="false"/>
          <w:i w:val="false"/>
          <w:color w:val="000000"/>
          <w:sz w:val="28"/>
        </w:rPr>
        <w:t>
Будут разработаны каталог землетрясений на территории Республики Казахстан; архивы первичных материалов наблюдений (сейсмограммы, цифровые сейсмограммы, деформограммы, записи сильных движений, первичные материалы по геофизическим, гидрогеологическим, сейсмобиологическим наблюдениям и наблюдениям современных движений земной коры); базы данных по видам наблюдений: сейсмические ("Сейсмо", "Бадис", "Временные ряды", "Карточка", "Кармех"); геофизические ("Магнитка", "Теллурика"), гидрогеологические ("Геохим"), современных движений ("Кора"); ежедневные оперативные прогнозы землетрясений (всего 365 прогнозов) на основании измеряемых параметров; Обновление аппаратуры на сейсмологических станциях для повышения надежности и оперативности процессов автоматизации, передачи и обработки данных наблюдений на 60 наблюдательных пунктах, 35 из которых являются стационарными сейсмологическими станциями.
</w:t>
      </w:r>
    </w:p>
    <w:p>
      <w:pPr>
        <w:spacing w:after="0"/>
        <w:ind w:left="0"/>
        <w:jc w:val="both"/>
      </w:pPr>
      <w:r>
        <w:rPr>
          <w:rFonts w:ascii="Times New Roman"/>
          <w:b w:val="false"/>
          <w:i w:val="false"/>
          <w:color w:val="000000"/>
          <w:sz w:val="28"/>
        </w:rPr>
        <w:t>
Конечный результат: проведение режимных наблюдений за сейсмичностью, газохимическим и динамическим режимами подземных термоминеральных вод, вариациями геофизических полей, современными движениями земной поверхности, поведением животных. Работы по автоматизации процессов регистрации, сбора, передачи, обработки и хранения информации с целью прогноза сильных землетрясений в сейсмоактивных районах юга и юго-востока Казахстана;
</w:t>
      </w:r>
      <w:r>
        <w:br/>
      </w:r>
      <w:r>
        <w:rPr>
          <w:rFonts w:ascii="Times New Roman"/>
          <w:b w:val="false"/>
          <w:i w:val="false"/>
          <w:color w:val="000000"/>
          <w:sz w:val="28"/>
        </w:rPr>
        <w:t>
представление своевременной информации по прогнозу землетрясений;
</w:t>
      </w:r>
      <w:r>
        <w:br/>
      </w:r>
      <w:r>
        <w:rPr>
          <w:rFonts w:ascii="Times New Roman"/>
          <w:b w:val="false"/>
          <w:i w:val="false"/>
          <w:color w:val="000000"/>
          <w:sz w:val="28"/>
        </w:rPr>
        <w:t>
доля удовлетворения потребности в наблюдательных пунктах - 90 процентов.
</w:t>
      </w:r>
    </w:p>
    <w:p>
      <w:pPr>
        <w:spacing w:after="0"/>
        <w:ind w:left="0"/>
        <w:jc w:val="both"/>
      </w:pPr>
      <w:r>
        <w:rPr>
          <w:rFonts w:ascii="Times New Roman"/>
          <w:b w:val="false"/>
          <w:i w:val="false"/>
          <w:color w:val="000000"/>
          <w:sz w:val="28"/>
        </w:rPr>
        <w:t>
Финансово-экономический результат: средние расходы на содержание 1 наблюдательного пункта - 3 699,1 тыс. тенге; средние расходы на оснащение 1 наблюдательного пункта - 1 423,0 тыс. тенге.
</w:t>
      </w:r>
    </w:p>
    <w:p>
      <w:pPr>
        <w:spacing w:after="0"/>
        <w:ind w:left="0"/>
        <w:jc w:val="both"/>
      </w:pPr>
      <w:r>
        <w:rPr>
          <w:rFonts w:ascii="Times New Roman"/>
          <w:b w:val="false"/>
          <w:i w:val="false"/>
          <w:color w:val="000000"/>
          <w:sz w:val="28"/>
        </w:rPr>
        <w:t>
Своевременность: согласно графика проведения работ.
</w:t>
      </w:r>
    </w:p>
    <w:p>
      <w:pPr>
        <w:spacing w:after="0"/>
        <w:ind w:left="0"/>
        <w:jc w:val="both"/>
      </w:pPr>
      <w:r>
        <w:rPr>
          <w:rFonts w:ascii="Times New Roman"/>
          <w:b w:val="false"/>
          <w:i w:val="false"/>
          <w:color w:val="000000"/>
          <w:sz w:val="28"/>
        </w:rPr>
        <w:t>
Качество: совпадение прогнозов с фактическими движениями земной коры.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025 "Методологическое обеспечение системы образования
</w:t>
      </w:r>
      <w:r>
        <w:br/>
      </w:r>
      <w:r>
        <w:rPr>
          <w:rFonts w:ascii="Times New Roman"/>
          <w:b w:val="false"/>
          <w:i w:val="false"/>
          <w:color w:val="000000"/>
          <w:sz w:val="28"/>
        </w:rPr>
        <w:t>
и анализ качества образовательных услуг"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589383 тысячи тенге (пятьсот восемьдесят девять миллионов триста восемьдесят три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марта 1998 года N 256 "О дополнительных мерах по совершенствованию управления организациями системы Министерства образования, культуры и здравоохранения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 сентября 1999 года N 1305 "Об утверждении Правил государственной аттестации организаций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214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2006 года N 1025 "О мерах по реализации поручений Президента Республики Казахстан по дальнейшему совершенствованию государственной языковой политики, данных Правительству на ХII сессии Ассамблеи народов Казахстана".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совершенствование методического обеспечения системы образования с учетом общемировых тенденций в образовании, совершенствование системы управления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разработка и анализ соблюдения государственных общеобязательных стандартов образования, разработка программ и рекомендаций в области менеджмента качества, по физической культуре и спорту, а также электронных мультимедийных обучающих программ для вузов на казахском языке. Разработка и перевод стандартов и учебных программ 12-летнего обучения. Реализация Программы экспериментальной работы в организациях образования республики по апробации модели начальной ступени школы с 12-летним сроком обучения. Измерение качества и степени усвоения учебного материала, предоставляемого организациями образования, определение качества преподавания учебного материала в организациях образования, совершенствование механизмов формирования контингентов обучающихся. Проведение институциональной и специализированной аккредитации; разработка стандартов, критериев и печатных процедур для проведения институциональной и специализированной аккредитации; участие в международных сетях по обеспечению качества; разработка нормативных документов и участие в мероприятиях, связанных с реализацией Лиссабонской конвенции по признанию и нострификации документов об образовании. Проведение независимой оценки профессиональной подготовленности, подтверждения и присвоения квалификации рабочих кадров и специалистов технического и обслуживающего труда.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постановлениями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19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33"/>
        <w:gridCol w:w="993"/>
        <w:gridCol w:w="2633"/>
        <w:gridCol w:w="3753"/>
        <w:gridCol w:w="1473"/>
        <w:gridCol w:w="2873"/>
      </w:tblGrid>
      <w:tr>
        <w:trPr>
          <w:trHeight w:val="1035"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05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
</w:t>
            </w:r>
            <w:r>
              <w:br/>
            </w:r>
            <w:r>
              <w:rPr>
                <w:rFonts w:ascii="Times New Roman"/>
                <w:b w:val="false"/>
                <w:i w:val="false"/>
                <w:color w:val="000000"/>
                <w:sz w:val="20"/>
              </w:rPr>
              <w:t>
ческое обес-
</w:t>
            </w:r>
            <w:r>
              <w:br/>
            </w:r>
            <w:r>
              <w:rPr>
                <w:rFonts w:ascii="Times New Roman"/>
                <w:b w:val="false"/>
                <w:i w:val="false"/>
                <w:color w:val="000000"/>
                <w:sz w:val="20"/>
              </w:rPr>
              <w:t>
печение сис-
</w:t>
            </w:r>
            <w:r>
              <w:br/>
            </w:r>
            <w:r>
              <w:rPr>
                <w:rFonts w:ascii="Times New Roman"/>
                <w:b w:val="false"/>
                <w:i w:val="false"/>
                <w:color w:val="000000"/>
                <w:sz w:val="20"/>
              </w:rPr>
              <w:t>
темы образо-
</w:t>
            </w:r>
            <w:r>
              <w:br/>
            </w:r>
            <w:r>
              <w:rPr>
                <w:rFonts w:ascii="Times New Roman"/>
                <w:b w:val="false"/>
                <w:i w:val="false"/>
                <w:color w:val="000000"/>
                <w:sz w:val="20"/>
              </w:rPr>
              <w:t>
вания и
</w:t>
            </w:r>
            <w:r>
              <w:br/>
            </w:r>
            <w:r>
              <w:rPr>
                <w:rFonts w:ascii="Times New Roman"/>
                <w:b w:val="false"/>
                <w:i w:val="false"/>
                <w:color w:val="000000"/>
                <w:sz w:val="20"/>
              </w:rPr>
              <w:t>
анализ
</w:t>
            </w:r>
            <w:r>
              <w:br/>
            </w:r>
            <w:r>
              <w:rPr>
                <w:rFonts w:ascii="Times New Roman"/>
                <w:b w:val="false"/>
                <w:i w:val="false"/>
                <w:color w:val="000000"/>
                <w:sz w:val="20"/>
              </w:rPr>
              <w:t>
качества
</w:t>
            </w:r>
            <w:r>
              <w:br/>
            </w:r>
            <w:r>
              <w:rPr>
                <w:rFonts w:ascii="Times New Roman"/>
                <w:b w:val="false"/>
                <w:i w:val="false"/>
                <w:color w:val="000000"/>
                <w:sz w:val="20"/>
              </w:rPr>
              <w:t>
образовате-
</w:t>
            </w:r>
            <w:r>
              <w:br/>
            </w:r>
            <w:r>
              <w:rPr>
                <w:rFonts w:ascii="Times New Roman"/>
                <w:b w:val="false"/>
                <w:i w:val="false"/>
                <w:color w:val="000000"/>
                <w:sz w:val="20"/>
              </w:rPr>
              <w:t>
льных услуг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Методическое
</w:t>
            </w:r>
            <w:r>
              <w:br/>
            </w:r>
            <w:r>
              <w:rPr>
                <w:rFonts w:ascii="Times New Roman"/>
                <w:b w:val="false"/>
                <w:i w:val="false"/>
                <w:color w:val="000000"/>
                <w:sz w:val="20"/>
              </w:rPr>
              <w:t>
обеспечение по
</w:t>
            </w:r>
            <w:r>
              <w:br/>
            </w:r>
            <w:r>
              <w:rPr>
                <w:rFonts w:ascii="Times New Roman"/>
                <w:b w:val="false"/>
                <w:i w:val="false"/>
                <w:color w:val="000000"/>
                <w:sz w:val="20"/>
              </w:rPr>
              <w:t>
оказанию кор-
</w:t>
            </w:r>
            <w:r>
              <w:br/>
            </w:r>
            <w:r>
              <w:rPr>
                <w:rFonts w:ascii="Times New Roman"/>
                <w:b w:val="false"/>
                <w:i w:val="false"/>
                <w:color w:val="000000"/>
                <w:sz w:val="20"/>
              </w:rPr>
              <w:t>
рекционной
</w:t>
            </w:r>
            <w:r>
              <w:br/>
            </w:r>
            <w:r>
              <w:rPr>
                <w:rFonts w:ascii="Times New Roman"/>
                <w:b w:val="false"/>
                <w:i w:val="false"/>
                <w:color w:val="000000"/>
                <w:sz w:val="20"/>
              </w:rPr>
              <w:t>
педагогической
</w:t>
            </w:r>
            <w:r>
              <w:br/>
            </w:r>
            <w:r>
              <w:rPr>
                <w:rFonts w:ascii="Times New Roman"/>
                <w:b w:val="false"/>
                <w:i w:val="false"/>
                <w:color w:val="000000"/>
                <w:sz w:val="20"/>
              </w:rPr>
              <w:t>
помощи детям
</w:t>
            </w:r>
            <w:r>
              <w:br/>
            </w:r>
            <w:r>
              <w:rPr>
                <w:rFonts w:ascii="Times New Roman"/>
                <w:b w:val="false"/>
                <w:i w:val="false"/>
                <w:color w:val="000000"/>
                <w:sz w:val="20"/>
              </w:rPr>
              <w:t>
раннего возраста.
</w:t>
            </w:r>
            <w:r>
              <w:br/>
            </w:r>
            <w:r>
              <w:rPr>
                <w:rFonts w:ascii="Times New Roman"/>
                <w:b w:val="false"/>
                <w:i w:val="false"/>
                <w:color w:val="000000"/>
                <w:sz w:val="20"/>
              </w:rPr>
              <w:t>
Приобретение основных средств согласно перечня,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r>
              <w:br/>
            </w:r>
            <w:r>
              <w:rPr>
                <w:rFonts w:ascii="Times New Roman"/>
                <w:b w:val="false"/>
                <w:i w:val="false"/>
                <w:color w:val="000000"/>
                <w:sz w:val="20"/>
              </w:rPr>
              <w:t>
Разработка и
</w:t>
            </w:r>
            <w:r>
              <w:br/>
            </w:r>
            <w:r>
              <w:rPr>
                <w:rFonts w:ascii="Times New Roman"/>
                <w:b w:val="false"/>
                <w:i w:val="false"/>
                <w:color w:val="000000"/>
                <w:sz w:val="20"/>
              </w:rPr>
              <w:t>
совершенствование
</w:t>
            </w:r>
            <w:r>
              <w:br/>
            </w:r>
            <w:r>
              <w:rPr>
                <w:rFonts w:ascii="Times New Roman"/>
                <w:b w:val="false"/>
                <w:i w:val="false"/>
                <w:color w:val="000000"/>
                <w:sz w:val="20"/>
              </w:rPr>
              <w:t>
стандартов по
</w:t>
            </w:r>
            <w:r>
              <w:br/>
            </w:r>
            <w:r>
              <w:rPr>
                <w:rFonts w:ascii="Times New Roman"/>
                <w:b w:val="false"/>
                <w:i w:val="false"/>
                <w:color w:val="000000"/>
                <w:sz w:val="20"/>
              </w:rPr>
              <w:t>
уровням
</w:t>
            </w:r>
            <w:r>
              <w:br/>
            </w:r>
            <w:r>
              <w:rPr>
                <w:rFonts w:ascii="Times New Roman"/>
                <w:b w:val="false"/>
                <w:i w:val="false"/>
                <w:color w:val="000000"/>
                <w:sz w:val="20"/>
              </w:rPr>
              <w:t>
образования;
</w:t>
            </w:r>
            <w:r>
              <w:br/>
            </w:r>
            <w:r>
              <w:rPr>
                <w:rFonts w:ascii="Times New Roman"/>
                <w:b w:val="false"/>
                <w:i w:val="false"/>
                <w:color w:val="000000"/>
                <w:sz w:val="20"/>
              </w:rPr>
              <w:t>
разработка учебно-методиче-
</w:t>
            </w:r>
            <w:r>
              <w:br/>
            </w:r>
            <w:r>
              <w:rPr>
                <w:rFonts w:ascii="Times New Roman"/>
                <w:b w:val="false"/>
                <w:i w:val="false"/>
                <w:color w:val="000000"/>
                <w:sz w:val="20"/>
              </w:rPr>
              <w:t>
ских комплексов
</w:t>
            </w:r>
            <w:r>
              <w:br/>
            </w:r>
            <w:r>
              <w:rPr>
                <w:rFonts w:ascii="Times New Roman"/>
                <w:b w:val="false"/>
                <w:i w:val="false"/>
                <w:color w:val="000000"/>
                <w:sz w:val="20"/>
              </w:rPr>
              <w:t>
по высшему
</w:t>
            </w:r>
            <w:r>
              <w:br/>
            </w:r>
            <w:r>
              <w:rPr>
                <w:rFonts w:ascii="Times New Roman"/>
                <w:b w:val="false"/>
                <w:i w:val="false"/>
                <w:color w:val="000000"/>
                <w:sz w:val="20"/>
              </w:rPr>
              <w:t>
профессиональному
</w:t>
            </w:r>
            <w:r>
              <w:br/>
            </w:r>
            <w:r>
              <w:rPr>
                <w:rFonts w:ascii="Times New Roman"/>
                <w:b w:val="false"/>
                <w:i w:val="false"/>
                <w:color w:val="000000"/>
                <w:sz w:val="20"/>
              </w:rPr>
              <w:t>
образованию;
</w:t>
            </w:r>
            <w:r>
              <w:br/>
            </w:r>
            <w:r>
              <w:rPr>
                <w:rFonts w:ascii="Times New Roman"/>
                <w:b w:val="false"/>
                <w:i w:val="false"/>
                <w:color w:val="000000"/>
                <w:sz w:val="20"/>
              </w:rPr>
              <w:t>
разработка
</w:t>
            </w:r>
            <w:r>
              <w:br/>
            </w:r>
            <w:r>
              <w:rPr>
                <w:rFonts w:ascii="Times New Roman"/>
                <w:b w:val="false"/>
                <w:i w:val="false"/>
                <w:color w:val="000000"/>
                <w:sz w:val="20"/>
              </w:rPr>
              <w:t>
учебников и
</w:t>
            </w:r>
            <w:r>
              <w:br/>
            </w:r>
            <w:r>
              <w:rPr>
                <w:rFonts w:ascii="Times New Roman"/>
                <w:b w:val="false"/>
                <w:i w:val="false"/>
                <w:color w:val="000000"/>
                <w:sz w:val="20"/>
              </w:rPr>
              <w:t>
учебно-методиче-
</w:t>
            </w:r>
            <w:r>
              <w:br/>
            </w:r>
            <w:r>
              <w:rPr>
                <w:rFonts w:ascii="Times New Roman"/>
                <w:b w:val="false"/>
                <w:i w:val="false"/>
                <w:color w:val="000000"/>
                <w:sz w:val="20"/>
              </w:rPr>
              <w:t>
ских комплексов
</w:t>
            </w:r>
            <w:r>
              <w:br/>
            </w:r>
            <w:r>
              <w:rPr>
                <w:rFonts w:ascii="Times New Roman"/>
                <w:b w:val="false"/>
                <w:i w:val="false"/>
                <w:color w:val="000000"/>
                <w:sz w:val="20"/>
              </w:rPr>
              <w:t>
по казахскому
</w:t>
            </w:r>
            <w:r>
              <w:br/>
            </w:r>
            <w:r>
              <w:rPr>
                <w:rFonts w:ascii="Times New Roman"/>
                <w:b w:val="false"/>
                <w:i w:val="false"/>
                <w:color w:val="000000"/>
                <w:sz w:val="20"/>
              </w:rPr>
              <w:t>
языку по высшему
</w:t>
            </w:r>
            <w:r>
              <w:br/>
            </w:r>
            <w:r>
              <w:rPr>
                <w:rFonts w:ascii="Times New Roman"/>
                <w:b w:val="false"/>
                <w:i w:val="false"/>
                <w:color w:val="000000"/>
                <w:sz w:val="20"/>
              </w:rPr>
              <w:t>
профессиональному
</w:t>
            </w:r>
            <w:r>
              <w:br/>
            </w:r>
            <w:r>
              <w:rPr>
                <w:rFonts w:ascii="Times New Roman"/>
                <w:b w:val="false"/>
                <w:i w:val="false"/>
                <w:color w:val="000000"/>
                <w:sz w:val="20"/>
              </w:rPr>
              <w:t>
образованию;
</w:t>
            </w:r>
            <w:r>
              <w:br/>
            </w:r>
            <w:r>
              <w:rPr>
                <w:rFonts w:ascii="Times New Roman"/>
                <w:b w:val="false"/>
                <w:i w:val="false"/>
                <w:color w:val="000000"/>
                <w:sz w:val="20"/>
              </w:rPr>
              <w:t>
доработка и
</w:t>
            </w:r>
            <w:r>
              <w:br/>
            </w:r>
            <w:r>
              <w:rPr>
                <w:rFonts w:ascii="Times New Roman"/>
                <w:b w:val="false"/>
                <w:i w:val="false"/>
                <w:color w:val="000000"/>
                <w:sz w:val="20"/>
              </w:rPr>
              <w:t>
экспертиза
</w:t>
            </w:r>
            <w:r>
              <w:br/>
            </w:r>
            <w:r>
              <w:rPr>
                <w:rFonts w:ascii="Times New Roman"/>
                <w:b w:val="false"/>
                <w:i w:val="false"/>
                <w:color w:val="000000"/>
                <w:sz w:val="20"/>
              </w:rPr>
              <w:t>
учебных программ
</w:t>
            </w:r>
            <w:r>
              <w:br/>
            </w:r>
            <w:r>
              <w:rPr>
                <w:rFonts w:ascii="Times New Roman"/>
                <w:b w:val="false"/>
                <w:i w:val="false"/>
                <w:color w:val="000000"/>
                <w:sz w:val="20"/>
              </w:rPr>
              <w:t>
12-летнего
</w:t>
            </w:r>
            <w:r>
              <w:br/>
            </w:r>
            <w:r>
              <w:rPr>
                <w:rFonts w:ascii="Times New Roman"/>
                <w:b w:val="false"/>
                <w:i w:val="false"/>
                <w:color w:val="000000"/>
                <w:sz w:val="20"/>
              </w:rPr>
              <w:t>
обучения;
</w:t>
            </w:r>
            <w:r>
              <w:br/>
            </w:r>
            <w:r>
              <w:rPr>
                <w:rFonts w:ascii="Times New Roman"/>
                <w:b w:val="false"/>
                <w:i w:val="false"/>
                <w:color w:val="000000"/>
                <w:sz w:val="20"/>
              </w:rPr>
              <w:t>
разработка
</w:t>
            </w:r>
            <w:r>
              <w:br/>
            </w:r>
            <w:r>
              <w:rPr>
                <w:rFonts w:ascii="Times New Roman"/>
                <w:b w:val="false"/>
                <w:i w:val="false"/>
                <w:color w:val="000000"/>
                <w:sz w:val="20"/>
              </w:rPr>
              <w:t>
учебно-методиче-
</w:t>
            </w:r>
            <w:r>
              <w:br/>
            </w:r>
            <w:r>
              <w:rPr>
                <w:rFonts w:ascii="Times New Roman"/>
                <w:b w:val="false"/>
                <w:i w:val="false"/>
                <w:color w:val="000000"/>
                <w:sz w:val="20"/>
              </w:rPr>
              <w:t>
ских пособий,
</w:t>
            </w:r>
            <w:r>
              <w:br/>
            </w:r>
            <w:r>
              <w:rPr>
                <w:rFonts w:ascii="Times New Roman"/>
                <w:b w:val="false"/>
                <w:i w:val="false"/>
                <w:color w:val="000000"/>
                <w:sz w:val="20"/>
              </w:rPr>
              <w:t>
программ и
</w:t>
            </w:r>
            <w:r>
              <w:br/>
            </w:r>
            <w:r>
              <w:rPr>
                <w:rFonts w:ascii="Times New Roman"/>
                <w:b w:val="false"/>
                <w:i w:val="false"/>
                <w:color w:val="000000"/>
                <w:sz w:val="20"/>
              </w:rPr>
              <w:t>
рекомендаций в
</w:t>
            </w:r>
            <w:r>
              <w:br/>
            </w:r>
            <w:r>
              <w:rPr>
                <w:rFonts w:ascii="Times New Roman"/>
                <w:b w:val="false"/>
                <w:i w:val="false"/>
                <w:color w:val="000000"/>
                <w:sz w:val="20"/>
              </w:rPr>
              <w:t>
области
</w:t>
            </w:r>
            <w:r>
              <w:br/>
            </w:r>
            <w:r>
              <w:rPr>
                <w:rFonts w:ascii="Times New Roman"/>
                <w:b w:val="false"/>
                <w:i w:val="false"/>
                <w:color w:val="000000"/>
                <w:sz w:val="20"/>
              </w:rPr>
              <w:t>
информатизации,
</w:t>
            </w:r>
            <w:r>
              <w:br/>
            </w:r>
            <w:r>
              <w:rPr>
                <w:rFonts w:ascii="Times New Roman"/>
                <w:b w:val="false"/>
                <w:i w:val="false"/>
                <w:color w:val="000000"/>
                <w:sz w:val="20"/>
              </w:rPr>
              <w:t>
физической
</w:t>
            </w:r>
            <w:r>
              <w:br/>
            </w:r>
            <w:r>
              <w:rPr>
                <w:rFonts w:ascii="Times New Roman"/>
                <w:b w:val="false"/>
                <w:i w:val="false"/>
                <w:color w:val="000000"/>
                <w:sz w:val="20"/>
              </w:rPr>
              <w:t>
культуры и
</w:t>
            </w:r>
            <w:r>
              <w:br/>
            </w:r>
            <w:r>
              <w:rPr>
                <w:rFonts w:ascii="Times New Roman"/>
                <w:b w:val="false"/>
                <w:i w:val="false"/>
                <w:color w:val="000000"/>
                <w:sz w:val="20"/>
              </w:rPr>
              <w:t>
спорта,
</w:t>
            </w:r>
            <w:r>
              <w:br/>
            </w:r>
            <w:r>
              <w:rPr>
                <w:rFonts w:ascii="Times New Roman"/>
                <w:b w:val="false"/>
                <w:i w:val="false"/>
                <w:color w:val="000000"/>
                <w:sz w:val="20"/>
              </w:rPr>
              <w:t>
дополнительного
</w:t>
            </w:r>
            <w:r>
              <w:br/>
            </w:r>
            <w:r>
              <w:rPr>
                <w:rFonts w:ascii="Times New Roman"/>
                <w:b w:val="false"/>
                <w:i w:val="false"/>
                <w:color w:val="000000"/>
                <w:sz w:val="20"/>
              </w:rPr>
              <w:t>
образования,
</w:t>
            </w:r>
            <w:r>
              <w:br/>
            </w:r>
            <w:r>
              <w:rPr>
                <w:rFonts w:ascii="Times New Roman"/>
                <w:b w:val="false"/>
                <w:i w:val="false"/>
                <w:color w:val="000000"/>
                <w:sz w:val="20"/>
              </w:rPr>
              <w:t>
в области
</w:t>
            </w:r>
            <w:r>
              <w:br/>
            </w:r>
            <w:r>
              <w:rPr>
                <w:rFonts w:ascii="Times New Roman"/>
                <w:b w:val="false"/>
                <w:i w:val="false"/>
                <w:color w:val="000000"/>
                <w:sz w:val="20"/>
              </w:rPr>
              <w:t>
менеджмента
</w:t>
            </w:r>
            <w:r>
              <w:br/>
            </w:r>
            <w:r>
              <w:rPr>
                <w:rFonts w:ascii="Times New Roman"/>
                <w:b w:val="false"/>
                <w:i w:val="false"/>
                <w:color w:val="000000"/>
                <w:sz w:val="20"/>
              </w:rPr>
              <w:t>
качества;
</w:t>
            </w:r>
            <w:r>
              <w:br/>
            </w:r>
            <w:r>
              <w:rPr>
                <w:rFonts w:ascii="Times New Roman"/>
                <w:b w:val="false"/>
                <w:i w:val="false"/>
                <w:color w:val="000000"/>
                <w:sz w:val="20"/>
              </w:rPr>
              <w:t>
методологическое
</w:t>
            </w:r>
            <w:r>
              <w:br/>
            </w:r>
            <w:r>
              <w:rPr>
                <w:rFonts w:ascii="Times New Roman"/>
                <w:b w:val="false"/>
                <w:i w:val="false"/>
                <w:color w:val="000000"/>
                <w:sz w:val="20"/>
              </w:rPr>
              <w:t>
обеспечение
</w:t>
            </w:r>
            <w:r>
              <w:br/>
            </w:r>
            <w:r>
              <w:rPr>
                <w:rFonts w:ascii="Times New Roman"/>
                <w:b w:val="false"/>
                <w:i w:val="false"/>
                <w:color w:val="000000"/>
                <w:sz w:val="20"/>
              </w:rPr>
              <w:t>
перехода на
</w:t>
            </w:r>
            <w:r>
              <w:br/>
            </w:r>
            <w:r>
              <w:rPr>
                <w:rFonts w:ascii="Times New Roman"/>
                <w:b w:val="false"/>
                <w:i w:val="false"/>
                <w:color w:val="000000"/>
                <w:sz w:val="20"/>
              </w:rPr>
              <w:t>
12-летнее
</w:t>
            </w:r>
            <w:r>
              <w:br/>
            </w:r>
            <w:r>
              <w:rPr>
                <w:rFonts w:ascii="Times New Roman"/>
                <w:b w:val="false"/>
                <w:i w:val="false"/>
                <w:color w:val="000000"/>
                <w:sz w:val="20"/>
              </w:rPr>
              <w:t>
обучение;
</w:t>
            </w:r>
            <w:r>
              <w:br/>
            </w:r>
            <w:r>
              <w:rPr>
                <w:rFonts w:ascii="Times New Roman"/>
                <w:b w:val="false"/>
                <w:i w:val="false"/>
                <w:color w:val="000000"/>
                <w:sz w:val="20"/>
              </w:rPr>
              <w:t>
разработка
</w:t>
            </w:r>
            <w:r>
              <w:br/>
            </w:r>
            <w:r>
              <w:rPr>
                <w:rFonts w:ascii="Times New Roman"/>
                <w:b w:val="false"/>
                <w:i w:val="false"/>
                <w:color w:val="000000"/>
                <w:sz w:val="20"/>
              </w:rPr>
              <w:t>
электронных
</w:t>
            </w:r>
            <w:r>
              <w:br/>
            </w:r>
            <w:r>
              <w:rPr>
                <w:rFonts w:ascii="Times New Roman"/>
                <w:b w:val="false"/>
                <w:i w:val="false"/>
                <w:color w:val="000000"/>
                <w:sz w:val="20"/>
              </w:rPr>
              <w:t>
мультимедийных
</w:t>
            </w:r>
            <w:r>
              <w:br/>
            </w:r>
            <w:r>
              <w:rPr>
                <w:rFonts w:ascii="Times New Roman"/>
                <w:b w:val="false"/>
                <w:i w:val="false"/>
                <w:color w:val="000000"/>
                <w:sz w:val="20"/>
              </w:rPr>
              <w:t>
обучающих
</w:t>
            </w:r>
            <w:r>
              <w:br/>
            </w:r>
            <w:r>
              <w:rPr>
                <w:rFonts w:ascii="Times New Roman"/>
                <w:b w:val="false"/>
                <w:i w:val="false"/>
                <w:color w:val="000000"/>
                <w:sz w:val="20"/>
              </w:rPr>
              <w:t>
программ для
</w:t>
            </w:r>
            <w:r>
              <w:br/>
            </w:r>
            <w:r>
              <w:rPr>
                <w:rFonts w:ascii="Times New Roman"/>
                <w:b w:val="false"/>
                <w:i w:val="false"/>
                <w:color w:val="000000"/>
                <w:sz w:val="20"/>
              </w:rPr>
              <w:t>
вузов по
</w:t>
            </w:r>
            <w:r>
              <w:br/>
            </w:r>
            <w:r>
              <w:rPr>
                <w:rFonts w:ascii="Times New Roman"/>
                <w:b w:val="false"/>
                <w:i w:val="false"/>
                <w:color w:val="000000"/>
                <w:sz w:val="20"/>
              </w:rPr>
              <w:t>
казахскому языку;
</w:t>
            </w:r>
            <w:r>
              <w:br/>
            </w:r>
            <w:r>
              <w:rPr>
                <w:rFonts w:ascii="Times New Roman"/>
                <w:b w:val="false"/>
                <w:i w:val="false"/>
                <w:color w:val="000000"/>
                <w:sz w:val="20"/>
              </w:rPr>
              <w:t>
проведение
</w:t>
            </w:r>
            <w:r>
              <w:br/>
            </w:r>
            <w:r>
              <w:rPr>
                <w:rFonts w:ascii="Times New Roman"/>
                <w:b w:val="false"/>
                <w:i w:val="false"/>
                <w:color w:val="000000"/>
                <w:sz w:val="20"/>
              </w:rPr>
              <w:t>
рейтинга высших
</w:t>
            </w:r>
            <w:r>
              <w:br/>
            </w:r>
            <w:r>
              <w:rPr>
                <w:rFonts w:ascii="Times New Roman"/>
                <w:b w:val="false"/>
                <w:i w:val="false"/>
                <w:color w:val="000000"/>
                <w:sz w:val="20"/>
              </w:rPr>
              <w:t>
учебных заведений;
</w:t>
            </w:r>
            <w:r>
              <w:br/>
            </w:r>
            <w:r>
              <w:rPr>
                <w:rFonts w:ascii="Times New Roman"/>
                <w:b w:val="false"/>
                <w:i w:val="false"/>
                <w:color w:val="000000"/>
                <w:sz w:val="20"/>
              </w:rPr>
              <w:t>
проведение работ
</w:t>
            </w:r>
            <w:r>
              <w:br/>
            </w:r>
            <w:r>
              <w:rPr>
                <w:rFonts w:ascii="Times New Roman"/>
                <w:b w:val="false"/>
                <w:i w:val="false"/>
                <w:color w:val="000000"/>
                <w:sz w:val="20"/>
              </w:rPr>
              <w:t>
по экспертизе
</w:t>
            </w:r>
            <w:r>
              <w:br/>
            </w:r>
            <w:r>
              <w:rPr>
                <w:rFonts w:ascii="Times New Roman"/>
                <w:b w:val="false"/>
                <w:i w:val="false"/>
                <w:color w:val="000000"/>
                <w:sz w:val="20"/>
              </w:rPr>
              <w:t>
конкурсной
</w:t>
            </w:r>
            <w:r>
              <w:br/>
            </w:r>
            <w:r>
              <w:rPr>
                <w:rFonts w:ascii="Times New Roman"/>
                <w:b w:val="false"/>
                <w:i w:val="false"/>
                <w:color w:val="000000"/>
                <w:sz w:val="20"/>
              </w:rPr>
              <w:t>
документации по
</w:t>
            </w:r>
            <w:r>
              <w:br/>
            </w:r>
            <w:r>
              <w:rPr>
                <w:rFonts w:ascii="Times New Roman"/>
                <w:b w:val="false"/>
                <w:i w:val="false"/>
                <w:color w:val="000000"/>
                <w:sz w:val="20"/>
              </w:rPr>
              <w:t>
присуждению
</w:t>
            </w:r>
            <w:r>
              <w:br/>
            </w:r>
            <w:r>
              <w:rPr>
                <w:rFonts w:ascii="Times New Roman"/>
                <w:b w:val="false"/>
                <w:i w:val="false"/>
                <w:color w:val="000000"/>
                <w:sz w:val="20"/>
              </w:rPr>
              <w:t>
гранта "Лучший
</w:t>
            </w:r>
            <w:r>
              <w:br/>
            </w:r>
            <w:r>
              <w:rPr>
                <w:rFonts w:ascii="Times New Roman"/>
                <w:b w:val="false"/>
                <w:i w:val="false"/>
                <w:color w:val="000000"/>
                <w:sz w:val="20"/>
              </w:rPr>
              <w:t>
преподаватель
</w:t>
            </w:r>
            <w:r>
              <w:br/>
            </w:r>
            <w:r>
              <w:rPr>
                <w:rFonts w:ascii="Times New Roman"/>
                <w:b w:val="false"/>
                <w:i w:val="false"/>
                <w:color w:val="000000"/>
                <w:sz w:val="20"/>
              </w:rPr>
              <w:t>
вуза";
</w:t>
            </w:r>
            <w:r>
              <w:br/>
            </w:r>
            <w:r>
              <w:rPr>
                <w:rFonts w:ascii="Times New Roman"/>
                <w:b w:val="false"/>
                <w:i w:val="false"/>
                <w:color w:val="000000"/>
                <w:sz w:val="20"/>
              </w:rPr>
              <w:t>
разработка
</w:t>
            </w:r>
            <w:r>
              <w:br/>
            </w:r>
            <w:r>
              <w:rPr>
                <w:rFonts w:ascii="Times New Roman"/>
                <w:b w:val="false"/>
                <w:i w:val="false"/>
                <w:color w:val="000000"/>
                <w:sz w:val="20"/>
              </w:rPr>
              <w:t>
методологических
</w:t>
            </w:r>
            <w:r>
              <w:br/>
            </w:r>
            <w:r>
              <w:rPr>
                <w:rFonts w:ascii="Times New Roman"/>
                <w:b w:val="false"/>
                <w:i w:val="false"/>
                <w:color w:val="000000"/>
                <w:sz w:val="20"/>
              </w:rPr>
              <w:t>
основ дошкольного
</w:t>
            </w:r>
            <w:r>
              <w:br/>
            </w:r>
            <w:r>
              <w:rPr>
                <w:rFonts w:ascii="Times New Roman"/>
                <w:b w:val="false"/>
                <w:i w:val="false"/>
                <w:color w:val="000000"/>
                <w:sz w:val="20"/>
              </w:rPr>
              <w:t>
образования;
</w:t>
            </w:r>
            <w:r>
              <w:br/>
            </w:r>
            <w:r>
              <w:rPr>
                <w:rFonts w:ascii="Times New Roman"/>
                <w:b w:val="false"/>
                <w:i w:val="false"/>
                <w:color w:val="000000"/>
                <w:sz w:val="20"/>
              </w:rPr>
              <w:t>
методическое
</w:t>
            </w:r>
            <w:r>
              <w:br/>
            </w:r>
            <w:r>
              <w:rPr>
                <w:rFonts w:ascii="Times New Roman"/>
                <w:b w:val="false"/>
                <w:i w:val="false"/>
                <w:color w:val="000000"/>
                <w:sz w:val="20"/>
              </w:rPr>
              <w:t>
обеспечение
</w:t>
            </w:r>
            <w:r>
              <w:br/>
            </w:r>
            <w:r>
              <w:rPr>
                <w:rFonts w:ascii="Times New Roman"/>
                <w:b w:val="false"/>
                <w:i w:val="false"/>
                <w:color w:val="000000"/>
                <w:sz w:val="20"/>
              </w:rPr>
              <w:t>
процесса
</w:t>
            </w:r>
            <w:r>
              <w:br/>
            </w:r>
            <w:r>
              <w:rPr>
                <w:rFonts w:ascii="Times New Roman"/>
                <w:b w:val="false"/>
                <w:i w:val="false"/>
                <w:color w:val="000000"/>
                <w:sz w:val="20"/>
              </w:rPr>
              <w:t>
разработки и
</w:t>
            </w:r>
            <w:r>
              <w:br/>
            </w:r>
            <w:r>
              <w:rPr>
                <w:rFonts w:ascii="Times New Roman"/>
                <w:b w:val="false"/>
                <w:i w:val="false"/>
                <w:color w:val="000000"/>
                <w:sz w:val="20"/>
              </w:rPr>
              <w:t>
издания учебников
</w:t>
            </w:r>
            <w:r>
              <w:br/>
            </w:r>
            <w:r>
              <w:rPr>
                <w:rFonts w:ascii="Times New Roman"/>
                <w:b w:val="false"/>
                <w:i w:val="false"/>
                <w:color w:val="000000"/>
                <w:sz w:val="20"/>
              </w:rPr>
              <w:t>
и учебно-
</w:t>
            </w:r>
            <w:r>
              <w:br/>
            </w:r>
            <w:r>
              <w:rPr>
                <w:rFonts w:ascii="Times New Roman"/>
                <w:b w:val="false"/>
                <w:i w:val="false"/>
                <w:color w:val="000000"/>
                <w:sz w:val="20"/>
              </w:rPr>
              <w:t>
методической
</w:t>
            </w:r>
            <w:r>
              <w:br/>
            </w:r>
            <w:r>
              <w:rPr>
                <w:rFonts w:ascii="Times New Roman"/>
                <w:b w:val="false"/>
                <w:i w:val="false"/>
                <w:color w:val="000000"/>
                <w:sz w:val="20"/>
              </w:rPr>
              <w:t>
литературы;
</w:t>
            </w:r>
            <w:r>
              <w:br/>
            </w:r>
            <w:r>
              <w:rPr>
                <w:rFonts w:ascii="Times New Roman"/>
                <w:b w:val="false"/>
                <w:i w:val="false"/>
                <w:color w:val="000000"/>
                <w:sz w:val="20"/>
              </w:rPr>
              <w:t>
осуществление
</w:t>
            </w:r>
            <w:r>
              <w:br/>
            </w:r>
            <w:r>
              <w:rPr>
                <w:rFonts w:ascii="Times New Roman"/>
                <w:b w:val="false"/>
                <w:i w:val="false"/>
                <w:color w:val="000000"/>
                <w:sz w:val="20"/>
              </w:rPr>
              <w:t>
мониторинга
</w:t>
            </w:r>
            <w:r>
              <w:br/>
            </w:r>
            <w:r>
              <w:rPr>
                <w:rFonts w:ascii="Times New Roman"/>
                <w:b w:val="false"/>
                <w:i w:val="false"/>
                <w:color w:val="000000"/>
                <w:sz w:val="20"/>
              </w:rPr>
              <w:t>
состояния системы
</w:t>
            </w:r>
            <w:r>
              <w:br/>
            </w:r>
            <w:r>
              <w:rPr>
                <w:rFonts w:ascii="Times New Roman"/>
                <w:b w:val="false"/>
                <w:i w:val="false"/>
                <w:color w:val="000000"/>
                <w:sz w:val="20"/>
              </w:rPr>
              <w:t>
образования,
</w:t>
            </w:r>
            <w:r>
              <w:br/>
            </w:r>
            <w:r>
              <w:rPr>
                <w:rFonts w:ascii="Times New Roman"/>
                <w:b w:val="false"/>
                <w:i w:val="false"/>
                <w:color w:val="000000"/>
                <w:sz w:val="20"/>
              </w:rPr>
              <w:t>
проведение
</w:t>
            </w:r>
            <w:r>
              <w:br/>
            </w:r>
            <w:r>
              <w:rPr>
                <w:rFonts w:ascii="Times New Roman"/>
                <w:b w:val="false"/>
                <w:i w:val="false"/>
                <w:color w:val="000000"/>
                <w:sz w:val="20"/>
              </w:rPr>
              <w:t>
исследований
</w:t>
            </w:r>
            <w:r>
              <w:br/>
            </w:r>
            <w:r>
              <w:rPr>
                <w:rFonts w:ascii="Times New Roman"/>
                <w:b w:val="false"/>
                <w:i w:val="false"/>
                <w:color w:val="000000"/>
                <w:sz w:val="20"/>
              </w:rPr>
              <w:t>
качества
</w:t>
            </w:r>
            <w:r>
              <w:br/>
            </w:r>
            <w:r>
              <w:rPr>
                <w:rFonts w:ascii="Times New Roman"/>
                <w:b w:val="false"/>
                <w:i w:val="false"/>
                <w:color w:val="000000"/>
                <w:sz w:val="20"/>
              </w:rPr>
              <w:t>
образования по
</w:t>
            </w:r>
            <w:r>
              <w:br/>
            </w:r>
            <w:r>
              <w:rPr>
                <w:rFonts w:ascii="Times New Roman"/>
                <w:b w:val="false"/>
                <w:i w:val="false"/>
                <w:color w:val="000000"/>
                <w:sz w:val="20"/>
              </w:rPr>
              <w:t>
международной
</w:t>
            </w:r>
            <w:r>
              <w:br/>
            </w:r>
            <w:r>
              <w:rPr>
                <w:rFonts w:ascii="Times New Roman"/>
                <w:b w:val="false"/>
                <w:i w:val="false"/>
                <w:color w:val="000000"/>
                <w:sz w:val="20"/>
              </w:rPr>
              <w:t>
программе
</w:t>
            </w:r>
            <w:r>
              <w:br/>
            </w:r>
            <w:r>
              <w:rPr>
                <w:rFonts w:ascii="Times New Roman"/>
                <w:b w:val="false"/>
                <w:i w:val="false"/>
                <w:color w:val="000000"/>
                <w:sz w:val="20"/>
              </w:rPr>
              <w:t>
TIMSS-2007,
</w:t>
            </w:r>
            <w:r>
              <w:br/>
            </w:r>
            <w:r>
              <w:rPr>
                <w:rFonts w:ascii="Times New Roman"/>
                <w:b w:val="false"/>
                <w:i w:val="false"/>
                <w:color w:val="000000"/>
                <w:sz w:val="20"/>
              </w:rPr>
              <w:t>
анализ
</w:t>
            </w:r>
            <w:r>
              <w:br/>
            </w:r>
            <w:r>
              <w:rPr>
                <w:rFonts w:ascii="Times New Roman"/>
                <w:b w:val="false"/>
                <w:i w:val="false"/>
                <w:color w:val="000000"/>
                <w:sz w:val="20"/>
              </w:rPr>
              <w:t>
результатов
</w:t>
            </w:r>
            <w:r>
              <w:br/>
            </w:r>
            <w:r>
              <w:rPr>
                <w:rFonts w:ascii="Times New Roman"/>
                <w:b w:val="false"/>
                <w:i w:val="false"/>
                <w:color w:val="000000"/>
                <w:sz w:val="20"/>
              </w:rPr>
              <w:t>
единого
</w:t>
            </w:r>
            <w:r>
              <w:br/>
            </w:r>
            <w:r>
              <w:rPr>
                <w:rFonts w:ascii="Times New Roman"/>
                <w:b w:val="false"/>
                <w:i w:val="false"/>
                <w:color w:val="000000"/>
                <w:sz w:val="20"/>
              </w:rPr>
              <w:t>
национального
</w:t>
            </w:r>
            <w:r>
              <w:br/>
            </w:r>
            <w:r>
              <w:rPr>
                <w:rFonts w:ascii="Times New Roman"/>
                <w:b w:val="false"/>
                <w:i w:val="false"/>
                <w:color w:val="000000"/>
                <w:sz w:val="20"/>
              </w:rPr>
              <w:t>
тестирования,
</w:t>
            </w:r>
            <w:r>
              <w:br/>
            </w:r>
            <w:r>
              <w:rPr>
                <w:rFonts w:ascii="Times New Roman"/>
                <w:b w:val="false"/>
                <w:i w:val="false"/>
                <w:color w:val="000000"/>
                <w:sz w:val="20"/>
              </w:rPr>
              <w:t>
промежуточного
</w:t>
            </w:r>
            <w:r>
              <w:br/>
            </w:r>
            <w:r>
              <w:rPr>
                <w:rFonts w:ascii="Times New Roman"/>
                <w:b w:val="false"/>
                <w:i w:val="false"/>
                <w:color w:val="000000"/>
                <w:sz w:val="20"/>
              </w:rPr>
              <w:t>
государственного
</w:t>
            </w:r>
            <w:r>
              <w:br/>
            </w:r>
            <w:r>
              <w:rPr>
                <w:rFonts w:ascii="Times New Roman"/>
                <w:b w:val="false"/>
                <w:i w:val="false"/>
                <w:color w:val="000000"/>
                <w:sz w:val="20"/>
              </w:rPr>
              <w:t>
контроля и
</w:t>
            </w:r>
            <w:r>
              <w:br/>
            </w:r>
            <w:r>
              <w:rPr>
                <w:rFonts w:ascii="Times New Roman"/>
                <w:b w:val="false"/>
                <w:i w:val="false"/>
                <w:color w:val="000000"/>
                <w:sz w:val="20"/>
              </w:rPr>
              <w:t>
комплексного
</w:t>
            </w:r>
            <w:r>
              <w:br/>
            </w:r>
            <w:r>
              <w:rPr>
                <w:rFonts w:ascii="Times New Roman"/>
                <w:b w:val="false"/>
                <w:i w:val="false"/>
                <w:color w:val="000000"/>
                <w:sz w:val="20"/>
              </w:rPr>
              <w:t>
тестирования
</w:t>
            </w:r>
            <w:r>
              <w:br/>
            </w:r>
            <w:r>
              <w:rPr>
                <w:rFonts w:ascii="Times New Roman"/>
                <w:b w:val="false"/>
                <w:i w:val="false"/>
                <w:color w:val="000000"/>
                <w:sz w:val="20"/>
              </w:rPr>
              <w:t>
2006 года,
</w:t>
            </w:r>
            <w:r>
              <w:br/>
            </w:r>
            <w:r>
              <w:rPr>
                <w:rFonts w:ascii="Times New Roman"/>
                <w:b w:val="false"/>
                <w:i w:val="false"/>
                <w:color w:val="000000"/>
                <w:sz w:val="20"/>
              </w:rPr>
              <w:t>
разработка и
</w:t>
            </w:r>
            <w:r>
              <w:br/>
            </w:r>
            <w:r>
              <w:rPr>
                <w:rFonts w:ascii="Times New Roman"/>
                <w:b w:val="false"/>
                <w:i w:val="false"/>
                <w:color w:val="000000"/>
                <w:sz w:val="20"/>
              </w:rPr>
              <w:t>
внедрение
</w:t>
            </w:r>
            <w:r>
              <w:br/>
            </w:r>
            <w:r>
              <w:rPr>
                <w:rFonts w:ascii="Times New Roman"/>
                <w:b w:val="false"/>
                <w:i w:val="false"/>
                <w:color w:val="000000"/>
                <w:sz w:val="20"/>
              </w:rPr>
              <w:t>
дистанционной
</w:t>
            </w:r>
            <w:r>
              <w:br/>
            </w:r>
            <w:r>
              <w:rPr>
                <w:rFonts w:ascii="Times New Roman"/>
                <w:b w:val="false"/>
                <w:i w:val="false"/>
                <w:color w:val="000000"/>
                <w:sz w:val="20"/>
              </w:rPr>
              <w:t>
формы мониторинга,
</w:t>
            </w:r>
            <w:r>
              <w:br/>
            </w:r>
            <w:r>
              <w:rPr>
                <w:rFonts w:ascii="Times New Roman"/>
                <w:b w:val="false"/>
                <w:i w:val="false"/>
                <w:color w:val="000000"/>
                <w:sz w:val="20"/>
              </w:rPr>
              <w:t>
создание в
</w:t>
            </w:r>
            <w:r>
              <w:br/>
            </w:r>
            <w:r>
              <w:rPr>
                <w:rFonts w:ascii="Times New Roman"/>
                <w:b w:val="false"/>
                <w:i w:val="false"/>
                <w:color w:val="000000"/>
                <w:sz w:val="20"/>
              </w:rPr>
              <w:t>
областях и вузах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системы оценки
</w:t>
            </w:r>
            <w:r>
              <w:br/>
            </w:r>
            <w:r>
              <w:rPr>
                <w:rFonts w:ascii="Times New Roman"/>
                <w:b w:val="false"/>
                <w:i w:val="false"/>
                <w:color w:val="000000"/>
                <w:sz w:val="20"/>
              </w:rPr>
              <w:t>
качества
</w:t>
            </w:r>
            <w:r>
              <w:br/>
            </w:r>
            <w:r>
              <w:rPr>
                <w:rFonts w:ascii="Times New Roman"/>
                <w:b w:val="false"/>
                <w:i w:val="false"/>
                <w:color w:val="000000"/>
                <w:sz w:val="20"/>
              </w:rPr>
              <w:t>
образования,
</w:t>
            </w:r>
            <w:r>
              <w:br/>
            </w:r>
            <w:r>
              <w:rPr>
                <w:rFonts w:ascii="Times New Roman"/>
                <w:b w:val="false"/>
                <w:i w:val="false"/>
                <w:color w:val="000000"/>
                <w:sz w:val="20"/>
              </w:rPr>
              <w:t>
разработка и
</w:t>
            </w:r>
            <w:r>
              <w:br/>
            </w:r>
            <w:r>
              <w:rPr>
                <w:rFonts w:ascii="Times New Roman"/>
                <w:b w:val="false"/>
                <w:i w:val="false"/>
                <w:color w:val="000000"/>
                <w:sz w:val="20"/>
              </w:rPr>
              <w:t>
внедрение новых
</w:t>
            </w:r>
            <w:r>
              <w:br/>
            </w:r>
            <w:r>
              <w:rPr>
                <w:rFonts w:ascii="Times New Roman"/>
                <w:b w:val="false"/>
                <w:i w:val="false"/>
                <w:color w:val="000000"/>
                <w:sz w:val="20"/>
              </w:rPr>
              <w:t>
показателей и
</w:t>
            </w:r>
            <w:r>
              <w:br/>
            </w:r>
            <w:r>
              <w:rPr>
                <w:rFonts w:ascii="Times New Roman"/>
                <w:b w:val="false"/>
                <w:i w:val="false"/>
                <w:color w:val="000000"/>
                <w:sz w:val="20"/>
              </w:rPr>
              <w:t>
индикаторов
</w:t>
            </w:r>
            <w:r>
              <w:br/>
            </w:r>
            <w:r>
              <w:rPr>
                <w:rFonts w:ascii="Times New Roman"/>
                <w:b w:val="false"/>
                <w:i w:val="false"/>
                <w:color w:val="000000"/>
                <w:sz w:val="20"/>
              </w:rPr>
              <w:t>
образовательной
</w:t>
            </w:r>
            <w:r>
              <w:br/>
            </w:r>
            <w:r>
              <w:rPr>
                <w:rFonts w:ascii="Times New Roman"/>
                <w:b w:val="false"/>
                <w:i w:val="false"/>
                <w:color w:val="000000"/>
                <w:sz w:val="20"/>
              </w:rPr>
              <w:t>
статистики,
</w:t>
            </w:r>
            <w:r>
              <w:br/>
            </w:r>
            <w:r>
              <w:rPr>
                <w:rFonts w:ascii="Times New Roman"/>
                <w:b w:val="false"/>
                <w:i w:val="false"/>
                <w:color w:val="000000"/>
                <w:sz w:val="20"/>
              </w:rPr>
              <w:t>
подготовка
</w:t>
            </w:r>
            <w:r>
              <w:br/>
            </w:r>
            <w:r>
              <w:rPr>
                <w:rFonts w:ascii="Times New Roman"/>
                <w:b w:val="false"/>
                <w:i w:val="false"/>
                <w:color w:val="000000"/>
                <w:sz w:val="20"/>
              </w:rPr>
              <w:t>
Национального
</w:t>
            </w:r>
            <w:r>
              <w:br/>
            </w:r>
            <w:r>
              <w:rPr>
                <w:rFonts w:ascii="Times New Roman"/>
                <w:b w:val="false"/>
                <w:i w:val="false"/>
                <w:color w:val="000000"/>
                <w:sz w:val="20"/>
              </w:rPr>
              <w:t>
доклада о
</w:t>
            </w:r>
            <w:r>
              <w:br/>
            </w:r>
            <w:r>
              <w:rPr>
                <w:rFonts w:ascii="Times New Roman"/>
                <w:b w:val="false"/>
                <w:i w:val="false"/>
                <w:color w:val="000000"/>
                <w:sz w:val="20"/>
              </w:rPr>
              <w:t>
состоянии и
</w:t>
            </w:r>
            <w:r>
              <w:br/>
            </w:r>
            <w:r>
              <w:rPr>
                <w:rFonts w:ascii="Times New Roman"/>
                <w:b w:val="false"/>
                <w:i w:val="false"/>
                <w:color w:val="000000"/>
                <w:sz w:val="20"/>
              </w:rPr>
              <w:t>
развитии
</w:t>
            </w:r>
            <w:r>
              <w:br/>
            </w:r>
            <w:r>
              <w:rPr>
                <w:rFonts w:ascii="Times New Roman"/>
                <w:b w:val="false"/>
                <w:i w:val="false"/>
                <w:color w:val="000000"/>
                <w:sz w:val="20"/>
              </w:rPr>
              <w:t>
образования в
</w:t>
            </w:r>
            <w:r>
              <w:br/>
            </w:r>
            <w:r>
              <w:rPr>
                <w:rFonts w:ascii="Times New Roman"/>
                <w:b w:val="false"/>
                <w:i w:val="false"/>
                <w:color w:val="000000"/>
                <w:sz w:val="20"/>
              </w:rPr>
              <w:t>
Республике
</w:t>
            </w:r>
            <w:r>
              <w:br/>
            </w:r>
            <w:r>
              <w:rPr>
                <w:rFonts w:ascii="Times New Roman"/>
                <w:b w:val="false"/>
                <w:i w:val="false"/>
                <w:color w:val="000000"/>
                <w:sz w:val="20"/>
              </w:rPr>
              <w:t>
Казахстан за
</w:t>
            </w:r>
            <w:r>
              <w:br/>
            </w:r>
            <w:r>
              <w:rPr>
                <w:rFonts w:ascii="Times New Roman"/>
                <w:b w:val="false"/>
                <w:i w:val="false"/>
                <w:color w:val="000000"/>
                <w:sz w:val="20"/>
              </w:rPr>
              <w:t>
2007 год;
</w:t>
            </w:r>
            <w:r>
              <w:br/>
            </w:r>
            <w:r>
              <w:rPr>
                <w:rFonts w:ascii="Times New Roman"/>
                <w:b w:val="false"/>
                <w:i w:val="false"/>
                <w:color w:val="000000"/>
                <w:sz w:val="20"/>
              </w:rPr>
              <w:t>
проведение
</w:t>
            </w:r>
            <w:r>
              <w:br/>
            </w:r>
            <w:r>
              <w:rPr>
                <w:rFonts w:ascii="Times New Roman"/>
                <w:b w:val="false"/>
                <w:i w:val="false"/>
                <w:color w:val="000000"/>
                <w:sz w:val="20"/>
              </w:rPr>
              <w:t>
мероприятий,
</w:t>
            </w:r>
            <w:r>
              <w:br/>
            </w:r>
            <w:r>
              <w:rPr>
                <w:rFonts w:ascii="Times New Roman"/>
                <w:b w:val="false"/>
                <w:i w:val="false"/>
                <w:color w:val="000000"/>
                <w:sz w:val="20"/>
              </w:rPr>
              <w:t>
направленных на
</w:t>
            </w:r>
            <w:r>
              <w:br/>
            </w:r>
            <w:r>
              <w:rPr>
                <w:rFonts w:ascii="Times New Roman"/>
                <w:b w:val="false"/>
                <w:i w:val="false"/>
                <w:color w:val="000000"/>
                <w:sz w:val="20"/>
              </w:rPr>
              <w:t>
реализацию задач
</w:t>
            </w:r>
            <w:r>
              <w:br/>
            </w:r>
            <w:r>
              <w:rPr>
                <w:rFonts w:ascii="Times New Roman"/>
                <w:b w:val="false"/>
                <w:i w:val="false"/>
                <w:color w:val="000000"/>
                <w:sz w:val="20"/>
              </w:rPr>
              <w:t>
по созданию и
</w:t>
            </w:r>
            <w:r>
              <w:br/>
            </w:r>
            <w:r>
              <w:rPr>
                <w:rFonts w:ascii="Times New Roman"/>
                <w:b w:val="false"/>
                <w:i w:val="false"/>
                <w:color w:val="000000"/>
                <w:sz w:val="20"/>
              </w:rPr>
              <w:t>
внедрению инсти-
</w:t>
            </w:r>
            <w:r>
              <w:br/>
            </w:r>
            <w:r>
              <w:rPr>
                <w:rFonts w:ascii="Times New Roman"/>
                <w:b w:val="false"/>
                <w:i w:val="false"/>
                <w:color w:val="000000"/>
                <w:sz w:val="20"/>
              </w:rPr>
              <w:t>
туциональной и
</w:t>
            </w:r>
            <w:r>
              <w:br/>
            </w:r>
            <w:r>
              <w:rPr>
                <w:rFonts w:ascii="Times New Roman"/>
                <w:b w:val="false"/>
                <w:i w:val="false"/>
                <w:color w:val="000000"/>
                <w:sz w:val="20"/>
              </w:rPr>
              <w:t>
специализированной
</w:t>
            </w:r>
            <w:r>
              <w:br/>
            </w:r>
            <w:r>
              <w:rPr>
                <w:rFonts w:ascii="Times New Roman"/>
                <w:b w:val="false"/>
                <w:i w:val="false"/>
                <w:color w:val="000000"/>
                <w:sz w:val="20"/>
              </w:rPr>
              <w:t>
аккредитации по
</w:t>
            </w:r>
            <w:r>
              <w:br/>
            </w:r>
            <w:r>
              <w:rPr>
                <w:rFonts w:ascii="Times New Roman"/>
                <w:b w:val="false"/>
                <w:i w:val="false"/>
                <w:color w:val="000000"/>
                <w:sz w:val="20"/>
              </w:rPr>
              <w:t>
международной
</w:t>
            </w:r>
            <w:r>
              <w:br/>
            </w:r>
            <w:r>
              <w:rPr>
                <w:rFonts w:ascii="Times New Roman"/>
                <w:b w:val="false"/>
                <w:i w:val="false"/>
                <w:color w:val="000000"/>
                <w:sz w:val="20"/>
              </w:rPr>
              <w:t>
модели через
</w:t>
            </w:r>
            <w:r>
              <w:br/>
            </w:r>
            <w:r>
              <w:rPr>
                <w:rFonts w:ascii="Times New Roman"/>
                <w:b w:val="false"/>
                <w:i w:val="false"/>
                <w:color w:val="000000"/>
                <w:sz w:val="20"/>
              </w:rPr>
              <w:t>
обучение
</w:t>
            </w:r>
            <w:r>
              <w:br/>
            </w:r>
            <w:r>
              <w:rPr>
                <w:rFonts w:ascii="Times New Roman"/>
                <w:b w:val="false"/>
                <w:i w:val="false"/>
                <w:color w:val="000000"/>
                <w:sz w:val="20"/>
              </w:rPr>
              <w:t>
экспертов;
</w:t>
            </w:r>
            <w:r>
              <w:br/>
            </w:r>
            <w:r>
              <w:rPr>
                <w:rFonts w:ascii="Times New Roman"/>
                <w:b w:val="false"/>
                <w:i w:val="false"/>
                <w:color w:val="000000"/>
                <w:sz w:val="20"/>
              </w:rPr>
              <w:t>
проведение
</w:t>
            </w:r>
            <w:r>
              <w:br/>
            </w:r>
            <w:r>
              <w:rPr>
                <w:rFonts w:ascii="Times New Roman"/>
                <w:b w:val="false"/>
                <w:i w:val="false"/>
                <w:color w:val="000000"/>
                <w:sz w:val="20"/>
              </w:rPr>
              <w:t>
семинаров;
</w:t>
            </w:r>
            <w:r>
              <w:br/>
            </w:r>
            <w:r>
              <w:rPr>
                <w:rFonts w:ascii="Times New Roman"/>
                <w:b w:val="false"/>
                <w:i w:val="false"/>
                <w:color w:val="000000"/>
                <w:sz w:val="20"/>
              </w:rPr>
              <w:t>
разработка
</w:t>
            </w:r>
            <w:r>
              <w:br/>
            </w:r>
            <w:r>
              <w:rPr>
                <w:rFonts w:ascii="Times New Roman"/>
                <w:b w:val="false"/>
                <w:i w:val="false"/>
                <w:color w:val="000000"/>
                <w:sz w:val="20"/>
              </w:rPr>
              <w:t>
стандартов и
</w:t>
            </w:r>
            <w:r>
              <w:br/>
            </w:r>
            <w:r>
              <w:rPr>
                <w:rFonts w:ascii="Times New Roman"/>
                <w:b w:val="false"/>
                <w:i w:val="false"/>
                <w:color w:val="000000"/>
                <w:sz w:val="20"/>
              </w:rPr>
              <w:t>
критериев,
</w:t>
            </w:r>
            <w:r>
              <w:br/>
            </w:r>
            <w:r>
              <w:rPr>
                <w:rFonts w:ascii="Times New Roman"/>
                <w:b w:val="false"/>
                <w:i w:val="false"/>
                <w:color w:val="000000"/>
                <w:sz w:val="20"/>
              </w:rPr>
              <w:t>
методических
</w:t>
            </w:r>
            <w:r>
              <w:br/>
            </w:r>
            <w:r>
              <w:rPr>
                <w:rFonts w:ascii="Times New Roman"/>
                <w:b w:val="false"/>
                <w:i w:val="false"/>
                <w:color w:val="000000"/>
                <w:sz w:val="20"/>
              </w:rPr>
              <w:t>
пособий;
</w:t>
            </w:r>
            <w:r>
              <w:br/>
            </w:r>
            <w:r>
              <w:rPr>
                <w:rFonts w:ascii="Times New Roman"/>
                <w:b w:val="false"/>
                <w:i w:val="false"/>
                <w:color w:val="000000"/>
                <w:sz w:val="20"/>
              </w:rPr>
              <w:t>
проведение
</w:t>
            </w:r>
            <w:r>
              <w:br/>
            </w:r>
            <w:r>
              <w:rPr>
                <w:rFonts w:ascii="Times New Roman"/>
                <w:b w:val="false"/>
                <w:i w:val="false"/>
                <w:color w:val="000000"/>
                <w:sz w:val="20"/>
              </w:rPr>
              <w:t>
процедур
</w:t>
            </w:r>
            <w:r>
              <w:br/>
            </w:r>
            <w:r>
              <w:rPr>
                <w:rFonts w:ascii="Times New Roman"/>
                <w:b w:val="false"/>
                <w:i w:val="false"/>
                <w:color w:val="000000"/>
                <w:sz w:val="20"/>
              </w:rPr>
              <w:t>
обследования
</w:t>
            </w:r>
            <w:r>
              <w:br/>
            </w:r>
            <w:r>
              <w:rPr>
                <w:rFonts w:ascii="Times New Roman"/>
                <w:b w:val="false"/>
                <w:i w:val="false"/>
                <w:color w:val="000000"/>
                <w:sz w:val="20"/>
              </w:rPr>
              <w:t>
качества;
</w:t>
            </w:r>
            <w:r>
              <w:br/>
            </w:r>
            <w:r>
              <w:rPr>
                <w:rFonts w:ascii="Times New Roman"/>
                <w:b w:val="false"/>
                <w:i w:val="false"/>
                <w:color w:val="000000"/>
                <w:sz w:val="20"/>
              </w:rPr>
              <w:t>
поддержка центров
</w:t>
            </w:r>
            <w:r>
              <w:br/>
            </w:r>
            <w:r>
              <w:rPr>
                <w:rFonts w:ascii="Times New Roman"/>
                <w:b w:val="false"/>
                <w:i w:val="false"/>
                <w:color w:val="000000"/>
                <w:sz w:val="20"/>
              </w:rPr>
              <w:t>
для признания и
</w:t>
            </w:r>
            <w:r>
              <w:br/>
            </w:r>
            <w:r>
              <w:rPr>
                <w:rFonts w:ascii="Times New Roman"/>
                <w:b w:val="false"/>
                <w:i w:val="false"/>
                <w:color w:val="000000"/>
                <w:sz w:val="20"/>
              </w:rPr>
              <w:t>
нострификации
</w:t>
            </w:r>
            <w:r>
              <w:br/>
            </w:r>
            <w:r>
              <w:rPr>
                <w:rFonts w:ascii="Times New Roman"/>
                <w:b w:val="false"/>
                <w:i w:val="false"/>
                <w:color w:val="000000"/>
                <w:sz w:val="20"/>
              </w:rPr>
              <w:t>
документов об
</w:t>
            </w:r>
            <w:r>
              <w:br/>
            </w:r>
            <w:r>
              <w:rPr>
                <w:rFonts w:ascii="Times New Roman"/>
                <w:b w:val="false"/>
                <w:i w:val="false"/>
                <w:color w:val="000000"/>
                <w:sz w:val="20"/>
              </w:rPr>
              <w:t>
образовании;
</w:t>
            </w:r>
            <w:r>
              <w:br/>
            </w:r>
            <w:r>
              <w:rPr>
                <w:rFonts w:ascii="Times New Roman"/>
                <w:b w:val="false"/>
                <w:i w:val="false"/>
                <w:color w:val="000000"/>
                <w:sz w:val="20"/>
              </w:rPr>
              <w:t>
информационная
</w:t>
            </w:r>
            <w:r>
              <w:br/>
            </w:r>
            <w:r>
              <w:rPr>
                <w:rFonts w:ascii="Times New Roman"/>
                <w:b w:val="false"/>
                <w:i w:val="false"/>
                <w:color w:val="000000"/>
                <w:sz w:val="20"/>
              </w:rPr>
              <w:t>
поддержка
</w:t>
            </w:r>
            <w:r>
              <w:br/>
            </w:r>
            <w:r>
              <w:rPr>
                <w:rFonts w:ascii="Times New Roman"/>
                <w:b w:val="false"/>
                <w:i w:val="false"/>
                <w:color w:val="000000"/>
                <w:sz w:val="20"/>
              </w:rPr>
              <w:t>
процедуры
</w:t>
            </w:r>
            <w:r>
              <w:br/>
            </w:r>
            <w:r>
              <w:rPr>
                <w:rFonts w:ascii="Times New Roman"/>
                <w:b w:val="false"/>
                <w:i w:val="false"/>
                <w:color w:val="000000"/>
                <w:sz w:val="20"/>
              </w:rPr>
              <w:t>
аккредитации
</w:t>
            </w:r>
            <w:r>
              <w:br/>
            </w:r>
            <w:r>
              <w:rPr>
                <w:rFonts w:ascii="Times New Roman"/>
                <w:b w:val="false"/>
                <w:i w:val="false"/>
                <w:color w:val="000000"/>
                <w:sz w:val="20"/>
              </w:rPr>
              <w:t>
путем пополнения
</w:t>
            </w:r>
            <w:r>
              <w:br/>
            </w:r>
            <w:r>
              <w:rPr>
                <w:rFonts w:ascii="Times New Roman"/>
                <w:b w:val="false"/>
                <w:i w:val="false"/>
                <w:color w:val="000000"/>
                <w:sz w:val="20"/>
              </w:rPr>
              <w:t>
веб-сайта.
</w:t>
            </w:r>
            <w:r>
              <w:br/>
            </w:r>
            <w:r>
              <w:rPr>
                <w:rFonts w:ascii="Times New Roman"/>
                <w:b w:val="false"/>
                <w:i w:val="false"/>
                <w:color w:val="000000"/>
                <w:sz w:val="20"/>
              </w:rPr>
              <w:t>
Проведение
</w:t>
            </w:r>
            <w:r>
              <w:br/>
            </w:r>
            <w:r>
              <w:rPr>
                <w:rFonts w:ascii="Times New Roman"/>
                <w:b w:val="false"/>
                <w:i w:val="false"/>
                <w:color w:val="000000"/>
                <w:sz w:val="20"/>
              </w:rPr>
              <w:t>
независимой оценки
</w:t>
            </w:r>
            <w:r>
              <w:br/>
            </w:r>
            <w:r>
              <w:rPr>
                <w:rFonts w:ascii="Times New Roman"/>
                <w:b w:val="false"/>
                <w:i w:val="false"/>
                <w:color w:val="000000"/>
                <w:sz w:val="20"/>
              </w:rPr>
              <w:t>
профессиональной
</w:t>
            </w:r>
            <w:r>
              <w:br/>
            </w:r>
            <w:r>
              <w:rPr>
                <w:rFonts w:ascii="Times New Roman"/>
                <w:b w:val="false"/>
                <w:i w:val="false"/>
                <w:color w:val="000000"/>
                <w:sz w:val="20"/>
              </w:rPr>
              <w:t>
подготовленности,
</w:t>
            </w:r>
            <w:r>
              <w:br/>
            </w:r>
            <w:r>
              <w:rPr>
                <w:rFonts w:ascii="Times New Roman"/>
                <w:b w:val="false"/>
                <w:i w:val="false"/>
                <w:color w:val="000000"/>
                <w:sz w:val="20"/>
              </w:rPr>
              <w:t>
подтверждения и
</w:t>
            </w:r>
            <w:r>
              <w:br/>
            </w:r>
            <w:r>
              <w:rPr>
                <w:rFonts w:ascii="Times New Roman"/>
                <w:b w:val="false"/>
                <w:i w:val="false"/>
                <w:color w:val="000000"/>
                <w:sz w:val="20"/>
              </w:rPr>
              <w:t>
присвоения
</w:t>
            </w:r>
            <w:r>
              <w:br/>
            </w:r>
            <w:r>
              <w:rPr>
                <w:rFonts w:ascii="Times New Roman"/>
                <w:b w:val="false"/>
                <w:i w:val="false"/>
                <w:color w:val="000000"/>
                <w:sz w:val="20"/>
              </w:rPr>
              <w:t>
квалификации
</w:t>
            </w:r>
            <w:r>
              <w:br/>
            </w:r>
            <w:r>
              <w:rPr>
                <w:rFonts w:ascii="Times New Roman"/>
                <w:b w:val="false"/>
                <w:i w:val="false"/>
                <w:color w:val="000000"/>
                <w:sz w:val="20"/>
              </w:rPr>
              <w:t>
рабочих кадров и
</w:t>
            </w:r>
            <w:r>
              <w:br/>
            </w:r>
            <w:r>
              <w:rPr>
                <w:rFonts w:ascii="Times New Roman"/>
                <w:b w:val="false"/>
                <w:i w:val="false"/>
                <w:color w:val="000000"/>
                <w:sz w:val="20"/>
              </w:rPr>
              <w:t>
специалистов
</w:t>
            </w:r>
            <w:r>
              <w:br/>
            </w:r>
            <w:r>
              <w:rPr>
                <w:rFonts w:ascii="Times New Roman"/>
                <w:b w:val="false"/>
                <w:i w:val="false"/>
                <w:color w:val="000000"/>
                <w:sz w:val="20"/>
              </w:rPr>
              <w:t>
технического
</w:t>
            </w:r>
            <w:r>
              <w:br/>
            </w:r>
            <w:r>
              <w:rPr>
                <w:rFonts w:ascii="Times New Roman"/>
                <w:b w:val="false"/>
                <w:i w:val="false"/>
                <w:color w:val="000000"/>
                <w:sz w:val="20"/>
              </w:rPr>
              <w:t>
обслуживающего
</w:t>
            </w:r>
            <w:r>
              <w:br/>
            </w:r>
            <w:r>
              <w:rPr>
                <w:rFonts w:ascii="Times New Roman"/>
                <w:b w:val="false"/>
                <w:i w:val="false"/>
                <w:color w:val="000000"/>
                <w:sz w:val="20"/>
              </w:rPr>
              <w:t>
труда.
</w:t>
            </w:r>
          </w:p>
          <w:p>
            <w:pPr>
              <w:spacing w:after="20"/>
              <w:ind w:left="20"/>
              <w:jc w:val="both"/>
            </w:pPr>
            <w:r>
              <w:rPr>
                <w:rFonts w:ascii="Times New Roman"/>
                <w:b w:val="false"/>
                <w:i w:val="false"/>
                <w:color w:val="000000"/>
                <w:sz w:val="20"/>
              </w:rPr>
              <w:t>
Разработка,
</w:t>
            </w:r>
            <w:r>
              <w:br/>
            </w:r>
            <w:r>
              <w:rPr>
                <w:rFonts w:ascii="Times New Roman"/>
                <w:b w:val="false"/>
                <w:i w:val="false"/>
                <w:color w:val="000000"/>
                <w:sz w:val="20"/>
              </w:rPr>
              <w:t>
издание
</w:t>
            </w:r>
            <w:r>
              <w:br/>
            </w:r>
            <w:r>
              <w:rPr>
                <w:rFonts w:ascii="Times New Roman"/>
                <w:b w:val="false"/>
                <w:i w:val="false"/>
                <w:color w:val="000000"/>
                <w:sz w:val="20"/>
              </w:rPr>
              <w:t>
методических
</w:t>
            </w:r>
            <w:r>
              <w:br/>
            </w:r>
            <w:r>
              <w:rPr>
                <w:rFonts w:ascii="Times New Roman"/>
                <w:b w:val="false"/>
                <w:i w:val="false"/>
                <w:color w:val="000000"/>
                <w:sz w:val="20"/>
              </w:rPr>
              <w:t>
пособий, сборников
</w:t>
            </w:r>
            <w:r>
              <w:br/>
            </w:r>
            <w:r>
              <w:rPr>
                <w:rFonts w:ascii="Times New Roman"/>
                <w:b w:val="false"/>
                <w:i w:val="false"/>
                <w:color w:val="000000"/>
                <w:sz w:val="20"/>
              </w:rPr>
              <w:t>
и другой печатной
</w:t>
            </w:r>
            <w:r>
              <w:br/>
            </w:r>
            <w:r>
              <w:rPr>
                <w:rFonts w:ascii="Times New Roman"/>
                <w:b w:val="false"/>
                <w:i w:val="false"/>
                <w:color w:val="000000"/>
                <w:sz w:val="20"/>
              </w:rPr>
              <w:t>
продукции,
</w:t>
            </w:r>
            <w:r>
              <w:br/>
            </w:r>
            <w:r>
              <w:rPr>
                <w:rFonts w:ascii="Times New Roman"/>
                <w:b w:val="false"/>
                <w:i w:val="false"/>
                <w:color w:val="000000"/>
                <w:sz w:val="20"/>
              </w:rPr>
              <w:t>
проведение
</w:t>
            </w:r>
            <w:r>
              <w:br/>
            </w:r>
            <w:r>
              <w:rPr>
                <w:rFonts w:ascii="Times New Roman"/>
                <w:b w:val="false"/>
                <w:i w:val="false"/>
                <w:color w:val="000000"/>
                <w:sz w:val="20"/>
              </w:rPr>
              <w:t>
мероприятий по
</w:t>
            </w:r>
            <w:r>
              <w:br/>
            </w:r>
            <w:r>
              <w:rPr>
                <w:rFonts w:ascii="Times New Roman"/>
                <w:b w:val="false"/>
                <w:i w:val="false"/>
                <w:color w:val="000000"/>
                <w:sz w:val="20"/>
              </w:rPr>
              <w:t>
методологическому
</w:t>
            </w:r>
            <w:r>
              <w:br/>
            </w:r>
            <w:r>
              <w:rPr>
                <w:rFonts w:ascii="Times New Roman"/>
                <w:b w:val="false"/>
                <w:i w:val="false"/>
                <w:color w:val="000000"/>
                <w:sz w:val="20"/>
              </w:rPr>
              <w:t>
обеспечению в
</w:t>
            </w:r>
            <w:r>
              <w:br/>
            </w:r>
            <w:r>
              <w:rPr>
                <w:rFonts w:ascii="Times New Roman"/>
                <w:b w:val="false"/>
                <w:i w:val="false"/>
                <w:color w:val="000000"/>
                <w:sz w:val="20"/>
              </w:rPr>
              <w:t>
сфере защиты прав
</w:t>
            </w:r>
            <w:r>
              <w:br/>
            </w:r>
            <w:r>
              <w:rPr>
                <w:rFonts w:ascii="Times New Roman"/>
                <w:b w:val="false"/>
                <w:i w:val="false"/>
                <w:color w:val="000000"/>
                <w:sz w:val="20"/>
              </w:rPr>
              <w:t>
детей в
</w:t>
            </w:r>
            <w:r>
              <w:br/>
            </w:r>
            <w:r>
              <w:rPr>
                <w:rFonts w:ascii="Times New Roman"/>
                <w:b w:val="false"/>
                <w:i w:val="false"/>
                <w:color w:val="000000"/>
                <w:sz w:val="20"/>
              </w:rPr>
              <w:t>
соответствии с
</w:t>
            </w:r>
            <w:r>
              <w:br/>
            </w:r>
            <w:r>
              <w:rPr>
                <w:rFonts w:ascii="Times New Roman"/>
                <w:b w:val="false"/>
                <w:i w:val="false"/>
                <w:color w:val="000000"/>
                <w:sz w:val="20"/>
              </w:rPr>
              <w:t>
приказом Комитета
</w:t>
            </w:r>
            <w:r>
              <w:br/>
            </w:r>
            <w:r>
              <w:rPr>
                <w:rFonts w:ascii="Times New Roman"/>
                <w:b w:val="false"/>
                <w:i w:val="false"/>
                <w:color w:val="000000"/>
                <w:sz w:val="20"/>
              </w:rPr>
              <w:t>
по охране прав
</w:t>
            </w:r>
            <w:r>
              <w:br/>
            </w:r>
            <w:r>
              <w:rPr>
                <w:rFonts w:ascii="Times New Roman"/>
                <w:b w:val="false"/>
                <w:i w:val="false"/>
                <w:color w:val="000000"/>
                <w:sz w:val="20"/>
              </w:rPr>
              <w:t>
детей Министерства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для
</w:t>
            </w:r>
            <w:r>
              <w:br/>
            </w:r>
            <w:r>
              <w:rPr>
                <w:rFonts w:ascii="Times New Roman"/>
                <w:b w:val="false"/>
                <w:i w:val="false"/>
                <w:color w:val="000000"/>
                <w:sz w:val="20"/>
              </w:rPr>
              <w:t>
Республиканского
</w:t>
            </w:r>
            <w:r>
              <w:br/>
            </w:r>
            <w:r>
              <w:rPr>
                <w:rFonts w:ascii="Times New Roman"/>
                <w:b w:val="false"/>
                <w:i w:val="false"/>
                <w:color w:val="000000"/>
                <w:sz w:val="20"/>
              </w:rPr>
              <w:t>
учебно-методиче-
</w:t>
            </w:r>
            <w:r>
              <w:br/>
            </w:r>
            <w:r>
              <w:rPr>
                <w:rFonts w:ascii="Times New Roman"/>
                <w:b w:val="false"/>
                <w:i w:val="false"/>
                <w:color w:val="000000"/>
                <w:sz w:val="20"/>
              </w:rPr>
              <w:t>
ского центра
</w:t>
            </w:r>
            <w:r>
              <w:br/>
            </w:r>
            <w:r>
              <w:rPr>
                <w:rFonts w:ascii="Times New Roman"/>
                <w:b w:val="false"/>
                <w:i w:val="false"/>
                <w:color w:val="000000"/>
                <w:sz w:val="20"/>
              </w:rPr>
              <w:t>
дополнительного
</w:t>
            </w:r>
            <w:r>
              <w:br/>
            </w:r>
            <w:r>
              <w:rPr>
                <w:rFonts w:ascii="Times New Roman"/>
                <w:b w:val="false"/>
                <w:i w:val="false"/>
                <w:color w:val="000000"/>
                <w:sz w:val="20"/>
              </w:rPr>
              <w:t>
образования,
</w:t>
            </w:r>
            <w:r>
              <w:br/>
            </w:r>
            <w:r>
              <w:rPr>
                <w:rFonts w:ascii="Times New Roman"/>
                <w:b w:val="false"/>
                <w:i w:val="false"/>
                <w:color w:val="000000"/>
                <w:sz w:val="20"/>
              </w:rPr>
              <w:t>
Республиканского
</w:t>
            </w:r>
            <w:r>
              <w:br/>
            </w:r>
            <w:r>
              <w:rPr>
                <w:rFonts w:ascii="Times New Roman"/>
                <w:b w:val="false"/>
                <w:i w:val="false"/>
                <w:color w:val="000000"/>
                <w:sz w:val="20"/>
              </w:rPr>
              <w:t>
научно-практичес-
</w:t>
            </w:r>
            <w:r>
              <w:br/>
            </w:r>
            <w:r>
              <w:rPr>
                <w:rFonts w:ascii="Times New Roman"/>
                <w:b w:val="false"/>
                <w:i w:val="false"/>
                <w:color w:val="000000"/>
                <w:sz w:val="20"/>
              </w:rPr>
              <w:t>
кого центра
</w:t>
            </w:r>
            <w:r>
              <w:br/>
            </w:r>
            <w:r>
              <w:rPr>
                <w:rFonts w:ascii="Times New Roman"/>
                <w:b w:val="false"/>
                <w:i w:val="false"/>
                <w:color w:val="000000"/>
                <w:sz w:val="20"/>
              </w:rPr>
              <w:t>
"Учебник" на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r>
              <w:br/>
            </w:r>
            <w:r>
              <w:rPr>
                <w:rFonts w:ascii="Times New Roman"/>
                <w:b w:val="false"/>
                <w:i w:val="false"/>
                <w:color w:val="000000"/>
                <w:sz w:val="20"/>
              </w:rPr>
              <w:t>
согласно перечня,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Национальный
</w:t>
            </w:r>
            <w:r>
              <w:br/>
            </w:r>
            <w:r>
              <w:rPr>
                <w:rFonts w:ascii="Times New Roman"/>
                <w:b w:val="false"/>
                <w:i w:val="false"/>
                <w:color w:val="000000"/>
                <w:sz w:val="20"/>
              </w:rPr>
              <w:t>
научно-прак-
</w:t>
            </w:r>
            <w:r>
              <w:br/>
            </w:r>
            <w:r>
              <w:rPr>
                <w:rFonts w:ascii="Times New Roman"/>
                <w:b w:val="false"/>
                <w:i w:val="false"/>
                <w:color w:val="000000"/>
                <w:sz w:val="20"/>
              </w:rPr>
              <w:t>
тический
</w:t>
            </w:r>
            <w:r>
              <w:br/>
            </w:r>
            <w:r>
              <w:rPr>
                <w:rFonts w:ascii="Times New Roman"/>
                <w:b w:val="false"/>
                <w:i w:val="false"/>
                <w:color w:val="000000"/>
                <w:sz w:val="20"/>
              </w:rPr>
              <w:t>
центр
</w:t>
            </w:r>
            <w:r>
              <w:br/>
            </w:r>
            <w:r>
              <w:rPr>
                <w:rFonts w:ascii="Times New Roman"/>
                <w:b w:val="false"/>
                <w:i w:val="false"/>
                <w:color w:val="000000"/>
                <w:sz w:val="20"/>
              </w:rPr>
              <w:t>
коррекционной
</w:t>
            </w:r>
            <w:r>
              <w:br/>
            </w:r>
            <w:r>
              <w:rPr>
                <w:rFonts w:ascii="Times New Roman"/>
                <w:b w:val="false"/>
                <w:i w:val="false"/>
                <w:color w:val="000000"/>
                <w:sz w:val="20"/>
              </w:rPr>
              <w:t>
педагогики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охране прав
</w:t>
            </w:r>
            <w:r>
              <w:br/>
            </w:r>
            <w:r>
              <w:rPr>
                <w:rFonts w:ascii="Times New Roman"/>
                <w:b w:val="false"/>
                <w:i w:val="false"/>
                <w:color w:val="000000"/>
                <w:sz w:val="20"/>
              </w:rPr>
              <w:t>
детей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постановлениями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19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разработка методических пособий по оказанию коррекционной педагогической помощи детям раннего возраста государственным учреждением "Национальный научно-практический центр коррекционной педагогики" - 2;
</w:t>
      </w:r>
      <w:r>
        <w:br/>
      </w:r>
      <w:r>
        <w:rPr>
          <w:rFonts w:ascii="Times New Roman"/>
          <w:b w:val="false"/>
          <w:i w:val="false"/>
          <w:color w:val="000000"/>
          <w:sz w:val="28"/>
        </w:rPr>
        <w:t>
2. разработка и совершенствование стандартов по уровням образования: начального, среднего, высшего профессионального - 117 наименований;
</w:t>
      </w:r>
      <w:r>
        <w:br/>
      </w:r>
      <w:r>
        <w:rPr>
          <w:rFonts w:ascii="Times New Roman"/>
          <w:b w:val="false"/>
          <w:i w:val="false"/>
          <w:color w:val="000000"/>
          <w:sz w:val="28"/>
        </w:rPr>
        <w:t>
3. разработка стандартов и учебных программ для детей с ограниченными возможностями - 18 наименований;
</w:t>
      </w:r>
      <w:r>
        <w:br/>
      </w:r>
      <w:r>
        <w:rPr>
          <w:rFonts w:ascii="Times New Roman"/>
          <w:b w:val="false"/>
          <w:i w:val="false"/>
          <w:color w:val="000000"/>
          <w:sz w:val="28"/>
        </w:rPr>
        <w:t>
4. разработка учебно-методических комплексов по высшему профессиональному образованию - 20 наименований, учебников и учебно-методических комплексов по казахскому языку по высшему профессиональному образованию - 10 наименований;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(исключен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доработка и экспертиза учебных программ 12-летнего обучения - 116 программ.
</w:t>
      </w:r>
      <w:r>
        <w:br/>
      </w:r>
      <w:r>
        <w:rPr>
          <w:rFonts w:ascii="Times New Roman"/>
          <w:b w:val="false"/>
          <w:i w:val="false"/>
          <w:color w:val="000000"/>
          <w:sz w:val="28"/>
        </w:rPr>
        <w:t>
6-1. Разработка и издание методических пособий, сборников и другой печатной продукции в сфере охраны прав и защиты интересов детей в Республике Казахстан;
</w:t>
      </w:r>
      <w:r>
        <w:br/>
      </w:r>
      <w:r>
        <w:rPr>
          <w:rFonts w:ascii="Times New Roman"/>
          <w:b w:val="false"/>
          <w:i w:val="false"/>
          <w:color w:val="000000"/>
          <w:sz w:val="28"/>
        </w:rPr>
        <w:t>
6-2. 
</w:t>
      </w:r>
      <w:r>
        <w:rPr>
          <w:rFonts w:ascii="Times New Roman"/>
          <w:b w:val="false"/>
          <w:i w:val="false"/>
          <w:color w:val="800000"/>
          <w:sz w:val="28"/>
        </w:rPr>
        <w:t>
</w:t>
      </w:r>
      <w:r>
        <w:rPr>
          <w:rFonts w:ascii="Times New Roman"/>
          <w:b w:val="false"/>
          <w:i/>
          <w:color w:val="800000"/>
          <w:sz w:val="28"/>
        </w:rPr>
        <w:t>
(исключен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разработка учебно-методических пособий, программ и рекомендаций в области информатизации, физической культуры и спорта, дополнительного образования - 120 наименований;
</w:t>
      </w:r>
      <w:r>
        <w:br/>
      </w:r>
      <w:r>
        <w:rPr>
          <w:rFonts w:ascii="Times New Roman"/>
          <w:b w:val="false"/>
          <w:i w:val="false"/>
          <w:color w:val="000000"/>
          <w:sz w:val="28"/>
        </w:rPr>
        <w:t>
7-1. разработка учебной программы и учебно-методического комплекса элективного школьного курса "Основы философии качества";
</w:t>
      </w:r>
      <w:r>
        <w:br/>
      </w:r>
      <w:r>
        <w:rPr>
          <w:rFonts w:ascii="Times New Roman"/>
          <w:b w:val="false"/>
          <w:i w:val="false"/>
          <w:color w:val="000000"/>
          <w:sz w:val="28"/>
        </w:rPr>
        <w:t>
8. разработка методических пособий по переходу на 12-летнее обучение - 27 наименований;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(исключен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разработка электронных мультимедийных обучающих программ вузов - 7 программ;
</w:t>
      </w:r>
      <w:r>
        <w:br/>
      </w:r>
      <w:r>
        <w:rPr>
          <w:rFonts w:ascii="Times New Roman"/>
          <w:b w:val="false"/>
          <w:i w:val="false"/>
          <w:color w:val="000000"/>
          <w:sz w:val="28"/>
        </w:rPr>
        <w:t>
11. проведение рейтинга высших учебных заведений - до 176 вузов;
</w:t>
      </w:r>
      <w:r>
        <w:br/>
      </w:r>
      <w:r>
        <w:rPr>
          <w:rFonts w:ascii="Times New Roman"/>
          <w:b w:val="false"/>
          <w:i w:val="false"/>
          <w:color w:val="000000"/>
          <w:sz w:val="28"/>
        </w:rPr>
        <w:t>
12. проведение работ по экспертизе конкурсной документации по присуждению гранта "Лучший преподаватель вуза" - до 1000 пакетов документов;
</w:t>
      </w:r>
      <w:r>
        <w:br/>
      </w:r>
      <w:r>
        <w:rPr>
          <w:rFonts w:ascii="Times New Roman"/>
          <w:b w:val="false"/>
          <w:i w:val="false"/>
          <w:color w:val="000000"/>
          <w:sz w:val="28"/>
        </w:rPr>
        <w:t>
13. разработка методологических основ дошкольного образования - 19 наименований;
</w:t>
      </w:r>
      <w:r>
        <w:br/>
      </w:r>
      <w:r>
        <w:rPr>
          <w:rFonts w:ascii="Times New Roman"/>
          <w:b w:val="false"/>
          <w:i w:val="false"/>
          <w:color w:val="000000"/>
          <w:sz w:val="28"/>
        </w:rPr>
        <w:t>
14. разработка методических пособий по процессу разработки и издания учебников и учебно-методической литературы - 24 наименований;
</w:t>
      </w:r>
      <w:r>
        <w:br/>
      </w:r>
      <w:r>
        <w:rPr>
          <w:rFonts w:ascii="Times New Roman"/>
          <w:b w:val="false"/>
          <w:i w:val="false"/>
          <w:color w:val="000000"/>
          <w:sz w:val="28"/>
        </w:rPr>
        <w:t>
15. осуществление мониторинга состояния системы образования, проведение исследований качества образования по международной программе TIMSS-2007, анализ результатов единого национального тестирования, промежуточного государственного контроля и комплексного тестирования 2006 года, разработка и внедрение дистанционной формы мониторинга, создание в областях и вузах Республики Казахстан системы оценки качества образования, разработка и внедрение новых показателей и индикаторов образовательной статистики, подготовка Национального доклада о состоянии и развитии образования в Республике Казахстан за 2007 год;
</w:t>
      </w:r>
      <w:r>
        <w:br/>
      </w:r>
      <w:r>
        <w:rPr>
          <w:rFonts w:ascii="Times New Roman"/>
          <w:b w:val="false"/>
          <w:i w:val="false"/>
          <w:color w:val="000000"/>
          <w:sz w:val="28"/>
        </w:rPr>
        <w:t>
16. Повышение качества деятельности вузов;
</w:t>
      </w:r>
      <w:r>
        <w:br/>
      </w:r>
      <w:r>
        <w:rPr>
          <w:rFonts w:ascii="Times New Roman"/>
          <w:b w:val="false"/>
          <w:i w:val="false"/>
          <w:color w:val="000000"/>
          <w:sz w:val="28"/>
        </w:rPr>
        <w:t>
17. проведение независимой оценки профессиональной подготовленности, Подтверждение и присвоения квалификации рабочих кадров и специалистов технического обслуживающего труда;
</w:t>
      </w:r>
      <w:r>
        <w:br/>
      </w:r>
      <w:r>
        <w:rPr>
          <w:rFonts w:ascii="Times New Roman"/>
          <w:b w:val="false"/>
          <w:i w:val="false"/>
          <w:color w:val="000000"/>
          <w:sz w:val="28"/>
        </w:rPr>
        <w:t>
18. приобретение основных средств Республиканским учебно-методическим центром дополнительного образования не менее 7 единиц (компьютерная и оргтехника).
</w:t>
      </w:r>
      <w:r>
        <w:br/>
      </w:r>
      <w:r>
        <w:rPr>
          <w:rFonts w:ascii="Times New Roman"/>
          <w:b w:val="false"/>
          <w:i w:val="false"/>
          <w:color w:val="000000"/>
          <w:sz w:val="28"/>
        </w:rPr>
        <w:t>
18-1. приобретение основных средств Республиканским научно-практическим центром "Учебник" не менее 1 единицы;
</w:t>
      </w:r>
      <w:r>
        <w:br/>
      </w:r>
      <w:r>
        <w:rPr>
          <w:rFonts w:ascii="Times New Roman"/>
          <w:b w:val="false"/>
          <w:i w:val="false"/>
          <w:color w:val="000000"/>
          <w:sz w:val="28"/>
        </w:rPr>
        <w:t>
19. приобретение основных средств Национальным научно-практическим центром коррекционной педагогики в количестве не менее 7 единиц.
</w:t>
      </w:r>
    </w:p>
    <w:p>
      <w:pPr>
        <w:spacing w:after="0"/>
        <w:ind w:left="0"/>
        <w:jc w:val="both"/>
      </w:pPr>
      <w:r>
        <w:rPr>
          <w:rFonts w:ascii="Times New Roman"/>
          <w:b w:val="false"/>
          <w:i w:val="false"/>
          <w:color w:val="000000"/>
          <w:sz w:val="28"/>
        </w:rPr>
        <w:t>
Конечный результат: повышение уровня и качества оказываемых образовательных услуг.
</w:t>
      </w:r>
    </w:p>
    <w:p>
      <w:pPr>
        <w:spacing w:after="0"/>
        <w:ind w:left="0"/>
        <w:jc w:val="both"/>
      </w:pPr>
      <w:r>
        <w:rPr>
          <w:rFonts w:ascii="Times New Roman"/>
          <w:b w:val="false"/>
          <w:i w:val="false"/>
          <w:color w:val="000000"/>
          <w:sz w:val="28"/>
        </w:rPr>
        <w:t>
Финансово-экономический результат: средняя стоимость 1 единицы (без капитальных расходов):
</w:t>
      </w:r>
      <w:r>
        <w:br/>
      </w:r>
      <w:r>
        <w:rPr>
          <w:rFonts w:ascii="Times New Roman"/>
          <w:b w:val="false"/>
          <w:i w:val="false"/>
          <w:color w:val="000000"/>
          <w:sz w:val="28"/>
        </w:rPr>
        <w:t>
1. разработки методических пособий по оказанию коррекционной педагогической помощи детям раннего возраста государственным учреждением "Национальный научно-практический центр коррекционной педагогики" - 2785,5 тыс. тенге.
</w:t>
      </w:r>
      <w:r>
        <w:br/>
      </w:r>
      <w:r>
        <w:rPr>
          <w:rFonts w:ascii="Times New Roman"/>
          <w:b w:val="false"/>
          <w:i w:val="false"/>
          <w:color w:val="000000"/>
          <w:sz w:val="28"/>
        </w:rPr>
        <w:t>
2. разработки и совершенствования стандартов по уровням образования: дошкольного, начального, среднего, высшего профессионального - 117,99 тыс. тенге;
</w:t>
      </w:r>
      <w:r>
        <w:br/>
      </w:r>
      <w:r>
        <w:rPr>
          <w:rFonts w:ascii="Times New Roman"/>
          <w:b w:val="false"/>
          <w:i w:val="false"/>
          <w:color w:val="000000"/>
          <w:sz w:val="28"/>
        </w:rPr>
        <w:t>
3. разработки стандартов и учебных программ для детей с ограниченными возможностями - 750,5 тыс. тенге;
</w:t>
      </w:r>
      <w:r>
        <w:br/>
      </w:r>
      <w:r>
        <w:rPr>
          <w:rFonts w:ascii="Times New Roman"/>
          <w:b w:val="false"/>
          <w:i w:val="false"/>
          <w:color w:val="000000"/>
          <w:sz w:val="28"/>
        </w:rPr>
        <w:t>
4. разработки учебно-методических комплексов по высшему профессиональному образованию, в том числе по казахскому языку - 184,3 тыс. тенге;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(исключен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доработки и экспертизы учебных программ 12-летнего обучения - 683,6 тыс. тенге;
</w:t>
      </w:r>
      <w:r>
        <w:br/>
      </w:r>
      <w:r>
        <w:rPr>
          <w:rFonts w:ascii="Times New Roman"/>
          <w:b w:val="false"/>
          <w:i w:val="false"/>
          <w:color w:val="000000"/>
          <w:sz w:val="28"/>
        </w:rPr>
        <w:t>
7. разработки учебно-методических пособий, программ и рекомендаций в области информатизации, физической культуры и спорта, дополнительного образования - 582,5 тыс. тенге;
</w:t>
      </w:r>
      <w:r>
        <w:br/>
      </w:r>
      <w:r>
        <w:rPr>
          <w:rFonts w:ascii="Times New Roman"/>
          <w:b w:val="false"/>
          <w:i w:val="false"/>
          <w:color w:val="000000"/>
          <w:sz w:val="28"/>
        </w:rPr>
        <w:t>
7-1. разработки учебной программы и учебно-методического комплекса элективного школьного курса "Основы философии качества" - 4465,0 тыс. тенге;
</w:t>
      </w:r>
      <w:r>
        <w:br/>
      </w:r>
      <w:r>
        <w:rPr>
          <w:rFonts w:ascii="Times New Roman"/>
          <w:b w:val="false"/>
          <w:i w:val="false"/>
          <w:color w:val="000000"/>
          <w:sz w:val="28"/>
        </w:rPr>
        <w:t>
8. разработки методических пособий по переходу на 12-летнее обучение - 792,2 тыс. тенге;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(исключен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разработки электронных мультимедийных обучающих программ вузов - 3451 тыс. тенге;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(исключен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экспертизы 1 пакета документов по присуждению гранта "Лучший преподаватель вуза" - до 2,2 тыс. тенге;
</w:t>
      </w:r>
      <w:r>
        <w:br/>
      </w:r>
      <w:r>
        <w:rPr>
          <w:rFonts w:ascii="Times New Roman"/>
          <w:b w:val="false"/>
          <w:i w:val="false"/>
          <w:color w:val="000000"/>
          <w:sz w:val="28"/>
        </w:rPr>
        <w:t>
13. разработки методологических основ дошкольного образования - 1756,74 тыс. тенге;
</w:t>
      </w:r>
      <w:r>
        <w:br/>
      </w:r>
      <w:r>
        <w:rPr>
          <w:rFonts w:ascii="Times New Roman"/>
          <w:b w:val="false"/>
          <w:i w:val="false"/>
          <w:color w:val="000000"/>
          <w:sz w:val="28"/>
        </w:rPr>
        <w:t>
14. разработки методических пособий по процессу разработки и издания учебников и учебно-методической литературы - 1908,7 тыс. тенге;
</w:t>
      </w:r>
      <w:r>
        <w:br/>
      </w:r>
      <w:r>
        <w:rPr>
          <w:rFonts w:ascii="Times New Roman"/>
          <w:b w:val="false"/>
          <w:i w:val="false"/>
          <w:color w:val="000000"/>
          <w:sz w:val="28"/>
        </w:rPr>
        <w:t>
15. осуществление мониторинга состояния системы образования, проведение исследований качества образования по международной программе TIMSS-2007, анализ результатов единого национального тестирования, промежуточного государственного контроля и комплексного тестирования 2006 года, разработка и внедрение дистанционной формы мониторинга, создание в областях и вузах Республики Казахстан системы оценки качества образования, разработка и внедрение новых показателей и индикаторов образовательной статистики, подготовка Национального доклада о состоянии и развитии образования в Республике Казахстан за 2007 год - 70626,0 тыс. тенге;
</w:t>
      </w:r>
      <w:r>
        <w:br/>
      </w:r>
      <w:r>
        <w:rPr>
          <w:rFonts w:ascii="Times New Roman"/>
          <w:b w:val="false"/>
          <w:i w:val="false"/>
          <w:color w:val="000000"/>
          <w:sz w:val="28"/>
        </w:rPr>
        <w:t>
16. Создание национальной модели процедуры аккредитации в соответствии с международными стандартами (институциональной и специализированной); внедрение и проведение национальной институциональной аккредитации по международной модели; повышение качества деятельности высших учебных заведений; интеграция системы высшего образования Казахстана в международное образовательное пространство - 26706,0 тыс. тенге.
</w:t>
      </w:r>
      <w:r>
        <w:br/>
      </w:r>
      <w:r>
        <w:rPr>
          <w:rFonts w:ascii="Times New Roman"/>
          <w:b w:val="false"/>
          <w:i w:val="false"/>
          <w:color w:val="000000"/>
          <w:sz w:val="28"/>
        </w:rPr>
        <w:t>
17. проведение независимой оценки профессиональной подготовленности, подтверждение и присвоения квалификации рабочих кадров и специалистов технического обслуживающего труда - 141070,0 тыс. тенге.
</w:t>
      </w:r>
      <w:r>
        <w:br/>
      </w:r>
      <w:r>
        <w:rPr>
          <w:rFonts w:ascii="Times New Roman"/>
          <w:b w:val="false"/>
          <w:i w:val="false"/>
          <w:color w:val="000000"/>
          <w:sz w:val="28"/>
        </w:rPr>
        <w:t>
18. Разработка, издание методических пособий, сборников и другой печатной продукции, проведение мероприятий по методологическому обеспечению в сфере защиты прав детей в соответствии с приказом Комитета по охране прав детей Министерства образования и науки Республики Казахстан - 21986 тыс. тенге.
</w:t>
      </w:r>
    </w:p>
    <w:p>
      <w:pPr>
        <w:spacing w:after="0"/>
        <w:ind w:left="0"/>
        <w:jc w:val="both"/>
      </w:pPr>
      <w:r>
        <w:rPr>
          <w:rFonts w:ascii="Times New Roman"/>
          <w:b w:val="false"/>
          <w:i w:val="false"/>
          <w:color w:val="000000"/>
          <w:sz w:val="28"/>
        </w:rPr>
        <w:t>
Своевременность: согласно графику проведения работ в течение года.
</w:t>
      </w:r>
    </w:p>
    <w:p>
      <w:pPr>
        <w:spacing w:after="0"/>
        <w:ind w:left="0"/>
        <w:jc w:val="both"/>
      </w:pPr>
      <w:r>
        <w:rPr>
          <w:rFonts w:ascii="Times New Roman"/>
          <w:b w:val="false"/>
          <w:i w:val="false"/>
          <w:color w:val="000000"/>
          <w:sz w:val="28"/>
        </w:rPr>
        <w:t>
Качество: улучшение содержания, методики преподавания и оценивания знаний обучающихся.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постановлениями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19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026 "Целевые текущие трансферты областным бюджетам,
</w:t>
      </w:r>
      <w:r>
        <w:br/>
      </w:r>
      <w:r>
        <w:rPr>
          <w:rFonts w:ascii="Times New Roman"/>
          <w:b w:val="false"/>
          <w:i w:val="false"/>
          <w:color w:val="000000"/>
          <w:sz w:val="28"/>
        </w:rPr>
        <w:t>
бюджетам городов Астаны и Алматы на обеспечение
</w:t>
      </w:r>
      <w:r>
        <w:br/>
      </w:r>
      <w:r>
        <w:rPr>
          <w:rFonts w:ascii="Times New Roman"/>
          <w:b w:val="false"/>
          <w:i w:val="false"/>
          <w:color w:val="000000"/>
          <w:sz w:val="28"/>
        </w:rPr>
        <w:t>
специальных (коррекционных) организаций образования
</w:t>
      </w:r>
      <w:r>
        <w:br/>
      </w:r>
      <w:r>
        <w:rPr>
          <w:rFonts w:ascii="Times New Roman"/>
          <w:b w:val="false"/>
          <w:i w:val="false"/>
          <w:color w:val="000000"/>
          <w:sz w:val="28"/>
        </w:rPr>
        <w:t>
специальными техническими и компенсаторными средствами"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124031 тысяча тенге (сто двадцать четыре миллиона тридцать одна тысяча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20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статьи 6 </w:t>
      </w:r>
      <w:r>
        <w:rPr>
          <w:rFonts w:ascii="Times New Roman"/>
          <w:b w:val="false"/>
          <w:i w:val="false"/>
          <w:color w:val="000000"/>
          <w:sz w:val="28"/>
        </w:rPr>
        <w:t>
,
</w:t>
      </w:r>
      <w:r>
        <w:rPr>
          <w:rFonts w:ascii="Times New Roman"/>
          <w:b w:val="false"/>
          <w:i w:val="false"/>
          <w:color w:val="000000"/>
          <w:sz w:val="28"/>
        </w:rPr>
        <w:t xml:space="preserve">  9  </w:t>
      </w:r>
      <w:r>
        <w:rPr>
          <w:rFonts w:ascii="Times New Roman"/>
          <w:b w:val="false"/>
          <w:i w:val="false"/>
          <w:color w:val="000000"/>
          <w:sz w:val="28"/>
        </w:rPr>
        <w:t>
Закона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специальных коррекционных организаций образования специальными техническими и компенсаторными средствами.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на приобретение специальных технических и компенсаторных средств для создания адекватной среды жизнедеятельности детей с ограниченными возможностями, повышения уровня их социально-бытовой адаптации.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53"/>
        <w:gridCol w:w="1173"/>
        <w:gridCol w:w="2653"/>
        <w:gridCol w:w="3533"/>
        <w:gridCol w:w="1573"/>
        <w:gridCol w:w="2773"/>
      </w:tblGrid>
      <w:tr>
        <w:trPr>
          <w:trHeight w:val="90" w:hRule="atLeast"/>
        </w:trPr>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обеспечение
</w:t>
            </w:r>
            <w:r>
              <w:br/>
            </w:r>
            <w:r>
              <w:rPr>
                <w:rFonts w:ascii="Times New Roman"/>
                <w:b w:val="false"/>
                <w:i w:val="false"/>
                <w:color w:val="000000"/>
                <w:sz w:val="20"/>
              </w:rPr>
              <w:t>
специальных
</w:t>
            </w:r>
            <w:r>
              <w:br/>
            </w:r>
            <w:r>
              <w:rPr>
                <w:rFonts w:ascii="Times New Roman"/>
                <w:b w:val="false"/>
                <w:i w:val="false"/>
                <w:color w:val="000000"/>
                <w:sz w:val="20"/>
              </w:rPr>
              <w:t>
(коррекцион-
</w:t>
            </w:r>
            <w:r>
              <w:br/>
            </w:r>
            <w:r>
              <w:rPr>
                <w:rFonts w:ascii="Times New Roman"/>
                <w:b w:val="false"/>
                <w:i w:val="false"/>
                <w:color w:val="000000"/>
                <w:sz w:val="20"/>
              </w:rPr>
              <w:t>
ных) органи-
</w:t>
            </w:r>
            <w:r>
              <w:br/>
            </w:r>
            <w:r>
              <w:rPr>
                <w:rFonts w:ascii="Times New Roman"/>
                <w:b w:val="false"/>
                <w:i w:val="false"/>
                <w:color w:val="000000"/>
                <w:sz w:val="20"/>
              </w:rPr>
              <w:t>
заций обра-
</w:t>
            </w:r>
            <w:r>
              <w:br/>
            </w:r>
            <w:r>
              <w:rPr>
                <w:rFonts w:ascii="Times New Roman"/>
                <w:b w:val="false"/>
                <w:i w:val="false"/>
                <w:color w:val="000000"/>
                <w:sz w:val="20"/>
              </w:rPr>
              <w:t>
зования
</w:t>
            </w:r>
            <w:r>
              <w:br/>
            </w:r>
            <w:r>
              <w:rPr>
                <w:rFonts w:ascii="Times New Roman"/>
                <w:b w:val="false"/>
                <w:i w:val="false"/>
                <w:color w:val="000000"/>
                <w:sz w:val="20"/>
              </w:rPr>
              <w:t>
специальными
</w:t>
            </w:r>
            <w:r>
              <w:br/>
            </w:r>
            <w:r>
              <w:rPr>
                <w:rFonts w:ascii="Times New Roman"/>
                <w:b w:val="false"/>
                <w:i w:val="false"/>
                <w:color w:val="000000"/>
                <w:sz w:val="20"/>
              </w:rPr>
              <w:t>
техническими
</w:t>
            </w:r>
            <w:r>
              <w:br/>
            </w:r>
            <w:r>
              <w:rPr>
                <w:rFonts w:ascii="Times New Roman"/>
                <w:b w:val="false"/>
                <w:i w:val="false"/>
                <w:color w:val="000000"/>
                <w:sz w:val="20"/>
              </w:rPr>
              <w:t>
и компенса-
</w:t>
            </w:r>
            <w:r>
              <w:br/>
            </w:r>
            <w:r>
              <w:rPr>
                <w:rFonts w:ascii="Times New Roman"/>
                <w:b w:val="false"/>
                <w:i w:val="false"/>
                <w:color w:val="000000"/>
                <w:sz w:val="20"/>
              </w:rPr>
              <w:t>
торными
</w:t>
            </w:r>
            <w:r>
              <w:br/>
            </w:r>
            <w:r>
              <w:rPr>
                <w:rFonts w:ascii="Times New Roman"/>
                <w:b w:val="false"/>
                <w:i w:val="false"/>
                <w:color w:val="000000"/>
                <w:sz w:val="20"/>
              </w:rPr>
              <w:t>
средствами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
</w:t>
            </w:r>
            <w:r>
              <w:br/>
            </w:r>
            <w:r>
              <w:rPr>
                <w:rFonts w:ascii="Times New Roman"/>
                <w:b w:val="false"/>
                <w:i w:val="false"/>
                <w:color w:val="000000"/>
                <w:sz w:val="20"/>
              </w:rPr>
              <w:t>
ным бюджетам,
</w:t>
            </w:r>
            <w:r>
              <w:br/>
            </w:r>
            <w:r>
              <w:rPr>
                <w:rFonts w:ascii="Times New Roman"/>
                <w:b w:val="false"/>
                <w:i w:val="false"/>
                <w:color w:val="000000"/>
                <w:sz w:val="20"/>
              </w:rPr>
              <w:t>
бюджетам городов
</w:t>
            </w:r>
            <w:r>
              <w:br/>
            </w:r>
            <w:r>
              <w:rPr>
                <w:rFonts w:ascii="Times New Roman"/>
                <w:b w:val="false"/>
                <w:i w:val="false"/>
                <w:color w:val="000000"/>
                <w:sz w:val="20"/>
              </w:rPr>
              <w:t>
Астаны и Алматы
</w:t>
            </w:r>
            <w:r>
              <w:br/>
            </w:r>
            <w:r>
              <w:rPr>
                <w:rFonts w:ascii="Times New Roman"/>
                <w:b w:val="false"/>
                <w:i w:val="false"/>
                <w:color w:val="000000"/>
                <w:sz w:val="20"/>
              </w:rPr>
              <w:t>
на обеспечение
</w:t>
            </w:r>
            <w:r>
              <w:br/>
            </w:r>
            <w:r>
              <w:rPr>
                <w:rFonts w:ascii="Times New Roman"/>
                <w:b w:val="false"/>
                <w:i w:val="false"/>
                <w:color w:val="000000"/>
                <w:sz w:val="20"/>
              </w:rPr>
              <w:t>
специальных
</w:t>
            </w:r>
            <w:r>
              <w:br/>
            </w:r>
            <w:r>
              <w:rPr>
                <w:rFonts w:ascii="Times New Roman"/>
                <w:b w:val="false"/>
                <w:i w:val="false"/>
                <w:color w:val="000000"/>
                <w:sz w:val="20"/>
              </w:rPr>
              <w:t>
(коррекционных)
</w:t>
            </w:r>
            <w:r>
              <w:br/>
            </w:r>
            <w:r>
              <w:rPr>
                <w:rFonts w:ascii="Times New Roman"/>
                <w:b w:val="false"/>
                <w:i w:val="false"/>
                <w:color w:val="000000"/>
                <w:sz w:val="20"/>
              </w:rPr>
              <w:t>
организаций об-
</w:t>
            </w:r>
            <w:r>
              <w:br/>
            </w:r>
            <w:r>
              <w:rPr>
                <w:rFonts w:ascii="Times New Roman"/>
                <w:b w:val="false"/>
                <w:i w:val="false"/>
                <w:color w:val="000000"/>
                <w:sz w:val="20"/>
              </w:rPr>
              <w:t>
разования спе-
</w:t>
            </w:r>
            <w:r>
              <w:br/>
            </w:r>
            <w:r>
              <w:rPr>
                <w:rFonts w:ascii="Times New Roman"/>
                <w:b w:val="false"/>
                <w:i w:val="false"/>
                <w:color w:val="000000"/>
                <w:sz w:val="20"/>
              </w:rPr>
              <w:t>
циальными техни-
</w:t>
            </w:r>
            <w:r>
              <w:br/>
            </w:r>
            <w:r>
              <w:rPr>
                <w:rFonts w:ascii="Times New Roman"/>
                <w:b w:val="false"/>
                <w:i w:val="false"/>
                <w:color w:val="000000"/>
                <w:sz w:val="20"/>
              </w:rPr>
              <w:t>
ческими и ком-
</w:t>
            </w:r>
            <w:r>
              <w:br/>
            </w:r>
            <w:r>
              <w:rPr>
                <w:rFonts w:ascii="Times New Roman"/>
                <w:b w:val="false"/>
                <w:i w:val="false"/>
                <w:color w:val="000000"/>
                <w:sz w:val="20"/>
              </w:rPr>
              <w:t>
пенсаторными
</w:t>
            </w:r>
            <w:r>
              <w:br/>
            </w:r>
            <w:r>
              <w:rPr>
                <w:rFonts w:ascii="Times New Roman"/>
                <w:b w:val="false"/>
                <w:i w:val="false"/>
                <w:color w:val="000000"/>
                <w:sz w:val="20"/>
              </w:rPr>
              <w:t>
средствами,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перечнем, утвер-
</w:t>
            </w:r>
            <w:r>
              <w:br/>
            </w:r>
            <w:r>
              <w:rPr>
                <w:rFonts w:ascii="Times New Roman"/>
                <w:b w:val="false"/>
                <w:i w:val="false"/>
                <w:color w:val="000000"/>
                <w:sz w:val="20"/>
              </w:rPr>
              <w:t>
жденным приказом
</w:t>
            </w:r>
            <w:r>
              <w:br/>
            </w:r>
            <w:r>
              <w:rPr>
                <w:rFonts w:ascii="Times New Roman"/>
                <w:b w:val="false"/>
                <w:i w:val="false"/>
                <w:color w:val="000000"/>
                <w:sz w:val="20"/>
              </w:rPr>
              <w:t>
Министра образо-
</w:t>
            </w:r>
            <w:r>
              <w:br/>
            </w:r>
            <w:r>
              <w:rPr>
                <w:rFonts w:ascii="Times New Roman"/>
                <w:b w:val="false"/>
                <w:i w:val="false"/>
                <w:color w:val="000000"/>
                <w:sz w:val="20"/>
              </w:rPr>
              <w:t>
вания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специальными
</w:t>
            </w:r>
            <w:r>
              <w:br/>
            </w:r>
            <w:r>
              <w:rPr>
                <w:rFonts w:ascii="Times New Roman"/>
                <w:b w:val="false"/>
                <w:i w:val="false"/>
                <w:color w:val="000000"/>
                <w:sz w:val="20"/>
              </w:rPr>
              <w:t>
техническими и
</w:t>
            </w:r>
            <w:r>
              <w:br/>
            </w:r>
            <w:r>
              <w:rPr>
                <w:rFonts w:ascii="Times New Roman"/>
                <w:b w:val="false"/>
                <w:i w:val="false"/>
                <w:color w:val="000000"/>
                <w:sz w:val="20"/>
              </w:rPr>
              <w:t>
компенсаторными
</w:t>
            </w:r>
            <w:r>
              <w:br/>
            </w:r>
            <w:r>
              <w:rPr>
                <w:rFonts w:ascii="Times New Roman"/>
                <w:b w:val="false"/>
                <w:i w:val="false"/>
                <w:color w:val="000000"/>
                <w:sz w:val="20"/>
              </w:rPr>
              <w:t>
средствами
</w:t>
            </w:r>
            <w:r>
              <w:br/>
            </w:r>
            <w:r>
              <w:rPr>
                <w:rFonts w:ascii="Times New Roman"/>
                <w:b w:val="false"/>
                <w:i w:val="false"/>
                <w:color w:val="000000"/>
                <w:sz w:val="20"/>
              </w:rPr>
              <w:t>
специальных
</w:t>
            </w:r>
            <w:r>
              <w:br/>
            </w:r>
            <w:r>
              <w:rPr>
                <w:rFonts w:ascii="Times New Roman"/>
                <w:b w:val="false"/>
                <w:i w:val="false"/>
                <w:color w:val="000000"/>
                <w:sz w:val="20"/>
              </w:rPr>
              <w:t>
(коррекционных)
</w:t>
            </w:r>
            <w:r>
              <w:br/>
            </w:r>
            <w:r>
              <w:rPr>
                <w:rFonts w:ascii="Times New Roman"/>
                <w:b w:val="false"/>
                <w:i w:val="false"/>
                <w:color w:val="000000"/>
                <w:sz w:val="20"/>
              </w:rPr>
              <w:t>
организаций
</w:t>
            </w:r>
            <w:r>
              <w:br/>
            </w:r>
            <w:r>
              <w:rPr>
                <w:rFonts w:ascii="Times New Roman"/>
                <w:b w:val="false"/>
                <w:i w:val="false"/>
                <w:color w:val="000000"/>
                <w:sz w:val="20"/>
              </w:rPr>
              <w:t>
образования.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будут обеспечены специальными техническими и компенсаторными средствами:
</w:t>
      </w:r>
      <w:r>
        <w:br/>
      </w:r>
      <w:r>
        <w:rPr>
          <w:rFonts w:ascii="Times New Roman"/>
          <w:b w:val="false"/>
          <w:i w:val="false"/>
          <w:color w:val="000000"/>
          <w:sz w:val="28"/>
        </w:rPr>
        <w:t>
Акмолинская область - не менее 7 единиц;
</w:t>
      </w:r>
      <w:r>
        <w:br/>
      </w:r>
      <w:r>
        <w:rPr>
          <w:rFonts w:ascii="Times New Roman"/>
          <w:b w:val="false"/>
          <w:i w:val="false"/>
          <w:color w:val="000000"/>
          <w:sz w:val="28"/>
        </w:rPr>
        <w:t>
Актюбинская область - не менее 2 единиц;
</w:t>
      </w:r>
      <w:r>
        <w:br/>
      </w:r>
      <w:r>
        <w:rPr>
          <w:rFonts w:ascii="Times New Roman"/>
          <w:b w:val="false"/>
          <w:i w:val="false"/>
          <w:color w:val="000000"/>
          <w:sz w:val="28"/>
        </w:rPr>
        <w:t>
Алматинская область - не менее 2 единиц;
</w:t>
      </w:r>
      <w:r>
        <w:br/>
      </w:r>
      <w:r>
        <w:rPr>
          <w:rFonts w:ascii="Times New Roman"/>
          <w:b w:val="false"/>
          <w:i w:val="false"/>
          <w:color w:val="000000"/>
          <w:sz w:val="28"/>
        </w:rPr>
        <w:t>
Атырауская область - не менее 10 единиц;
</w:t>
      </w:r>
      <w:r>
        <w:br/>
      </w:r>
      <w:r>
        <w:rPr>
          <w:rFonts w:ascii="Times New Roman"/>
          <w:b w:val="false"/>
          <w:i w:val="false"/>
          <w:color w:val="000000"/>
          <w:sz w:val="28"/>
        </w:rPr>
        <w:t>
Восточно-Казахстанская - не менее 17 единиц;
</w:t>
      </w:r>
      <w:r>
        <w:br/>
      </w:r>
      <w:r>
        <w:rPr>
          <w:rFonts w:ascii="Times New Roman"/>
          <w:b w:val="false"/>
          <w:i w:val="false"/>
          <w:color w:val="000000"/>
          <w:sz w:val="28"/>
        </w:rPr>
        <w:t>
Жамбылская область - не менее 10 единиц;
</w:t>
      </w:r>
      <w:r>
        <w:br/>
      </w:r>
      <w:r>
        <w:rPr>
          <w:rFonts w:ascii="Times New Roman"/>
          <w:b w:val="false"/>
          <w:i w:val="false"/>
          <w:color w:val="000000"/>
          <w:sz w:val="28"/>
        </w:rPr>
        <w:t>
Западно-Казахстанская область - не менее 8 единиц;
</w:t>
      </w:r>
      <w:r>
        <w:br/>
      </w:r>
      <w:r>
        <w:rPr>
          <w:rFonts w:ascii="Times New Roman"/>
          <w:b w:val="false"/>
          <w:i w:val="false"/>
          <w:color w:val="000000"/>
          <w:sz w:val="28"/>
        </w:rPr>
        <w:t>
Карагандинская область - не менее 164 единиц;
</w:t>
      </w:r>
      <w:r>
        <w:br/>
      </w:r>
      <w:r>
        <w:rPr>
          <w:rFonts w:ascii="Times New Roman"/>
          <w:b w:val="false"/>
          <w:i w:val="false"/>
          <w:color w:val="000000"/>
          <w:sz w:val="28"/>
        </w:rPr>
        <w:t>
Кызылординская область - не менее 1 единицы;
</w:t>
      </w:r>
      <w:r>
        <w:br/>
      </w:r>
      <w:r>
        <w:rPr>
          <w:rFonts w:ascii="Times New Roman"/>
          <w:b w:val="false"/>
          <w:i w:val="false"/>
          <w:color w:val="000000"/>
          <w:sz w:val="28"/>
        </w:rPr>
        <w:t>
Костанайская область - не менее 3 единиц;
</w:t>
      </w:r>
      <w:r>
        <w:br/>
      </w:r>
      <w:r>
        <w:rPr>
          <w:rFonts w:ascii="Times New Roman"/>
          <w:b w:val="false"/>
          <w:i w:val="false"/>
          <w:color w:val="000000"/>
          <w:sz w:val="28"/>
        </w:rPr>
        <w:t>
Мангыстауская область - не менее 37 единиц;
</w:t>
      </w:r>
      <w:r>
        <w:br/>
      </w:r>
      <w:r>
        <w:rPr>
          <w:rFonts w:ascii="Times New Roman"/>
          <w:b w:val="false"/>
          <w:i w:val="false"/>
          <w:color w:val="000000"/>
          <w:sz w:val="28"/>
        </w:rPr>
        <w:t>
Павлодарская область - не менее 4 единиц;
</w:t>
      </w:r>
      <w:r>
        <w:br/>
      </w:r>
      <w:r>
        <w:rPr>
          <w:rFonts w:ascii="Times New Roman"/>
          <w:b w:val="false"/>
          <w:i w:val="false"/>
          <w:color w:val="000000"/>
          <w:sz w:val="28"/>
        </w:rPr>
        <w:t>
Северо-Казахстанская область - не менее 96 единиц;
</w:t>
      </w:r>
      <w:r>
        <w:br/>
      </w:r>
      <w:r>
        <w:rPr>
          <w:rFonts w:ascii="Times New Roman"/>
          <w:b w:val="false"/>
          <w:i w:val="false"/>
          <w:color w:val="000000"/>
          <w:sz w:val="28"/>
        </w:rPr>
        <w:t>
Южно-Казахстанская область - не менее 20 единиц;
</w:t>
      </w:r>
      <w:r>
        <w:br/>
      </w:r>
      <w:r>
        <w:rPr>
          <w:rFonts w:ascii="Times New Roman"/>
          <w:b w:val="false"/>
          <w:i w:val="false"/>
          <w:color w:val="000000"/>
          <w:sz w:val="28"/>
        </w:rPr>
        <w:t>
город Алматы - не менее 21 единицы;
</w:t>
      </w:r>
      <w:r>
        <w:br/>
      </w:r>
      <w:r>
        <w:rPr>
          <w:rFonts w:ascii="Times New Roman"/>
          <w:b w:val="false"/>
          <w:i w:val="false"/>
          <w:color w:val="000000"/>
          <w:sz w:val="28"/>
        </w:rPr>
        <w:t>
город Астана - не менее 1 единицы.
</w:t>
      </w:r>
    </w:p>
    <w:p>
      <w:pPr>
        <w:spacing w:after="0"/>
        <w:ind w:left="0"/>
        <w:jc w:val="both"/>
      </w:pPr>
      <w:r>
        <w:rPr>
          <w:rFonts w:ascii="Times New Roman"/>
          <w:b w:val="false"/>
          <w:i w:val="false"/>
          <w:color w:val="000000"/>
          <w:sz w:val="28"/>
        </w:rPr>
        <w:t>
Конечный результат: оснащенность специальных (коррекционных) организаций образования специальными и компенсаторными средствами составит от потребности 50 процентов.
</w:t>
      </w:r>
    </w:p>
    <w:p>
      <w:pPr>
        <w:spacing w:after="0"/>
        <w:ind w:left="0"/>
        <w:jc w:val="both"/>
      </w:pPr>
      <w:r>
        <w:rPr>
          <w:rFonts w:ascii="Times New Roman"/>
          <w:b w:val="false"/>
          <w:i w:val="false"/>
          <w:color w:val="000000"/>
          <w:sz w:val="28"/>
        </w:rPr>
        <w:t>
Финансово-экономический результат: планируемая средняя стоимость:
</w:t>
      </w:r>
      <w:r>
        <w:br/>
      </w:r>
      <w:r>
        <w:rPr>
          <w:rFonts w:ascii="Times New Roman"/>
          <w:b w:val="false"/>
          <w:i w:val="false"/>
          <w:color w:val="000000"/>
          <w:sz w:val="28"/>
        </w:rPr>
        <w:t>
- мягкой комнаты - 945,0 тыс. тенге;
</w:t>
      </w:r>
      <w:r>
        <w:br/>
      </w:r>
      <w:r>
        <w:rPr>
          <w:rFonts w:ascii="Times New Roman"/>
          <w:b w:val="false"/>
          <w:i w:val="false"/>
          <w:color w:val="000000"/>
          <w:sz w:val="28"/>
        </w:rPr>
        <w:t>
- беспроводного учебного класса - 1600,0 тыс. тенге;
</w:t>
      </w:r>
      <w:r>
        <w:br/>
      </w:r>
      <w:r>
        <w:rPr>
          <w:rFonts w:ascii="Times New Roman"/>
          <w:b w:val="false"/>
          <w:i w:val="false"/>
          <w:color w:val="000000"/>
          <w:sz w:val="28"/>
        </w:rPr>
        <w:t>
- персональный компьютер и компьютерная программа для развития слухового восприятия - 900,0 тыс. тенге;
</w:t>
      </w:r>
      <w:r>
        <w:br/>
      </w:r>
      <w:r>
        <w:rPr>
          <w:rFonts w:ascii="Times New Roman"/>
          <w:b w:val="false"/>
          <w:i w:val="false"/>
          <w:color w:val="000000"/>
          <w:sz w:val="28"/>
        </w:rPr>
        <w:t>
реабилитационного развивающего оборудования - 171,0 тыс. тенге;
</w:t>
      </w:r>
      <w:r>
        <w:br/>
      </w:r>
      <w:r>
        <w:rPr>
          <w:rFonts w:ascii="Times New Roman"/>
          <w:b w:val="false"/>
          <w:i w:val="false"/>
          <w:color w:val="000000"/>
          <w:sz w:val="28"/>
        </w:rPr>
        <w:t>
проводного учебного класса - 602,0 тыс. тенге;
</w:t>
      </w:r>
      <w:r>
        <w:br/>
      </w:r>
      <w:r>
        <w:rPr>
          <w:rFonts w:ascii="Times New Roman"/>
          <w:b w:val="false"/>
          <w:i w:val="false"/>
          <w:color w:val="000000"/>
          <w:sz w:val="28"/>
        </w:rPr>
        <w:t>
сенсорной комнаты - 2430,0 тыс. тенге;
</w:t>
      </w:r>
      <w:r>
        <w:br/>
      </w:r>
      <w:r>
        <w:rPr>
          <w:rFonts w:ascii="Times New Roman"/>
          <w:b w:val="false"/>
          <w:i w:val="false"/>
          <w:color w:val="000000"/>
          <w:sz w:val="28"/>
        </w:rPr>
        <w:t>
аудиометр - 463,0 тыс. тенге;
</w:t>
      </w:r>
      <w:r>
        <w:br/>
      </w:r>
      <w:r>
        <w:rPr>
          <w:rFonts w:ascii="Times New Roman"/>
          <w:b w:val="false"/>
          <w:i w:val="false"/>
          <w:color w:val="000000"/>
          <w:sz w:val="28"/>
        </w:rPr>
        <w:t>
компьютерный сурдологопедический тренажер, слухоречевой тренажер - 220,6 тыс. тенге;
</w:t>
      </w:r>
      <w:r>
        <w:br/>
      </w:r>
      <w:r>
        <w:rPr>
          <w:rFonts w:ascii="Times New Roman"/>
          <w:b w:val="false"/>
          <w:i w:val="false"/>
          <w:color w:val="000000"/>
          <w:sz w:val="28"/>
        </w:rPr>
        <w:t>
оборудование ЛФК - 4,0 тыс. тенге;
</w:t>
      </w:r>
      <w:r>
        <w:br/>
      </w:r>
      <w:r>
        <w:rPr>
          <w:rFonts w:ascii="Times New Roman"/>
          <w:b w:val="false"/>
          <w:i w:val="false"/>
          <w:color w:val="000000"/>
          <w:sz w:val="28"/>
        </w:rPr>
        <w:t>
читающие машины - 917,0 тыс. тенге;
</w:t>
      </w:r>
      <w:r>
        <w:br/>
      </w:r>
      <w:r>
        <w:rPr>
          <w:rFonts w:ascii="Times New Roman"/>
          <w:b w:val="false"/>
          <w:i w:val="false"/>
          <w:color w:val="000000"/>
          <w:sz w:val="28"/>
        </w:rPr>
        <w:t>
тифлокомплекс - 2000,0 тыс. тенге;
</w:t>
      </w:r>
      <w:r>
        <w:br/>
      </w:r>
      <w:r>
        <w:rPr>
          <w:rFonts w:ascii="Times New Roman"/>
          <w:b w:val="false"/>
          <w:i w:val="false"/>
          <w:color w:val="000000"/>
          <w:sz w:val="28"/>
        </w:rPr>
        <w:t>
логопедический тренажер с компьютером - 297,0 тыс. тенге;
</w:t>
      </w:r>
      <w:r>
        <w:br/>
      </w:r>
      <w:r>
        <w:rPr>
          <w:rFonts w:ascii="Times New Roman"/>
          <w:b w:val="false"/>
          <w:i w:val="false"/>
          <w:color w:val="000000"/>
          <w:sz w:val="28"/>
        </w:rPr>
        <w:t>
интерактивное оборудование - 990,0 тыс. тенге;
</w:t>
      </w:r>
      <w:r>
        <w:br/>
      </w:r>
      <w:r>
        <w:rPr>
          <w:rFonts w:ascii="Times New Roman"/>
          <w:b w:val="false"/>
          <w:i w:val="false"/>
          <w:color w:val="000000"/>
          <w:sz w:val="28"/>
        </w:rPr>
        <w:t>
лингафонный кабинет - 1000,0 тыс. тенге.
</w:t>
      </w:r>
    </w:p>
    <w:p>
      <w:pPr>
        <w:spacing w:after="0"/>
        <w:ind w:left="0"/>
        <w:jc w:val="both"/>
      </w:pPr>
      <w:r>
        <w:rPr>
          <w:rFonts w:ascii="Times New Roman"/>
          <w:b w:val="false"/>
          <w:i w:val="false"/>
          <w:color w:val="000000"/>
          <w:sz w:val="28"/>
        </w:rPr>
        <w:t>
Своевременность: в течение года в соответствии с заключенными договорами.
</w:t>
      </w:r>
    </w:p>
    <w:p>
      <w:pPr>
        <w:spacing w:after="0"/>
        <w:ind w:left="0"/>
        <w:jc w:val="both"/>
      </w:pPr>
      <w:r>
        <w:rPr>
          <w:rFonts w:ascii="Times New Roman"/>
          <w:b w:val="false"/>
          <w:i w:val="false"/>
          <w:color w:val="000000"/>
          <w:sz w:val="28"/>
        </w:rPr>
        <w:t>
Качество: приобретение качественного специального и компенсаторного оборудования, отвечающего установленным стандартам.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027 "Национальная система тестирования"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655611 тысяч тенге (шестьсот пятьдесят пять миллионов шестьсот одиннадцать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35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28 октября 2006 года N 1025 "О мерах по реализации поручений Президента Республики Казахстан по дальнейшему совершенствованию государственной языковой политики, данных Правительству на XII сессии Ассамблеи народов Казахстана".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системы внешней независимой оценки учебных достижений, обеспечивающей высокое качество образования. Совершенствование национальной системы оценки качества образования на основе государственных общеобязательных стандартов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проведение единого национального тестирования, проведение промежуточного государственного контроля обучающихся. Разработка и анализ соблюдения государственных общеобязательных стандартов образования, совершенствование механизмов формирования контингентов обучающихся.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33"/>
        <w:gridCol w:w="953"/>
        <w:gridCol w:w="2753"/>
        <w:gridCol w:w="3973"/>
        <w:gridCol w:w="1473"/>
        <w:gridCol w:w="2773"/>
      </w:tblGrid>
      <w:tr>
        <w:trPr>
          <w:trHeight w:val="1305"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6435"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Национальная
</w:t>
            </w:r>
            <w:r>
              <w:br/>
            </w:r>
            <w:r>
              <w:rPr>
                <w:rFonts w:ascii="Times New Roman"/>
                <w:b w:val="false"/>
                <w:i w:val="false"/>
                <w:color w:val="000000"/>
                <w:sz w:val="20"/>
              </w:rPr>
              <w:t>
система
</w:t>
            </w:r>
            <w:r>
              <w:br/>
            </w:r>
            <w:r>
              <w:rPr>
                <w:rFonts w:ascii="Times New Roman"/>
                <w:b w:val="false"/>
                <w:i w:val="false"/>
                <w:color w:val="000000"/>
                <w:sz w:val="20"/>
              </w:rPr>
              <w:t>
тестирования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баз
</w:t>
            </w:r>
            <w:r>
              <w:br/>
            </w:r>
            <w:r>
              <w:rPr>
                <w:rFonts w:ascii="Times New Roman"/>
                <w:b w:val="false"/>
                <w:i w:val="false"/>
                <w:color w:val="000000"/>
                <w:sz w:val="20"/>
              </w:rPr>
              <w:t>
данных по участ-
</w:t>
            </w:r>
            <w:r>
              <w:br/>
            </w:r>
            <w:r>
              <w:rPr>
                <w:rFonts w:ascii="Times New Roman"/>
                <w:b w:val="false"/>
                <w:i w:val="false"/>
                <w:color w:val="000000"/>
                <w:sz w:val="20"/>
              </w:rPr>
              <w:t>
никам единого
</w:t>
            </w:r>
            <w:r>
              <w:br/>
            </w:r>
            <w:r>
              <w:rPr>
                <w:rFonts w:ascii="Times New Roman"/>
                <w:b w:val="false"/>
                <w:i w:val="false"/>
                <w:color w:val="000000"/>
                <w:sz w:val="20"/>
              </w:rPr>
              <w:t>
национального
</w:t>
            </w:r>
            <w:r>
              <w:br/>
            </w:r>
            <w:r>
              <w:rPr>
                <w:rFonts w:ascii="Times New Roman"/>
                <w:b w:val="false"/>
                <w:i w:val="false"/>
                <w:color w:val="000000"/>
                <w:sz w:val="20"/>
              </w:rPr>
              <w:t>
тестирования и
</w:t>
            </w:r>
            <w:r>
              <w:br/>
            </w:r>
            <w:r>
              <w:rPr>
                <w:rFonts w:ascii="Times New Roman"/>
                <w:b w:val="false"/>
                <w:i w:val="false"/>
                <w:color w:val="000000"/>
                <w:sz w:val="20"/>
              </w:rPr>
              <w:t>
промежуточного
</w:t>
            </w:r>
            <w:r>
              <w:br/>
            </w:r>
            <w:r>
              <w:rPr>
                <w:rFonts w:ascii="Times New Roman"/>
                <w:b w:val="false"/>
                <w:i w:val="false"/>
                <w:color w:val="000000"/>
                <w:sz w:val="20"/>
              </w:rPr>
              <w:t>
государственного
</w:t>
            </w:r>
            <w:r>
              <w:br/>
            </w:r>
            <w:r>
              <w:rPr>
                <w:rFonts w:ascii="Times New Roman"/>
                <w:b w:val="false"/>
                <w:i w:val="false"/>
                <w:color w:val="000000"/>
                <w:sz w:val="20"/>
              </w:rPr>
              <w:t>
контроля.
</w:t>
            </w:r>
            <w:r>
              <w:br/>
            </w:r>
            <w:r>
              <w:rPr>
                <w:rFonts w:ascii="Times New Roman"/>
                <w:b w:val="false"/>
                <w:i w:val="false"/>
                <w:color w:val="000000"/>
                <w:sz w:val="20"/>
              </w:rPr>
              <w:t>
Составление и
</w:t>
            </w:r>
            <w:r>
              <w:br/>
            </w:r>
            <w:r>
              <w:rPr>
                <w:rFonts w:ascii="Times New Roman"/>
                <w:b w:val="false"/>
                <w:i w:val="false"/>
                <w:color w:val="000000"/>
                <w:sz w:val="20"/>
              </w:rPr>
              <w:t>
экспертиза
</w:t>
            </w:r>
            <w:r>
              <w:br/>
            </w:r>
            <w:r>
              <w:rPr>
                <w:rFonts w:ascii="Times New Roman"/>
                <w:b w:val="false"/>
                <w:i w:val="false"/>
                <w:color w:val="000000"/>
                <w:sz w:val="20"/>
              </w:rPr>
              <w:t>
тестовых заданий,
</w:t>
            </w:r>
            <w:r>
              <w:br/>
            </w:r>
            <w:r>
              <w:rPr>
                <w:rFonts w:ascii="Times New Roman"/>
                <w:b w:val="false"/>
                <w:i w:val="false"/>
                <w:color w:val="000000"/>
                <w:sz w:val="20"/>
              </w:rPr>
              <w:t>
усовершенствование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для
</w:t>
            </w:r>
            <w:r>
              <w:br/>
            </w:r>
            <w:r>
              <w:rPr>
                <w:rFonts w:ascii="Times New Roman"/>
                <w:b w:val="false"/>
                <w:i w:val="false"/>
                <w:color w:val="000000"/>
                <w:sz w:val="20"/>
              </w:rPr>
              <w:t>
организации и
</w:t>
            </w:r>
            <w:r>
              <w:br/>
            </w:r>
            <w:r>
              <w:rPr>
                <w:rFonts w:ascii="Times New Roman"/>
                <w:b w:val="false"/>
                <w:i w:val="false"/>
                <w:color w:val="000000"/>
                <w:sz w:val="20"/>
              </w:rPr>
              <w:t>
проведения
</w:t>
            </w:r>
            <w:r>
              <w:br/>
            </w:r>
            <w:r>
              <w:rPr>
                <w:rFonts w:ascii="Times New Roman"/>
                <w:b w:val="false"/>
                <w:i w:val="false"/>
                <w:color w:val="000000"/>
                <w:sz w:val="20"/>
              </w:rPr>
              <w:t>
единого
</w:t>
            </w:r>
            <w:r>
              <w:br/>
            </w:r>
            <w:r>
              <w:rPr>
                <w:rFonts w:ascii="Times New Roman"/>
                <w:b w:val="false"/>
                <w:i w:val="false"/>
                <w:color w:val="000000"/>
                <w:sz w:val="20"/>
              </w:rPr>
              <w:t>
национального
</w:t>
            </w:r>
            <w:r>
              <w:br/>
            </w:r>
            <w:r>
              <w:rPr>
                <w:rFonts w:ascii="Times New Roman"/>
                <w:b w:val="false"/>
                <w:i w:val="false"/>
                <w:color w:val="000000"/>
                <w:sz w:val="20"/>
              </w:rPr>
              <w:t>
тестирования,
</w:t>
            </w:r>
            <w:r>
              <w:br/>
            </w:r>
            <w:r>
              <w:rPr>
                <w:rFonts w:ascii="Times New Roman"/>
                <w:b w:val="false"/>
                <w:i w:val="false"/>
                <w:color w:val="000000"/>
                <w:sz w:val="20"/>
              </w:rPr>
              <w:t>
комплексного
</w:t>
            </w:r>
            <w:r>
              <w:br/>
            </w:r>
            <w:r>
              <w:rPr>
                <w:rFonts w:ascii="Times New Roman"/>
                <w:b w:val="false"/>
                <w:i w:val="false"/>
                <w:color w:val="000000"/>
                <w:sz w:val="20"/>
              </w:rPr>
              <w:t>
тестирования при
</w:t>
            </w:r>
            <w:r>
              <w:br/>
            </w:r>
            <w:r>
              <w:rPr>
                <w:rFonts w:ascii="Times New Roman"/>
                <w:b w:val="false"/>
                <w:i w:val="false"/>
                <w:color w:val="000000"/>
                <w:sz w:val="20"/>
              </w:rPr>
              <w:t>
государственной
</w:t>
            </w:r>
            <w:r>
              <w:br/>
            </w:r>
            <w:r>
              <w:rPr>
                <w:rFonts w:ascii="Times New Roman"/>
                <w:b w:val="false"/>
                <w:i w:val="false"/>
                <w:color w:val="000000"/>
                <w:sz w:val="20"/>
              </w:rPr>
              <w:t>
аттестации
</w:t>
            </w:r>
            <w:r>
              <w:br/>
            </w:r>
            <w:r>
              <w:rPr>
                <w:rFonts w:ascii="Times New Roman"/>
                <w:b w:val="false"/>
                <w:i w:val="false"/>
                <w:color w:val="000000"/>
                <w:sz w:val="20"/>
              </w:rPr>
              <w:t>
организаций
</w:t>
            </w:r>
            <w:r>
              <w:br/>
            </w:r>
            <w:r>
              <w:rPr>
                <w:rFonts w:ascii="Times New Roman"/>
                <w:b w:val="false"/>
                <w:i w:val="false"/>
                <w:color w:val="000000"/>
                <w:sz w:val="20"/>
              </w:rPr>
              <w:t>
образования и
</w:t>
            </w:r>
            <w:r>
              <w:br/>
            </w:r>
            <w:r>
              <w:rPr>
                <w:rFonts w:ascii="Times New Roman"/>
                <w:b w:val="false"/>
                <w:i w:val="false"/>
                <w:color w:val="000000"/>
                <w:sz w:val="20"/>
              </w:rPr>
              <w:t>
промежуточного государственного контроля обучающихся. Создание, экспертиза и апробация тестовых заданий по русскому языку для всех уровней образования.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единого
</w:t>
            </w:r>
            <w:r>
              <w:br/>
            </w:r>
            <w:r>
              <w:rPr>
                <w:rFonts w:ascii="Times New Roman"/>
                <w:b w:val="false"/>
                <w:i w:val="false"/>
                <w:color w:val="000000"/>
                <w:sz w:val="20"/>
              </w:rPr>
              <w:t>
национального
</w:t>
            </w:r>
            <w:r>
              <w:br/>
            </w:r>
            <w:r>
              <w:rPr>
                <w:rFonts w:ascii="Times New Roman"/>
                <w:b w:val="false"/>
                <w:i w:val="false"/>
                <w:color w:val="000000"/>
                <w:sz w:val="20"/>
              </w:rPr>
              <w:t>
тестирования,
</w:t>
            </w:r>
            <w:r>
              <w:br/>
            </w:r>
            <w:r>
              <w:rPr>
                <w:rFonts w:ascii="Times New Roman"/>
                <w:b w:val="false"/>
                <w:i w:val="false"/>
                <w:color w:val="000000"/>
                <w:sz w:val="20"/>
              </w:rPr>
              <w:t>
комплексного
</w:t>
            </w:r>
            <w:r>
              <w:br/>
            </w:r>
            <w:r>
              <w:rPr>
                <w:rFonts w:ascii="Times New Roman"/>
                <w:b w:val="false"/>
                <w:i w:val="false"/>
                <w:color w:val="000000"/>
                <w:sz w:val="20"/>
              </w:rPr>
              <w:t>
тестирования при государственной аттестации организаций образования. Организация промежуточного государственного контроля обучающихся на начальной и основной ступенях среднего общего образования и на 2(3) курсах вузов.
</w:t>
            </w:r>
            <w:r>
              <w:br/>
            </w:r>
            <w:r>
              <w:rPr>
                <w:rFonts w:ascii="Times New Roman"/>
                <w:b w:val="false"/>
                <w:i w:val="false"/>
                <w:color w:val="000000"/>
                <w:sz w:val="20"/>
              </w:rPr>
              <w:t>
Проведение семинаров с членами
</w:t>
            </w:r>
            <w:r>
              <w:br/>
            </w:r>
            <w:r>
              <w:rPr>
                <w:rFonts w:ascii="Times New Roman"/>
                <w:b w:val="false"/>
                <w:i w:val="false"/>
                <w:color w:val="000000"/>
                <w:sz w:val="20"/>
              </w:rPr>
              <w:t>
государственных
</w:t>
            </w:r>
            <w:r>
              <w:br/>
            </w:r>
            <w:r>
              <w:rPr>
                <w:rFonts w:ascii="Times New Roman"/>
                <w:b w:val="false"/>
                <w:i w:val="false"/>
                <w:color w:val="000000"/>
                <w:sz w:val="20"/>
              </w:rPr>
              <w:t>
комиссий,
</w:t>
            </w:r>
            <w:r>
              <w:br/>
            </w:r>
            <w:r>
              <w:rPr>
                <w:rFonts w:ascii="Times New Roman"/>
                <w:b w:val="false"/>
                <w:i w:val="false"/>
                <w:color w:val="000000"/>
                <w:sz w:val="20"/>
              </w:rPr>
              <w:t>
представителями Министерства образования и науки Республики Казахстан, сотрудниками пунктов проведения
</w:t>
            </w:r>
            <w:r>
              <w:br/>
            </w:r>
            <w:r>
              <w:rPr>
                <w:rFonts w:ascii="Times New Roman"/>
                <w:b w:val="false"/>
                <w:i w:val="false"/>
                <w:color w:val="000000"/>
                <w:sz w:val="20"/>
              </w:rPr>
              <w:t>
единого
</w:t>
            </w:r>
            <w:r>
              <w:br/>
            </w:r>
            <w:r>
              <w:rPr>
                <w:rFonts w:ascii="Times New Roman"/>
                <w:b w:val="false"/>
                <w:i w:val="false"/>
                <w:color w:val="000000"/>
                <w:sz w:val="20"/>
              </w:rPr>
              <w:t>
национального
</w:t>
            </w:r>
            <w:r>
              <w:br/>
            </w:r>
            <w:r>
              <w:rPr>
                <w:rFonts w:ascii="Times New Roman"/>
                <w:b w:val="false"/>
                <w:i w:val="false"/>
                <w:color w:val="000000"/>
                <w:sz w:val="20"/>
              </w:rPr>
              <w:t>
тестирования. Обеспечение работы сайта по единому национальному тестированию.
</w:t>
            </w:r>
          </w:p>
          <w:p>
            <w:pPr>
              <w:spacing w:after="20"/>
              <w:ind w:left="20"/>
              <w:jc w:val="both"/>
            </w:pPr>
            <w:r>
              <w:rPr>
                <w:rFonts w:ascii="Times New Roman"/>
                <w:b w:val="false"/>
                <w:i w:val="false"/>
                <w:color w:val="000000"/>
                <w:sz w:val="20"/>
              </w:rPr>
              <w:t>
Перечисление капитальных трансфертов Национальному центру государственных стандартов образования и тестирования на приобретение основных средств, согласно перечня, утвержденного приказом Министра образования и науки Республики Казахстан.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надзору и
</w:t>
            </w:r>
            <w:r>
              <w:br/>
            </w:r>
            <w:r>
              <w:rPr>
                <w:rFonts w:ascii="Times New Roman"/>
                <w:b w:val="false"/>
                <w:i w:val="false"/>
                <w:color w:val="000000"/>
                <w:sz w:val="20"/>
              </w:rPr>
              <w:t>
аттестации в
</w:t>
            </w:r>
            <w:r>
              <w:br/>
            </w:r>
            <w:r>
              <w:rPr>
                <w:rFonts w:ascii="Times New Roman"/>
                <w:b w:val="false"/>
                <w:i w:val="false"/>
                <w:color w:val="000000"/>
                <w:sz w:val="20"/>
              </w:rPr>
              <w:t>
сфере образо-
</w:t>
            </w:r>
            <w:r>
              <w:br/>
            </w:r>
            <w:r>
              <w:rPr>
                <w:rFonts w:ascii="Times New Roman"/>
                <w:b w:val="false"/>
                <w:i w:val="false"/>
                <w:color w:val="000000"/>
                <w:sz w:val="20"/>
              </w:rPr>
              <w:t>
вания и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Национальный
</w:t>
            </w:r>
            <w:r>
              <w:br/>
            </w:r>
            <w:r>
              <w:rPr>
                <w:rFonts w:ascii="Times New Roman"/>
                <w:b w:val="false"/>
                <w:i w:val="false"/>
                <w:color w:val="000000"/>
                <w:sz w:val="20"/>
              </w:rPr>
              <w:t>
центр
</w:t>
            </w:r>
            <w:r>
              <w:br/>
            </w:r>
            <w:r>
              <w:rPr>
                <w:rFonts w:ascii="Times New Roman"/>
                <w:b w:val="false"/>
                <w:i w:val="false"/>
                <w:color w:val="000000"/>
                <w:sz w:val="20"/>
              </w:rPr>
              <w:t>
государствен-
</w:t>
            </w:r>
            <w:r>
              <w:br/>
            </w:r>
            <w:r>
              <w:rPr>
                <w:rFonts w:ascii="Times New Roman"/>
                <w:b w:val="false"/>
                <w:i w:val="false"/>
                <w:color w:val="000000"/>
                <w:sz w:val="20"/>
              </w:rPr>
              <w:t>
ных стандар-
</w:t>
            </w:r>
            <w:r>
              <w:br/>
            </w:r>
            <w:r>
              <w:rPr>
                <w:rFonts w:ascii="Times New Roman"/>
                <w:b w:val="false"/>
                <w:i w:val="false"/>
                <w:color w:val="000000"/>
                <w:sz w:val="20"/>
              </w:rPr>
              <w:t>
тов образова-
</w:t>
            </w:r>
            <w:r>
              <w:br/>
            </w:r>
            <w:r>
              <w:rPr>
                <w:rFonts w:ascii="Times New Roman"/>
                <w:b w:val="false"/>
                <w:i w:val="false"/>
                <w:color w:val="000000"/>
                <w:sz w:val="20"/>
              </w:rPr>
              <w:t>
ния и тести-
</w:t>
            </w:r>
            <w:r>
              <w:br/>
            </w:r>
            <w:r>
              <w:rPr>
                <w:rFonts w:ascii="Times New Roman"/>
                <w:b w:val="false"/>
                <w:i w:val="false"/>
                <w:color w:val="000000"/>
                <w:sz w:val="20"/>
              </w:rPr>
              <w:t>
рования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организация единого национального тестирования в 154 пунктах проведения тестирования;
</w:t>
      </w:r>
      <w:r>
        <w:br/>
      </w:r>
      <w:r>
        <w:rPr>
          <w:rFonts w:ascii="Times New Roman"/>
          <w:b w:val="false"/>
          <w:i w:val="false"/>
          <w:color w:val="000000"/>
          <w:sz w:val="28"/>
        </w:rPr>
        <w:t>
планируемое количество обучающихся, принимающих участие в едином национальном тестировании, составит более 180 тысяч;
</w:t>
      </w:r>
      <w:r>
        <w:br/>
      </w:r>
      <w:r>
        <w:rPr>
          <w:rFonts w:ascii="Times New Roman"/>
          <w:b w:val="false"/>
          <w:i w:val="false"/>
          <w:color w:val="000000"/>
          <w:sz w:val="28"/>
        </w:rPr>
        <w:t>
количество обучающихся, проходящих промежуточный государственный контроль:
</w:t>
      </w:r>
      <w:r>
        <w:br/>
      </w:r>
      <w:r>
        <w:rPr>
          <w:rFonts w:ascii="Times New Roman"/>
          <w:b w:val="false"/>
          <w:i w:val="false"/>
          <w:color w:val="000000"/>
          <w:sz w:val="28"/>
        </w:rPr>
        <w:t>
1) обучающиеся на начальной и основной ступенях среднего общего образования - более 80 тысяч;
</w:t>
      </w:r>
      <w:r>
        <w:br/>
      </w:r>
      <w:r>
        <w:rPr>
          <w:rFonts w:ascii="Times New Roman"/>
          <w:b w:val="false"/>
          <w:i w:val="false"/>
          <w:color w:val="000000"/>
          <w:sz w:val="28"/>
        </w:rPr>
        <w:t>
2) студенты 2, 3 курсов - более 170 тысяч.
</w:t>
      </w:r>
      <w:r>
        <w:br/>
      </w:r>
      <w:r>
        <w:rPr>
          <w:rFonts w:ascii="Times New Roman"/>
          <w:b w:val="false"/>
          <w:i w:val="false"/>
          <w:color w:val="000000"/>
          <w:sz w:val="28"/>
        </w:rPr>
        <w:t>
Количество обучающихся, проходящих комплексное тестирование при государственной аттестации организаций образования - более 15 тысяч.
</w:t>
      </w:r>
      <w:r>
        <w:br/>
      </w:r>
      <w:r>
        <w:rPr>
          <w:rFonts w:ascii="Times New Roman"/>
          <w:b w:val="false"/>
          <w:i w:val="false"/>
          <w:color w:val="000000"/>
          <w:sz w:val="28"/>
        </w:rPr>
        <w:t>
Количество тестовых вопросов по русскому языку для всех уровней образования - не менее 45 тысяч.
</w:t>
      </w:r>
    </w:p>
    <w:p>
      <w:pPr>
        <w:spacing w:after="0"/>
        <w:ind w:left="0"/>
        <w:jc w:val="both"/>
      </w:pPr>
      <w:r>
        <w:rPr>
          <w:rFonts w:ascii="Times New Roman"/>
          <w:b w:val="false"/>
          <w:i w:val="false"/>
          <w:color w:val="000000"/>
          <w:sz w:val="28"/>
        </w:rPr>
        <w:t>
Конечный результат: оценка уровня знаний учащихся и студентов для принятия дальнейших мер по повышению качества образования.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1) средний расход на 1-го обучающегося, проходящего единое национальное тестирование - 453 тенге;
</w:t>
      </w:r>
      <w:r>
        <w:br/>
      </w:r>
      <w:r>
        <w:rPr>
          <w:rFonts w:ascii="Times New Roman"/>
          <w:b w:val="false"/>
          <w:i w:val="false"/>
          <w:color w:val="000000"/>
          <w:sz w:val="28"/>
        </w:rPr>
        <w:t>
2) средний расход на создание и экспертизу одного тестового задания - 115 тенге;
</w:t>
      </w:r>
      <w:r>
        <w:br/>
      </w:r>
      <w:r>
        <w:rPr>
          <w:rFonts w:ascii="Times New Roman"/>
          <w:b w:val="false"/>
          <w:i w:val="false"/>
          <w:color w:val="000000"/>
          <w:sz w:val="28"/>
        </w:rPr>
        <w:t>
3) средний расход на 1-го обучающегося, проходящего промежуточный государственный контроль:
</w:t>
      </w:r>
      <w:r>
        <w:br/>
      </w:r>
      <w:r>
        <w:rPr>
          <w:rFonts w:ascii="Times New Roman"/>
          <w:b w:val="false"/>
          <w:i w:val="false"/>
          <w:color w:val="000000"/>
          <w:sz w:val="28"/>
        </w:rPr>
        <w:t>
1) учащиеся 4, 9 классов - 342 тенге;
</w:t>
      </w:r>
      <w:r>
        <w:br/>
      </w:r>
      <w:r>
        <w:rPr>
          <w:rFonts w:ascii="Times New Roman"/>
          <w:b w:val="false"/>
          <w:i w:val="false"/>
          <w:color w:val="000000"/>
          <w:sz w:val="28"/>
        </w:rPr>
        <w:t>
2) студенты 2, 3 курсов - 625 тенге.
</w:t>
      </w:r>
      <w:r>
        <w:br/>
      </w:r>
      <w:r>
        <w:rPr>
          <w:rFonts w:ascii="Times New Roman"/>
          <w:b w:val="false"/>
          <w:i w:val="false"/>
          <w:color w:val="000000"/>
          <w:sz w:val="28"/>
        </w:rPr>
        <w:t>
4) средний расход комплексного тестирования при государственной аттестации организаций образования на одного 625 тенге;
</w:t>
      </w:r>
      <w:r>
        <w:br/>
      </w:r>
      <w:r>
        <w:rPr>
          <w:rFonts w:ascii="Times New Roman"/>
          <w:b w:val="false"/>
          <w:i w:val="false"/>
          <w:color w:val="000000"/>
          <w:sz w:val="28"/>
        </w:rPr>
        <w:t>
5) средний расход на содержание одного пункта проведения тестирования - 1609,6 тыс. тенге;
</w:t>
      </w:r>
    </w:p>
    <w:p>
      <w:pPr>
        <w:spacing w:after="0"/>
        <w:ind w:left="0"/>
        <w:jc w:val="both"/>
      </w:pPr>
      <w:r>
        <w:rPr>
          <w:rFonts w:ascii="Times New Roman"/>
          <w:b w:val="false"/>
          <w:i w:val="false"/>
          <w:color w:val="000000"/>
          <w:sz w:val="28"/>
        </w:rPr>
        <w:t>
Своевременность: согласно плану мероприятий проведения работ, поставок оборудования, утвержденного приказом Министра образования и науки Республики Казахстан.
</w:t>
      </w:r>
    </w:p>
    <w:p>
      <w:pPr>
        <w:spacing w:after="0"/>
        <w:ind w:left="0"/>
        <w:jc w:val="both"/>
      </w:pPr>
      <w:r>
        <w:rPr>
          <w:rFonts w:ascii="Times New Roman"/>
          <w:b w:val="false"/>
          <w:i w:val="false"/>
          <w:color w:val="000000"/>
          <w:sz w:val="28"/>
        </w:rPr>
        <w:t>
Качество: снижение жалоб на качество тестов и процедуру проведения единого национального тестирования составит 10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028 "Целевые текущие трансферты областным бюджетам,
</w:t>
      </w:r>
      <w:r>
        <w:br/>
      </w:r>
      <w:r>
        <w:rPr>
          <w:rFonts w:ascii="Times New Roman"/>
          <w:b w:val="false"/>
          <w:i w:val="false"/>
          <w:color w:val="000000"/>
          <w:sz w:val="28"/>
        </w:rPr>
        <w:t>
бюджетам городов Астаны и Алматы на обеспечение
</w:t>
      </w:r>
      <w:r>
        <w:br/>
      </w:r>
      <w:r>
        <w:rPr>
          <w:rFonts w:ascii="Times New Roman"/>
          <w:b w:val="false"/>
          <w:i w:val="false"/>
          <w:color w:val="000000"/>
          <w:sz w:val="28"/>
        </w:rPr>
        <w:t>
содержания типовых штатов государственных учреждений
</w:t>
      </w:r>
      <w:r>
        <w:br/>
      </w:r>
      <w:r>
        <w:rPr>
          <w:rFonts w:ascii="Times New Roman"/>
          <w:b w:val="false"/>
          <w:i w:val="false"/>
          <w:color w:val="000000"/>
          <w:sz w:val="28"/>
        </w:rPr>
        <w:t>
общего среднего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9870715 тысяч тенге (девять миллиардов восемьсот семьдесят миллионов семьсот пятнадцать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41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ноября 2002 года N 1168 "Об утверждении типовых штатов работников организаций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приведение типовых штатов организаций образования в соответствие с законодательством Республики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на обеспечение содержания типовых штатов государственных учреждений общего среднего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53"/>
        <w:gridCol w:w="993"/>
        <w:gridCol w:w="2593"/>
        <w:gridCol w:w="3673"/>
        <w:gridCol w:w="1653"/>
        <w:gridCol w:w="2753"/>
      </w:tblGrid>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обеспечение
</w:t>
            </w:r>
            <w:r>
              <w:br/>
            </w:r>
            <w:r>
              <w:rPr>
                <w:rFonts w:ascii="Times New Roman"/>
                <w:b w:val="false"/>
                <w:i w:val="false"/>
                <w:color w:val="000000"/>
                <w:sz w:val="20"/>
              </w:rPr>
              <w:t>
содержания
</w:t>
            </w:r>
            <w:r>
              <w:br/>
            </w:r>
            <w:r>
              <w:rPr>
                <w:rFonts w:ascii="Times New Roman"/>
                <w:b w:val="false"/>
                <w:i w:val="false"/>
                <w:color w:val="000000"/>
                <w:sz w:val="20"/>
              </w:rPr>
              <w:t>
типовых
</w:t>
            </w:r>
            <w:r>
              <w:br/>
            </w:r>
            <w:r>
              <w:rPr>
                <w:rFonts w:ascii="Times New Roman"/>
                <w:b w:val="false"/>
                <w:i w:val="false"/>
                <w:color w:val="000000"/>
                <w:sz w:val="20"/>
              </w:rPr>
              <w:t>
штатов госу-
</w:t>
            </w:r>
            <w:r>
              <w:br/>
            </w:r>
            <w:r>
              <w:rPr>
                <w:rFonts w:ascii="Times New Roman"/>
                <w:b w:val="false"/>
                <w:i w:val="false"/>
                <w:color w:val="000000"/>
                <w:sz w:val="20"/>
              </w:rPr>
              <w:t>
дарственных
</w:t>
            </w:r>
            <w:r>
              <w:br/>
            </w:r>
            <w:r>
              <w:rPr>
                <w:rFonts w:ascii="Times New Roman"/>
                <w:b w:val="false"/>
                <w:i w:val="false"/>
                <w:color w:val="000000"/>
                <w:sz w:val="20"/>
              </w:rPr>
              <w:t>
учреждений
</w:t>
            </w:r>
            <w:r>
              <w:br/>
            </w:r>
            <w:r>
              <w:rPr>
                <w:rFonts w:ascii="Times New Roman"/>
                <w:b w:val="false"/>
                <w:i w:val="false"/>
                <w:color w:val="000000"/>
                <w:sz w:val="20"/>
              </w:rPr>
              <w:t>
общего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
</w:t>
            </w:r>
            <w:r>
              <w:br/>
            </w:r>
            <w:r>
              <w:rPr>
                <w:rFonts w:ascii="Times New Roman"/>
                <w:b w:val="false"/>
                <w:i w:val="false"/>
                <w:color w:val="000000"/>
                <w:sz w:val="20"/>
              </w:rPr>
              <w:t>
ным бюджетам на
</w:t>
            </w:r>
            <w:r>
              <w:br/>
            </w:r>
            <w:r>
              <w:rPr>
                <w:rFonts w:ascii="Times New Roman"/>
                <w:b w:val="false"/>
                <w:i w:val="false"/>
                <w:color w:val="000000"/>
                <w:sz w:val="20"/>
              </w:rPr>
              <w:t>
обеспечение со-
</w:t>
            </w:r>
            <w:r>
              <w:br/>
            </w:r>
            <w:r>
              <w:rPr>
                <w:rFonts w:ascii="Times New Roman"/>
                <w:b w:val="false"/>
                <w:i w:val="false"/>
                <w:color w:val="000000"/>
                <w:sz w:val="20"/>
              </w:rPr>
              <w:t>
держания штатных
</w:t>
            </w:r>
            <w:r>
              <w:br/>
            </w:r>
            <w:r>
              <w:rPr>
                <w:rFonts w:ascii="Times New Roman"/>
                <w:b w:val="false"/>
                <w:i w:val="false"/>
                <w:color w:val="000000"/>
                <w:sz w:val="20"/>
              </w:rPr>
              <w:t>
единиц работни-
</w:t>
            </w:r>
            <w:r>
              <w:br/>
            </w:r>
            <w:r>
              <w:rPr>
                <w:rFonts w:ascii="Times New Roman"/>
                <w:b w:val="false"/>
                <w:i w:val="false"/>
                <w:color w:val="000000"/>
                <w:sz w:val="20"/>
              </w:rPr>
              <w:t>
ков государст-
</w:t>
            </w:r>
            <w:r>
              <w:br/>
            </w:r>
            <w:r>
              <w:rPr>
                <w:rFonts w:ascii="Times New Roman"/>
                <w:b w:val="false"/>
                <w:i w:val="false"/>
                <w:color w:val="000000"/>
                <w:sz w:val="20"/>
              </w:rPr>
              <w:t>
венных учрежде-
</w:t>
            </w:r>
            <w:r>
              <w:br/>
            </w:r>
            <w:r>
              <w:rPr>
                <w:rFonts w:ascii="Times New Roman"/>
                <w:b w:val="false"/>
                <w:i w:val="false"/>
                <w:color w:val="000000"/>
                <w:sz w:val="20"/>
              </w:rPr>
              <w:t>
ний общего сред-
</w:t>
            </w:r>
            <w:r>
              <w:br/>
            </w:r>
            <w:r>
              <w:rPr>
                <w:rFonts w:ascii="Times New Roman"/>
                <w:b w:val="false"/>
                <w:i w:val="false"/>
                <w:color w:val="000000"/>
                <w:sz w:val="20"/>
              </w:rPr>
              <w:t>
него образова-
</w:t>
            </w:r>
            <w:r>
              <w:br/>
            </w:r>
            <w:r>
              <w:rPr>
                <w:rFonts w:ascii="Times New Roman"/>
                <w:b w:val="false"/>
                <w:i w:val="false"/>
                <w:color w:val="000000"/>
                <w:sz w:val="20"/>
              </w:rPr>
              <w:t>
ния, согласно
</w:t>
            </w:r>
            <w:r>
              <w:br/>
            </w:r>
            <w:r>
              <w:rPr>
                <w:rFonts w:ascii="Times New Roman"/>
                <w:b w:val="false"/>
                <w:i w:val="false"/>
                <w:color w:val="000000"/>
                <w:sz w:val="20"/>
              </w:rPr>
              <w:t>
решению Правите-
</w:t>
            </w:r>
            <w:r>
              <w:br/>
            </w:r>
            <w:r>
              <w:rPr>
                <w:rFonts w:ascii="Times New Roman"/>
                <w:b w:val="false"/>
                <w:i w:val="false"/>
                <w:color w:val="000000"/>
                <w:sz w:val="20"/>
              </w:rPr>
              <w:t>
льства Республи-
</w:t>
            </w:r>
            <w:r>
              <w:br/>
            </w:r>
            <w:r>
              <w:rPr>
                <w:rFonts w:ascii="Times New Roman"/>
                <w:b w:val="false"/>
                <w:i w:val="false"/>
                <w:color w:val="000000"/>
                <w:sz w:val="20"/>
              </w:rPr>
              <w:t>
ки Казахстан.
</w:t>
            </w:r>
          </w:p>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внедрения
</w:t>
            </w:r>
            <w:r>
              <w:br/>
            </w:r>
            <w:r>
              <w:rPr>
                <w:rFonts w:ascii="Times New Roman"/>
                <w:b w:val="false"/>
                <w:i w:val="false"/>
                <w:color w:val="000000"/>
                <w:sz w:val="20"/>
              </w:rPr>
              <w:t>
штатных единиц
</w:t>
            </w:r>
            <w:r>
              <w:br/>
            </w:r>
            <w:r>
              <w:rPr>
                <w:rFonts w:ascii="Times New Roman"/>
                <w:b w:val="false"/>
                <w:i w:val="false"/>
                <w:color w:val="000000"/>
                <w:sz w:val="20"/>
              </w:rPr>
              <w:t>
работников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общего
</w:t>
            </w:r>
            <w:r>
              <w:br/>
            </w:r>
            <w:r>
              <w:rPr>
                <w:rFonts w:ascii="Times New Roman"/>
                <w:b w:val="false"/>
                <w:i w:val="false"/>
                <w:color w:val="000000"/>
                <w:sz w:val="20"/>
              </w:rPr>
              <w:t>
среднего образо-
</w:t>
            </w:r>
            <w:r>
              <w:br/>
            </w:r>
            <w:r>
              <w:rPr>
                <w:rFonts w:ascii="Times New Roman"/>
                <w:b w:val="false"/>
                <w:i w:val="false"/>
                <w:color w:val="000000"/>
                <w:sz w:val="20"/>
              </w:rPr>
              <w:t>
вания в соответ-
</w:t>
            </w:r>
            <w:r>
              <w:br/>
            </w:r>
            <w:r>
              <w:rPr>
                <w:rFonts w:ascii="Times New Roman"/>
                <w:b w:val="false"/>
                <w:i w:val="false"/>
                <w:color w:val="000000"/>
                <w:sz w:val="20"/>
              </w:rPr>
              <w:t>
ствии с действу-
</w:t>
            </w:r>
            <w:r>
              <w:br/>
            </w:r>
            <w:r>
              <w:rPr>
                <w:rFonts w:ascii="Times New Roman"/>
                <w:b w:val="false"/>
                <w:i w:val="false"/>
                <w:color w:val="000000"/>
                <w:sz w:val="20"/>
              </w:rPr>
              <w:t>
ющими нормами.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поэтапное внедрение 43296,8 штатных единиц для функционирования общеобразовательных школ, школ-интернатов в соответствии с действующими нормативными правовыми актами, в том числе: Акмолинская область - 1930 единиц; Актюбинская область - 2511 единиц; Алматинская область - 5400,3 единиц; Атырауская область - 705 единиц; Восточно-Казахстанская - 4143 единицы; Жамбылская область - 3396 единиц; Западно-Казахстанская область - 1944 единицы; Карагандинская область - 2439 единиц; Кызылординская область - 2809 единиц; Костанайская область - 2832 единицы; Мангыстауская область - 483 единицы; Павлодарская область - 2508 единиц; Северо-Казахстанская область - 4341,5 единица; Южно-Казахстанская область - 7855 единиц.
</w:t>
      </w:r>
    </w:p>
    <w:p>
      <w:pPr>
        <w:spacing w:after="0"/>
        <w:ind w:left="0"/>
        <w:jc w:val="both"/>
      </w:pPr>
      <w:r>
        <w:rPr>
          <w:rFonts w:ascii="Times New Roman"/>
          <w:b w:val="false"/>
          <w:i w:val="false"/>
          <w:color w:val="000000"/>
          <w:sz w:val="28"/>
        </w:rPr>
        <w:t>
Конечный результат: обеспечение приоритетных направлений системы образования путем функционирования типовых общеобразовательных школ, школ-интернатов.
</w:t>
      </w:r>
    </w:p>
    <w:p>
      <w:pPr>
        <w:spacing w:after="0"/>
        <w:ind w:left="0"/>
        <w:jc w:val="both"/>
      </w:pPr>
      <w:r>
        <w:rPr>
          <w:rFonts w:ascii="Times New Roman"/>
          <w:b w:val="false"/>
          <w:i w:val="false"/>
          <w:color w:val="000000"/>
          <w:sz w:val="28"/>
        </w:rPr>
        <w:t>
Финансово-экономический результат: среднемесячная зарплата составит 18,99 тыс. тенге.
</w:t>
      </w:r>
    </w:p>
    <w:p>
      <w:pPr>
        <w:spacing w:after="0"/>
        <w:ind w:left="0"/>
        <w:jc w:val="both"/>
      </w:pPr>
      <w:r>
        <w:rPr>
          <w:rFonts w:ascii="Times New Roman"/>
          <w:b w:val="false"/>
          <w:i w:val="false"/>
          <w:color w:val="000000"/>
          <w:sz w:val="28"/>
        </w:rPr>
        <w:t>
Своевременность: приведение в соответствие с нормами инфраструктуры общеобразовательных школ, школ-интернатов.
</w:t>
      </w:r>
    </w:p>
    <w:p>
      <w:pPr>
        <w:spacing w:after="0"/>
        <w:ind w:left="0"/>
        <w:jc w:val="both"/>
      </w:pPr>
      <w:r>
        <w:rPr>
          <w:rFonts w:ascii="Times New Roman"/>
          <w:b w:val="false"/>
          <w:i w:val="false"/>
          <w:color w:val="000000"/>
          <w:sz w:val="28"/>
        </w:rPr>
        <w:t>
Качество: обеспечение внедрения качественно новых методик в процессе воспитания и обучения школьников. Доля доведения штатных единиц до требуемого составит 70 процентов.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029 "Целевые текущие трансферты областным бюджетам,
</w:t>
      </w:r>
      <w:r>
        <w:br/>
      </w:r>
      <w:r>
        <w:rPr>
          <w:rFonts w:ascii="Times New Roman"/>
          <w:b w:val="false"/>
          <w:i w:val="false"/>
          <w:color w:val="000000"/>
          <w:sz w:val="28"/>
        </w:rPr>
        <w:t>
бюджетам городов Астаны и Алматы на содержание вновь
</w:t>
      </w:r>
      <w:r>
        <w:br/>
      </w:r>
      <w:r>
        <w:rPr>
          <w:rFonts w:ascii="Times New Roman"/>
          <w:b w:val="false"/>
          <w:i w:val="false"/>
          <w:color w:val="000000"/>
          <w:sz w:val="28"/>
        </w:rPr>
        <w:t>
вводимых объектов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5209021 тысяча тенге (пять миллиардов двести девять миллионов двадцать одна тысяча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43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полного охвата детей воспитанием и обучением в организациях образования, расширение доступности образовательных услуг.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обеспечения функционирования организаций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53"/>
        <w:gridCol w:w="933"/>
        <w:gridCol w:w="2573"/>
        <w:gridCol w:w="4093"/>
        <w:gridCol w:w="1413"/>
        <w:gridCol w:w="2873"/>
      </w:tblGrid>
      <w:tr>
        <w:trPr>
          <w:trHeight w:val="1020" w:hRule="atLeast"/>
        </w:trPr>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775" w:hRule="atLeast"/>
        </w:trPr>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содержание
</w:t>
            </w:r>
            <w:r>
              <w:br/>
            </w:r>
            <w:r>
              <w:rPr>
                <w:rFonts w:ascii="Times New Roman"/>
                <w:b w:val="false"/>
                <w:i w:val="false"/>
                <w:color w:val="000000"/>
                <w:sz w:val="20"/>
              </w:rPr>
              <w:t>
вновь
</w:t>
            </w:r>
            <w:r>
              <w:br/>
            </w:r>
            <w:r>
              <w:rPr>
                <w:rFonts w:ascii="Times New Roman"/>
                <w:b w:val="false"/>
                <w:i w:val="false"/>
                <w:color w:val="000000"/>
                <w:sz w:val="20"/>
              </w:rPr>
              <w:t>
вводимых
</w:t>
            </w:r>
            <w:r>
              <w:br/>
            </w:r>
            <w:r>
              <w:rPr>
                <w:rFonts w:ascii="Times New Roman"/>
                <w:b w:val="false"/>
                <w:i w:val="false"/>
                <w:color w:val="000000"/>
                <w:sz w:val="20"/>
              </w:rPr>
              <w:t>
объектов
</w:t>
            </w:r>
            <w:r>
              <w:br/>
            </w:r>
            <w:r>
              <w:rPr>
                <w:rFonts w:ascii="Times New Roman"/>
                <w:b w:val="false"/>
                <w:i w:val="false"/>
                <w:color w:val="000000"/>
                <w:sz w:val="20"/>
              </w:rPr>
              <w:t>
образования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и
</w:t>
            </w:r>
            <w:r>
              <w:br/>
            </w:r>
            <w:r>
              <w:rPr>
                <w:rFonts w:ascii="Times New Roman"/>
                <w:b w:val="false"/>
                <w:i w:val="false"/>
                <w:color w:val="000000"/>
                <w:sz w:val="20"/>
              </w:rPr>
              <w:t>
Алматы на содержа-
</w:t>
            </w:r>
            <w:r>
              <w:br/>
            </w:r>
            <w:r>
              <w:rPr>
                <w:rFonts w:ascii="Times New Roman"/>
                <w:b w:val="false"/>
                <w:i w:val="false"/>
                <w:color w:val="000000"/>
                <w:sz w:val="20"/>
              </w:rPr>
              <w:t>
ние вновь вводимых
</w:t>
            </w:r>
            <w:r>
              <w:br/>
            </w:r>
            <w:r>
              <w:rPr>
                <w:rFonts w:ascii="Times New Roman"/>
                <w:b w:val="false"/>
                <w:i w:val="false"/>
                <w:color w:val="000000"/>
                <w:sz w:val="20"/>
              </w:rPr>
              <w:t>
объектов образова-
</w:t>
            </w:r>
            <w:r>
              <w:br/>
            </w:r>
            <w:r>
              <w:rPr>
                <w:rFonts w:ascii="Times New Roman"/>
                <w:b w:val="false"/>
                <w:i w:val="false"/>
                <w:color w:val="000000"/>
                <w:sz w:val="20"/>
              </w:rPr>
              <w:t>
ния, согласно
</w:t>
            </w:r>
            <w:r>
              <w:br/>
            </w:r>
            <w:r>
              <w:rPr>
                <w:rFonts w:ascii="Times New Roman"/>
                <w:b w:val="false"/>
                <w:i w:val="false"/>
                <w:color w:val="000000"/>
                <w:sz w:val="20"/>
              </w:rPr>
              <w:t>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свое-
</w:t>
            </w:r>
            <w:r>
              <w:br/>
            </w:r>
            <w:r>
              <w:rPr>
                <w:rFonts w:ascii="Times New Roman"/>
                <w:b w:val="false"/>
                <w:i w:val="false"/>
                <w:color w:val="000000"/>
                <w:sz w:val="20"/>
              </w:rPr>
              <w:t>
временного ввода
</w:t>
            </w:r>
            <w:r>
              <w:br/>
            </w:r>
            <w:r>
              <w:rPr>
                <w:rFonts w:ascii="Times New Roman"/>
                <w:b w:val="false"/>
                <w:i w:val="false"/>
                <w:color w:val="000000"/>
                <w:sz w:val="20"/>
              </w:rPr>
              <w:t>
и функционирования
</w:t>
            </w:r>
            <w:r>
              <w:br/>
            </w:r>
            <w:r>
              <w:rPr>
                <w:rFonts w:ascii="Times New Roman"/>
                <w:b w:val="false"/>
                <w:i w:val="false"/>
                <w:color w:val="000000"/>
                <w:sz w:val="20"/>
              </w:rPr>
              <w:t>
объектов
</w:t>
            </w:r>
            <w:r>
              <w:br/>
            </w:r>
            <w:r>
              <w:rPr>
                <w:rFonts w:ascii="Times New Roman"/>
                <w:b w:val="false"/>
                <w:i w:val="false"/>
                <w:color w:val="000000"/>
                <w:sz w:val="20"/>
              </w:rPr>
              <w:t>
образования.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акимами областей, городов Астаны и Алматы будут обеспечены ввод и функционирование объектов образования в количестве 314 объектов, в том числе:
</w:t>
      </w:r>
    </w:p>
    <w:p>
      <w:pPr>
        <w:spacing w:after="0"/>
        <w:ind w:left="0"/>
        <w:jc w:val="both"/>
      </w:pPr>
      <w:r>
        <w:rPr>
          <w:rFonts w:ascii="Times New Roman"/>
          <w:b w:val="false"/>
          <w:i w:val="false"/>
          <w:color w:val="000000"/>
          <w:sz w:val="28"/>
        </w:rPr>
        <w:t>
Акмолинская область - 17 объектов:
</w:t>
      </w:r>
      <w:r>
        <w:br/>
      </w:r>
      <w:r>
        <w:rPr>
          <w:rFonts w:ascii="Times New Roman"/>
          <w:b w:val="false"/>
          <w:i w:val="false"/>
          <w:color w:val="000000"/>
          <w:sz w:val="28"/>
        </w:rPr>
        <w:t>
1. Детские дошкольные организации:
</w:t>
      </w:r>
      <w:r>
        <w:br/>
      </w:r>
      <w:r>
        <w:rPr>
          <w:rFonts w:ascii="Times New Roman"/>
          <w:b w:val="false"/>
          <w:i w:val="false"/>
          <w:color w:val="000000"/>
          <w:sz w:val="28"/>
        </w:rPr>
        <w:t>
"Айголек", село Викторовка, Зерендинский район;
</w:t>
      </w:r>
      <w:r>
        <w:br/>
      </w:r>
      <w:r>
        <w:rPr>
          <w:rFonts w:ascii="Times New Roman"/>
          <w:b w:val="false"/>
          <w:i w:val="false"/>
          <w:color w:val="000000"/>
          <w:sz w:val="28"/>
        </w:rPr>
        <w:t>
"Жулдыз", село Красный кардон, Зерендинский район;
</w:t>
      </w:r>
      <w:r>
        <w:br/>
      </w:r>
      <w:r>
        <w:rPr>
          <w:rFonts w:ascii="Times New Roman"/>
          <w:b w:val="false"/>
          <w:i w:val="false"/>
          <w:color w:val="000000"/>
          <w:sz w:val="28"/>
        </w:rPr>
        <w:t>
"Айголек", село Костычаева, Жаркаинский район;
</w:t>
      </w:r>
      <w:r>
        <w:br/>
      </w:r>
      <w:r>
        <w:rPr>
          <w:rFonts w:ascii="Times New Roman"/>
          <w:b w:val="false"/>
          <w:i w:val="false"/>
          <w:color w:val="000000"/>
          <w:sz w:val="28"/>
        </w:rPr>
        <w:t>
"Бобек", село Тасоткель, Жаркаинский район;
</w:t>
      </w:r>
      <w:r>
        <w:br/>
      </w:r>
      <w:r>
        <w:rPr>
          <w:rFonts w:ascii="Times New Roman"/>
          <w:b w:val="false"/>
          <w:i w:val="false"/>
          <w:color w:val="000000"/>
          <w:sz w:val="28"/>
        </w:rPr>
        <w:t>
"Кулыншак", село Жана-Кийма, Жаксинского района;
</w:t>
      </w:r>
      <w:r>
        <w:br/>
      </w:r>
      <w:r>
        <w:rPr>
          <w:rFonts w:ascii="Times New Roman"/>
          <w:b w:val="false"/>
          <w:i w:val="false"/>
          <w:color w:val="000000"/>
          <w:sz w:val="28"/>
        </w:rPr>
        <w:t>
Школа-сад N 2 "Балдырган", город Степногорск;
</w:t>
      </w:r>
      <w:r>
        <w:br/>
      </w:r>
      <w:r>
        <w:rPr>
          <w:rFonts w:ascii="Times New Roman"/>
          <w:b w:val="false"/>
          <w:i w:val="false"/>
          <w:color w:val="000000"/>
          <w:sz w:val="28"/>
        </w:rPr>
        <w:t>
село Макинка, Енбекшильдерский район.
</w:t>
      </w:r>
      <w:r>
        <w:br/>
      </w:r>
      <w:r>
        <w:rPr>
          <w:rFonts w:ascii="Times New Roman"/>
          <w:b w:val="false"/>
          <w:i w:val="false"/>
          <w:color w:val="000000"/>
          <w:sz w:val="28"/>
        </w:rPr>
        <w:t>
2. Внешкольные организации:
</w:t>
      </w:r>
      <w:r>
        <w:br/>
      </w:r>
      <w:r>
        <w:rPr>
          <w:rFonts w:ascii="Times New Roman"/>
          <w:b w:val="false"/>
          <w:i w:val="false"/>
          <w:color w:val="000000"/>
          <w:sz w:val="28"/>
        </w:rPr>
        <w:t>
Музыкальная школа, Жаркаинский район, село Далабай (филиал);
</w:t>
      </w:r>
      <w:r>
        <w:br/>
      </w:r>
      <w:r>
        <w:rPr>
          <w:rFonts w:ascii="Times New Roman"/>
          <w:b w:val="false"/>
          <w:i w:val="false"/>
          <w:color w:val="000000"/>
          <w:sz w:val="28"/>
        </w:rPr>
        <w:t>
Музыкальная школа, Жаркаинский район, село Боранкуль (филиал);
</w:t>
      </w:r>
      <w:r>
        <w:br/>
      </w:r>
      <w:r>
        <w:rPr>
          <w:rFonts w:ascii="Times New Roman"/>
          <w:b w:val="false"/>
          <w:i w:val="false"/>
          <w:color w:val="000000"/>
          <w:sz w:val="28"/>
        </w:rPr>
        <w:t>
Музыкальная школа, Жаркаинский район, село Пятигорск (филиал).
</w:t>
      </w:r>
      <w:r>
        <w:br/>
      </w:r>
      <w:r>
        <w:rPr>
          <w:rFonts w:ascii="Times New Roman"/>
          <w:b w:val="false"/>
          <w:i w:val="false"/>
          <w:color w:val="000000"/>
          <w:sz w:val="28"/>
        </w:rPr>
        <w:t>
3. Профессиональные школы (филиалы при Исправительных учреждениях):
</w:t>
      </w:r>
      <w:r>
        <w:br/>
      </w:r>
      <w:r>
        <w:rPr>
          <w:rFonts w:ascii="Times New Roman"/>
          <w:b w:val="false"/>
          <w:i w:val="false"/>
          <w:color w:val="000000"/>
          <w:sz w:val="28"/>
        </w:rPr>
        <w:t>
Филиал ЕЦ-166/4, Атбасарский район, Профессиональный лицей N 9, (город Атбасар);
</w:t>
      </w:r>
      <w:r>
        <w:br/>
      </w:r>
      <w:r>
        <w:rPr>
          <w:rFonts w:ascii="Times New Roman"/>
          <w:b w:val="false"/>
          <w:i w:val="false"/>
          <w:color w:val="000000"/>
          <w:sz w:val="28"/>
        </w:rPr>
        <w:t>
Филиал ЕЦ-166/25, Зерендинский район, поселок Гранитный, Профессиональная школа N 3 (село Красный Яр);
</w:t>
      </w:r>
      <w:r>
        <w:br/>
      </w:r>
      <w:r>
        <w:rPr>
          <w:rFonts w:ascii="Times New Roman"/>
          <w:b w:val="false"/>
          <w:i w:val="false"/>
          <w:color w:val="000000"/>
          <w:sz w:val="28"/>
        </w:rPr>
        <w:t>
Филиал ЕЦ-166/18, город Степногорск, поселок Заводской, Профессиональный лицей N 2.
</w:t>
      </w:r>
      <w:r>
        <w:br/>
      </w:r>
      <w:r>
        <w:rPr>
          <w:rFonts w:ascii="Times New Roman"/>
          <w:b w:val="false"/>
          <w:i w:val="false"/>
          <w:color w:val="000000"/>
          <w:sz w:val="28"/>
        </w:rPr>
        <w:t>
4. Школа-интернат для одаренных детей: город Степногорск;
</w:t>
      </w:r>
      <w:r>
        <w:br/>
      </w:r>
      <w:r>
        <w:rPr>
          <w:rFonts w:ascii="Times New Roman"/>
          <w:b w:val="false"/>
          <w:i w:val="false"/>
          <w:color w:val="000000"/>
          <w:sz w:val="28"/>
        </w:rPr>
        <w:t>
5. Пришкольный интернат: Буландинский район, село Новобратское;
</w:t>
      </w:r>
      <w:r>
        <w:br/>
      </w:r>
      <w:r>
        <w:rPr>
          <w:rFonts w:ascii="Times New Roman"/>
          <w:b w:val="false"/>
          <w:i w:val="false"/>
          <w:color w:val="000000"/>
          <w:sz w:val="28"/>
        </w:rPr>
        <w:t>
6. Школа-интернат: имени Укубаева, Жаркаинский район, город Державинск;
</w:t>
      </w:r>
      <w:r>
        <w:br/>
      </w:r>
      <w:r>
        <w:rPr>
          <w:rFonts w:ascii="Times New Roman"/>
          <w:b w:val="false"/>
          <w:i w:val="false"/>
          <w:color w:val="000000"/>
          <w:sz w:val="28"/>
        </w:rPr>
        <w:t>
7. Школы: Средняя школа Жаксынский район, село Жаксы.
</w:t>
      </w:r>
    </w:p>
    <w:p>
      <w:pPr>
        <w:spacing w:after="0"/>
        <w:ind w:left="0"/>
        <w:jc w:val="both"/>
      </w:pPr>
      <w:r>
        <w:rPr>
          <w:rFonts w:ascii="Times New Roman"/>
          <w:b w:val="false"/>
          <w:i w:val="false"/>
          <w:color w:val="000000"/>
          <w:sz w:val="28"/>
        </w:rPr>
        <w:t>
Актюбинская область - 6 объектов:
</w:t>
      </w:r>
      <w:r>
        <w:br/>
      </w:r>
      <w:r>
        <w:rPr>
          <w:rFonts w:ascii="Times New Roman"/>
          <w:b w:val="false"/>
          <w:i w:val="false"/>
          <w:color w:val="000000"/>
          <w:sz w:val="28"/>
        </w:rPr>
        <w:t>
1. Школы:
</w:t>
      </w:r>
      <w:r>
        <w:br/>
      </w:r>
      <w:r>
        <w:rPr>
          <w:rFonts w:ascii="Times New Roman"/>
          <w:b w:val="false"/>
          <w:i w:val="false"/>
          <w:color w:val="000000"/>
          <w:sz w:val="28"/>
        </w:rPr>
        <w:t>
Основная школа, город Актобе;
</w:t>
      </w:r>
      <w:r>
        <w:br/>
      </w:r>
      <w:r>
        <w:rPr>
          <w:rFonts w:ascii="Times New Roman"/>
          <w:b w:val="false"/>
          <w:i w:val="false"/>
          <w:color w:val="000000"/>
          <w:sz w:val="28"/>
        </w:rPr>
        <w:t>
Начальная школа-сад, Алгинский район, город Алга;
</w:t>
      </w:r>
      <w:r>
        <w:br/>
      </w:r>
      <w:r>
        <w:rPr>
          <w:rFonts w:ascii="Times New Roman"/>
          <w:b w:val="false"/>
          <w:i w:val="false"/>
          <w:color w:val="000000"/>
          <w:sz w:val="28"/>
        </w:rPr>
        <w:t>
Баскудукская Средняя школа Айтекебийский район село Тымабулак;
</w:t>
      </w:r>
      <w:r>
        <w:br/>
      </w:r>
      <w:r>
        <w:rPr>
          <w:rFonts w:ascii="Times New Roman"/>
          <w:b w:val="false"/>
          <w:i w:val="false"/>
          <w:color w:val="000000"/>
          <w:sz w:val="28"/>
        </w:rPr>
        <w:t>
Средняя школа Кобдинский район село Кобда;
</w:t>
      </w:r>
      <w:r>
        <w:br/>
      </w:r>
      <w:r>
        <w:rPr>
          <w:rFonts w:ascii="Times New Roman"/>
          <w:b w:val="false"/>
          <w:i w:val="false"/>
          <w:color w:val="000000"/>
          <w:sz w:val="28"/>
        </w:rPr>
        <w:t>
Коргантузская Средняя школа Шалкарский район село Байкадам;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город Актобе, микрорайон N 12.
</w:t>
      </w:r>
    </w:p>
    <w:p>
      <w:pPr>
        <w:spacing w:after="0"/>
        <w:ind w:left="0"/>
        <w:jc w:val="both"/>
      </w:pPr>
      <w:r>
        <w:rPr>
          <w:rFonts w:ascii="Times New Roman"/>
          <w:b w:val="false"/>
          <w:i w:val="false"/>
          <w:color w:val="000000"/>
          <w:sz w:val="28"/>
        </w:rPr>
        <w:t>
Алматинская область - 9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село Коянкус, Илийский район;
</w:t>
      </w:r>
      <w:r>
        <w:br/>
      </w:r>
      <w:r>
        <w:rPr>
          <w:rFonts w:ascii="Times New Roman"/>
          <w:b w:val="false"/>
          <w:i w:val="false"/>
          <w:color w:val="000000"/>
          <w:sz w:val="28"/>
        </w:rPr>
        <w:t>
Средняя школа село Алгабас, Карасайский район;
</w:t>
      </w:r>
      <w:r>
        <w:br/>
      </w:r>
      <w:r>
        <w:rPr>
          <w:rFonts w:ascii="Times New Roman"/>
          <w:b w:val="false"/>
          <w:i w:val="false"/>
          <w:color w:val="000000"/>
          <w:sz w:val="28"/>
        </w:rPr>
        <w:t>
Средняя школа село Бирлик, Талгарского района;
</w:t>
      </w:r>
      <w:r>
        <w:br/>
      </w:r>
      <w:r>
        <w:rPr>
          <w:rFonts w:ascii="Times New Roman"/>
          <w:b w:val="false"/>
          <w:i w:val="false"/>
          <w:color w:val="000000"/>
          <w:sz w:val="28"/>
        </w:rPr>
        <w:t>
Средняя школа село Ерменсай, Карасайский район;
</w:t>
      </w:r>
      <w:r>
        <w:br/>
      </w:r>
      <w:r>
        <w:rPr>
          <w:rFonts w:ascii="Times New Roman"/>
          <w:b w:val="false"/>
          <w:i w:val="false"/>
          <w:color w:val="000000"/>
          <w:sz w:val="28"/>
        </w:rPr>
        <w:t>
Средняя школа село Узынагаш, Жамбылский район;
</w:t>
      </w:r>
      <w:r>
        <w:br/>
      </w:r>
      <w:r>
        <w:rPr>
          <w:rFonts w:ascii="Times New Roman"/>
          <w:b w:val="false"/>
          <w:i w:val="false"/>
          <w:color w:val="000000"/>
          <w:sz w:val="28"/>
        </w:rPr>
        <w:t>
Средняя школа село Достык, Алакольский район;
</w:t>
      </w:r>
      <w:r>
        <w:br/>
      </w:r>
      <w:r>
        <w:rPr>
          <w:rFonts w:ascii="Times New Roman"/>
          <w:b w:val="false"/>
          <w:i w:val="false"/>
          <w:color w:val="000000"/>
          <w:sz w:val="28"/>
        </w:rPr>
        <w:t>
Средняя школа село Байсерке, Илийский район;
</w:t>
      </w:r>
      <w:r>
        <w:br/>
      </w:r>
      <w:r>
        <w:rPr>
          <w:rFonts w:ascii="Times New Roman"/>
          <w:b w:val="false"/>
          <w:i w:val="false"/>
          <w:color w:val="000000"/>
          <w:sz w:val="28"/>
        </w:rPr>
        <w:t>
Средняя школа село Коктобе, Енбекшиказахский район;
</w:t>
      </w:r>
      <w:r>
        <w:br/>
      </w:r>
      <w:r>
        <w:rPr>
          <w:rFonts w:ascii="Times New Roman"/>
          <w:b w:val="false"/>
          <w:i w:val="false"/>
          <w:color w:val="000000"/>
          <w:sz w:val="28"/>
        </w:rPr>
        <w:t>
Средняя школа село Айтей, Карасайский район.
</w:t>
      </w:r>
      <w:r>
        <w:br/>
      </w:r>
      <w:r>
        <w:rPr>
          <w:rFonts w:ascii="Times New Roman"/>
          <w:b w:val="false"/>
          <w:i w:val="false"/>
          <w:color w:val="000000"/>
          <w:sz w:val="28"/>
        </w:rPr>
        <w:t>
Атырауская область - 30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N 6 микрорайон "Сельстрой", город Атырау;
</w:t>
      </w:r>
      <w:r>
        <w:br/>
      </w:r>
      <w:r>
        <w:rPr>
          <w:rFonts w:ascii="Times New Roman"/>
          <w:b w:val="false"/>
          <w:i w:val="false"/>
          <w:color w:val="000000"/>
          <w:sz w:val="28"/>
        </w:rPr>
        <w:t>
Средняя школа город Атырау, село Курилкино;
</w:t>
      </w:r>
      <w:r>
        <w:br/>
      </w:r>
      <w:r>
        <w:rPr>
          <w:rFonts w:ascii="Times New Roman"/>
          <w:b w:val="false"/>
          <w:i w:val="false"/>
          <w:color w:val="000000"/>
          <w:sz w:val="28"/>
        </w:rPr>
        <w:t>
Средняя школа село Забурунье, Исатайский район;
</w:t>
      </w:r>
      <w:r>
        <w:br/>
      </w:r>
      <w:r>
        <w:rPr>
          <w:rFonts w:ascii="Times New Roman"/>
          <w:b w:val="false"/>
          <w:i w:val="false"/>
          <w:color w:val="000000"/>
          <w:sz w:val="28"/>
        </w:rPr>
        <w:t>
Средняя школа город Атырау, микрорайон Лесхоз;
</w:t>
      </w:r>
      <w:r>
        <w:br/>
      </w:r>
      <w:r>
        <w:rPr>
          <w:rFonts w:ascii="Times New Roman"/>
          <w:b w:val="false"/>
          <w:i w:val="false"/>
          <w:color w:val="000000"/>
          <w:sz w:val="28"/>
        </w:rPr>
        <w:t>
Средняя школа поселок Жана-Каратон, Жылыойский район;
</w:t>
      </w:r>
      <w:r>
        <w:br/>
      </w:r>
      <w:r>
        <w:rPr>
          <w:rFonts w:ascii="Times New Roman"/>
          <w:b w:val="false"/>
          <w:i w:val="false"/>
          <w:color w:val="000000"/>
          <w:sz w:val="28"/>
        </w:rPr>
        <w:t>
Начальная школа N 2 поселок Макат, Макатский район;
</w:t>
      </w:r>
      <w:r>
        <w:br/>
      </w:r>
      <w:r>
        <w:rPr>
          <w:rFonts w:ascii="Times New Roman"/>
          <w:b w:val="false"/>
          <w:i w:val="false"/>
          <w:color w:val="000000"/>
          <w:sz w:val="28"/>
        </w:rPr>
        <w:t>
Средняя школа село Исатай, Исатайский район.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"Карлыгаш" село Исатай, Исатайский район;
</w:t>
      </w:r>
      <w:r>
        <w:br/>
      </w:r>
      <w:r>
        <w:rPr>
          <w:rFonts w:ascii="Times New Roman"/>
          <w:b w:val="false"/>
          <w:i w:val="false"/>
          <w:color w:val="000000"/>
          <w:sz w:val="28"/>
        </w:rPr>
        <w:t>
"Булдаршин" село Сарайчик, Махамбетский район;
</w:t>
      </w:r>
      <w:r>
        <w:br/>
      </w:r>
      <w:r>
        <w:rPr>
          <w:rFonts w:ascii="Times New Roman"/>
          <w:b w:val="false"/>
          <w:i w:val="false"/>
          <w:color w:val="000000"/>
          <w:sz w:val="28"/>
        </w:rPr>
        <w:t>
"Балбобек" село Сартугай, Махамбетский район;
</w:t>
      </w:r>
      <w:r>
        <w:br/>
      </w:r>
      <w:r>
        <w:rPr>
          <w:rFonts w:ascii="Times New Roman"/>
          <w:b w:val="false"/>
          <w:i w:val="false"/>
          <w:color w:val="000000"/>
          <w:sz w:val="28"/>
        </w:rPr>
        <w:t>
"Айгуль" село Есбол, Махамбетский район;
</w:t>
      </w:r>
      <w:r>
        <w:br/>
      </w:r>
      <w:r>
        <w:rPr>
          <w:rFonts w:ascii="Times New Roman"/>
          <w:b w:val="false"/>
          <w:i w:val="false"/>
          <w:color w:val="000000"/>
          <w:sz w:val="28"/>
        </w:rPr>
        <w:t>
"Актогай" село Актогай, Махамбетский район;
</w:t>
      </w:r>
      <w:r>
        <w:br/>
      </w:r>
      <w:r>
        <w:rPr>
          <w:rFonts w:ascii="Times New Roman"/>
          <w:b w:val="false"/>
          <w:i w:val="false"/>
          <w:color w:val="000000"/>
          <w:sz w:val="28"/>
        </w:rPr>
        <w:t>
"Суюндук" село Суюндук, Курмангазинский район;
</w:t>
      </w:r>
      <w:r>
        <w:br/>
      </w:r>
      <w:r>
        <w:rPr>
          <w:rFonts w:ascii="Times New Roman"/>
          <w:b w:val="false"/>
          <w:i w:val="false"/>
          <w:color w:val="000000"/>
          <w:sz w:val="28"/>
        </w:rPr>
        <w:t>
"Акмарал" село Алга, Курмангазинский район;
</w:t>
      </w:r>
      <w:r>
        <w:br/>
      </w:r>
      <w:r>
        <w:rPr>
          <w:rFonts w:ascii="Times New Roman"/>
          <w:b w:val="false"/>
          <w:i w:val="false"/>
          <w:color w:val="000000"/>
          <w:sz w:val="28"/>
        </w:rPr>
        <w:t>
"Гаухар" село Нуржау, Курмангазинский район;
</w:t>
      </w:r>
      <w:r>
        <w:br/>
      </w:r>
      <w:r>
        <w:rPr>
          <w:rFonts w:ascii="Times New Roman"/>
          <w:b w:val="false"/>
          <w:i w:val="false"/>
          <w:color w:val="000000"/>
          <w:sz w:val="28"/>
        </w:rPr>
        <w:t>
"Алтын кілт" станция Мукур, Кзылкогинский район;
</w:t>
      </w:r>
      <w:r>
        <w:br/>
      </w:r>
      <w:r>
        <w:rPr>
          <w:rFonts w:ascii="Times New Roman"/>
          <w:b w:val="false"/>
          <w:i w:val="false"/>
          <w:color w:val="000000"/>
          <w:sz w:val="28"/>
        </w:rPr>
        <w:t>
"Айголек", Жылыойский район;
</w:t>
      </w:r>
      <w:r>
        <w:br/>
      </w:r>
      <w:r>
        <w:rPr>
          <w:rFonts w:ascii="Times New Roman"/>
          <w:b w:val="false"/>
          <w:i w:val="false"/>
          <w:color w:val="000000"/>
          <w:sz w:val="28"/>
        </w:rPr>
        <w:t>
"Арай" село Акжаик, Махамбетский район;
</w:t>
      </w:r>
      <w:r>
        <w:br/>
      </w:r>
      <w:r>
        <w:rPr>
          <w:rFonts w:ascii="Times New Roman"/>
          <w:b w:val="false"/>
          <w:i w:val="false"/>
          <w:color w:val="000000"/>
          <w:sz w:val="28"/>
        </w:rPr>
        <w:t>
"Карлыгаш" село Алга, Махамбетский район;
</w:t>
      </w:r>
      <w:r>
        <w:br/>
      </w:r>
      <w:r>
        <w:rPr>
          <w:rFonts w:ascii="Times New Roman"/>
          <w:b w:val="false"/>
          <w:i w:val="false"/>
          <w:color w:val="000000"/>
          <w:sz w:val="28"/>
        </w:rPr>
        <w:t>
N 54 село Макат, Макатский район;
</w:t>
      </w:r>
      <w:r>
        <w:br/>
      </w:r>
      <w:r>
        <w:rPr>
          <w:rFonts w:ascii="Times New Roman"/>
          <w:b w:val="false"/>
          <w:i w:val="false"/>
          <w:color w:val="000000"/>
          <w:sz w:val="28"/>
        </w:rPr>
        <w:t>
"Балаусы" станция Сагиз, Кзылкогинский район;
</w:t>
      </w:r>
      <w:r>
        <w:br/>
      </w:r>
      <w:r>
        <w:rPr>
          <w:rFonts w:ascii="Times New Roman"/>
          <w:b w:val="false"/>
          <w:i w:val="false"/>
          <w:color w:val="000000"/>
          <w:sz w:val="28"/>
        </w:rPr>
        <w:t>
"Сандугаш", Макатский район;
</w:t>
      </w:r>
      <w:r>
        <w:br/>
      </w:r>
      <w:r>
        <w:rPr>
          <w:rFonts w:ascii="Times New Roman"/>
          <w:b w:val="false"/>
          <w:i w:val="false"/>
          <w:color w:val="000000"/>
          <w:sz w:val="28"/>
        </w:rPr>
        <w:t>
"Гульбазар" город Атырау, село Таскала;
</w:t>
      </w:r>
      <w:r>
        <w:br/>
      </w:r>
      <w:r>
        <w:rPr>
          <w:rFonts w:ascii="Times New Roman"/>
          <w:b w:val="false"/>
          <w:i w:val="false"/>
          <w:color w:val="000000"/>
          <w:sz w:val="28"/>
        </w:rPr>
        <w:t>
"Кудряшовский" село Кудряшова, Курмангазинский район;
</w:t>
      </w:r>
      <w:r>
        <w:br/>
      </w:r>
      <w:r>
        <w:rPr>
          <w:rFonts w:ascii="Times New Roman"/>
          <w:b w:val="false"/>
          <w:i w:val="false"/>
          <w:color w:val="000000"/>
          <w:sz w:val="28"/>
        </w:rPr>
        <w:t>
"Жауказын" село Караколь, Кзылкогинский район;
</w:t>
      </w:r>
      <w:r>
        <w:br/>
      </w:r>
      <w:r>
        <w:rPr>
          <w:rFonts w:ascii="Times New Roman"/>
          <w:b w:val="false"/>
          <w:i w:val="false"/>
          <w:color w:val="000000"/>
          <w:sz w:val="28"/>
        </w:rPr>
        <w:t>
"Балбобек" село Жанкельды, Кзылкогинский район;
</w:t>
      </w:r>
      <w:r>
        <w:br/>
      </w:r>
      <w:r>
        <w:rPr>
          <w:rFonts w:ascii="Times New Roman"/>
          <w:b w:val="false"/>
          <w:i w:val="false"/>
          <w:color w:val="000000"/>
          <w:sz w:val="28"/>
        </w:rPr>
        <w:t>
"Болашак" село Орлик, Индерский район;
</w:t>
      </w:r>
      <w:r>
        <w:br/>
      </w:r>
      <w:r>
        <w:rPr>
          <w:rFonts w:ascii="Times New Roman"/>
          <w:b w:val="false"/>
          <w:i w:val="false"/>
          <w:color w:val="000000"/>
          <w:sz w:val="28"/>
        </w:rPr>
        <w:t>
"Чебурашка" село Индер, Индерский район;
</w:t>
      </w:r>
      <w:r>
        <w:br/>
      </w:r>
      <w:r>
        <w:rPr>
          <w:rFonts w:ascii="Times New Roman"/>
          <w:b w:val="false"/>
          <w:i w:val="false"/>
          <w:color w:val="000000"/>
          <w:sz w:val="28"/>
        </w:rPr>
        <w:t>
"Оримтал" село Жаскайрат, Кзылкогинский район.
</w:t>
      </w:r>
      <w:r>
        <w:br/>
      </w:r>
      <w:r>
        <w:rPr>
          <w:rFonts w:ascii="Times New Roman"/>
          <w:b w:val="false"/>
          <w:i w:val="false"/>
          <w:color w:val="000000"/>
          <w:sz w:val="28"/>
        </w:rPr>
        <w:t>
Школа-интернат:
</w:t>
      </w:r>
      <w:r>
        <w:br/>
      </w:r>
      <w:r>
        <w:rPr>
          <w:rFonts w:ascii="Times New Roman"/>
          <w:b w:val="false"/>
          <w:i w:val="false"/>
          <w:color w:val="000000"/>
          <w:sz w:val="28"/>
        </w:rPr>
        <w:t>
ШИ имени Шарипова Макатский район поселок Доссор (общежитие).
</w:t>
      </w:r>
    </w:p>
    <w:p>
      <w:pPr>
        <w:spacing w:after="0"/>
        <w:ind w:left="0"/>
        <w:jc w:val="both"/>
      </w:pPr>
      <w:r>
        <w:rPr>
          <w:rFonts w:ascii="Times New Roman"/>
          <w:b w:val="false"/>
          <w:i w:val="false"/>
          <w:color w:val="000000"/>
          <w:sz w:val="28"/>
        </w:rPr>
        <w:t>
Восточно-Казахстанская область - 15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село Герасимовка, Уланский район;
</w:t>
      </w:r>
      <w:r>
        <w:br/>
      </w:r>
      <w:r>
        <w:rPr>
          <w:rFonts w:ascii="Times New Roman"/>
          <w:b w:val="false"/>
          <w:i w:val="false"/>
          <w:color w:val="000000"/>
          <w:sz w:val="28"/>
        </w:rPr>
        <w:t>
Средняя школа имени Гагарина село Каргыба, Тарбагатайский район;
</w:t>
      </w:r>
      <w:r>
        <w:br/>
      </w:r>
      <w:r>
        <w:rPr>
          <w:rFonts w:ascii="Times New Roman"/>
          <w:b w:val="false"/>
          <w:i w:val="false"/>
          <w:color w:val="000000"/>
          <w:sz w:val="28"/>
        </w:rPr>
        <w:t>
Средняя школа город Семипалатинск, село Жаркын;
</w:t>
      </w:r>
      <w:r>
        <w:br/>
      </w:r>
      <w:r>
        <w:rPr>
          <w:rFonts w:ascii="Times New Roman"/>
          <w:b w:val="false"/>
          <w:i w:val="false"/>
          <w:color w:val="000000"/>
          <w:sz w:val="28"/>
        </w:rPr>
        <w:t>
Средняя школа село Предгорное, Глубоковский район;
</w:t>
      </w:r>
      <w:r>
        <w:br/>
      </w:r>
      <w:r>
        <w:rPr>
          <w:rFonts w:ascii="Times New Roman"/>
          <w:b w:val="false"/>
          <w:i w:val="false"/>
          <w:color w:val="000000"/>
          <w:sz w:val="28"/>
        </w:rPr>
        <w:t>
Средняя школа село Ново-Хайрузовка, Катон-Карагайский район;
</w:t>
      </w:r>
      <w:r>
        <w:br/>
      </w:r>
      <w:r>
        <w:rPr>
          <w:rFonts w:ascii="Times New Roman"/>
          <w:b w:val="false"/>
          <w:i w:val="false"/>
          <w:color w:val="000000"/>
          <w:sz w:val="28"/>
        </w:rPr>
        <w:t>
Средняя школа село Степное, Глубоковский район;
</w:t>
      </w:r>
      <w:r>
        <w:br/>
      </w:r>
      <w:r>
        <w:rPr>
          <w:rFonts w:ascii="Times New Roman"/>
          <w:b w:val="false"/>
          <w:i w:val="false"/>
          <w:color w:val="000000"/>
          <w:sz w:val="28"/>
        </w:rPr>
        <w:t>
Средняя школа село Орда, Абайский район;
</w:t>
      </w:r>
      <w:r>
        <w:br/>
      </w:r>
      <w:r>
        <w:rPr>
          <w:rFonts w:ascii="Times New Roman"/>
          <w:b w:val="false"/>
          <w:i w:val="false"/>
          <w:color w:val="000000"/>
          <w:sz w:val="28"/>
        </w:rPr>
        <w:t>
Средняя школа город Семипалатинск, пос. Восточный;
</w:t>
      </w:r>
      <w:r>
        <w:br/>
      </w:r>
      <w:r>
        <w:rPr>
          <w:rFonts w:ascii="Times New Roman"/>
          <w:b w:val="false"/>
          <w:i w:val="false"/>
          <w:color w:val="000000"/>
          <w:sz w:val="28"/>
        </w:rPr>
        <w:t>
Средняя школа село Бестерек, Урджарский район;
</w:t>
      </w:r>
      <w:r>
        <w:br/>
      </w:r>
      <w:r>
        <w:rPr>
          <w:rFonts w:ascii="Times New Roman"/>
          <w:b w:val="false"/>
          <w:i w:val="false"/>
          <w:color w:val="000000"/>
          <w:sz w:val="28"/>
        </w:rPr>
        <w:t>
Средняя школа село Тасбастау, Зайсанский район.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Жарминский район, город Шар;
</w:t>
      </w:r>
      <w:r>
        <w:br/>
      </w:r>
      <w:r>
        <w:rPr>
          <w:rFonts w:ascii="Times New Roman"/>
          <w:b w:val="false"/>
          <w:i w:val="false"/>
          <w:color w:val="000000"/>
          <w:sz w:val="28"/>
        </w:rPr>
        <w:t>
Зыряновский район, село Новая Бухтарма;
</w:t>
      </w:r>
      <w:r>
        <w:br/>
      </w:r>
      <w:r>
        <w:rPr>
          <w:rFonts w:ascii="Times New Roman"/>
          <w:b w:val="false"/>
          <w:i w:val="false"/>
          <w:color w:val="000000"/>
          <w:sz w:val="28"/>
        </w:rPr>
        <w:t>
Кокпектинский район, село Белое;
</w:t>
      </w:r>
      <w:r>
        <w:br/>
      </w:r>
      <w:r>
        <w:rPr>
          <w:rFonts w:ascii="Times New Roman"/>
          <w:b w:val="false"/>
          <w:i w:val="false"/>
          <w:color w:val="000000"/>
          <w:sz w:val="28"/>
        </w:rPr>
        <w:t>
Курчумский район, село Теректы.
</w:t>
      </w:r>
      <w:r>
        <w:br/>
      </w:r>
      <w:r>
        <w:rPr>
          <w:rFonts w:ascii="Times New Roman"/>
          <w:b w:val="false"/>
          <w:i w:val="false"/>
          <w:color w:val="000000"/>
          <w:sz w:val="28"/>
        </w:rPr>
        <w:t>
3. Пришкольные интернаты:
</w:t>
      </w:r>
      <w:r>
        <w:br/>
      </w:r>
      <w:r>
        <w:rPr>
          <w:rFonts w:ascii="Times New Roman"/>
          <w:b w:val="false"/>
          <w:i w:val="false"/>
          <w:color w:val="000000"/>
          <w:sz w:val="28"/>
        </w:rPr>
        <w:t>
Кокпектинский район, село Преображенское.
</w:t>
      </w:r>
    </w:p>
    <w:p>
      <w:pPr>
        <w:spacing w:after="0"/>
        <w:ind w:left="0"/>
        <w:jc w:val="both"/>
      </w:pPr>
      <w:r>
        <w:rPr>
          <w:rFonts w:ascii="Times New Roman"/>
          <w:b w:val="false"/>
          <w:i w:val="false"/>
          <w:color w:val="000000"/>
          <w:sz w:val="28"/>
        </w:rPr>
        <w:t>
Жамбылская область - 6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село Мерке, Меркенский район;
</w:t>
      </w:r>
      <w:r>
        <w:br/>
      </w:r>
      <w:r>
        <w:rPr>
          <w:rFonts w:ascii="Times New Roman"/>
          <w:b w:val="false"/>
          <w:i w:val="false"/>
          <w:color w:val="000000"/>
          <w:sz w:val="28"/>
        </w:rPr>
        <w:t>
Начальная школа село Казарма, Жамбылский район;
</w:t>
      </w:r>
      <w:r>
        <w:br/>
      </w:r>
      <w:r>
        <w:rPr>
          <w:rFonts w:ascii="Times New Roman"/>
          <w:b w:val="false"/>
          <w:i w:val="false"/>
          <w:color w:val="000000"/>
          <w:sz w:val="28"/>
        </w:rPr>
        <w:t>
Начальная школа село Кызылтан, Жамбылский район;
</w:t>
      </w:r>
      <w:r>
        <w:br/>
      </w:r>
      <w:r>
        <w:rPr>
          <w:rFonts w:ascii="Times New Roman"/>
          <w:b w:val="false"/>
          <w:i w:val="false"/>
          <w:color w:val="000000"/>
          <w:sz w:val="28"/>
        </w:rPr>
        <w:t>
Начальная школа село Зыковка, Жуалынский район;
</w:t>
      </w:r>
      <w:r>
        <w:br/>
      </w:r>
      <w:r>
        <w:rPr>
          <w:rFonts w:ascii="Times New Roman"/>
          <w:b w:val="false"/>
          <w:i w:val="false"/>
          <w:color w:val="000000"/>
          <w:sz w:val="28"/>
        </w:rPr>
        <w:t>
Средняя школа село Кордай, Кордайский район;
</w:t>
      </w:r>
      <w:r>
        <w:br/>
      </w:r>
      <w:r>
        <w:rPr>
          <w:rFonts w:ascii="Times New Roman"/>
          <w:b w:val="false"/>
          <w:i w:val="false"/>
          <w:color w:val="000000"/>
          <w:sz w:val="28"/>
        </w:rPr>
        <w:t>
Средняя школа улица Толеби город Тараз.
</w:t>
      </w:r>
    </w:p>
    <w:p>
      <w:pPr>
        <w:spacing w:after="0"/>
        <w:ind w:left="0"/>
        <w:jc w:val="both"/>
      </w:pPr>
      <w:r>
        <w:rPr>
          <w:rFonts w:ascii="Times New Roman"/>
          <w:b w:val="false"/>
          <w:i w:val="false"/>
          <w:color w:val="000000"/>
          <w:sz w:val="28"/>
        </w:rPr>
        <w:t>
Западно-Казахстанская область - 2 объекта:
</w:t>
      </w:r>
      <w:r>
        <w:br/>
      </w:r>
      <w:r>
        <w:rPr>
          <w:rFonts w:ascii="Times New Roman"/>
          <w:b w:val="false"/>
          <w:i w:val="false"/>
          <w:color w:val="000000"/>
          <w:sz w:val="28"/>
        </w:rPr>
        <w:t>
1. Специальные профессиональные школы для детей с девиантным поведением:
</w:t>
      </w:r>
      <w:r>
        <w:br/>
      </w:r>
      <w:r>
        <w:rPr>
          <w:rFonts w:ascii="Times New Roman"/>
          <w:b w:val="false"/>
          <w:i w:val="false"/>
          <w:color w:val="000000"/>
          <w:sz w:val="28"/>
        </w:rPr>
        <w:t>
Акжаикский район, поселок Тайпак.
</w:t>
      </w:r>
      <w:r>
        <w:br/>
      </w:r>
      <w:r>
        <w:rPr>
          <w:rFonts w:ascii="Times New Roman"/>
          <w:b w:val="false"/>
          <w:i w:val="false"/>
          <w:color w:val="000000"/>
          <w:sz w:val="28"/>
        </w:rPr>
        <w:t>
2. Школы:
</w:t>
      </w:r>
      <w:r>
        <w:br/>
      </w:r>
      <w:r>
        <w:rPr>
          <w:rFonts w:ascii="Times New Roman"/>
          <w:b w:val="false"/>
          <w:i w:val="false"/>
          <w:color w:val="000000"/>
          <w:sz w:val="28"/>
        </w:rPr>
        <w:t>
Средняя школа, город Уральск.
</w:t>
      </w:r>
    </w:p>
    <w:p>
      <w:pPr>
        <w:spacing w:after="0"/>
        <w:ind w:left="0"/>
        <w:jc w:val="both"/>
      </w:pPr>
      <w:r>
        <w:rPr>
          <w:rFonts w:ascii="Times New Roman"/>
          <w:b w:val="false"/>
          <w:i w:val="false"/>
          <w:color w:val="000000"/>
          <w:sz w:val="28"/>
        </w:rPr>
        <w:t>
Карагандинская область - 22 объекта:
</w:t>
      </w:r>
      <w:r>
        <w:br/>
      </w:r>
      <w:r>
        <w:rPr>
          <w:rFonts w:ascii="Times New Roman"/>
          <w:b w:val="false"/>
          <w:i w:val="false"/>
          <w:color w:val="000000"/>
          <w:sz w:val="28"/>
        </w:rPr>
        <w:t>
1. Школы:
</w:t>
      </w:r>
      <w:r>
        <w:br/>
      </w:r>
      <w:r>
        <w:rPr>
          <w:rFonts w:ascii="Times New Roman"/>
          <w:b w:val="false"/>
          <w:i w:val="false"/>
          <w:color w:val="000000"/>
          <w:sz w:val="28"/>
        </w:rPr>
        <w:t>
Средняя школа город Сатпаев;
</w:t>
      </w:r>
      <w:r>
        <w:br/>
      </w:r>
      <w:r>
        <w:rPr>
          <w:rFonts w:ascii="Times New Roman"/>
          <w:b w:val="false"/>
          <w:i w:val="false"/>
          <w:color w:val="000000"/>
          <w:sz w:val="28"/>
        </w:rPr>
        <w:t>
Средняя школа город Темиртау;
</w:t>
      </w:r>
      <w:r>
        <w:br/>
      </w:r>
      <w:r>
        <w:rPr>
          <w:rFonts w:ascii="Times New Roman"/>
          <w:b w:val="false"/>
          <w:i w:val="false"/>
          <w:color w:val="000000"/>
          <w:sz w:val="28"/>
        </w:rPr>
        <w:t>
Средняя школа город Жезказган;
</w:t>
      </w:r>
      <w:r>
        <w:br/>
      </w:r>
      <w:r>
        <w:rPr>
          <w:rFonts w:ascii="Times New Roman"/>
          <w:b w:val="false"/>
          <w:i w:val="false"/>
          <w:color w:val="000000"/>
          <w:sz w:val="28"/>
        </w:rPr>
        <w:t>
Средняя школа поселок Акжал, Шетский район.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"Еркетай" город Караганда, микрорайон Степной;
</w:t>
      </w:r>
      <w:r>
        <w:br/>
      </w:r>
      <w:r>
        <w:rPr>
          <w:rFonts w:ascii="Times New Roman"/>
          <w:b w:val="false"/>
          <w:i w:val="false"/>
          <w:color w:val="000000"/>
          <w:sz w:val="28"/>
        </w:rPr>
        <w:t>
"Балдырган" город Караганда, село Пришахтинск;
</w:t>
      </w:r>
      <w:r>
        <w:br/>
      </w:r>
      <w:r>
        <w:rPr>
          <w:rFonts w:ascii="Times New Roman"/>
          <w:b w:val="false"/>
          <w:i w:val="false"/>
          <w:color w:val="000000"/>
          <w:sz w:val="28"/>
        </w:rPr>
        <w:t>
село Аксу-Аюлы, Шетский район;
</w:t>
      </w:r>
      <w:r>
        <w:br/>
      </w:r>
      <w:r>
        <w:rPr>
          <w:rFonts w:ascii="Times New Roman"/>
          <w:b w:val="false"/>
          <w:i w:val="false"/>
          <w:color w:val="000000"/>
          <w:sz w:val="28"/>
        </w:rPr>
        <w:t>
поселок Жезды, Улытауский район;
</w:t>
      </w:r>
      <w:r>
        <w:br/>
      </w:r>
      <w:r>
        <w:rPr>
          <w:rFonts w:ascii="Times New Roman"/>
          <w:b w:val="false"/>
          <w:i w:val="false"/>
          <w:color w:val="000000"/>
          <w:sz w:val="28"/>
        </w:rPr>
        <w:t>
поселок Атасу, Жанааркинский район;
</w:t>
      </w:r>
      <w:r>
        <w:br/>
      </w:r>
      <w:r>
        <w:rPr>
          <w:rFonts w:ascii="Times New Roman"/>
          <w:b w:val="false"/>
          <w:i w:val="false"/>
          <w:color w:val="000000"/>
          <w:sz w:val="28"/>
        </w:rPr>
        <w:t>
Школа-детский-сад поселок Южный, Абайский район;
</w:t>
      </w:r>
      <w:r>
        <w:br/>
      </w:r>
      <w:r>
        <w:rPr>
          <w:rFonts w:ascii="Times New Roman"/>
          <w:b w:val="false"/>
          <w:i w:val="false"/>
          <w:color w:val="000000"/>
          <w:sz w:val="28"/>
        </w:rPr>
        <w:t>
Начальная школа-сад село Коксу, Абайский район;
</w:t>
      </w:r>
      <w:r>
        <w:br/>
      </w:r>
      <w:r>
        <w:rPr>
          <w:rFonts w:ascii="Times New Roman"/>
          <w:b w:val="false"/>
          <w:i w:val="false"/>
          <w:color w:val="000000"/>
          <w:sz w:val="28"/>
        </w:rPr>
        <w:t>
город Приозерск;
</w:t>
      </w:r>
      <w:r>
        <w:br/>
      </w:r>
      <w:r>
        <w:rPr>
          <w:rFonts w:ascii="Times New Roman"/>
          <w:b w:val="false"/>
          <w:i w:val="false"/>
          <w:color w:val="000000"/>
          <w:sz w:val="28"/>
        </w:rPr>
        <w:t>
"Куншуак", город Балхаш;
</w:t>
      </w:r>
      <w:r>
        <w:br/>
      </w:r>
      <w:r>
        <w:rPr>
          <w:rFonts w:ascii="Times New Roman"/>
          <w:b w:val="false"/>
          <w:i w:val="false"/>
          <w:color w:val="000000"/>
          <w:sz w:val="28"/>
        </w:rPr>
        <w:t>
3. Профессиональные школы:
</w:t>
      </w:r>
      <w:r>
        <w:br/>
      </w:r>
      <w:r>
        <w:rPr>
          <w:rFonts w:ascii="Times New Roman"/>
          <w:b w:val="false"/>
          <w:i w:val="false"/>
          <w:color w:val="000000"/>
          <w:sz w:val="28"/>
        </w:rPr>
        <w:t>
N 16, поселок Кокпекты, Бухаржырауский район;
</w:t>
      </w:r>
      <w:r>
        <w:br/>
      </w:r>
      <w:r>
        <w:rPr>
          <w:rFonts w:ascii="Times New Roman"/>
          <w:b w:val="false"/>
          <w:i w:val="false"/>
          <w:color w:val="000000"/>
          <w:sz w:val="28"/>
        </w:rPr>
        <w:t>
село Егиндыбулак, Каркаралинский район.
</w:t>
      </w:r>
      <w:r>
        <w:br/>
      </w:r>
      <w:r>
        <w:rPr>
          <w:rFonts w:ascii="Times New Roman"/>
          <w:b w:val="false"/>
          <w:i w:val="false"/>
          <w:color w:val="000000"/>
          <w:sz w:val="28"/>
        </w:rPr>
        <w:t>
4. Внешкольные организации:
</w:t>
      </w:r>
      <w:r>
        <w:br/>
      </w:r>
      <w:r>
        <w:rPr>
          <w:rFonts w:ascii="Times New Roman"/>
          <w:b w:val="false"/>
          <w:i w:val="false"/>
          <w:color w:val="000000"/>
          <w:sz w:val="28"/>
        </w:rPr>
        <w:t>
Музыкальная школа город Каражал;
</w:t>
      </w:r>
      <w:r>
        <w:br/>
      </w:r>
      <w:r>
        <w:rPr>
          <w:rFonts w:ascii="Times New Roman"/>
          <w:b w:val="false"/>
          <w:i w:val="false"/>
          <w:color w:val="000000"/>
          <w:sz w:val="28"/>
        </w:rPr>
        <w:t>
Музыкальная школа поселок Осакаровка, Осакаровский район;
</w:t>
      </w:r>
      <w:r>
        <w:br/>
      </w:r>
      <w:r>
        <w:rPr>
          <w:rFonts w:ascii="Times New Roman"/>
          <w:b w:val="false"/>
          <w:i w:val="false"/>
          <w:color w:val="000000"/>
          <w:sz w:val="28"/>
        </w:rPr>
        <w:t>
Музыкальная школа город Каркаралинск, Каркаралинский район;
</w:t>
      </w:r>
      <w:r>
        <w:br/>
      </w:r>
      <w:r>
        <w:rPr>
          <w:rFonts w:ascii="Times New Roman"/>
          <w:b w:val="false"/>
          <w:i w:val="false"/>
          <w:color w:val="000000"/>
          <w:sz w:val="28"/>
        </w:rPr>
        <w:t>
Дом юношества, город Темиртау;
</w:t>
      </w:r>
      <w:r>
        <w:br/>
      </w:r>
      <w:r>
        <w:rPr>
          <w:rFonts w:ascii="Times New Roman"/>
          <w:b w:val="false"/>
          <w:i w:val="false"/>
          <w:color w:val="000000"/>
          <w:sz w:val="28"/>
        </w:rPr>
        <w:t>
Дом юношества, город Сатпаев;
</w:t>
      </w:r>
      <w:r>
        <w:br/>
      </w:r>
      <w:r>
        <w:rPr>
          <w:rFonts w:ascii="Times New Roman"/>
          <w:b w:val="false"/>
          <w:i w:val="false"/>
          <w:color w:val="000000"/>
          <w:sz w:val="28"/>
        </w:rPr>
        <w:t>
Дом юношества, город Балхаш;
</w:t>
      </w:r>
      <w:r>
        <w:br/>
      </w:r>
      <w:r>
        <w:rPr>
          <w:rFonts w:ascii="Times New Roman"/>
          <w:b w:val="false"/>
          <w:i w:val="false"/>
          <w:color w:val="000000"/>
          <w:sz w:val="28"/>
        </w:rPr>
        <w:t>
5. Школа-интернат общего типа N 7, город Сарань.
</w:t>
      </w:r>
    </w:p>
    <w:p>
      <w:pPr>
        <w:spacing w:after="0"/>
        <w:ind w:left="0"/>
        <w:jc w:val="both"/>
      </w:pPr>
      <w:r>
        <w:rPr>
          <w:rFonts w:ascii="Times New Roman"/>
          <w:b w:val="false"/>
          <w:i w:val="false"/>
          <w:color w:val="000000"/>
          <w:sz w:val="28"/>
        </w:rPr>
        <w:t>
Костанайская область - 16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микрорайон Водник, поселок Затобольск, Костанайский район;
</w:t>
      </w:r>
      <w:r>
        <w:br/>
      </w:r>
      <w:r>
        <w:rPr>
          <w:rFonts w:ascii="Times New Roman"/>
          <w:b w:val="false"/>
          <w:i w:val="false"/>
          <w:color w:val="000000"/>
          <w:sz w:val="28"/>
        </w:rPr>
        <w:t>
Фурмановская Средняя школа город Аркалык;
</w:t>
      </w:r>
      <w:r>
        <w:br/>
      </w:r>
      <w:r>
        <w:rPr>
          <w:rFonts w:ascii="Times New Roman"/>
          <w:b w:val="false"/>
          <w:i w:val="false"/>
          <w:color w:val="000000"/>
          <w:sz w:val="28"/>
        </w:rPr>
        <w:t>
2. Школа-интернат для одаренных детей город Костанай (общежитие).
</w:t>
      </w:r>
      <w:r>
        <w:br/>
      </w:r>
      <w:r>
        <w:rPr>
          <w:rFonts w:ascii="Times New Roman"/>
          <w:b w:val="false"/>
          <w:i w:val="false"/>
          <w:color w:val="000000"/>
          <w:sz w:val="28"/>
        </w:rPr>
        <w:t>
3. Профессиональные школы:
</w:t>
      </w:r>
      <w:r>
        <w:br/>
      </w:r>
      <w:r>
        <w:rPr>
          <w:rFonts w:ascii="Times New Roman"/>
          <w:b w:val="false"/>
          <w:i w:val="false"/>
          <w:color w:val="000000"/>
          <w:sz w:val="28"/>
        </w:rPr>
        <w:t>
Профессиональная школа N 23 Карасуский район (общежитие);
</w:t>
      </w:r>
      <w:r>
        <w:br/>
      </w:r>
      <w:r>
        <w:rPr>
          <w:rFonts w:ascii="Times New Roman"/>
          <w:b w:val="false"/>
          <w:i w:val="false"/>
          <w:color w:val="000000"/>
          <w:sz w:val="28"/>
        </w:rPr>
        <w:t>
Профессиональная школа N 26 Наурзумский район (общежитие);
</w:t>
      </w:r>
      <w:r>
        <w:br/>
      </w:r>
      <w:r>
        <w:rPr>
          <w:rFonts w:ascii="Times New Roman"/>
          <w:b w:val="false"/>
          <w:i w:val="false"/>
          <w:color w:val="000000"/>
          <w:sz w:val="28"/>
        </w:rPr>
        <w:t>
Профессиональная школа Узункольский район;
</w:t>
      </w:r>
      <w:r>
        <w:br/>
      </w:r>
      <w:r>
        <w:rPr>
          <w:rFonts w:ascii="Times New Roman"/>
          <w:b w:val="false"/>
          <w:i w:val="false"/>
          <w:color w:val="000000"/>
          <w:sz w:val="28"/>
        </w:rPr>
        <w:t>
Профессиональная школа Федеровский район;
</w:t>
      </w:r>
      <w:r>
        <w:br/>
      </w:r>
      <w:r>
        <w:rPr>
          <w:rFonts w:ascii="Times New Roman"/>
          <w:b w:val="false"/>
          <w:i w:val="false"/>
          <w:color w:val="000000"/>
          <w:sz w:val="28"/>
        </w:rPr>
        <w:t>
Профессиональная школа Тарановский район;
</w:t>
      </w:r>
      <w:r>
        <w:br/>
      </w:r>
      <w:r>
        <w:rPr>
          <w:rFonts w:ascii="Times New Roman"/>
          <w:b w:val="false"/>
          <w:i w:val="false"/>
          <w:color w:val="000000"/>
          <w:sz w:val="28"/>
        </w:rPr>
        <w:t>
Профессиональная школа Денисовский район;
</w:t>
      </w:r>
      <w:r>
        <w:br/>
      </w:r>
      <w:r>
        <w:rPr>
          <w:rFonts w:ascii="Times New Roman"/>
          <w:b w:val="false"/>
          <w:i w:val="false"/>
          <w:color w:val="000000"/>
          <w:sz w:val="28"/>
        </w:rPr>
        <w:t>
Профессиональная школа город Аркалык (по программе "Аркалык");
</w:t>
      </w:r>
      <w:r>
        <w:br/>
      </w:r>
      <w:r>
        <w:rPr>
          <w:rFonts w:ascii="Times New Roman"/>
          <w:b w:val="false"/>
          <w:i w:val="false"/>
          <w:color w:val="000000"/>
          <w:sz w:val="28"/>
        </w:rPr>
        <w:t>
Общежитие города Аркалык (реконструкция по программе "Аркалык");
</w:t>
      </w:r>
      <w:r>
        <w:br/>
      </w:r>
      <w:r>
        <w:rPr>
          <w:rFonts w:ascii="Times New Roman"/>
          <w:b w:val="false"/>
          <w:i w:val="false"/>
          <w:color w:val="000000"/>
          <w:sz w:val="28"/>
        </w:rPr>
        <w:t>
4. Центры проживания детей:
</w:t>
      </w:r>
      <w:r>
        <w:br/>
      </w:r>
      <w:r>
        <w:rPr>
          <w:rFonts w:ascii="Times New Roman"/>
          <w:b w:val="false"/>
          <w:i w:val="false"/>
          <w:color w:val="000000"/>
          <w:sz w:val="28"/>
        </w:rPr>
        <w:t>
Житикаринский район;
</w:t>
      </w:r>
      <w:r>
        <w:br/>
      </w:r>
      <w:r>
        <w:rPr>
          <w:rFonts w:ascii="Times New Roman"/>
          <w:b w:val="false"/>
          <w:i w:val="false"/>
          <w:color w:val="000000"/>
          <w:sz w:val="28"/>
        </w:rPr>
        <w:t>
Узункольский район.
</w:t>
      </w:r>
      <w:r>
        <w:br/>
      </w:r>
      <w:r>
        <w:rPr>
          <w:rFonts w:ascii="Times New Roman"/>
          <w:b w:val="false"/>
          <w:i w:val="false"/>
          <w:color w:val="000000"/>
          <w:sz w:val="28"/>
        </w:rPr>
        <w:t>
5. Детские дошкольные организации:
</w:t>
      </w:r>
      <w:r>
        <w:br/>
      </w:r>
      <w:r>
        <w:rPr>
          <w:rFonts w:ascii="Times New Roman"/>
          <w:b w:val="false"/>
          <w:i w:val="false"/>
          <w:color w:val="000000"/>
          <w:sz w:val="28"/>
        </w:rPr>
        <w:t>
Аулиекольский район;
</w:t>
      </w:r>
      <w:r>
        <w:br/>
      </w:r>
      <w:r>
        <w:rPr>
          <w:rFonts w:ascii="Times New Roman"/>
          <w:b w:val="false"/>
          <w:i w:val="false"/>
          <w:color w:val="000000"/>
          <w:sz w:val="28"/>
        </w:rPr>
        <w:t>
Наурзумский район.
</w:t>
      </w:r>
    </w:p>
    <w:p>
      <w:pPr>
        <w:spacing w:after="0"/>
        <w:ind w:left="0"/>
        <w:jc w:val="both"/>
      </w:pPr>
      <w:r>
        <w:rPr>
          <w:rFonts w:ascii="Times New Roman"/>
          <w:b w:val="false"/>
          <w:i w:val="false"/>
          <w:color w:val="000000"/>
          <w:sz w:val="28"/>
        </w:rPr>
        <w:t>
Кызылординская область - 28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имени Тасбугет, город Кызылорда;
</w:t>
      </w:r>
      <w:r>
        <w:br/>
      </w:r>
      <w:r>
        <w:rPr>
          <w:rFonts w:ascii="Times New Roman"/>
          <w:b w:val="false"/>
          <w:i w:val="false"/>
          <w:color w:val="000000"/>
          <w:sz w:val="28"/>
        </w:rPr>
        <w:t>
Средняя школа N 147 село Бесарык, Сырдарьинский район;
</w:t>
      </w:r>
      <w:r>
        <w:br/>
      </w:r>
      <w:r>
        <w:rPr>
          <w:rFonts w:ascii="Times New Roman"/>
          <w:b w:val="false"/>
          <w:i w:val="false"/>
          <w:color w:val="000000"/>
          <w:sz w:val="28"/>
        </w:rPr>
        <w:t>
Средняя школа поселок Жаксыкылыш, Аральский район;
</w:t>
      </w:r>
      <w:r>
        <w:br/>
      </w:r>
      <w:r>
        <w:rPr>
          <w:rFonts w:ascii="Times New Roman"/>
          <w:b w:val="false"/>
          <w:i w:val="false"/>
          <w:color w:val="000000"/>
          <w:sz w:val="28"/>
        </w:rPr>
        <w:t>
Средняя школа поселок Торетам, Кармакшинский район;
</w:t>
      </w:r>
      <w:r>
        <w:br/>
      </w:r>
      <w:r>
        <w:rPr>
          <w:rFonts w:ascii="Times New Roman"/>
          <w:b w:val="false"/>
          <w:i w:val="false"/>
          <w:color w:val="000000"/>
          <w:sz w:val="28"/>
        </w:rPr>
        <w:t>
Средняя школа поселок Шиели, Шиелийский район;
</w:t>
      </w:r>
      <w:r>
        <w:br/>
      </w:r>
      <w:r>
        <w:rPr>
          <w:rFonts w:ascii="Times New Roman"/>
          <w:b w:val="false"/>
          <w:i w:val="false"/>
          <w:color w:val="000000"/>
          <w:sz w:val="28"/>
        </w:rPr>
        <w:t>
Средняя школа поселок Сулутобе, Шиелийский район;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город Арал - 3 объекта;
</w:t>
      </w:r>
      <w:r>
        <w:br/>
      </w:r>
      <w:r>
        <w:rPr>
          <w:rFonts w:ascii="Times New Roman"/>
          <w:b w:val="false"/>
          <w:i w:val="false"/>
          <w:color w:val="000000"/>
          <w:sz w:val="28"/>
        </w:rPr>
        <w:t>
город Казалы - 5 объектов;
</w:t>
      </w:r>
      <w:r>
        <w:br/>
      </w:r>
      <w:r>
        <w:rPr>
          <w:rFonts w:ascii="Times New Roman"/>
          <w:b w:val="false"/>
          <w:i w:val="false"/>
          <w:color w:val="000000"/>
          <w:sz w:val="28"/>
        </w:rPr>
        <w:t>
Кармакшинский район - 4 объекта;
</w:t>
      </w:r>
      <w:r>
        <w:br/>
      </w:r>
      <w:r>
        <w:rPr>
          <w:rFonts w:ascii="Times New Roman"/>
          <w:b w:val="false"/>
          <w:i w:val="false"/>
          <w:color w:val="000000"/>
          <w:sz w:val="28"/>
        </w:rPr>
        <w:t>
Жалагашский район;
</w:t>
      </w:r>
      <w:r>
        <w:br/>
      </w:r>
      <w:r>
        <w:rPr>
          <w:rFonts w:ascii="Times New Roman"/>
          <w:b w:val="false"/>
          <w:i w:val="false"/>
          <w:color w:val="000000"/>
          <w:sz w:val="28"/>
        </w:rPr>
        <w:t>
Сырдарьинский район - 3 объекта;
</w:t>
      </w:r>
      <w:r>
        <w:br/>
      </w:r>
      <w:r>
        <w:rPr>
          <w:rFonts w:ascii="Times New Roman"/>
          <w:b w:val="false"/>
          <w:i w:val="false"/>
          <w:color w:val="000000"/>
          <w:sz w:val="28"/>
        </w:rPr>
        <w:t>
Жанакорганский район - 6 объектов.
</w:t>
      </w:r>
    </w:p>
    <w:p>
      <w:pPr>
        <w:spacing w:after="0"/>
        <w:ind w:left="0"/>
        <w:jc w:val="both"/>
      </w:pPr>
      <w:r>
        <w:rPr>
          <w:rFonts w:ascii="Times New Roman"/>
          <w:b w:val="false"/>
          <w:i w:val="false"/>
          <w:color w:val="000000"/>
          <w:sz w:val="28"/>
        </w:rPr>
        <w:t>
Мангыстауская область - 4 объекта:
</w:t>
      </w:r>
      <w:r>
        <w:br/>
      </w:r>
      <w:r>
        <w:rPr>
          <w:rFonts w:ascii="Times New Roman"/>
          <w:b w:val="false"/>
          <w:i w:val="false"/>
          <w:color w:val="000000"/>
          <w:sz w:val="28"/>
        </w:rPr>
        <w:t>
1. Школы:
</w:t>
      </w:r>
      <w:r>
        <w:br/>
      </w:r>
      <w:r>
        <w:rPr>
          <w:rFonts w:ascii="Times New Roman"/>
          <w:b w:val="false"/>
          <w:i w:val="false"/>
          <w:color w:val="000000"/>
          <w:sz w:val="28"/>
        </w:rPr>
        <w:t>
Средняя школа село Бейнеу, Бейнеуский район;
</w:t>
      </w:r>
      <w:r>
        <w:br/>
      </w:r>
      <w:r>
        <w:rPr>
          <w:rFonts w:ascii="Times New Roman"/>
          <w:b w:val="false"/>
          <w:i w:val="false"/>
          <w:color w:val="000000"/>
          <w:sz w:val="28"/>
        </w:rPr>
        <w:t>
Пристройка к Средней школе село Шебир, Мангистауский район;
</w:t>
      </w:r>
      <w:r>
        <w:br/>
      </w:r>
      <w:r>
        <w:rPr>
          <w:rFonts w:ascii="Times New Roman"/>
          <w:b w:val="false"/>
          <w:i w:val="false"/>
          <w:color w:val="000000"/>
          <w:sz w:val="28"/>
        </w:rPr>
        <w:t>
Средняя школа село Уштаган, Мангистауский район;
</w:t>
      </w:r>
      <w:r>
        <w:br/>
      </w:r>
      <w:r>
        <w:rPr>
          <w:rFonts w:ascii="Times New Roman"/>
          <w:b w:val="false"/>
          <w:i w:val="false"/>
          <w:color w:val="000000"/>
          <w:sz w:val="28"/>
        </w:rPr>
        <w:t>
Средняя школа поселок Тенге.
</w:t>
      </w:r>
    </w:p>
    <w:p>
      <w:pPr>
        <w:spacing w:after="0"/>
        <w:ind w:left="0"/>
        <w:jc w:val="both"/>
      </w:pPr>
      <w:r>
        <w:rPr>
          <w:rFonts w:ascii="Times New Roman"/>
          <w:b w:val="false"/>
          <w:i w:val="false"/>
          <w:color w:val="000000"/>
          <w:sz w:val="28"/>
        </w:rPr>
        <w:t>
Павлодарская область - 17 объектов:
</w:t>
      </w:r>
      <w:r>
        <w:br/>
      </w:r>
      <w:r>
        <w:rPr>
          <w:rFonts w:ascii="Times New Roman"/>
          <w:b w:val="false"/>
          <w:i w:val="false"/>
          <w:color w:val="000000"/>
          <w:sz w:val="28"/>
        </w:rPr>
        <w:t>
1. Школа-интернат для одаренных детей город Павлодар;
</w:t>
      </w:r>
      <w:r>
        <w:br/>
      </w:r>
      <w:r>
        <w:rPr>
          <w:rFonts w:ascii="Times New Roman"/>
          <w:b w:val="false"/>
          <w:i w:val="false"/>
          <w:color w:val="000000"/>
          <w:sz w:val="28"/>
        </w:rPr>
        <w:t>
2. Внешкольные организации:
</w:t>
      </w:r>
      <w:r>
        <w:br/>
      </w:r>
      <w:r>
        <w:rPr>
          <w:rFonts w:ascii="Times New Roman"/>
          <w:b w:val="false"/>
          <w:i w:val="false"/>
          <w:color w:val="000000"/>
          <w:sz w:val="28"/>
        </w:rPr>
        <w:t>
Дом юношества, Павлодар;
</w:t>
      </w:r>
      <w:r>
        <w:br/>
      </w:r>
      <w:r>
        <w:rPr>
          <w:rFonts w:ascii="Times New Roman"/>
          <w:b w:val="false"/>
          <w:i w:val="false"/>
          <w:color w:val="000000"/>
          <w:sz w:val="28"/>
        </w:rPr>
        <w:t>
3. Школа-интернат для реабилитации детей, переболевших туберкулезом село Шалдай, Щербактинский район,
</w:t>
      </w:r>
      <w:r>
        <w:br/>
      </w:r>
      <w:r>
        <w:rPr>
          <w:rFonts w:ascii="Times New Roman"/>
          <w:b w:val="false"/>
          <w:i w:val="false"/>
          <w:color w:val="000000"/>
          <w:sz w:val="28"/>
        </w:rPr>
        <w:t>
4. Детские деревни: город Павлодар;
</w:t>
      </w:r>
      <w:r>
        <w:br/>
      </w:r>
      <w:r>
        <w:rPr>
          <w:rFonts w:ascii="Times New Roman"/>
          <w:b w:val="false"/>
          <w:i w:val="false"/>
          <w:color w:val="000000"/>
          <w:sz w:val="28"/>
        </w:rPr>
        <w:t>
5. Пришкольные интернаты:
</w:t>
      </w:r>
      <w:r>
        <w:br/>
      </w:r>
      <w:r>
        <w:rPr>
          <w:rFonts w:ascii="Times New Roman"/>
          <w:b w:val="false"/>
          <w:i w:val="false"/>
          <w:color w:val="000000"/>
          <w:sz w:val="28"/>
        </w:rPr>
        <w:t>
Майский район, село Майское;
</w:t>
      </w:r>
      <w:r>
        <w:br/>
      </w:r>
      <w:r>
        <w:rPr>
          <w:rFonts w:ascii="Times New Roman"/>
          <w:b w:val="false"/>
          <w:i w:val="false"/>
          <w:color w:val="000000"/>
          <w:sz w:val="28"/>
        </w:rPr>
        <w:t>
Щербактинский район, село Сосновка;
</w:t>
      </w:r>
      <w:r>
        <w:br/>
      </w:r>
      <w:r>
        <w:rPr>
          <w:rFonts w:ascii="Times New Roman"/>
          <w:b w:val="false"/>
          <w:i w:val="false"/>
          <w:color w:val="000000"/>
          <w:sz w:val="28"/>
        </w:rPr>
        <w:t>
Актогайский район, село Щидерты;
</w:t>
      </w:r>
      <w:r>
        <w:br/>
      </w:r>
      <w:r>
        <w:rPr>
          <w:rFonts w:ascii="Times New Roman"/>
          <w:b w:val="false"/>
          <w:i w:val="false"/>
          <w:color w:val="000000"/>
          <w:sz w:val="28"/>
        </w:rPr>
        <w:t>
Успенский район, село Лозовое;
</w:t>
      </w:r>
      <w:r>
        <w:br/>
      </w:r>
      <w:r>
        <w:rPr>
          <w:rFonts w:ascii="Times New Roman"/>
          <w:b w:val="false"/>
          <w:i w:val="false"/>
          <w:color w:val="000000"/>
          <w:sz w:val="28"/>
        </w:rPr>
        <w:t>
Щербактинский район, село Шалдай;
</w:t>
      </w:r>
      <w:r>
        <w:br/>
      </w:r>
      <w:r>
        <w:rPr>
          <w:rFonts w:ascii="Times New Roman"/>
          <w:b w:val="false"/>
          <w:i w:val="false"/>
          <w:color w:val="000000"/>
          <w:sz w:val="28"/>
        </w:rPr>
        <w:t>
6. Детские дошкольные организации:
</w:t>
      </w:r>
      <w:r>
        <w:br/>
      </w:r>
      <w:r>
        <w:rPr>
          <w:rFonts w:ascii="Times New Roman"/>
          <w:b w:val="false"/>
          <w:i w:val="false"/>
          <w:color w:val="000000"/>
          <w:sz w:val="28"/>
        </w:rPr>
        <w:t>
город Экибастуз;
</w:t>
      </w:r>
      <w:r>
        <w:br/>
      </w:r>
      <w:r>
        <w:rPr>
          <w:rFonts w:ascii="Times New Roman"/>
          <w:b w:val="false"/>
          <w:i w:val="false"/>
          <w:color w:val="000000"/>
          <w:sz w:val="28"/>
        </w:rPr>
        <w:t>
Железинский район, село Алаколь;
</w:t>
      </w:r>
      <w:r>
        <w:br/>
      </w:r>
      <w:r>
        <w:rPr>
          <w:rFonts w:ascii="Times New Roman"/>
          <w:b w:val="false"/>
          <w:i w:val="false"/>
          <w:color w:val="000000"/>
          <w:sz w:val="28"/>
        </w:rPr>
        <w:t>
Качирский район, село Песчаное;
</w:t>
      </w:r>
      <w:r>
        <w:br/>
      </w:r>
      <w:r>
        <w:rPr>
          <w:rFonts w:ascii="Times New Roman"/>
          <w:b w:val="false"/>
          <w:i w:val="false"/>
          <w:color w:val="000000"/>
          <w:sz w:val="28"/>
        </w:rPr>
        <w:t>
Лебяжинский район, село Ямышево;
</w:t>
      </w:r>
      <w:r>
        <w:br/>
      </w:r>
      <w:r>
        <w:rPr>
          <w:rFonts w:ascii="Times New Roman"/>
          <w:b w:val="false"/>
          <w:i w:val="false"/>
          <w:color w:val="000000"/>
          <w:sz w:val="28"/>
        </w:rPr>
        <w:t>
Успенский район, село Галицкое;
</w:t>
      </w:r>
      <w:r>
        <w:br/>
      </w:r>
      <w:r>
        <w:rPr>
          <w:rFonts w:ascii="Times New Roman"/>
          <w:b w:val="false"/>
          <w:i w:val="false"/>
          <w:color w:val="000000"/>
          <w:sz w:val="28"/>
        </w:rPr>
        <w:t>
Щербактинский район, село Александровка;
</w:t>
      </w:r>
      <w:r>
        <w:br/>
      </w:r>
      <w:r>
        <w:rPr>
          <w:rFonts w:ascii="Times New Roman"/>
          <w:b w:val="false"/>
          <w:i w:val="false"/>
          <w:color w:val="000000"/>
          <w:sz w:val="28"/>
        </w:rPr>
        <w:t>
Щербактинский район, село Орловка.
</w:t>
      </w:r>
      <w:r>
        <w:br/>
      </w:r>
      <w:r>
        <w:rPr>
          <w:rFonts w:ascii="Times New Roman"/>
          <w:b w:val="false"/>
          <w:i w:val="false"/>
          <w:color w:val="000000"/>
          <w:sz w:val="28"/>
        </w:rPr>
        <w:t>
Школы:
</w:t>
      </w:r>
      <w:r>
        <w:br/>
      </w:r>
      <w:r>
        <w:rPr>
          <w:rFonts w:ascii="Times New Roman"/>
          <w:b w:val="false"/>
          <w:i w:val="false"/>
          <w:color w:val="000000"/>
          <w:sz w:val="28"/>
        </w:rPr>
        <w:t>
Актогайский район, село Актогай.
</w:t>
      </w:r>
    </w:p>
    <w:p>
      <w:pPr>
        <w:spacing w:after="0"/>
        <w:ind w:left="0"/>
        <w:jc w:val="both"/>
      </w:pPr>
      <w:r>
        <w:rPr>
          <w:rFonts w:ascii="Times New Roman"/>
          <w:b w:val="false"/>
          <w:i w:val="false"/>
          <w:color w:val="000000"/>
          <w:sz w:val="28"/>
        </w:rPr>
        <w:t>
Северо-Казахстанская область - 95 объектов:
</w:t>
      </w:r>
      <w:r>
        <w:br/>
      </w:r>
      <w:r>
        <w:rPr>
          <w:rFonts w:ascii="Times New Roman"/>
          <w:b w:val="false"/>
          <w:i w:val="false"/>
          <w:color w:val="000000"/>
          <w:sz w:val="28"/>
        </w:rPr>
        <w:t>
1. Школы: Средняя школа село Бишкуль, Кызылжарский район;
</w:t>
      </w:r>
      <w:r>
        <w:br/>
      </w:r>
      <w:r>
        <w:rPr>
          <w:rFonts w:ascii="Times New Roman"/>
          <w:b w:val="false"/>
          <w:i w:val="false"/>
          <w:color w:val="000000"/>
          <w:sz w:val="28"/>
        </w:rPr>
        <w:t>
Средняя школа N 26, город Петропавловск (Железнодорожная школа);
</w:t>
      </w:r>
      <w:r>
        <w:br/>
      </w:r>
      <w:r>
        <w:rPr>
          <w:rFonts w:ascii="Times New Roman"/>
          <w:b w:val="false"/>
          <w:i w:val="false"/>
          <w:color w:val="000000"/>
          <w:sz w:val="28"/>
        </w:rPr>
        <w:t>
Пристройка (спортзал) к Средней школе N 4, Тайыншынский район, город Тайынша;
</w:t>
      </w:r>
      <w:r>
        <w:br/>
      </w:r>
      <w:r>
        <w:rPr>
          <w:rFonts w:ascii="Times New Roman"/>
          <w:b w:val="false"/>
          <w:i w:val="false"/>
          <w:color w:val="000000"/>
          <w:sz w:val="28"/>
        </w:rPr>
        <w:t>
Средняя школа город Петропавловск, микрорайон N 19 (с оздоровительным комплексом).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"Карлыгаш", Тайыншинский район, город Тайынша;
</w:t>
      </w:r>
      <w:r>
        <w:br/>
      </w:r>
      <w:r>
        <w:rPr>
          <w:rFonts w:ascii="Times New Roman"/>
          <w:b w:val="false"/>
          <w:i w:val="false"/>
          <w:color w:val="000000"/>
          <w:sz w:val="28"/>
        </w:rPr>
        <w:t>
"Айголек", город Петропавловск;
</w:t>
      </w:r>
      <w:r>
        <w:br/>
      </w:r>
      <w:r>
        <w:rPr>
          <w:rFonts w:ascii="Times New Roman"/>
          <w:b w:val="false"/>
          <w:i w:val="false"/>
          <w:color w:val="000000"/>
          <w:sz w:val="28"/>
        </w:rPr>
        <w:t>
"Росинка", город Петропавловск;
</w:t>
      </w:r>
      <w:r>
        <w:br/>
      </w:r>
      <w:r>
        <w:rPr>
          <w:rFonts w:ascii="Times New Roman"/>
          <w:b w:val="false"/>
          <w:i w:val="false"/>
          <w:color w:val="000000"/>
          <w:sz w:val="28"/>
        </w:rPr>
        <w:t>
"Родничок", Айыртауский район, село Саумалколь;
</w:t>
      </w:r>
      <w:r>
        <w:br/>
      </w:r>
      <w:r>
        <w:rPr>
          <w:rFonts w:ascii="Times New Roman"/>
          <w:b w:val="false"/>
          <w:i w:val="false"/>
          <w:color w:val="000000"/>
          <w:sz w:val="28"/>
        </w:rPr>
        <w:t>
Ясли-сад "Ак бота", Мамлютский район, при Средней школе N 3;
</w:t>
      </w:r>
      <w:r>
        <w:br/>
      </w:r>
      <w:r>
        <w:rPr>
          <w:rFonts w:ascii="Times New Roman"/>
          <w:b w:val="false"/>
          <w:i w:val="false"/>
          <w:color w:val="000000"/>
          <w:sz w:val="28"/>
        </w:rPr>
        <w:t>
"Балдырган", Айыртауский район, село Нижний бурлук;
</w:t>
      </w:r>
      <w:r>
        <w:br/>
      </w:r>
      <w:r>
        <w:rPr>
          <w:rFonts w:ascii="Times New Roman"/>
          <w:b w:val="false"/>
          <w:i w:val="false"/>
          <w:color w:val="000000"/>
          <w:sz w:val="28"/>
        </w:rPr>
        <w:t>
"Балдырган", Акжарский район, село Талшик;
</w:t>
      </w:r>
      <w:r>
        <w:br/>
      </w:r>
      <w:r>
        <w:rPr>
          <w:rFonts w:ascii="Times New Roman"/>
          <w:b w:val="false"/>
          <w:i w:val="false"/>
          <w:color w:val="000000"/>
          <w:sz w:val="28"/>
        </w:rPr>
        <w:t>
"Чебурашка", Аккаинский район, село Черкасское;
</w:t>
      </w:r>
      <w:r>
        <w:br/>
      </w:r>
      <w:r>
        <w:rPr>
          <w:rFonts w:ascii="Times New Roman"/>
          <w:b w:val="false"/>
          <w:i w:val="false"/>
          <w:color w:val="000000"/>
          <w:sz w:val="28"/>
        </w:rPr>
        <w:t>
"Дюймовочка", район им. Жумабаева, село Золотая нива;
</w:t>
      </w:r>
      <w:r>
        <w:br/>
      </w:r>
      <w:r>
        <w:rPr>
          <w:rFonts w:ascii="Times New Roman"/>
          <w:b w:val="false"/>
          <w:i w:val="false"/>
          <w:color w:val="000000"/>
          <w:sz w:val="28"/>
        </w:rPr>
        <w:t>
"Колосок", район им. Жумабаева, село Таманское;
</w:t>
      </w:r>
      <w:r>
        <w:br/>
      </w:r>
      <w:r>
        <w:rPr>
          <w:rFonts w:ascii="Times New Roman"/>
          <w:b w:val="false"/>
          <w:i w:val="false"/>
          <w:color w:val="000000"/>
          <w:sz w:val="28"/>
        </w:rPr>
        <w:t>
"Ак бота", Кызылжарский район, село Петерфельд;
</w:t>
      </w:r>
      <w:r>
        <w:br/>
      </w:r>
      <w:r>
        <w:rPr>
          <w:rFonts w:ascii="Times New Roman"/>
          <w:b w:val="false"/>
          <w:i w:val="false"/>
          <w:color w:val="000000"/>
          <w:sz w:val="28"/>
        </w:rPr>
        <w:t>
"Айголек", Тайыншинский район, село Чкалово;
</w:t>
      </w:r>
      <w:r>
        <w:br/>
      </w:r>
      <w:r>
        <w:rPr>
          <w:rFonts w:ascii="Times New Roman"/>
          <w:b w:val="false"/>
          <w:i w:val="false"/>
          <w:color w:val="000000"/>
          <w:sz w:val="28"/>
        </w:rPr>
        <w:t>
"Балдаурен", Тайыншинский район, село Зеленый гай;
</w:t>
      </w:r>
      <w:r>
        <w:br/>
      </w:r>
      <w:r>
        <w:rPr>
          <w:rFonts w:ascii="Times New Roman"/>
          <w:b w:val="false"/>
          <w:i w:val="false"/>
          <w:color w:val="000000"/>
          <w:sz w:val="28"/>
        </w:rPr>
        <w:t>
"Гулливер", город Петропавловск (Железнодорожные сады);
</w:t>
      </w:r>
      <w:r>
        <w:br/>
      </w:r>
      <w:r>
        <w:rPr>
          <w:rFonts w:ascii="Times New Roman"/>
          <w:b w:val="false"/>
          <w:i w:val="false"/>
          <w:color w:val="000000"/>
          <w:sz w:val="28"/>
        </w:rPr>
        <w:t>
"Малыш", город Петропавловск (Железнодорожные сады);
</w:t>
      </w:r>
      <w:r>
        <w:br/>
      </w:r>
      <w:r>
        <w:rPr>
          <w:rFonts w:ascii="Times New Roman"/>
          <w:b w:val="false"/>
          <w:i w:val="false"/>
          <w:color w:val="000000"/>
          <w:sz w:val="28"/>
        </w:rPr>
        <w:t>
"Балапан", Пристройка к Средней школе N 24, город Петропавловск;
</w:t>
      </w:r>
      <w:r>
        <w:br/>
      </w:r>
      <w:r>
        <w:rPr>
          <w:rFonts w:ascii="Times New Roman"/>
          <w:b w:val="false"/>
          <w:i w:val="false"/>
          <w:color w:val="000000"/>
          <w:sz w:val="28"/>
        </w:rPr>
        <w:t>
"Балдырган", город Петропавловск;
</w:t>
      </w:r>
      <w:r>
        <w:br/>
      </w:r>
      <w:r>
        <w:rPr>
          <w:rFonts w:ascii="Times New Roman"/>
          <w:b w:val="false"/>
          <w:i w:val="false"/>
          <w:color w:val="000000"/>
          <w:sz w:val="28"/>
        </w:rPr>
        <w:t>
"Гульдер", Жамбылский район, село Благовещенка.
</w:t>
      </w:r>
      <w:r>
        <w:br/>
      </w:r>
      <w:r>
        <w:rPr>
          <w:rFonts w:ascii="Times New Roman"/>
          <w:b w:val="false"/>
          <w:i w:val="false"/>
          <w:color w:val="000000"/>
          <w:sz w:val="28"/>
        </w:rPr>
        <w:t>
3. Школы-интернаты:
</w:t>
      </w:r>
      <w:r>
        <w:br/>
      </w:r>
      <w:r>
        <w:rPr>
          <w:rFonts w:ascii="Times New Roman"/>
          <w:b w:val="false"/>
          <w:i w:val="false"/>
          <w:color w:val="000000"/>
          <w:sz w:val="28"/>
        </w:rPr>
        <w:t>
город Петропавловск (Железнодорожная школа-интернат).
</w:t>
      </w:r>
      <w:r>
        <w:br/>
      </w:r>
      <w:r>
        <w:rPr>
          <w:rFonts w:ascii="Times New Roman"/>
          <w:b w:val="false"/>
          <w:i w:val="false"/>
          <w:color w:val="000000"/>
          <w:sz w:val="28"/>
        </w:rPr>
        <w:t>
Санаторная Школа-интернат город Мамлютка;
</w:t>
      </w:r>
      <w:r>
        <w:br/>
      </w:r>
      <w:r>
        <w:rPr>
          <w:rFonts w:ascii="Times New Roman"/>
          <w:b w:val="false"/>
          <w:i w:val="false"/>
          <w:color w:val="000000"/>
          <w:sz w:val="28"/>
        </w:rPr>
        <w:t>
Гимназия-интернат для одаренных детей имени Досмухамбетова город Петропавловск;
</w:t>
      </w:r>
      <w:r>
        <w:br/>
      </w:r>
      <w:r>
        <w:rPr>
          <w:rFonts w:ascii="Times New Roman"/>
          <w:b w:val="false"/>
          <w:i w:val="false"/>
          <w:color w:val="000000"/>
          <w:sz w:val="28"/>
        </w:rPr>
        <w:t>
Темирязевский район, село Темирязево (со спальным корпусом).
</w:t>
      </w:r>
      <w:r>
        <w:br/>
      </w:r>
      <w:r>
        <w:rPr>
          <w:rFonts w:ascii="Times New Roman"/>
          <w:b w:val="false"/>
          <w:i w:val="false"/>
          <w:color w:val="000000"/>
          <w:sz w:val="28"/>
        </w:rPr>
        <w:t>
4. Пришкольные интернаты:
</w:t>
      </w:r>
      <w:r>
        <w:br/>
      </w:r>
      <w:r>
        <w:rPr>
          <w:rFonts w:ascii="Times New Roman"/>
          <w:b w:val="false"/>
          <w:i w:val="false"/>
          <w:color w:val="000000"/>
          <w:sz w:val="28"/>
        </w:rPr>
        <w:t>
Айыртауский район, село Сырымбет;
</w:t>
      </w:r>
      <w:r>
        <w:br/>
      </w:r>
      <w:r>
        <w:rPr>
          <w:rFonts w:ascii="Times New Roman"/>
          <w:b w:val="false"/>
          <w:i w:val="false"/>
          <w:color w:val="000000"/>
          <w:sz w:val="28"/>
        </w:rPr>
        <w:t>
Есильский район, село Карнеевка;
</w:t>
      </w:r>
      <w:r>
        <w:br/>
      </w:r>
      <w:r>
        <w:rPr>
          <w:rFonts w:ascii="Times New Roman"/>
          <w:b w:val="false"/>
          <w:i w:val="false"/>
          <w:color w:val="000000"/>
          <w:sz w:val="28"/>
        </w:rPr>
        <w:t>
Есильский район, село Петровка;
</w:t>
      </w:r>
      <w:r>
        <w:br/>
      </w:r>
      <w:r>
        <w:rPr>
          <w:rFonts w:ascii="Times New Roman"/>
          <w:b w:val="false"/>
          <w:i w:val="false"/>
          <w:color w:val="000000"/>
          <w:sz w:val="28"/>
        </w:rPr>
        <w:t>
Кызылжарский район, село Бугровое;
</w:t>
      </w:r>
      <w:r>
        <w:br/>
      </w:r>
      <w:r>
        <w:rPr>
          <w:rFonts w:ascii="Times New Roman"/>
          <w:b w:val="false"/>
          <w:i w:val="false"/>
          <w:color w:val="000000"/>
          <w:sz w:val="28"/>
        </w:rPr>
        <w:t>
Кызылжарский район, село Бишкуль при Средней школе с казахским языком обучения;
</w:t>
      </w:r>
      <w:r>
        <w:br/>
      </w:r>
      <w:r>
        <w:rPr>
          <w:rFonts w:ascii="Times New Roman"/>
          <w:b w:val="false"/>
          <w:i w:val="false"/>
          <w:color w:val="000000"/>
          <w:sz w:val="28"/>
        </w:rPr>
        <w:t>
Мамлютский район, село Кзыласкер;
</w:t>
      </w:r>
      <w:r>
        <w:br/>
      </w:r>
      <w:r>
        <w:rPr>
          <w:rFonts w:ascii="Times New Roman"/>
          <w:b w:val="false"/>
          <w:i w:val="false"/>
          <w:color w:val="000000"/>
          <w:sz w:val="28"/>
        </w:rPr>
        <w:t>
Мамлютский район, село Беловка;
</w:t>
      </w:r>
      <w:r>
        <w:br/>
      </w:r>
      <w:r>
        <w:rPr>
          <w:rFonts w:ascii="Times New Roman"/>
          <w:b w:val="false"/>
          <w:i w:val="false"/>
          <w:color w:val="000000"/>
          <w:sz w:val="28"/>
        </w:rPr>
        <w:t>
район Мусрепова, село Калиновка;
</w:t>
      </w:r>
      <w:r>
        <w:br/>
      </w:r>
      <w:r>
        <w:rPr>
          <w:rFonts w:ascii="Times New Roman"/>
          <w:b w:val="false"/>
          <w:i w:val="false"/>
          <w:color w:val="000000"/>
          <w:sz w:val="28"/>
        </w:rPr>
        <w:t>
Тайыншинский район, село Драгомировка;
</w:t>
      </w:r>
      <w:r>
        <w:br/>
      </w:r>
      <w:r>
        <w:rPr>
          <w:rFonts w:ascii="Times New Roman"/>
          <w:b w:val="false"/>
          <w:i w:val="false"/>
          <w:color w:val="000000"/>
          <w:sz w:val="28"/>
        </w:rPr>
        <w:t>
Тайыншинский район, село Красная поляна;
</w:t>
      </w:r>
      <w:r>
        <w:br/>
      </w:r>
      <w:r>
        <w:rPr>
          <w:rFonts w:ascii="Times New Roman"/>
          <w:b w:val="false"/>
          <w:i w:val="false"/>
          <w:color w:val="000000"/>
          <w:sz w:val="28"/>
        </w:rPr>
        <w:t>
Уалихановский район, село Чехово;
</w:t>
      </w:r>
      <w:r>
        <w:br/>
      </w:r>
      <w:r>
        <w:rPr>
          <w:rFonts w:ascii="Times New Roman"/>
          <w:b w:val="false"/>
          <w:i w:val="false"/>
          <w:color w:val="000000"/>
          <w:sz w:val="28"/>
        </w:rPr>
        <w:t>
Айыртауский район, село Казанка;
</w:t>
      </w:r>
      <w:r>
        <w:br/>
      </w:r>
      <w:r>
        <w:rPr>
          <w:rFonts w:ascii="Times New Roman"/>
          <w:b w:val="false"/>
          <w:i w:val="false"/>
          <w:color w:val="000000"/>
          <w:sz w:val="28"/>
        </w:rPr>
        <w:t>
Аккайынский район, село Трудовое;
</w:t>
      </w:r>
      <w:r>
        <w:br/>
      </w:r>
      <w:r>
        <w:rPr>
          <w:rFonts w:ascii="Times New Roman"/>
          <w:b w:val="false"/>
          <w:i w:val="false"/>
          <w:color w:val="000000"/>
          <w:sz w:val="28"/>
        </w:rPr>
        <w:t>
Есильский район, село Волошинка;
</w:t>
      </w:r>
      <w:r>
        <w:br/>
      </w:r>
      <w:r>
        <w:rPr>
          <w:rFonts w:ascii="Times New Roman"/>
          <w:b w:val="false"/>
          <w:i w:val="false"/>
          <w:color w:val="000000"/>
          <w:sz w:val="28"/>
        </w:rPr>
        <w:t>
Есильский район, село Бескудук;
</w:t>
      </w:r>
      <w:r>
        <w:br/>
      </w:r>
      <w:r>
        <w:rPr>
          <w:rFonts w:ascii="Times New Roman"/>
          <w:b w:val="false"/>
          <w:i w:val="false"/>
          <w:color w:val="000000"/>
          <w:sz w:val="28"/>
        </w:rPr>
        <w:t>
Жамбылский район, село Озерное;
</w:t>
      </w:r>
      <w:r>
        <w:br/>
      </w:r>
      <w:r>
        <w:rPr>
          <w:rFonts w:ascii="Times New Roman"/>
          <w:b w:val="false"/>
          <w:i w:val="false"/>
          <w:color w:val="000000"/>
          <w:sz w:val="28"/>
        </w:rPr>
        <w:t>
Жамбылский район, село Железное;
</w:t>
      </w:r>
      <w:r>
        <w:br/>
      </w:r>
      <w:r>
        <w:rPr>
          <w:rFonts w:ascii="Times New Roman"/>
          <w:b w:val="false"/>
          <w:i w:val="false"/>
          <w:color w:val="000000"/>
          <w:sz w:val="28"/>
        </w:rPr>
        <w:t>
район им. Жумабаева, село Советское;
</w:t>
      </w:r>
      <w:r>
        <w:br/>
      </w:r>
      <w:r>
        <w:rPr>
          <w:rFonts w:ascii="Times New Roman"/>
          <w:b w:val="false"/>
          <w:i w:val="false"/>
          <w:color w:val="000000"/>
          <w:sz w:val="28"/>
        </w:rPr>
        <w:t>
район им. Жумабаева, село Чистовское;
</w:t>
      </w:r>
      <w:r>
        <w:br/>
      </w:r>
      <w:r>
        <w:rPr>
          <w:rFonts w:ascii="Times New Roman"/>
          <w:b w:val="false"/>
          <w:i w:val="false"/>
          <w:color w:val="000000"/>
          <w:sz w:val="28"/>
        </w:rPr>
        <w:t>
Кызылжарский район, село Знаменское;
</w:t>
      </w:r>
      <w:r>
        <w:br/>
      </w:r>
      <w:r>
        <w:rPr>
          <w:rFonts w:ascii="Times New Roman"/>
          <w:b w:val="false"/>
          <w:i w:val="false"/>
          <w:color w:val="000000"/>
          <w:sz w:val="28"/>
        </w:rPr>
        <w:t>
Кызылжарский район, село Большая Малышка;
</w:t>
      </w:r>
      <w:r>
        <w:br/>
      </w:r>
      <w:r>
        <w:rPr>
          <w:rFonts w:ascii="Times New Roman"/>
          <w:b w:val="false"/>
          <w:i w:val="false"/>
          <w:color w:val="000000"/>
          <w:sz w:val="28"/>
        </w:rPr>
        <w:t>
Кызылжарский район, село Рассвет;
</w:t>
      </w:r>
      <w:r>
        <w:br/>
      </w:r>
      <w:r>
        <w:rPr>
          <w:rFonts w:ascii="Times New Roman"/>
          <w:b w:val="false"/>
          <w:i w:val="false"/>
          <w:color w:val="000000"/>
          <w:sz w:val="28"/>
        </w:rPr>
        <w:t>
Кызылжарский район, село Якорь;
</w:t>
      </w:r>
      <w:r>
        <w:br/>
      </w:r>
      <w:r>
        <w:rPr>
          <w:rFonts w:ascii="Times New Roman"/>
          <w:b w:val="false"/>
          <w:i w:val="false"/>
          <w:color w:val="000000"/>
          <w:sz w:val="28"/>
        </w:rPr>
        <w:t>
Мамлютский район, село Ленино;
</w:t>
      </w:r>
      <w:r>
        <w:br/>
      </w:r>
      <w:r>
        <w:rPr>
          <w:rFonts w:ascii="Times New Roman"/>
          <w:b w:val="false"/>
          <w:i w:val="false"/>
          <w:color w:val="000000"/>
          <w:sz w:val="28"/>
        </w:rPr>
        <w:t>
Мамлютский район, село Воскресеновка;
</w:t>
      </w:r>
      <w:r>
        <w:br/>
      </w:r>
      <w:r>
        <w:rPr>
          <w:rFonts w:ascii="Times New Roman"/>
          <w:b w:val="false"/>
          <w:i w:val="false"/>
          <w:color w:val="000000"/>
          <w:sz w:val="28"/>
        </w:rPr>
        <w:t>
Мамлютский район, село Дубровное;
</w:t>
      </w:r>
      <w:r>
        <w:br/>
      </w:r>
      <w:r>
        <w:rPr>
          <w:rFonts w:ascii="Times New Roman"/>
          <w:b w:val="false"/>
          <w:i w:val="false"/>
          <w:color w:val="000000"/>
          <w:sz w:val="28"/>
        </w:rPr>
        <w:t>
Мамлютский район, село Новомихайловка;
</w:t>
      </w:r>
      <w:r>
        <w:br/>
      </w:r>
      <w:r>
        <w:rPr>
          <w:rFonts w:ascii="Times New Roman"/>
          <w:b w:val="false"/>
          <w:i w:val="false"/>
          <w:color w:val="000000"/>
          <w:sz w:val="28"/>
        </w:rPr>
        <w:t>
Тайыншинский район, село Карагаш;
</w:t>
      </w:r>
      <w:r>
        <w:br/>
      </w:r>
      <w:r>
        <w:rPr>
          <w:rFonts w:ascii="Times New Roman"/>
          <w:b w:val="false"/>
          <w:i w:val="false"/>
          <w:color w:val="000000"/>
          <w:sz w:val="28"/>
        </w:rPr>
        <w:t>
Тайыншинский район, село Амандык;
</w:t>
      </w:r>
      <w:r>
        <w:br/>
      </w:r>
      <w:r>
        <w:rPr>
          <w:rFonts w:ascii="Times New Roman"/>
          <w:b w:val="false"/>
          <w:i w:val="false"/>
          <w:color w:val="000000"/>
          <w:sz w:val="28"/>
        </w:rPr>
        <w:t>
Тайыншинский район, село Тайынша;
</w:t>
      </w:r>
      <w:r>
        <w:br/>
      </w:r>
      <w:r>
        <w:rPr>
          <w:rFonts w:ascii="Times New Roman"/>
          <w:b w:val="false"/>
          <w:i w:val="false"/>
          <w:color w:val="000000"/>
          <w:sz w:val="28"/>
        </w:rPr>
        <w:t>
Уалихановский район, село Тельжанное;
</w:t>
      </w:r>
      <w:r>
        <w:br/>
      </w:r>
      <w:r>
        <w:rPr>
          <w:rFonts w:ascii="Times New Roman"/>
          <w:b w:val="false"/>
          <w:i w:val="false"/>
          <w:color w:val="000000"/>
          <w:sz w:val="28"/>
        </w:rPr>
        <w:t>
Айыртауский район при Аканской Средней школе на 30 мест;
</w:t>
      </w:r>
      <w:r>
        <w:br/>
      </w:r>
      <w:r>
        <w:rPr>
          <w:rFonts w:ascii="Times New Roman"/>
          <w:b w:val="false"/>
          <w:i w:val="false"/>
          <w:color w:val="000000"/>
          <w:sz w:val="28"/>
        </w:rPr>
        <w:t>
Уалихановский район при Ауэзовской Средней школе на 40 мест;
</w:t>
      </w:r>
      <w:r>
        <w:br/>
      </w:r>
      <w:r>
        <w:rPr>
          <w:rFonts w:ascii="Times New Roman"/>
          <w:b w:val="false"/>
          <w:i w:val="false"/>
          <w:color w:val="000000"/>
          <w:sz w:val="28"/>
        </w:rPr>
        <w:t>
Жамбылский район при Железинской Средней школе на 40 мест;
</w:t>
      </w:r>
      <w:r>
        <w:br/>
      </w:r>
      <w:r>
        <w:rPr>
          <w:rFonts w:ascii="Times New Roman"/>
          <w:b w:val="false"/>
          <w:i w:val="false"/>
          <w:color w:val="000000"/>
          <w:sz w:val="28"/>
        </w:rPr>
        <w:t>
Жамбылский район при Озерненской Средней школе на 40 мест;
</w:t>
      </w:r>
      <w:r>
        <w:br/>
      </w:r>
      <w:r>
        <w:rPr>
          <w:rFonts w:ascii="Times New Roman"/>
          <w:b w:val="false"/>
          <w:i w:val="false"/>
          <w:color w:val="000000"/>
          <w:sz w:val="28"/>
        </w:rPr>
        <w:t>
Тайыншинский район при Кировской Средней школе на 35 мест;
</w:t>
      </w:r>
      <w:r>
        <w:br/>
      </w:r>
      <w:r>
        <w:rPr>
          <w:rFonts w:ascii="Times New Roman"/>
          <w:b w:val="false"/>
          <w:i w:val="false"/>
          <w:color w:val="000000"/>
          <w:sz w:val="28"/>
        </w:rPr>
        <w:t>
Тайыншинский район при Леонидовской Средней школе на 30 мест;
</w:t>
      </w:r>
      <w:r>
        <w:br/>
      </w:r>
      <w:r>
        <w:rPr>
          <w:rFonts w:ascii="Times New Roman"/>
          <w:b w:val="false"/>
          <w:i w:val="false"/>
          <w:color w:val="000000"/>
          <w:sz w:val="28"/>
        </w:rPr>
        <w:t>
Тайыншинский район при Чкаловой Средней школе N 1 на 40 мест;
</w:t>
      </w:r>
      <w:r>
        <w:br/>
      </w:r>
      <w:r>
        <w:rPr>
          <w:rFonts w:ascii="Times New Roman"/>
          <w:b w:val="false"/>
          <w:i w:val="false"/>
          <w:color w:val="000000"/>
          <w:sz w:val="28"/>
        </w:rPr>
        <w:t>
Кызылжарский район при Асановской Средней школе на 40 мест;
</w:t>
      </w:r>
      <w:r>
        <w:br/>
      </w:r>
      <w:r>
        <w:rPr>
          <w:rFonts w:ascii="Times New Roman"/>
          <w:b w:val="false"/>
          <w:i w:val="false"/>
          <w:color w:val="000000"/>
          <w:sz w:val="28"/>
        </w:rPr>
        <w:t>
район имени Жумабаева при Возвышенской Средней школе на 50 мест;
</w:t>
      </w:r>
      <w:r>
        <w:br/>
      </w:r>
      <w:r>
        <w:rPr>
          <w:rFonts w:ascii="Times New Roman"/>
          <w:b w:val="false"/>
          <w:i w:val="false"/>
          <w:color w:val="000000"/>
          <w:sz w:val="28"/>
        </w:rPr>
        <w:t>
район имени Жумабаева при Карагугинской Средней школе на 50 мест.
</w:t>
      </w:r>
      <w:r>
        <w:br/>
      </w:r>
      <w:r>
        <w:rPr>
          <w:rFonts w:ascii="Times New Roman"/>
          <w:b w:val="false"/>
          <w:i w:val="false"/>
          <w:color w:val="000000"/>
          <w:sz w:val="28"/>
        </w:rPr>
        <w:t>
5. Мини-центры:
</w:t>
      </w:r>
      <w:r>
        <w:br/>
      </w:r>
      <w:r>
        <w:rPr>
          <w:rFonts w:ascii="Times New Roman"/>
          <w:b w:val="false"/>
          <w:i w:val="false"/>
          <w:color w:val="000000"/>
          <w:sz w:val="28"/>
        </w:rPr>
        <w:t>
Аккайынский район, село Чаглы садовая группа при Средней школе;
</w:t>
      </w:r>
      <w:r>
        <w:br/>
      </w:r>
      <w:r>
        <w:rPr>
          <w:rFonts w:ascii="Times New Roman"/>
          <w:b w:val="false"/>
          <w:i w:val="false"/>
          <w:color w:val="000000"/>
          <w:sz w:val="28"/>
        </w:rPr>
        <w:t>
Есильский район, село Ясновка садовая группа при Средней школе;
</w:t>
      </w:r>
      <w:r>
        <w:br/>
      </w:r>
      <w:r>
        <w:rPr>
          <w:rFonts w:ascii="Times New Roman"/>
          <w:b w:val="false"/>
          <w:i w:val="false"/>
          <w:color w:val="000000"/>
          <w:sz w:val="28"/>
        </w:rPr>
        <w:t>
Есильский район, село Покровка садовая группа при Средней школе;
</w:t>
      </w:r>
      <w:r>
        <w:br/>
      </w:r>
      <w:r>
        <w:rPr>
          <w:rFonts w:ascii="Times New Roman"/>
          <w:b w:val="false"/>
          <w:i w:val="false"/>
          <w:color w:val="000000"/>
          <w:sz w:val="28"/>
        </w:rPr>
        <w:t>
Темирязевский район, село Асуат;
</w:t>
      </w:r>
      <w:r>
        <w:br/>
      </w:r>
      <w:r>
        <w:rPr>
          <w:rFonts w:ascii="Times New Roman"/>
          <w:b w:val="false"/>
          <w:i w:val="false"/>
          <w:color w:val="000000"/>
          <w:sz w:val="28"/>
        </w:rPr>
        <w:t>
Темирязевский район, село Акжанка;
</w:t>
      </w:r>
      <w:r>
        <w:br/>
      </w:r>
      <w:r>
        <w:rPr>
          <w:rFonts w:ascii="Times New Roman"/>
          <w:b w:val="false"/>
          <w:i w:val="false"/>
          <w:color w:val="000000"/>
          <w:sz w:val="28"/>
        </w:rPr>
        <w:t>
Темирязевский район, село Белоградовка;
</w:t>
      </w:r>
      <w:r>
        <w:br/>
      </w:r>
      <w:r>
        <w:rPr>
          <w:rFonts w:ascii="Times New Roman"/>
          <w:b w:val="false"/>
          <w:i w:val="false"/>
          <w:color w:val="000000"/>
          <w:sz w:val="28"/>
        </w:rPr>
        <w:t>
Темирязевский район, село Докучаево;
</w:t>
      </w:r>
      <w:r>
        <w:br/>
      </w:r>
      <w:r>
        <w:rPr>
          <w:rFonts w:ascii="Times New Roman"/>
          <w:b w:val="false"/>
          <w:i w:val="false"/>
          <w:color w:val="000000"/>
          <w:sz w:val="28"/>
        </w:rPr>
        <w:t>
Темирязевский район, село Дмитриевка;
</w:t>
      </w:r>
      <w:r>
        <w:br/>
      </w:r>
      <w:r>
        <w:rPr>
          <w:rFonts w:ascii="Times New Roman"/>
          <w:b w:val="false"/>
          <w:i w:val="false"/>
          <w:color w:val="000000"/>
          <w:sz w:val="28"/>
        </w:rPr>
        <w:t>
Темирязевский район, село Жаркенское;
</w:t>
      </w:r>
      <w:r>
        <w:br/>
      </w:r>
      <w:r>
        <w:rPr>
          <w:rFonts w:ascii="Times New Roman"/>
          <w:b w:val="false"/>
          <w:i w:val="false"/>
          <w:color w:val="000000"/>
          <w:sz w:val="28"/>
        </w:rPr>
        <w:t>
Темирязевский район, село Дружба;
</w:t>
      </w:r>
      <w:r>
        <w:br/>
      </w:r>
      <w:r>
        <w:rPr>
          <w:rFonts w:ascii="Times New Roman"/>
          <w:b w:val="false"/>
          <w:i w:val="false"/>
          <w:color w:val="000000"/>
          <w:sz w:val="28"/>
        </w:rPr>
        <w:t>
Темирязевский район, село Комсомольское;
</w:t>
      </w:r>
      <w:r>
        <w:br/>
      </w:r>
      <w:r>
        <w:rPr>
          <w:rFonts w:ascii="Times New Roman"/>
          <w:b w:val="false"/>
          <w:i w:val="false"/>
          <w:color w:val="000000"/>
          <w:sz w:val="28"/>
        </w:rPr>
        <w:t>
Темирязевский район, село Ленинское;
</w:t>
      </w:r>
      <w:r>
        <w:br/>
      </w:r>
      <w:r>
        <w:rPr>
          <w:rFonts w:ascii="Times New Roman"/>
          <w:b w:val="false"/>
          <w:i w:val="false"/>
          <w:color w:val="000000"/>
          <w:sz w:val="28"/>
        </w:rPr>
        <w:t>
Темирязевский район, село Москворецкое;
</w:t>
      </w:r>
      <w:r>
        <w:br/>
      </w:r>
      <w:r>
        <w:rPr>
          <w:rFonts w:ascii="Times New Roman"/>
          <w:b w:val="false"/>
          <w:i w:val="false"/>
          <w:color w:val="000000"/>
          <w:sz w:val="28"/>
        </w:rPr>
        <w:t>
Темирязевский район, село Хмельницкое;
</w:t>
      </w:r>
      <w:r>
        <w:br/>
      </w:r>
      <w:r>
        <w:rPr>
          <w:rFonts w:ascii="Times New Roman"/>
          <w:b w:val="false"/>
          <w:i w:val="false"/>
          <w:color w:val="000000"/>
          <w:sz w:val="28"/>
        </w:rPr>
        <w:t>
Темирязевский район, село Степное;
</w:t>
      </w:r>
      <w:r>
        <w:br/>
      </w:r>
      <w:r>
        <w:rPr>
          <w:rFonts w:ascii="Times New Roman"/>
          <w:b w:val="false"/>
          <w:i w:val="false"/>
          <w:color w:val="000000"/>
          <w:sz w:val="28"/>
        </w:rPr>
        <w:t>
Темирязевский район, село Сулы-Станционное;
</w:t>
      </w:r>
      <w:r>
        <w:br/>
      </w:r>
      <w:r>
        <w:rPr>
          <w:rFonts w:ascii="Times New Roman"/>
          <w:b w:val="false"/>
          <w:i w:val="false"/>
          <w:color w:val="000000"/>
          <w:sz w:val="28"/>
        </w:rPr>
        <w:t>
Темирязевский район, село Сулы-Элеваторное;
</w:t>
      </w:r>
      <w:r>
        <w:br/>
      </w:r>
      <w:r>
        <w:rPr>
          <w:rFonts w:ascii="Times New Roman"/>
          <w:b w:val="false"/>
          <w:i w:val="false"/>
          <w:color w:val="000000"/>
          <w:sz w:val="28"/>
        </w:rPr>
        <w:t>
Уалихановский район, село Бидаик;
</w:t>
      </w:r>
      <w:r>
        <w:br/>
      </w:r>
      <w:r>
        <w:rPr>
          <w:rFonts w:ascii="Times New Roman"/>
          <w:b w:val="false"/>
          <w:i w:val="false"/>
          <w:color w:val="000000"/>
          <w:sz w:val="28"/>
        </w:rPr>
        <w:t>
Уалихановский район, село Амангельды;
</w:t>
      </w:r>
      <w:r>
        <w:br/>
      </w:r>
      <w:r>
        <w:rPr>
          <w:rFonts w:ascii="Times New Roman"/>
          <w:b w:val="false"/>
          <w:i w:val="false"/>
          <w:color w:val="000000"/>
          <w:sz w:val="28"/>
        </w:rPr>
        <w:t>
район Шал Акына, село Аканбарак;
</w:t>
      </w:r>
      <w:r>
        <w:br/>
      </w:r>
      <w:r>
        <w:rPr>
          <w:rFonts w:ascii="Times New Roman"/>
          <w:b w:val="false"/>
          <w:i w:val="false"/>
          <w:color w:val="000000"/>
          <w:sz w:val="28"/>
        </w:rPr>
        <w:t>
район Шал Акына, село Ибраево;
</w:t>
      </w:r>
      <w:r>
        <w:br/>
      </w:r>
      <w:r>
        <w:rPr>
          <w:rFonts w:ascii="Times New Roman"/>
          <w:b w:val="false"/>
          <w:i w:val="false"/>
          <w:color w:val="000000"/>
          <w:sz w:val="28"/>
        </w:rPr>
        <w:t>
район Шал Акына, село Кривощеково;
</w:t>
      </w:r>
      <w:r>
        <w:br/>
      </w:r>
      <w:r>
        <w:rPr>
          <w:rFonts w:ascii="Times New Roman"/>
          <w:b w:val="false"/>
          <w:i w:val="false"/>
          <w:color w:val="000000"/>
          <w:sz w:val="28"/>
        </w:rPr>
        <w:t>
район Шал Акына, село Ольгинка.
</w:t>
      </w:r>
      <w:r>
        <w:br/>
      </w:r>
      <w:r>
        <w:rPr>
          <w:rFonts w:ascii="Times New Roman"/>
          <w:b w:val="false"/>
          <w:i w:val="false"/>
          <w:color w:val="000000"/>
          <w:sz w:val="28"/>
        </w:rPr>
        <w:t>
6. Внешкольные организации:
</w:t>
      </w:r>
      <w:r>
        <w:br/>
      </w:r>
      <w:r>
        <w:rPr>
          <w:rFonts w:ascii="Times New Roman"/>
          <w:b w:val="false"/>
          <w:i w:val="false"/>
          <w:color w:val="000000"/>
          <w:sz w:val="28"/>
        </w:rPr>
        <w:t>
Дом юношества, Акжарский район, село Талшик;
</w:t>
      </w:r>
      <w:r>
        <w:br/>
      </w:r>
      <w:r>
        <w:rPr>
          <w:rFonts w:ascii="Times New Roman"/>
          <w:b w:val="false"/>
          <w:i w:val="false"/>
          <w:color w:val="000000"/>
          <w:sz w:val="28"/>
        </w:rPr>
        <w:t>
Оздоровительный лагерь "Лесная поляна" Жамбылский район;
</w:t>
      </w:r>
      <w:r>
        <w:br/>
      </w:r>
      <w:r>
        <w:rPr>
          <w:rFonts w:ascii="Times New Roman"/>
          <w:b w:val="false"/>
          <w:i w:val="false"/>
          <w:color w:val="000000"/>
          <w:sz w:val="28"/>
        </w:rPr>
        <w:t>
Оздоровительный лагерь "Искра" Мамлютский район.
</w:t>
      </w:r>
      <w:r>
        <w:br/>
      </w:r>
      <w:r>
        <w:rPr>
          <w:rFonts w:ascii="Times New Roman"/>
          <w:b w:val="false"/>
          <w:i w:val="false"/>
          <w:color w:val="000000"/>
          <w:sz w:val="28"/>
        </w:rPr>
        <w:t>
7. Детские приюты:
</w:t>
      </w:r>
      <w:r>
        <w:br/>
      </w:r>
      <w:r>
        <w:rPr>
          <w:rFonts w:ascii="Times New Roman"/>
          <w:b w:val="false"/>
          <w:i w:val="false"/>
          <w:color w:val="000000"/>
          <w:sz w:val="28"/>
        </w:rPr>
        <w:t>
район Мусрепова, село Новоишимский;
</w:t>
      </w:r>
      <w:r>
        <w:br/>
      </w:r>
      <w:r>
        <w:rPr>
          <w:rFonts w:ascii="Times New Roman"/>
          <w:b w:val="false"/>
          <w:i w:val="false"/>
          <w:color w:val="000000"/>
          <w:sz w:val="28"/>
        </w:rPr>
        <w:t>
Уалихановский район, село Кишкенеколь.
</w:t>
      </w:r>
    </w:p>
    <w:p>
      <w:pPr>
        <w:spacing w:after="0"/>
        <w:ind w:left="0"/>
        <w:jc w:val="both"/>
      </w:pPr>
      <w:r>
        <w:rPr>
          <w:rFonts w:ascii="Times New Roman"/>
          <w:b w:val="false"/>
          <w:i w:val="false"/>
          <w:color w:val="000000"/>
          <w:sz w:val="28"/>
        </w:rPr>
        <w:t>
Южно-Казахстанская область - 27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Ордабасинский район, село Шубар-су;
</w:t>
      </w:r>
      <w:r>
        <w:br/>
      </w:r>
      <w:r>
        <w:rPr>
          <w:rFonts w:ascii="Times New Roman"/>
          <w:b w:val="false"/>
          <w:i w:val="false"/>
          <w:color w:val="000000"/>
          <w:sz w:val="28"/>
        </w:rPr>
        <w:t>
Средняя школа Сарыагашский район, село Абай;
</w:t>
      </w:r>
      <w:r>
        <w:br/>
      </w:r>
      <w:r>
        <w:rPr>
          <w:rFonts w:ascii="Times New Roman"/>
          <w:b w:val="false"/>
          <w:i w:val="false"/>
          <w:color w:val="000000"/>
          <w:sz w:val="28"/>
        </w:rPr>
        <w:t>
Средняя школа город Туркестан, село Карашык;
</w:t>
      </w:r>
      <w:r>
        <w:br/>
      </w:r>
      <w:r>
        <w:rPr>
          <w:rFonts w:ascii="Times New Roman"/>
          <w:b w:val="false"/>
          <w:i w:val="false"/>
          <w:color w:val="000000"/>
          <w:sz w:val="28"/>
        </w:rPr>
        <w:t>
Средняя школа Шардарьинский район, город Шардара, село Мельдеби;
</w:t>
      </w:r>
      <w:r>
        <w:br/>
      </w:r>
      <w:r>
        <w:rPr>
          <w:rFonts w:ascii="Times New Roman"/>
          <w:b w:val="false"/>
          <w:i w:val="false"/>
          <w:color w:val="000000"/>
          <w:sz w:val="28"/>
        </w:rPr>
        <w:t>
Средняя школа Сузакский район, село Шолак-Корган;
</w:t>
      </w:r>
      <w:r>
        <w:br/>
      </w:r>
      <w:r>
        <w:rPr>
          <w:rFonts w:ascii="Times New Roman"/>
          <w:b w:val="false"/>
          <w:i w:val="false"/>
          <w:color w:val="000000"/>
          <w:sz w:val="28"/>
        </w:rPr>
        <w:t>
Начальная школа Ордабасинский район, село Таздар;
</w:t>
      </w:r>
      <w:r>
        <w:br/>
      </w:r>
      <w:r>
        <w:rPr>
          <w:rFonts w:ascii="Times New Roman"/>
          <w:b w:val="false"/>
          <w:i w:val="false"/>
          <w:color w:val="000000"/>
          <w:sz w:val="28"/>
        </w:rPr>
        <w:t>
Средняя школа N 110 Сарыагашский район;
</w:t>
      </w:r>
      <w:r>
        <w:br/>
      </w:r>
      <w:r>
        <w:rPr>
          <w:rFonts w:ascii="Times New Roman"/>
          <w:b w:val="false"/>
          <w:i w:val="false"/>
          <w:color w:val="000000"/>
          <w:sz w:val="28"/>
        </w:rPr>
        <w:t>
Средняя школа "Достык" Сайрамский район;
</w:t>
      </w:r>
      <w:r>
        <w:br/>
      </w:r>
      <w:r>
        <w:rPr>
          <w:rFonts w:ascii="Times New Roman"/>
          <w:b w:val="false"/>
          <w:i w:val="false"/>
          <w:color w:val="000000"/>
          <w:sz w:val="28"/>
        </w:rPr>
        <w:t>
Средняя школа город Шымкент, микрорайон Достык;
</w:t>
      </w:r>
      <w:r>
        <w:br/>
      </w:r>
      <w:r>
        <w:rPr>
          <w:rFonts w:ascii="Times New Roman"/>
          <w:b w:val="false"/>
          <w:i w:val="false"/>
          <w:color w:val="000000"/>
          <w:sz w:val="28"/>
        </w:rPr>
        <w:t>
Начальная школа "Достык" Ордабасинский район;
</w:t>
      </w:r>
      <w:r>
        <w:br/>
      </w:r>
      <w:r>
        <w:rPr>
          <w:rFonts w:ascii="Times New Roman"/>
          <w:b w:val="false"/>
          <w:i w:val="false"/>
          <w:color w:val="000000"/>
          <w:sz w:val="28"/>
        </w:rPr>
        <w:t>
Основная школа "Ынтымак" Ордабасинский район;
</w:t>
      </w:r>
      <w:r>
        <w:br/>
      </w:r>
      <w:r>
        <w:rPr>
          <w:rFonts w:ascii="Times New Roman"/>
          <w:b w:val="false"/>
          <w:i w:val="false"/>
          <w:color w:val="000000"/>
          <w:sz w:val="28"/>
        </w:rPr>
        <w:t>
Средняя школа город Шымкент, микрорайон "Азат";
</w:t>
      </w:r>
      <w:r>
        <w:br/>
      </w:r>
      <w:r>
        <w:rPr>
          <w:rFonts w:ascii="Times New Roman"/>
          <w:b w:val="false"/>
          <w:i w:val="false"/>
          <w:color w:val="000000"/>
          <w:sz w:val="28"/>
        </w:rPr>
        <w:t>
Средняя школа имени Сейфуллина Созакский район, село Жуантобе;
</w:t>
      </w:r>
      <w:r>
        <w:br/>
      </w:r>
      <w:r>
        <w:rPr>
          <w:rFonts w:ascii="Times New Roman"/>
          <w:b w:val="false"/>
          <w:i w:val="false"/>
          <w:color w:val="000000"/>
          <w:sz w:val="28"/>
        </w:rPr>
        <w:t>
Средняя школа город Туркестан, село Ортак;
</w:t>
      </w:r>
      <w:r>
        <w:br/>
      </w:r>
      <w:r>
        <w:rPr>
          <w:rFonts w:ascii="Times New Roman"/>
          <w:b w:val="false"/>
          <w:i w:val="false"/>
          <w:color w:val="000000"/>
          <w:sz w:val="28"/>
        </w:rPr>
        <w:t>
Средняя школа город Шымкент микрорайон "Нурсат";
</w:t>
      </w:r>
      <w:r>
        <w:br/>
      </w:r>
      <w:r>
        <w:rPr>
          <w:rFonts w:ascii="Times New Roman"/>
          <w:b w:val="false"/>
          <w:i w:val="false"/>
          <w:color w:val="000000"/>
          <w:sz w:val="28"/>
        </w:rPr>
        <w:t>
Средняя школа, Мактааральский район, жилой массив Новостройка село Жанаауыл.
</w:t>
      </w:r>
      <w:r>
        <w:br/>
      </w:r>
      <w:r>
        <w:rPr>
          <w:rFonts w:ascii="Times New Roman"/>
          <w:b w:val="false"/>
          <w:i w:val="false"/>
          <w:color w:val="000000"/>
          <w:sz w:val="28"/>
        </w:rPr>
        <w:t>
2. Пришкольные интернаты:
</w:t>
      </w:r>
      <w:r>
        <w:br/>
      </w:r>
      <w:r>
        <w:rPr>
          <w:rFonts w:ascii="Times New Roman"/>
          <w:b w:val="false"/>
          <w:i w:val="false"/>
          <w:color w:val="000000"/>
          <w:sz w:val="28"/>
        </w:rPr>
        <w:t>
Средняя школа имени Бектаева, Ордабасинский район, село Ынталы;
</w:t>
      </w:r>
      <w:r>
        <w:br/>
      </w:r>
      <w:r>
        <w:rPr>
          <w:rFonts w:ascii="Times New Roman"/>
          <w:b w:val="false"/>
          <w:i w:val="false"/>
          <w:color w:val="000000"/>
          <w:sz w:val="28"/>
        </w:rPr>
        <w:t>
Казыгуртский район, село Шарапхана.
</w:t>
      </w:r>
      <w:r>
        <w:br/>
      </w:r>
      <w:r>
        <w:rPr>
          <w:rFonts w:ascii="Times New Roman"/>
          <w:b w:val="false"/>
          <w:i w:val="false"/>
          <w:color w:val="000000"/>
          <w:sz w:val="28"/>
        </w:rPr>
        <w:t>
3. Детские дошкольные организации:
</w:t>
      </w:r>
      <w:r>
        <w:br/>
      </w:r>
      <w:r>
        <w:rPr>
          <w:rFonts w:ascii="Times New Roman"/>
          <w:b w:val="false"/>
          <w:i w:val="false"/>
          <w:color w:val="000000"/>
          <w:sz w:val="28"/>
        </w:rPr>
        <w:t>
село Каракум, Ордабасинский район;
</w:t>
      </w:r>
      <w:r>
        <w:br/>
      </w:r>
      <w:r>
        <w:rPr>
          <w:rFonts w:ascii="Times New Roman"/>
          <w:b w:val="false"/>
          <w:i w:val="false"/>
          <w:color w:val="000000"/>
          <w:sz w:val="28"/>
        </w:rPr>
        <w:t>
село Караспан, Ордабасинский район;
</w:t>
      </w:r>
      <w:r>
        <w:br/>
      </w:r>
      <w:r>
        <w:rPr>
          <w:rFonts w:ascii="Times New Roman"/>
          <w:b w:val="false"/>
          <w:i w:val="false"/>
          <w:color w:val="000000"/>
          <w:sz w:val="28"/>
        </w:rPr>
        <w:t>
село Шубар, Ордабасинский район;
</w:t>
      </w:r>
      <w:r>
        <w:br/>
      </w:r>
      <w:r>
        <w:rPr>
          <w:rFonts w:ascii="Times New Roman"/>
          <w:b w:val="false"/>
          <w:i w:val="false"/>
          <w:color w:val="000000"/>
          <w:sz w:val="28"/>
        </w:rPr>
        <w:t>
село Созак, Созакский район;
</w:t>
      </w:r>
      <w:r>
        <w:br/>
      </w:r>
      <w:r>
        <w:rPr>
          <w:rFonts w:ascii="Times New Roman"/>
          <w:b w:val="false"/>
          <w:i w:val="false"/>
          <w:color w:val="000000"/>
          <w:sz w:val="28"/>
        </w:rPr>
        <w:t>
село Жулдыз, Сайрамский район;
</w:t>
      </w:r>
      <w:r>
        <w:br/>
      </w:r>
      <w:r>
        <w:rPr>
          <w:rFonts w:ascii="Times New Roman"/>
          <w:b w:val="false"/>
          <w:i w:val="false"/>
          <w:color w:val="000000"/>
          <w:sz w:val="28"/>
        </w:rPr>
        <w:t>
село Комеш-Булак, Сайрамский район;
</w:t>
      </w:r>
      <w:r>
        <w:br/>
      </w:r>
      <w:r>
        <w:rPr>
          <w:rFonts w:ascii="Times New Roman"/>
          <w:b w:val="false"/>
          <w:i w:val="false"/>
          <w:color w:val="000000"/>
          <w:sz w:val="28"/>
        </w:rPr>
        <w:t>
село Шарбулак, Казыгуртский район;
</w:t>
      </w:r>
      <w:r>
        <w:br/>
      </w:r>
      <w:r>
        <w:rPr>
          <w:rFonts w:ascii="Times New Roman"/>
          <w:b w:val="false"/>
          <w:i w:val="false"/>
          <w:color w:val="000000"/>
          <w:sz w:val="28"/>
        </w:rPr>
        <w:t>
село Боген, Ордабасинский район;
</w:t>
      </w:r>
      <w:r>
        <w:br/>
      </w:r>
      <w:r>
        <w:rPr>
          <w:rFonts w:ascii="Times New Roman"/>
          <w:b w:val="false"/>
          <w:i w:val="false"/>
          <w:color w:val="000000"/>
          <w:sz w:val="28"/>
        </w:rPr>
        <w:t>
село Торткуль, Ордабасинский район;
</w:t>
      </w:r>
    </w:p>
    <w:p>
      <w:pPr>
        <w:spacing w:after="0"/>
        <w:ind w:left="0"/>
        <w:jc w:val="both"/>
      </w:pPr>
      <w:r>
        <w:rPr>
          <w:rFonts w:ascii="Times New Roman"/>
          <w:b w:val="false"/>
          <w:i w:val="false"/>
          <w:color w:val="000000"/>
          <w:sz w:val="28"/>
        </w:rPr>
        <w:t>
город Алматы - 7 объектов:
</w:t>
      </w:r>
      <w:r>
        <w:br/>
      </w:r>
      <w:r>
        <w:rPr>
          <w:rFonts w:ascii="Times New Roman"/>
          <w:b w:val="false"/>
          <w:i w:val="false"/>
          <w:color w:val="000000"/>
          <w:sz w:val="28"/>
        </w:rPr>
        <w:t>
1. Школы:
</w:t>
      </w:r>
      <w:r>
        <w:br/>
      </w:r>
      <w:r>
        <w:rPr>
          <w:rFonts w:ascii="Times New Roman"/>
          <w:b w:val="false"/>
          <w:i w:val="false"/>
          <w:color w:val="000000"/>
          <w:sz w:val="28"/>
        </w:rPr>
        <w:t>
Пристройка к ШГ N 159;
</w:t>
      </w:r>
      <w:r>
        <w:br/>
      </w:r>
      <w:r>
        <w:rPr>
          <w:rFonts w:ascii="Times New Roman"/>
          <w:b w:val="false"/>
          <w:i w:val="false"/>
          <w:color w:val="000000"/>
          <w:sz w:val="28"/>
        </w:rPr>
        <w:t>
город Алматы, микрорайон "Шанырак-1";
</w:t>
      </w:r>
      <w:r>
        <w:br/>
      </w:r>
      <w:r>
        <w:rPr>
          <w:rFonts w:ascii="Times New Roman"/>
          <w:b w:val="false"/>
          <w:i w:val="false"/>
          <w:color w:val="000000"/>
          <w:sz w:val="28"/>
        </w:rPr>
        <w:t>
город Алматы микрорайон "Таугуль";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N 99;
</w:t>
      </w:r>
      <w:r>
        <w:br/>
      </w:r>
      <w:r>
        <w:rPr>
          <w:rFonts w:ascii="Times New Roman"/>
          <w:b w:val="false"/>
          <w:i w:val="false"/>
          <w:color w:val="000000"/>
          <w:sz w:val="28"/>
        </w:rPr>
        <w:t>
N 148;
</w:t>
      </w:r>
      <w:r>
        <w:br/>
      </w:r>
      <w:r>
        <w:rPr>
          <w:rFonts w:ascii="Times New Roman"/>
          <w:b w:val="false"/>
          <w:i w:val="false"/>
          <w:color w:val="000000"/>
          <w:sz w:val="28"/>
        </w:rPr>
        <w:t>
в школе-гимназии N 159;
</w:t>
      </w:r>
      <w:r>
        <w:br/>
      </w:r>
      <w:r>
        <w:rPr>
          <w:rFonts w:ascii="Times New Roman"/>
          <w:b w:val="false"/>
          <w:i w:val="false"/>
          <w:color w:val="000000"/>
          <w:sz w:val="28"/>
        </w:rPr>
        <w:t>
в районе Аэропорта;
</w:t>
      </w:r>
    </w:p>
    <w:p>
      <w:pPr>
        <w:spacing w:after="0"/>
        <w:ind w:left="0"/>
        <w:jc w:val="both"/>
      </w:pPr>
      <w:r>
        <w:rPr>
          <w:rFonts w:ascii="Times New Roman"/>
          <w:b w:val="false"/>
          <w:i w:val="false"/>
          <w:color w:val="000000"/>
          <w:sz w:val="28"/>
        </w:rPr>
        <w:t>
город Астана - 13 объектов:
</w:t>
      </w:r>
      <w:r>
        <w:br/>
      </w:r>
      <w:r>
        <w:rPr>
          <w:rFonts w:ascii="Times New Roman"/>
          <w:b w:val="false"/>
          <w:i w:val="false"/>
          <w:color w:val="000000"/>
          <w:sz w:val="28"/>
        </w:rPr>
        <w:t>
1. Школы:
</w:t>
      </w:r>
      <w:r>
        <w:br/>
      </w:r>
      <w:r>
        <w:rPr>
          <w:rFonts w:ascii="Times New Roman"/>
          <w:b w:val="false"/>
          <w:i w:val="false"/>
          <w:color w:val="000000"/>
          <w:sz w:val="28"/>
        </w:rPr>
        <w:t>
Средняя школа "Зерде";
</w:t>
      </w:r>
      <w:r>
        <w:br/>
      </w:r>
      <w:r>
        <w:rPr>
          <w:rFonts w:ascii="Times New Roman"/>
          <w:b w:val="false"/>
          <w:i w:val="false"/>
          <w:color w:val="000000"/>
          <w:sz w:val="28"/>
        </w:rPr>
        <w:t>
Средняя школа Юго-восток;
</w:t>
      </w:r>
      <w:r>
        <w:br/>
      </w:r>
      <w:r>
        <w:rPr>
          <w:rFonts w:ascii="Times New Roman"/>
          <w:b w:val="false"/>
          <w:i w:val="false"/>
          <w:color w:val="000000"/>
          <w:sz w:val="28"/>
        </w:rPr>
        <w:t>
Средняя школа 13-я Магистральная;
</w:t>
      </w:r>
      <w:r>
        <w:br/>
      </w:r>
      <w:r>
        <w:rPr>
          <w:rFonts w:ascii="Times New Roman"/>
          <w:b w:val="false"/>
          <w:i w:val="false"/>
          <w:color w:val="000000"/>
          <w:sz w:val="28"/>
        </w:rPr>
        <w:t>
Средняя школа улица Ж. Тархана-Иманбаева;
</w:t>
      </w:r>
      <w:r>
        <w:br/>
      </w:r>
      <w:r>
        <w:rPr>
          <w:rFonts w:ascii="Times New Roman"/>
          <w:b w:val="false"/>
          <w:i w:val="false"/>
          <w:color w:val="000000"/>
          <w:sz w:val="28"/>
        </w:rPr>
        <w:t>
Средняя школа село Казгородок;
</w:t>
      </w:r>
      <w:r>
        <w:br/>
      </w:r>
      <w:r>
        <w:rPr>
          <w:rFonts w:ascii="Times New Roman"/>
          <w:b w:val="false"/>
          <w:i w:val="false"/>
          <w:color w:val="000000"/>
          <w:sz w:val="28"/>
        </w:rPr>
        <w:t>
Средняя школа улица Челюскинцев-Красной звезды;
</w:t>
      </w:r>
      <w:r>
        <w:br/>
      </w:r>
      <w:r>
        <w:rPr>
          <w:rFonts w:ascii="Times New Roman"/>
          <w:b w:val="false"/>
          <w:i w:val="false"/>
          <w:color w:val="000000"/>
          <w:sz w:val="28"/>
        </w:rPr>
        <w:t>
Средняя школа улица Оренбургская;
</w:t>
      </w:r>
      <w:r>
        <w:br/>
      </w:r>
      <w:r>
        <w:rPr>
          <w:rFonts w:ascii="Times New Roman"/>
          <w:b w:val="false"/>
          <w:i w:val="false"/>
          <w:color w:val="000000"/>
          <w:sz w:val="28"/>
        </w:rPr>
        <w:t>
Средняя школа левый берег, южнее улицы N 19,
</w:t>
      </w:r>
      <w:r>
        <w:br/>
      </w:r>
      <w:r>
        <w:rPr>
          <w:rFonts w:ascii="Times New Roman"/>
          <w:b w:val="false"/>
          <w:i w:val="false"/>
          <w:color w:val="000000"/>
          <w:sz w:val="28"/>
        </w:rPr>
        <w:t>
Средняя школа, поселок Промышленный.
</w:t>
      </w:r>
      <w:r>
        <w:br/>
      </w:r>
      <w:r>
        <w:rPr>
          <w:rFonts w:ascii="Times New Roman"/>
          <w:b w:val="false"/>
          <w:i w:val="false"/>
          <w:color w:val="000000"/>
          <w:sz w:val="28"/>
        </w:rPr>
        <w:t>
2. Детские дошкольные организации:
</w:t>
      </w:r>
      <w:r>
        <w:br/>
      </w:r>
      <w:r>
        <w:rPr>
          <w:rFonts w:ascii="Times New Roman"/>
          <w:b w:val="false"/>
          <w:i w:val="false"/>
          <w:color w:val="000000"/>
          <w:sz w:val="28"/>
        </w:rPr>
        <w:t>
микрорайон N 9;
</w:t>
      </w:r>
      <w:r>
        <w:br/>
      </w:r>
      <w:r>
        <w:rPr>
          <w:rFonts w:ascii="Times New Roman"/>
          <w:b w:val="false"/>
          <w:i w:val="false"/>
          <w:color w:val="000000"/>
          <w:sz w:val="28"/>
        </w:rPr>
        <w:t>
Юго-Восток;
</w:t>
      </w:r>
      <w:r>
        <w:br/>
      </w:r>
      <w:r>
        <w:rPr>
          <w:rFonts w:ascii="Times New Roman"/>
          <w:b w:val="false"/>
          <w:i w:val="false"/>
          <w:color w:val="000000"/>
          <w:sz w:val="28"/>
        </w:rPr>
        <w:t>
3. Внешкольные организации:
</w:t>
      </w:r>
      <w:r>
        <w:br/>
      </w:r>
      <w:r>
        <w:rPr>
          <w:rFonts w:ascii="Times New Roman"/>
          <w:b w:val="false"/>
          <w:i w:val="false"/>
          <w:color w:val="000000"/>
          <w:sz w:val="28"/>
        </w:rPr>
        <w:t>
Станция юных туристов;
</w:t>
      </w:r>
      <w:r>
        <w:br/>
      </w:r>
      <w:r>
        <w:rPr>
          <w:rFonts w:ascii="Times New Roman"/>
          <w:b w:val="false"/>
          <w:i w:val="false"/>
          <w:color w:val="000000"/>
          <w:sz w:val="28"/>
        </w:rPr>
        <w:t>
Школа искусств.
</w:t>
      </w:r>
    </w:p>
    <w:p>
      <w:pPr>
        <w:spacing w:after="0"/>
        <w:ind w:left="0"/>
        <w:jc w:val="both"/>
      </w:pPr>
      <w:r>
        <w:rPr>
          <w:rFonts w:ascii="Times New Roman"/>
          <w:b w:val="false"/>
          <w:i w:val="false"/>
          <w:color w:val="000000"/>
          <w:sz w:val="28"/>
        </w:rPr>
        <w:t>
Конечный результат: удовлетворение потребности в образовательных услугах в организациях образования составит 30 процентов.
</w:t>
      </w:r>
    </w:p>
    <w:p>
      <w:pPr>
        <w:spacing w:after="0"/>
        <w:ind w:left="0"/>
        <w:jc w:val="both"/>
      </w:pPr>
      <w:r>
        <w:rPr>
          <w:rFonts w:ascii="Times New Roman"/>
          <w:b w:val="false"/>
          <w:i w:val="false"/>
          <w:color w:val="000000"/>
          <w:sz w:val="28"/>
        </w:rPr>
        <w:t>
Финансово-экономический результат: средняя стоимость содержания 1-го объекта составит 16589,0 тыс. тенге.
</w:t>
      </w:r>
    </w:p>
    <w:p>
      <w:pPr>
        <w:spacing w:after="0"/>
        <w:ind w:left="0"/>
        <w:jc w:val="both"/>
      </w:pPr>
      <w:r>
        <w:rPr>
          <w:rFonts w:ascii="Times New Roman"/>
          <w:b w:val="false"/>
          <w:i w:val="false"/>
          <w:color w:val="000000"/>
          <w:sz w:val="28"/>
        </w:rPr>
        <w:t>
Своевременность: своевременный ввод и функционирование объектов образования.
</w:t>
      </w:r>
    </w:p>
    <w:p>
      <w:pPr>
        <w:spacing w:after="0"/>
        <w:ind w:left="0"/>
        <w:jc w:val="both"/>
      </w:pPr>
      <w:r>
        <w:rPr>
          <w:rFonts w:ascii="Times New Roman"/>
          <w:b w:val="false"/>
          <w:i w:val="false"/>
          <w:color w:val="000000"/>
          <w:sz w:val="28"/>
        </w:rPr>
        <w:t>
Качество: обеспечение качественного процесса в организациях образования.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030 "Целевые текущие трансферты областным бюджетам,
</w:t>
      </w:r>
      <w:r>
        <w:br/>
      </w:r>
      <w:r>
        <w:rPr>
          <w:rFonts w:ascii="Times New Roman"/>
          <w:b w:val="false"/>
          <w:i w:val="false"/>
          <w:color w:val="000000"/>
          <w:sz w:val="28"/>
        </w:rPr>
        <w:t>
бюджетам городов Астаны и Алматы на выплату компенсаций
</w:t>
      </w:r>
      <w:r>
        <w:br/>
      </w:r>
      <w:r>
        <w:rPr>
          <w:rFonts w:ascii="Times New Roman"/>
          <w:b w:val="false"/>
          <w:i w:val="false"/>
          <w:color w:val="000000"/>
          <w:sz w:val="28"/>
        </w:rPr>
        <w:t>
на проезд для обучающихся в средних профессиональных учебных
</w:t>
      </w:r>
      <w:r>
        <w:br/>
      </w:r>
      <w:r>
        <w:rPr>
          <w:rFonts w:ascii="Times New Roman"/>
          <w:b w:val="false"/>
          <w:i w:val="false"/>
          <w:color w:val="000000"/>
          <w:sz w:val="28"/>
        </w:rPr>
        <w:t>
заведениях на основании государственного заказа местных
</w:t>
      </w:r>
      <w:r>
        <w:br/>
      </w:r>
      <w:r>
        <w:rPr>
          <w:rFonts w:ascii="Times New Roman"/>
          <w:b w:val="false"/>
          <w:i w:val="false"/>
          <w:color w:val="000000"/>
          <w:sz w:val="28"/>
        </w:rPr>
        <w:t>
исполнительных органов"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219548 тысяч тенге (двести девятнадцать миллионов пятьсот сорок восемь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июля 2004 года "О государственной молодежной политике в Республике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социальная поддержка учащихся, обучающихся в организациях среднего профессионального образования в рамках государственного заказа.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93"/>
        <w:gridCol w:w="1053"/>
        <w:gridCol w:w="2593"/>
        <w:gridCol w:w="3933"/>
        <w:gridCol w:w="1433"/>
        <w:gridCol w:w="2733"/>
      </w:tblGrid>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выплату
</w:t>
            </w:r>
            <w:r>
              <w:br/>
            </w:r>
            <w:r>
              <w:rPr>
                <w:rFonts w:ascii="Times New Roman"/>
                <w:b w:val="false"/>
                <w:i w:val="false"/>
                <w:color w:val="000000"/>
                <w:sz w:val="20"/>
              </w:rPr>
              <w:t>
компенсаций
</w:t>
            </w:r>
            <w:r>
              <w:br/>
            </w:r>
            <w:r>
              <w:rPr>
                <w:rFonts w:ascii="Times New Roman"/>
                <w:b w:val="false"/>
                <w:i w:val="false"/>
                <w:color w:val="000000"/>
                <w:sz w:val="20"/>
              </w:rPr>
              <w:t>
на проезд
</w:t>
            </w:r>
            <w:r>
              <w:br/>
            </w:r>
            <w:r>
              <w:rPr>
                <w:rFonts w:ascii="Times New Roman"/>
                <w:b w:val="false"/>
                <w:i w:val="false"/>
                <w:color w:val="000000"/>
                <w:sz w:val="20"/>
              </w:rPr>
              <w:t>
для обучаю-
</w:t>
            </w:r>
            <w:r>
              <w:br/>
            </w:r>
            <w:r>
              <w:rPr>
                <w:rFonts w:ascii="Times New Roman"/>
                <w:b w:val="false"/>
                <w:i w:val="false"/>
                <w:color w:val="000000"/>
                <w:sz w:val="20"/>
              </w:rPr>
              <w:t>
щихся в
</w:t>
            </w:r>
            <w:r>
              <w:br/>
            </w:r>
            <w:r>
              <w:rPr>
                <w:rFonts w:ascii="Times New Roman"/>
                <w:b w:val="false"/>
                <w:i w:val="false"/>
                <w:color w:val="000000"/>
                <w:sz w:val="20"/>
              </w:rPr>
              <w:t>
средних
</w:t>
            </w:r>
            <w:r>
              <w:br/>
            </w:r>
            <w:r>
              <w:rPr>
                <w:rFonts w:ascii="Times New Roman"/>
                <w:b w:val="false"/>
                <w:i w:val="false"/>
                <w:color w:val="000000"/>
                <w:sz w:val="20"/>
              </w:rPr>
              <w:t>
профессио-
</w:t>
            </w:r>
            <w:r>
              <w:br/>
            </w:r>
            <w:r>
              <w:rPr>
                <w:rFonts w:ascii="Times New Roman"/>
                <w:b w:val="false"/>
                <w:i w:val="false"/>
                <w:color w:val="000000"/>
                <w:sz w:val="20"/>
              </w:rPr>
              <w:t>
нальных
</w:t>
            </w:r>
            <w:r>
              <w:br/>
            </w:r>
            <w:r>
              <w:rPr>
                <w:rFonts w:ascii="Times New Roman"/>
                <w:b w:val="false"/>
                <w:i w:val="false"/>
                <w:color w:val="000000"/>
                <w:sz w:val="20"/>
              </w:rPr>
              <w:t>
учебных
</w:t>
            </w:r>
            <w:r>
              <w:br/>
            </w:r>
            <w:r>
              <w:rPr>
                <w:rFonts w:ascii="Times New Roman"/>
                <w:b w:val="false"/>
                <w:i w:val="false"/>
                <w:color w:val="000000"/>
                <w:sz w:val="20"/>
              </w:rPr>
              <w:t>
заведениях
</w:t>
            </w:r>
            <w:r>
              <w:br/>
            </w:r>
            <w:r>
              <w:rPr>
                <w:rFonts w:ascii="Times New Roman"/>
                <w:b w:val="false"/>
                <w:i w:val="false"/>
                <w:color w:val="000000"/>
                <w:sz w:val="20"/>
              </w:rPr>
              <w:t>
на основании
</w:t>
            </w:r>
            <w:r>
              <w:br/>
            </w:r>
            <w:r>
              <w:rPr>
                <w:rFonts w:ascii="Times New Roman"/>
                <w:b w:val="false"/>
                <w:i w:val="false"/>
                <w:color w:val="000000"/>
                <w:sz w:val="20"/>
              </w:rPr>
              <w:t>
государст-
</w:t>
            </w:r>
            <w:r>
              <w:br/>
            </w:r>
            <w:r>
              <w:rPr>
                <w:rFonts w:ascii="Times New Roman"/>
                <w:b w:val="false"/>
                <w:i w:val="false"/>
                <w:color w:val="000000"/>
                <w:sz w:val="20"/>
              </w:rPr>
              <w:t>
венного
</w:t>
            </w:r>
            <w:r>
              <w:br/>
            </w:r>
            <w:r>
              <w:rPr>
                <w:rFonts w:ascii="Times New Roman"/>
                <w:b w:val="false"/>
                <w:i w:val="false"/>
                <w:color w:val="000000"/>
                <w:sz w:val="20"/>
              </w:rPr>
              <w:t>
заказа
</w:t>
            </w:r>
            <w:r>
              <w:br/>
            </w:r>
            <w:r>
              <w:rPr>
                <w:rFonts w:ascii="Times New Roman"/>
                <w:b w:val="false"/>
                <w:i w:val="false"/>
                <w:color w:val="000000"/>
                <w:sz w:val="20"/>
              </w:rPr>
              <w:t>
местных
</w:t>
            </w:r>
            <w:r>
              <w:br/>
            </w:r>
            <w:r>
              <w:rPr>
                <w:rFonts w:ascii="Times New Roman"/>
                <w:b w:val="false"/>
                <w:i w:val="false"/>
                <w:color w:val="000000"/>
                <w:sz w:val="20"/>
              </w:rPr>
              <w:t>
исполнитель-
</w:t>
            </w:r>
            <w:r>
              <w:br/>
            </w:r>
            <w:r>
              <w:rPr>
                <w:rFonts w:ascii="Times New Roman"/>
                <w:b w:val="false"/>
                <w:i w:val="false"/>
                <w:color w:val="000000"/>
                <w:sz w:val="20"/>
              </w:rPr>
              <w:t>
ных органов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
</w:t>
            </w:r>
            <w:r>
              <w:br/>
            </w:r>
            <w:r>
              <w:rPr>
                <w:rFonts w:ascii="Times New Roman"/>
                <w:b w:val="false"/>
                <w:i w:val="false"/>
                <w:color w:val="000000"/>
                <w:sz w:val="20"/>
              </w:rPr>
              <w:t>
там городов
</w:t>
            </w:r>
            <w:r>
              <w:br/>
            </w:r>
            <w:r>
              <w:rPr>
                <w:rFonts w:ascii="Times New Roman"/>
                <w:b w:val="false"/>
                <w:i w:val="false"/>
                <w:color w:val="000000"/>
                <w:sz w:val="20"/>
              </w:rPr>
              <w:t>
Астаны и Алматы на
</w:t>
            </w:r>
            <w:r>
              <w:br/>
            </w:r>
            <w:r>
              <w:rPr>
                <w:rFonts w:ascii="Times New Roman"/>
                <w:b w:val="false"/>
                <w:i w:val="false"/>
                <w:color w:val="000000"/>
                <w:sz w:val="20"/>
              </w:rPr>
              <w:t>
выплату компенса-
</w:t>
            </w:r>
            <w:r>
              <w:br/>
            </w:r>
            <w:r>
              <w:rPr>
                <w:rFonts w:ascii="Times New Roman"/>
                <w:b w:val="false"/>
                <w:i w:val="false"/>
                <w:color w:val="000000"/>
                <w:sz w:val="20"/>
              </w:rPr>
              <w:t>
ций на проезд для
</w:t>
            </w:r>
            <w:r>
              <w:br/>
            </w:r>
            <w:r>
              <w:rPr>
                <w:rFonts w:ascii="Times New Roman"/>
                <w:b w:val="false"/>
                <w:i w:val="false"/>
                <w:color w:val="000000"/>
                <w:sz w:val="20"/>
              </w:rPr>
              <w:t>
обучающихся в
</w:t>
            </w:r>
            <w:r>
              <w:br/>
            </w:r>
            <w:r>
              <w:rPr>
                <w:rFonts w:ascii="Times New Roman"/>
                <w:b w:val="false"/>
                <w:i w:val="false"/>
                <w:color w:val="000000"/>
                <w:sz w:val="20"/>
              </w:rPr>
              <w:t>
средних профес-
</w:t>
            </w:r>
            <w:r>
              <w:br/>
            </w:r>
            <w:r>
              <w:rPr>
                <w:rFonts w:ascii="Times New Roman"/>
                <w:b w:val="false"/>
                <w:i w:val="false"/>
                <w:color w:val="000000"/>
                <w:sz w:val="20"/>
              </w:rPr>
              <w:t>
сиональных учебных заведениях на основании
</w:t>
            </w:r>
            <w:r>
              <w:br/>
            </w:r>
            <w:r>
              <w:rPr>
                <w:rFonts w:ascii="Times New Roman"/>
                <w:b w:val="false"/>
                <w:i w:val="false"/>
                <w:color w:val="000000"/>
                <w:sz w:val="20"/>
              </w:rPr>
              <w:t>
государственного
</w:t>
            </w:r>
            <w:r>
              <w:br/>
            </w:r>
            <w:r>
              <w:rPr>
                <w:rFonts w:ascii="Times New Roman"/>
                <w:b w:val="false"/>
                <w:i w:val="false"/>
                <w:color w:val="000000"/>
                <w:sz w:val="20"/>
              </w:rPr>
              <w:t>
заказа местных
</w:t>
            </w:r>
            <w:r>
              <w:br/>
            </w:r>
            <w:r>
              <w:rPr>
                <w:rFonts w:ascii="Times New Roman"/>
                <w:b w:val="false"/>
                <w:i w:val="false"/>
                <w:color w:val="000000"/>
                <w:sz w:val="20"/>
              </w:rPr>
              <w:t>
исполнительных
</w:t>
            </w:r>
            <w:r>
              <w:br/>
            </w:r>
            <w:r>
              <w:rPr>
                <w:rFonts w:ascii="Times New Roman"/>
                <w:b w:val="false"/>
                <w:i w:val="false"/>
                <w:color w:val="000000"/>
                <w:sz w:val="20"/>
              </w:rPr>
              <w:t>
органов согласно
</w:t>
            </w:r>
            <w:r>
              <w:br/>
            </w:r>
            <w:r>
              <w:rPr>
                <w:rFonts w:ascii="Times New Roman"/>
                <w:b w:val="false"/>
                <w:i w:val="false"/>
                <w:color w:val="000000"/>
                <w:sz w:val="20"/>
              </w:rPr>
              <w:t>
решению Правите-
</w:t>
            </w:r>
            <w:r>
              <w:br/>
            </w:r>
            <w:r>
              <w:rPr>
                <w:rFonts w:ascii="Times New Roman"/>
                <w:b w:val="false"/>
                <w:i w:val="false"/>
                <w:color w:val="000000"/>
                <w:sz w:val="20"/>
              </w:rPr>
              <w:t>
льства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вып-
</w:t>
            </w:r>
            <w:r>
              <w:br/>
            </w:r>
            <w:r>
              <w:rPr>
                <w:rFonts w:ascii="Times New Roman"/>
                <w:b w:val="false"/>
                <w:i w:val="false"/>
                <w:color w:val="000000"/>
                <w:sz w:val="20"/>
              </w:rPr>
              <w:t>
латы компенсаций на проезд обучаю-
</w:t>
            </w:r>
            <w:r>
              <w:br/>
            </w:r>
            <w:r>
              <w:rPr>
                <w:rFonts w:ascii="Times New Roman"/>
                <w:b w:val="false"/>
                <w:i w:val="false"/>
                <w:color w:val="000000"/>
                <w:sz w:val="20"/>
              </w:rPr>
              <w:t>
щимся в средних
</w:t>
            </w:r>
            <w:r>
              <w:br/>
            </w:r>
            <w:r>
              <w:rPr>
                <w:rFonts w:ascii="Times New Roman"/>
                <w:b w:val="false"/>
                <w:i w:val="false"/>
                <w:color w:val="000000"/>
                <w:sz w:val="20"/>
              </w:rPr>
              <w:t>
профессиональных учебных заведени-
</w:t>
            </w:r>
            <w:r>
              <w:br/>
            </w:r>
            <w:r>
              <w:rPr>
                <w:rFonts w:ascii="Times New Roman"/>
                <w:b w:val="false"/>
                <w:i w:val="false"/>
                <w:color w:val="000000"/>
                <w:sz w:val="20"/>
              </w:rPr>
              <w:t>
ях на основании
</w:t>
            </w:r>
            <w:r>
              <w:br/>
            </w:r>
            <w:r>
              <w:rPr>
                <w:rFonts w:ascii="Times New Roman"/>
                <w:b w:val="false"/>
                <w:i w:val="false"/>
                <w:color w:val="000000"/>
                <w:sz w:val="20"/>
              </w:rPr>
              <w:t>
государственного
</w:t>
            </w:r>
            <w:r>
              <w:br/>
            </w:r>
            <w:r>
              <w:rPr>
                <w:rFonts w:ascii="Times New Roman"/>
                <w:b w:val="false"/>
                <w:i w:val="false"/>
                <w:color w:val="000000"/>
                <w:sz w:val="20"/>
              </w:rPr>
              <w:t>
заказа местных
</w:t>
            </w:r>
            <w:r>
              <w:br/>
            </w:r>
            <w:r>
              <w:rPr>
                <w:rFonts w:ascii="Times New Roman"/>
                <w:b w:val="false"/>
                <w:i w:val="false"/>
                <w:color w:val="000000"/>
                <w:sz w:val="20"/>
              </w:rPr>
              <w:t>
исполнительных
</w:t>
            </w:r>
            <w:r>
              <w:br/>
            </w:r>
            <w:r>
              <w:rPr>
                <w:rFonts w:ascii="Times New Roman"/>
                <w:b w:val="false"/>
                <w:i w:val="false"/>
                <w:color w:val="000000"/>
                <w:sz w:val="20"/>
              </w:rPr>
              <w:t>
органов.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будет осуществлена выплата компенсации на проезд обучающимся в средних профессиональных учебных заведениях на основании государственного заказа местных исполнительных органов. Среднее количество обучающихся, получающих денежную компенсацию, составит по областям 57074, в том числе: Акмолинская - 3037, Актюбинская - 2654, Алматинская - 2393, Атырауская - 1823, Восточно-Казахстанская - 4153, Жамбылская - 3044, Западно-Казахстанская - 1970, Карагандинская - 7444, Костанайская - 4263, Кызылординская - 2689, Мангыстауская - 2655, Павлодарская - 2878, Северо-Казахстанская - 2691, Южно-Казахстанская область - 5522, а также города Алматы 6358 и города Астана - 3500.
</w:t>
      </w:r>
    </w:p>
    <w:p>
      <w:pPr>
        <w:spacing w:after="0"/>
        <w:ind w:left="0"/>
        <w:jc w:val="both"/>
      </w:pPr>
      <w:r>
        <w:rPr>
          <w:rFonts w:ascii="Times New Roman"/>
          <w:b w:val="false"/>
          <w:i w:val="false"/>
          <w:color w:val="000000"/>
          <w:sz w:val="28"/>
        </w:rPr>
        <w:t>
Конечный результат: обеспечение учащихся дневной формы обучения средних профессиональных учебных заведений льготами на проезд два раза в год в период зимних и летних каникул и выпускников средних профессиональных учебных заведений один раз в год.
</w:t>
      </w:r>
    </w:p>
    <w:p>
      <w:pPr>
        <w:spacing w:after="0"/>
        <w:ind w:left="0"/>
        <w:jc w:val="both"/>
      </w:pPr>
      <w:r>
        <w:rPr>
          <w:rFonts w:ascii="Times New Roman"/>
          <w:b w:val="false"/>
          <w:i w:val="false"/>
          <w:color w:val="000000"/>
          <w:sz w:val="28"/>
        </w:rPr>
        <w:t>
Финансово-экономический результат: выплата компенсации на 1 обучающегося, 1 выпускника составляет 2-х кратный размер месячного расчетного показателя.
</w:t>
      </w:r>
    </w:p>
    <w:p>
      <w:pPr>
        <w:spacing w:after="0"/>
        <w:ind w:left="0"/>
        <w:jc w:val="both"/>
      </w:pPr>
      <w:r>
        <w:rPr>
          <w:rFonts w:ascii="Times New Roman"/>
          <w:b w:val="false"/>
          <w:i w:val="false"/>
          <w:color w:val="000000"/>
          <w:sz w:val="28"/>
        </w:rPr>
        <w:t>
Своевременность: обеспечение своевременной выплаты компенсации на проезд обучающимся в средних профессиональных учебных заведениях на основании государственного заказа местных исполнительных органов.
</w:t>
      </w:r>
    </w:p>
    <w:p>
      <w:pPr>
        <w:spacing w:after="0"/>
        <w:ind w:left="0"/>
        <w:jc w:val="both"/>
      </w:pPr>
      <w:r>
        <w:rPr>
          <w:rFonts w:ascii="Times New Roman"/>
          <w:b w:val="false"/>
          <w:i w:val="false"/>
          <w:color w:val="000000"/>
          <w:sz w:val="28"/>
        </w:rPr>
        <w:t>
Качество: процент обучающихся, которым будет выплачена компенсация на проезд, составит 100 процентов.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031 "Целевые трансферты на развитие областному бюджету
</w:t>
      </w:r>
      <w:r>
        <w:br/>
      </w:r>
      <w:r>
        <w:rPr>
          <w:rFonts w:ascii="Times New Roman"/>
          <w:b w:val="false"/>
          <w:i w:val="false"/>
          <w:color w:val="000000"/>
          <w:sz w:val="28"/>
        </w:rPr>
        <w:t>
Алматинской области и бюджету города Алматы для
</w:t>
      </w:r>
      <w:r>
        <w:br/>
      </w:r>
      <w:r>
        <w:rPr>
          <w:rFonts w:ascii="Times New Roman"/>
          <w:b w:val="false"/>
          <w:i w:val="false"/>
          <w:color w:val="000000"/>
          <w:sz w:val="28"/>
        </w:rPr>
        <w:t>
сейсмоусиления объектов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958579 тысяч тенге (девятьсот пятьдесят восемь миллионов пятьсот семьдесят девять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23 </w:t>
      </w:r>
      <w:r>
        <w:rPr>
          <w:rFonts w:ascii="Times New Roman"/>
          <w:b w:val="false"/>
          <w:i w:val="false"/>
          <w:color w:val="000000"/>
          <w:sz w:val="28"/>
        </w:rPr>
        <w:t>
 Закона Республики Казахстан от 8 декабря 2006 года "О республиканском бюджете на 2007 год", постановление Парламента Республики Казахстан "О проекте Закона Республики Казахстан "О республиканском бюджете на 2007 год" (второе чтение) от 13 ноября 2006 года N 53-III ПРК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сейсмоустоичивости объектов образования Алматинской области и города Алматы.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сейсмоусиление отдельных объектов образования Алматинской области и города Алматы.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53"/>
        <w:gridCol w:w="993"/>
        <w:gridCol w:w="2673"/>
        <w:gridCol w:w="3633"/>
        <w:gridCol w:w="1593"/>
        <w:gridCol w:w="2853"/>
      </w:tblGrid>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w:t>
            </w:r>
            <w:r>
              <w:br/>
            </w:r>
            <w:r>
              <w:rPr>
                <w:rFonts w:ascii="Times New Roman"/>
                <w:b w:val="false"/>
                <w:i w:val="false"/>
                <w:color w:val="000000"/>
                <w:sz w:val="20"/>
              </w:rPr>
              <w:t>
на развитие
</w:t>
            </w:r>
            <w:r>
              <w:br/>
            </w:r>
            <w:r>
              <w:rPr>
                <w:rFonts w:ascii="Times New Roman"/>
                <w:b w:val="false"/>
                <w:i w:val="false"/>
                <w:color w:val="000000"/>
                <w:sz w:val="20"/>
              </w:rPr>
              <w:t>
областному
</w:t>
            </w:r>
            <w:r>
              <w:br/>
            </w:r>
            <w:r>
              <w:rPr>
                <w:rFonts w:ascii="Times New Roman"/>
                <w:b w:val="false"/>
                <w:i w:val="false"/>
                <w:color w:val="000000"/>
                <w:sz w:val="20"/>
              </w:rPr>
              <w:t>
бюджету
</w:t>
            </w:r>
            <w:r>
              <w:br/>
            </w:r>
            <w:r>
              <w:rPr>
                <w:rFonts w:ascii="Times New Roman"/>
                <w:b w:val="false"/>
                <w:i w:val="false"/>
                <w:color w:val="000000"/>
                <w:sz w:val="20"/>
              </w:rPr>
              <w:t>
Алматинской
</w:t>
            </w:r>
            <w:r>
              <w:br/>
            </w:r>
            <w:r>
              <w:rPr>
                <w:rFonts w:ascii="Times New Roman"/>
                <w:b w:val="false"/>
                <w:i w:val="false"/>
                <w:color w:val="000000"/>
                <w:sz w:val="20"/>
              </w:rPr>
              <w:t>
области и
</w:t>
            </w:r>
            <w:r>
              <w:br/>
            </w:r>
            <w:r>
              <w:rPr>
                <w:rFonts w:ascii="Times New Roman"/>
                <w:b w:val="false"/>
                <w:i w:val="false"/>
                <w:color w:val="000000"/>
                <w:sz w:val="20"/>
              </w:rPr>
              <w:t>
бюджету
</w:t>
            </w:r>
            <w:r>
              <w:br/>
            </w:r>
            <w:r>
              <w:rPr>
                <w:rFonts w:ascii="Times New Roman"/>
                <w:b w:val="false"/>
                <w:i w:val="false"/>
                <w:color w:val="000000"/>
                <w:sz w:val="20"/>
              </w:rPr>
              <w:t>
города
</w:t>
            </w:r>
            <w:r>
              <w:br/>
            </w:r>
            <w:r>
              <w:rPr>
                <w:rFonts w:ascii="Times New Roman"/>
                <w:b w:val="false"/>
                <w:i w:val="false"/>
                <w:color w:val="000000"/>
                <w:sz w:val="20"/>
              </w:rPr>
              <w:t>
Алматы для
</w:t>
            </w:r>
            <w:r>
              <w:br/>
            </w:r>
            <w:r>
              <w:rPr>
                <w:rFonts w:ascii="Times New Roman"/>
                <w:b w:val="false"/>
                <w:i w:val="false"/>
                <w:color w:val="000000"/>
                <w:sz w:val="20"/>
              </w:rPr>
              <w:t>
сейсмоусиле-
</w:t>
            </w:r>
            <w:r>
              <w:br/>
            </w:r>
            <w:r>
              <w:rPr>
                <w:rFonts w:ascii="Times New Roman"/>
                <w:b w:val="false"/>
                <w:i w:val="false"/>
                <w:color w:val="000000"/>
                <w:sz w:val="20"/>
              </w:rPr>
              <w:t>
ния объектов
</w:t>
            </w:r>
            <w:r>
              <w:br/>
            </w:r>
            <w:r>
              <w:rPr>
                <w:rFonts w:ascii="Times New Roman"/>
                <w:b w:val="false"/>
                <w:i w:val="false"/>
                <w:color w:val="000000"/>
                <w:sz w:val="20"/>
              </w:rPr>
              <w:t>
образования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це-
</w:t>
            </w:r>
            <w:r>
              <w:br/>
            </w:r>
            <w:r>
              <w:rPr>
                <w:rFonts w:ascii="Times New Roman"/>
                <w:b w:val="false"/>
                <w:i w:val="false"/>
                <w:color w:val="000000"/>
                <w:sz w:val="20"/>
              </w:rPr>
              <w:t>
левых трансфер-
</w:t>
            </w:r>
            <w:r>
              <w:br/>
            </w:r>
            <w:r>
              <w:rPr>
                <w:rFonts w:ascii="Times New Roman"/>
                <w:b w:val="false"/>
                <w:i w:val="false"/>
                <w:color w:val="000000"/>
                <w:sz w:val="20"/>
              </w:rPr>
              <w:t>
тов на развитие
</w:t>
            </w:r>
            <w:r>
              <w:br/>
            </w:r>
            <w:r>
              <w:rPr>
                <w:rFonts w:ascii="Times New Roman"/>
                <w:b w:val="false"/>
                <w:i w:val="false"/>
                <w:color w:val="000000"/>
                <w:sz w:val="20"/>
              </w:rPr>
              <w:t>
бюджету города
</w:t>
            </w:r>
            <w:r>
              <w:br/>
            </w:r>
            <w:r>
              <w:rPr>
                <w:rFonts w:ascii="Times New Roman"/>
                <w:b w:val="false"/>
                <w:i w:val="false"/>
                <w:color w:val="000000"/>
                <w:sz w:val="20"/>
              </w:rPr>
              <w:t>
Алматы
</w:t>
            </w:r>
            <w:r>
              <w:br/>
            </w:r>
            <w:r>
              <w:rPr>
                <w:rFonts w:ascii="Times New Roman"/>
                <w:b w:val="false"/>
                <w:i w:val="false"/>
                <w:color w:val="000000"/>
                <w:sz w:val="20"/>
              </w:rPr>
              <w:t>
Алматинской
</w:t>
            </w:r>
            <w:r>
              <w:br/>
            </w:r>
            <w:r>
              <w:rPr>
                <w:rFonts w:ascii="Times New Roman"/>
                <w:b w:val="false"/>
                <w:i w:val="false"/>
                <w:color w:val="000000"/>
                <w:sz w:val="20"/>
              </w:rPr>
              <w:t>
области для
</w:t>
            </w:r>
            <w:r>
              <w:br/>
            </w:r>
            <w:r>
              <w:rPr>
                <w:rFonts w:ascii="Times New Roman"/>
                <w:b w:val="false"/>
                <w:i w:val="false"/>
                <w:color w:val="000000"/>
                <w:sz w:val="20"/>
              </w:rPr>
              <w:t>
сейсмоусиления
</w:t>
            </w:r>
            <w:r>
              <w:br/>
            </w:r>
            <w:r>
              <w:rPr>
                <w:rFonts w:ascii="Times New Roman"/>
                <w:b w:val="false"/>
                <w:i w:val="false"/>
                <w:color w:val="000000"/>
                <w:sz w:val="20"/>
              </w:rPr>
              <w:t>
объектов
</w:t>
            </w:r>
            <w:r>
              <w:br/>
            </w:r>
            <w:r>
              <w:rPr>
                <w:rFonts w:ascii="Times New Roman"/>
                <w:b w:val="false"/>
                <w:i w:val="false"/>
                <w:color w:val="000000"/>
                <w:sz w:val="20"/>
              </w:rPr>
              <w:t>
образования в
</w:t>
            </w:r>
            <w:r>
              <w:br/>
            </w:r>
            <w:r>
              <w:rPr>
                <w:rFonts w:ascii="Times New Roman"/>
                <w:b w:val="false"/>
                <w:i w:val="false"/>
                <w:color w:val="000000"/>
                <w:sz w:val="20"/>
              </w:rPr>
              <w:t>
соответствии с
</w:t>
            </w:r>
            <w:r>
              <w:br/>
            </w:r>
            <w:r>
              <w:rPr>
                <w:rFonts w:ascii="Times New Roman"/>
                <w:b w:val="false"/>
                <w:i w:val="false"/>
                <w:color w:val="000000"/>
                <w:sz w:val="20"/>
              </w:rPr>
              <w:t>
утвержденной в
</w:t>
            </w:r>
            <w:r>
              <w:br/>
            </w:r>
            <w:r>
              <w:rPr>
                <w:rFonts w:ascii="Times New Roman"/>
                <w:b w:val="false"/>
                <w:i w:val="false"/>
                <w:color w:val="000000"/>
                <w:sz w:val="20"/>
              </w:rPr>
              <w:t>
установленном
</w:t>
            </w:r>
            <w:r>
              <w:br/>
            </w:r>
            <w:r>
              <w:rPr>
                <w:rFonts w:ascii="Times New Roman"/>
                <w:b w:val="false"/>
                <w:i w:val="false"/>
                <w:color w:val="000000"/>
                <w:sz w:val="20"/>
              </w:rPr>
              <w:t>
законодательством порядке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документацией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сен-
</w:t>
            </w:r>
            <w:r>
              <w:br/>
            </w:r>
            <w:r>
              <w:rPr>
                <w:rFonts w:ascii="Times New Roman"/>
                <w:b w:val="false"/>
                <w:i w:val="false"/>
                <w:color w:val="000000"/>
                <w:sz w:val="20"/>
              </w:rPr>
              <w:t>
тябрь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Акиматы
</w:t>
            </w:r>
            <w:r>
              <w:br/>
            </w:r>
            <w:r>
              <w:rPr>
                <w:rFonts w:ascii="Times New Roman"/>
                <w:b w:val="false"/>
                <w:i w:val="false"/>
                <w:color w:val="000000"/>
                <w:sz w:val="20"/>
              </w:rPr>
              <w:t>
Алматинской
</w:t>
            </w:r>
            <w:r>
              <w:br/>
            </w:r>
            <w:r>
              <w:rPr>
                <w:rFonts w:ascii="Times New Roman"/>
                <w:b w:val="false"/>
                <w:i w:val="false"/>
                <w:color w:val="000000"/>
                <w:sz w:val="20"/>
              </w:rPr>
              <w:t>
области и
</w:t>
            </w:r>
            <w:r>
              <w:br/>
            </w:r>
            <w:r>
              <w:rPr>
                <w:rFonts w:ascii="Times New Roman"/>
                <w:b w:val="false"/>
                <w:i w:val="false"/>
                <w:color w:val="000000"/>
                <w:sz w:val="20"/>
              </w:rPr>
              <w:t>
города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проведение сейсмоусиление объектов образования Алматинской области и города Алматы.
</w:t>
      </w:r>
    </w:p>
    <w:p>
      <w:pPr>
        <w:spacing w:after="0"/>
        <w:ind w:left="0"/>
        <w:jc w:val="both"/>
      </w:pPr>
      <w:r>
        <w:rPr>
          <w:rFonts w:ascii="Times New Roman"/>
          <w:b w:val="false"/>
          <w:i w:val="false"/>
          <w:color w:val="000000"/>
          <w:sz w:val="28"/>
        </w:rPr>
        <w:t>
Конечный результат: повышение сейсмоустойчивости объектов образования Алматинской области и города Алматы.
</w:t>
      </w:r>
    </w:p>
    <w:p>
      <w:pPr>
        <w:spacing w:after="0"/>
        <w:ind w:left="0"/>
        <w:jc w:val="both"/>
      </w:pPr>
      <w:r>
        <w:rPr>
          <w:rFonts w:ascii="Times New Roman"/>
          <w:b w:val="false"/>
          <w:i w:val="false"/>
          <w:color w:val="000000"/>
          <w:sz w:val="28"/>
        </w:rPr>
        <w:t>
Своевременность: проведение работ по сейсмоусилению в соответствии с утвержденными планом-графиком выполнения работ, также со сроками, установленными заключенными договорами.
</w:t>
      </w:r>
    </w:p>
    <w:p>
      <w:pPr>
        <w:spacing w:after="0"/>
        <w:ind w:left="0"/>
        <w:jc w:val="both"/>
      </w:pPr>
      <w:r>
        <w:rPr>
          <w:rFonts w:ascii="Times New Roman"/>
          <w:b w:val="false"/>
          <w:i w:val="false"/>
          <w:color w:val="000000"/>
          <w:sz w:val="28"/>
        </w:rPr>
        <w:t>
Качество: сейсмоусиление объектов образования согласно строительным нормам и правилам, действующим на территории Республики Казахстан.
</w:t>
      </w:r>
    </w:p>
    <w:p>
      <w:pPr>
        <w:spacing w:after="0"/>
        <w:ind w:left="0"/>
        <w:jc w:val="both"/>
      </w:pPr>
      <w:r>
        <w:rPr>
          <w:rFonts w:ascii="Times New Roman"/>
          <w:b w:val="false"/>
          <w:i w:val="false"/>
          <w:color w:val="000000"/>
          <w:sz w:val="28"/>
        </w:rPr>
        <w:t>
* Примечание:
</w:t>
      </w:r>
      <w:r>
        <w:br/>
      </w:r>
      <w:r>
        <w:rPr>
          <w:rFonts w:ascii="Times New Roman"/>
          <w:b w:val="false"/>
          <w:i w:val="false"/>
          <w:color w:val="000000"/>
          <w:sz w:val="28"/>
        </w:rPr>
        <w:t>
Перечень инвестиционных проектов согласно постановлению Правительства Республики Казахстан "О реализации Закона Республики Казахстан "О республиканском бюджете на 2007 год", а также мероприятия в соответствии с утвержденной в установленном порядке проектно-сметной документацией, количественные и качественные показатели, характеризующие ожидаемые результаты, в рамках освоения трансфертов отражаются в паспортах местных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032 "Институциональное развитие образования и науки"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350000 тысяч тенге (триста пятьдесят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июня 2005 года N 541 "О реорганизации государственного учреждения "Финансовый центр" Министерства образования и науки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июля 2005 года N 745 "Об утверждении Правил гарантирования акционерным обществом "Финансовый центр" кредитов, предоставленных студентам банками второго уровня".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системы образовательного кредитования, обеспечение ее доступности населению Республики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расширение круга заемщиков образовательных кредитов путем создания инфраструктуры, позволяющей снизить процентные ставки по студенческим кредитам и снижения рисков кредиторов, связанных с невыполнением обязательств заемщиками по договорам;
</w:t>
      </w:r>
      <w:r>
        <w:br/>
      </w:r>
      <w:r>
        <w:rPr>
          <w:rFonts w:ascii="Times New Roman"/>
          <w:b w:val="false"/>
          <w:i w:val="false"/>
          <w:color w:val="000000"/>
          <w:sz w:val="28"/>
        </w:rPr>
        <w:t>
обеспечение процесса образовательного кредитования через банки второго уровня.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953"/>
        <w:gridCol w:w="1073"/>
        <w:gridCol w:w="2593"/>
        <w:gridCol w:w="3453"/>
        <w:gridCol w:w="1633"/>
        <w:gridCol w:w="2813"/>
      </w:tblGrid>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
</w:t>
            </w:r>
            <w:r>
              <w:br/>
            </w:r>
            <w:r>
              <w:rPr>
                <w:rFonts w:ascii="Times New Roman"/>
                <w:b w:val="false"/>
                <w:i w:val="false"/>
                <w:color w:val="000000"/>
                <w:sz w:val="20"/>
              </w:rPr>
              <w:t>
нальное
</w:t>
            </w:r>
            <w:r>
              <w:br/>
            </w:r>
            <w:r>
              <w:rPr>
                <w:rFonts w:ascii="Times New Roman"/>
                <w:b w:val="false"/>
                <w:i w:val="false"/>
                <w:color w:val="000000"/>
                <w:sz w:val="20"/>
              </w:rPr>
              <w:t>
развитие
</w:t>
            </w:r>
            <w:r>
              <w:br/>
            </w:r>
            <w:r>
              <w:rPr>
                <w:rFonts w:ascii="Times New Roman"/>
                <w:b w:val="false"/>
                <w:i w:val="false"/>
                <w:color w:val="000000"/>
                <w:sz w:val="20"/>
              </w:rPr>
              <w:t>
образования
</w:t>
            </w:r>
            <w:r>
              <w:br/>
            </w:r>
            <w:r>
              <w:rPr>
                <w:rFonts w:ascii="Times New Roman"/>
                <w:b w:val="false"/>
                <w:i w:val="false"/>
                <w:color w:val="000000"/>
                <w:sz w:val="20"/>
              </w:rPr>
              <w:t>
и науки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w:t>
            </w:r>
            <w:r>
              <w:br/>
            </w:r>
            <w:r>
              <w:rPr>
                <w:rFonts w:ascii="Times New Roman"/>
                <w:b w:val="false"/>
                <w:i w:val="false"/>
                <w:color w:val="000000"/>
                <w:sz w:val="20"/>
              </w:rPr>
              <w:t>
системы га-
</w:t>
            </w:r>
            <w:r>
              <w:br/>
            </w:r>
            <w:r>
              <w:rPr>
                <w:rFonts w:ascii="Times New Roman"/>
                <w:b w:val="false"/>
                <w:i w:val="false"/>
                <w:color w:val="000000"/>
                <w:sz w:val="20"/>
              </w:rPr>
              <w:t>
рантирования
</w:t>
            </w:r>
            <w:r>
              <w:br/>
            </w:r>
            <w:r>
              <w:rPr>
                <w:rFonts w:ascii="Times New Roman"/>
                <w:b w:val="false"/>
                <w:i w:val="false"/>
                <w:color w:val="000000"/>
                <w:sz w:val="20"/>
              </w:rPr>
              <w:t>
студенческих
</w:t>
            </w:r>
            <w:r>
              <w:br/>
            </w:r>
            <w:r>
              <w:rPr>
                <w:rFonts w:ascii="Times New Roman"/>
                <w:b w:val="false"/>
                <w:i w:val="false"/>
                <w:color w:val="000000"/>
                <w:sz w:val="20"/>
              </w:rPr>
              <w:t>
кредитов в
</w:t>
            </w:r>
            <w:r>
              <w:br/>
            </w:r>
            <w:r>
              <w:rPr>
                <w:rFonts w:ascii="Times New Roman"/>
                <w:b w:val="false"/>
                <w:i w:val="false"/>
                <w:color w:val="000000"/>
                <w:sz w:val="20"/>
              </w:rPr>
              <w:t>
банках вто-
</w:t>
            </w:r>
            <w:r>
              <w:br/>
            </w:r>
            <w:r>
              <w:rPr>
                <w:rFonts w:ascii="Times New Roman"/>
                <w:b w:val="false"/>
                <w:i w:val="false"/>
                <w:color w:val="000000"/>
                <w:sz w:val="20"/>
              </w:rPr>
              <w:t>
рого уровня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w:t>
            </w:r>
            <w:r>
              <w:br/>
            </w:r>
            <w:r>
              <w:rPr>
                <w:rFonts w:ascii="Times New Roman"/>
                <w:b w:val="false"/>
                <w:i w:val="false"/>
                <w:color w:val="000000"/>
                <w:sz w:val="20"/>
              </w:rPr>
              <w:t>
деятельности
</w:t>
            </w:r>
            <w:r>
              <w:br/>
            </w:r>
            <w:r>
              <w:rPr>
                <w:rFonts w:ascii="Times New Roman"/>
                <w:b w:val="false"/>
                <w:i w:val="false"/>
                <w:color w:val="000000"/>
                <w:sz w:val="20"/>
              </w:rPr>
              <w:t>
Акционерного
</w:t>
            </w:r>
            <w:r>
              <w:br/>
            </w:r>
            <w:r>
              <w:rPr>
                <w:rFonts w:ascii="Times New Roman"/>
                <w:b w:val="false"/>
                <w:i w:val="false"/>
                <w:color w:val="000000"/>
                <w:sz w:val="20"/>
              </w:rPr>
              <w:t>
общества
</w:t>
            </w:r>
            <w:r>
              <w:br/>
            </w:r>
            <w:r>
              <w:rPr>
                <w:rFonts w:ascii="Times New Roman"/>
                <w:b w:val="false"/>
                <w:i w:val="false"/>
                <w:color w:val="000000"/>
                <w:sz w:val="20"/>
              </w:rPr>
              <w:t>
"Финансовый
</w:t>
            </w:r>
            <w:r>
              <w:br/>
            </w:r>
            <w:r>
              <w:rPr>
                <w:rFonts w:ascii="Times New Roman"/>
                <w:b w:val="false"/>
                <w:i w:val="false"/>
                <w:color w:val="000000"/>
                <w:sz w:val="20"/>
              </w:rPr>
              <w:t>
центр" путем
</w:t>
            </w:r>
            <w:r>
              <w:br/>
            </w:r>
            <w:r>
              <w:rPr>
                <w:rFonts w:ascii="Times New Roman"/>
                <w:b w:val="false"/>
                <w:i w:val="false"/>
                <w:color w:val="000000"/>
                <w:sz w:val="20"/>
              </w:rPr>
              <w:t>
увеличения
</w:t>
            </w:r>
            <w:r>
              <w:br/>
            </w:r>
            <w:r>
              <w:rPr>
                <w:rFonts w:ascii="Times New Roman"/>
                <w:b w:val="false"/>
                <w:i w:val="false"/>
                <w:color w:val="000000"/>
                <w:sz w:val="20"/>
              </w:rPr>
              <w:t>
уставного
</w:t>
            </w:r>
            <w:r>
              <w:br/>
            </w:r>
            <w:r>
              <w:rPr>
                <w:rFonts w:ascii="Times New Roman"/>
                <w:b w:val="false"/>
                <w:i w:val="false"/>
                <w:color w:val="000000"/>
                <w:sz w:val="20"/>
              </w:rPr>
              <w:t>
капитала
</w:t>
            </w:r>
            <w:r>
              <w:br/>
            </w:r>
            <w:r>
              <w:rPr>
                <w:rFonts w:ascii="Times New Roman"/>
                <w:b w:val="false"/>
                <w:i w:val="false"/>
                <w:color w:val="000000"/>
                <w:sz w:val="20"/>
              </w:rPr>
              <w:t>
Акционерного
</w:t>
            </w:r>
            <w:r>
              <w:br/>
            </w:r>
            <w:r>
              <w:rPr>
                <w:rFonts w:ascii="Times New Roman"/>
                <w:b w:val="false"/>
                <w:i w:val="false"/>
                <w:color w:val="000000"/>
                <w:sz w:val="20"/>
              </w:rPr>
              <w:t>
общества "Финан-
</w:t>
            </w:r>
            <w:r>
              <w:br/>
            </w:r>
            <w:r>
              <w:rPr>
                <w:rFonts w:ascii="Times New Roman"/>
                <w:b w:val="false"/>
                <w:i w:val="false"/>
                <w:color w:val="000000"/>
                <w:sz w:val="20"/>
              </w:rPr>
              <w:t>
совый центр", в
</w:t>
            </w:r>
            <w:r>
              <w:br/>
            </w:r>
            <w:r>
              <w:rPr>
                <w:rFonts w:ascii="Times New Roman"/>
                <w:b w:val="false"/>
                <w:i w:val="false"/>
                <w:color w:val="000000"/>
                <w:sz w:val="20"/>
              </w:rPr>
              <w:t>
том числе на
</w:t>
            </w:r>
            <w:r>
              <w:br/>
            </w:r>
            <w:r>
              <w:rPr>
                <w:rFonts w:ascii="Times New Roman"/>
                <w:b w:val="false"/>
                <w:i w:val="false"/>
                <w:color w:val="000000"/>
                <w:sz w:val="20"/>
              </w:rPr>
              <w:t>
обеспечение
</w:t>
            </w:r>
            <w:r>
              <w:br/>
            </w:r>
            <w:r>
              <w:rPr>
                <w:rFonts w:ascii="Times New Roman"/>
                <w:b w:val="false"/>
                <w:i w:val="false"/>
                <w:color w:val="000000"/>
                <w:sz w:val="20"/>
              </w:rPr>
              <w:t>
гарантирования
</w:t>
            </w:r>
            <w:r>
              <w:br/>
            </w:r>
            <w:r>
              <w:rPr>
                <w:rFonts w:ascii="Times New Roman"/>
                <w:b w:val="false"/>
                <w:i w:val="false"/>
                <w:color w:val="000000"/>
                <w:sz w:val="20"/>
              </w:rPr>
              <w:t>
студенческих
</w:t>
            </w:r>
            <w:r>
              <w:br/>
            </w:r>
            <w:r>
              <w:rPr>
                <w:rFonts w:ascii="Times New Roman"/>
                <w:b w:val="false"/>
                <w:i w:val="false"/>
                <w:color w:val="000000"/>
                <w:sz w:val="20"/>
              </w:rPr>
              <w:t>
кредитов в
</w:t>
            </w:r>
            <w:r>
              <w:br/>
            </w:r>
            <w:r>
              <w:rPr>
                <w:rFonts w:ascii="Times New Roman"/>
                <w:b w:val="false"/>
                <w:i w:val="false"/>
                <w:color w:val="000000"/>
                <w:sz w:val="20"/>
              </w:rPr>
              <w:t>
банках второго
</w:t>
            </w:r>
            <w:r>
              <w:br/>
            </w:r>
            <w:r>
              <w:rPr>
                <w:rFonts w:ascii="Times New Roman"/>
                <w:b w:val="false"/>
                <w:i w:val="false"/>
                <w:color w:val="000000"/>
                <w:sz w:val="20"/>
              </w:rPr>
              <w:t>
уровня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Январь-декабрь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АО
</w:t>
            </w:r>
            <w:r>
              <w:br/>
            </w:r>
            <w:r>
              <w:rPr>
                <w:rFonts w:ascii="Times New Roman"/>
                <w:b w:val="false"/>
                <w:i w:val="false"/>
                <w:color w:val="000000"/>
                <w:sz w:val="20"/>
              </w:rPr>
              <w:t>
"Финансовый
</w:t>
            </w:r>
            <w:r>
              <w:br/>
            </w:r>
            <w:r>
              <w:rPr>
                <w:rFonts w:ascii="Times New Roman"/>
                <w:b w:val="false"/>
                <w:i w:val="false"/>
                <w:color w:val="000000"/>
                <w:sz w:val="20"/>
              </w:rPr>
              <w:t>
центр"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увеличение уставного капитала Финансового центра, позволяющего обеспечить гарантирование кредитов, выдаваемых банками второго уровня до 20 тысяч студентов.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1) развитие инфраструктуры, позволяющей расширить систему студенческого кредитования;
</w:t>
      </w:r>
      <w:r>
        <w:br/>
      </w:r>
      <w:r>
        <w:rPr>
          <w:rFonts w:ascii="Times New Roman"/>
          <w:b w:val="false"/>
          <w:i w:val="false"/>
          <w:color w:val="000000"/>
          <w:sz w:val="28"/>
        </w:rPr>
        <w:t>
2) повышение уровня доступности высшего профессионального, образования путем льготного кредитования и предоставления гарантии банкам второго уровня.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1) минимальная (базовая) ставка процента гарантирования по студенческому кредиту от суммы основного долга 50 процентов;
</w:t>
      </w:r>
      <w:r>
        <w:br/>
      </w:r>
      <w:r>
        <w:rPr>
          <w:rFonts w:ascii="Times New Roman"/>
          <w:b w:val="false"/>
          <w:i w:val="false"/>
          <w:color w:val="000000"/>
          <w:sz w:val="28"/>
        </w:rPr>
        <w:t>
2) максимальная ставка гарантирования по студенческому кредиту 80 процентов.
</w:t>
      </w:r>
    </w:p>
    <w:p>
      <w:pPr>
        <w:spacing w:after="0"/>
        <w:ind w:left="0"/>
        <w:jc w:val="both"/>
      </w:pPr>
      <w:r>
        <w:rPr>
          <w:rFonts w:ascii="Times New Roman"/>
          <w:b w:val="false"/>
          <w:i w:val="false"/>
          <w:color w:val="000000"/>
          <w:sz w:val="28"/>
        </w:rPr>
        <w:t>
Своевременность: регистрация дополнительной эмиссии акций в уполномоченном органе в 1 полугодии 2007 года.
</w:t>
      </w:r>
    </w:p>
    <w:p>
      <w:pPr>
        <w:spacing w:after="0"/>
        <w:ind w:left="0"/>
        <w:jc w:val="both"/>
      </w:pPr>
      <w:r>
        <w:rPr>
          <w:rFonts w:ascii="Times New Roman"/>
          <w:b w:val="false"/>
          <w:i w:val="false"/>
          <w:color w:val="000000"/>
          <w:sz w:val="28"/>
        </w:rPr>
        <w:t>
Качество: увеличение доли получающих высшее профессиональное образование по образовательному кредиту от числа обучающихся в высших учебных заведениях по платной форме обучения до 5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033 "Целевые текущие трансферты областным бюджетам
</w:t>
      </w:r>
      <w:r>
        <w:br/>
      </w:r>
      <w:r>
        <w:rPr>
          <w:rFonts w:ascii="Times New Roman"/>
          <w:b w:val="false"/>
          <w:i w:val="false"/>
          <w:color w:val="000000"/>
          <w:sz w:val="28"/>
        </w:rPr>
        <w:t>
на организацию питания, проживания и подвоза детей
</w:t>
      </w:r>
      <w:r>
        <w:br/>
      </w:r>
      <w:r>
        <w:rPr>
          <w:rFonts w:ascii="Times New Roman"/>
          <w:b w:val="false"/>
          <w:i w:val="false"/>
          <w:color w:val="000000"/>
          <w:sz w:val="28"/>
        </w:rPr>
        <w:t>
к пунктам тестирования"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108228 тысяч тенге (сто восемь миллионов двести двадцать восемь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35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независимой оценки учебных достижений.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областей на обеспечение социальной справедливости в доступе к высшему профессиональному образованию.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33"/>
        <w:gridCol w:w="1073"/>
        <w:gridCol w:w="2633"/>
        <w:gridCol w:w="3653"/>
        <w:gridCol w:w="1453"/>
        <w:gridCol w:w="2813"/>
      </w:tblGrid>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на
</w:t>
            </w:r>
            <w:r>
              <w:br/>
            </w:r>
            <w:r>
              <w:rPr>
                <w:rFonts w:ascii="Times New Roman"/>
                <w:b w:val="false"/>
                <w:i w:val="false"/>
                <w:color w:val="000000"/>
                <w:sz w:val="20"/>
              </w:rPr>
              <w:t>
организацию
</w:t>
            </w:r>
            <w:r>
              <w:br/>
            </w:r>
            <w:r>
              <w:rPr>
                <w:rFonts w:ascii="Times New Roman"/>
                <w:b w:val="false"/>
                <w:i w:val="false"/>
                <w:color w:val="000000"/>
                <w:sz w:val="20"/>
              </w:rPr>
              <w:t>
питания,
</w:t>
            </w:r>
            <w:r>
              <w:br/>
            </w:r>
            <w:r>
              <w:rPr>
                <w:rFonts w:ascii="Times New Roman"/>
                <w:b w:val="false"/>
                <w:i w:val="false"/>
                <w:color w:val="000000"/>
                <w:sz w:val="20"/>
              </w:rPr>
              <w:t>
проживания
</w:t>
            </w:r>
            <w:r>
              <w:br/>
            </w:r>
            <w:r>
              <w:rPr>
                <w:rFonts w:ascii="Times New Roman"/>
                <w:b w:val="false"/>
                <w:i w:val="false"/>
                <w:color w:val="000000"/>
                <w:sz w:val="20"/>
              </w:rPr>
              <w:t>
и подвоза
</w:t>
            </w:r>
            <w:r>
              <w:br/>
            </w:r>
            <w:r>
              <w:rPr>
                <w:rFonts w:ascii="Times New Roman"/>
                <w:b w:val="false"/>
                <w:i w:val="false"/>
                <w:color w:val="000000"/>
                <w:sz w:val="20"/>
              </w:rPr>
              <w:t>
детей к
</w:t>
            </w:r>
            <w:r>
              <w:br/>
            </w:r>
            <w:r>
              <w:rPr>
                <w:rFonts w:ascii="Times New Roman"/>
                <w:b w:val="false"/>
                <w:i w:val="false"/>
                <w:color w:val="000000"/>
                <w:sz w:val="20"/>
              </w:rPr>
              <w:t>
пунктам
</w:t>
            </w:r>
            <w:r>
              <w:br/>
            </w:r>
            <w:r>
              <w:rPr>
                <w:rFonts w:ascii="Times New Roman"/>
                <w:b w:val="false"/>
                <w:i w:val="false"/>
                <w:color w:val="000000"/>
                <w:sz w:val="20"/>
              </w:rPr>
              <w:t>
тестирования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
</w:t>
            </w:r>
            <w:r>
              <w:br/>
            </w:r>
            <w:r>
              <w:rPr>
                <w:rFonts w:ascii="Times New Roman"/>
                <w:b w:val="false"/>
                <w:i w:val="false"/>
                <w:color w:val="000000"/>
                <w:sz w:val="20"/>
              </w:rPr>
              <w:t>
ным бюджетам на
</w:t>
            </w:r>
            <w:r>
              <w:br/>
            </w:r>
            <w:r>
              <w:rPr>
                <w:rFonts w:ascii="Times New Roman"/>
                <w:b w:val="false"/>
                <w:i w:val="false"/>
                <w:color w:val="000000"/>
                <w:sz w:val="20"/>
              </w:rPr>
              <w:t>
организацию пи-
</w:t>
            </w:r>
            <w:r>
              <w:br/>
            </w:r>
            <w:r>
              <w:rPr>
                <w:rFonts w:ascii="Times New Roman"/>
                <w:b w:val="false"/>
                <w:i w:val="false"/>
                <w:color w:val="000000"/>
                <w:sz w:val="20"/>
              </w:rPr>
              <w:t>
тания, прожива-
</w:t>
            </w:r>
            <w:r>
              <w:br/>
            </w:r>
            <w:r>
              <w:rPr>
                <w:rFonts w:ascii="Times New Roman"/>
                <w:b w:val="false"/>
                <w:i w:val="false"/>
                <w:color w:val="000000"/>
                <w:sz w:val="20"/>
              </w:rPr>
              <w:t>
ния и подвоза
</w:t>
            </w:r>
            <w:r>
              <w:br/>
            </w:r>
            <w:r>
              <w:rPr>
                <w:rFonts w:ascii="Times New Roman"/>
                <w:b w:val="false"/>
                <w:i w:val="false"/>
                <w:color w:val="000000"/>
                <w:sz w:val="20"/>
              </w:rPr>
              <w:t>
детей к пунктам
</w:t>
            </w:r>
            <w:r>
              <w:br/>
            </w:r>
            <w:r>
              <w:rPr>
                <w:rFonts w:ascii="Times New Roman"/>
                <w:b w:val="false"/>
                <w:i w:val="false"/>
                <w:color w:val="000000"/>
                <w:sz w:val="20"/>
              </w:rPr>
              <w:t>
тестирования,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перечнем пунктов
</w:t>
            </w:r>
            <w:r>
              <w:br/>
            </w:r>
            <w:r>
              <w:rPr>
                <w:rFonts w:ascii="Times New Roman"/>
                <w:b w:val="false"/>
                <w:i w:val="false"/>
                <w:color w:val="000000"/>
                <w:sz w:val="20"/>
              </w:rPr>
              <w:t>
тестирования,
</w:t>
            </w:r>
            <w:r>
              <w:br/>
            </w:r>
            <w:r>
              <w:rPr>
                <w:rFonts w:ascii="Times New Roman"/>
                <w:b w:val="false"/>
                <w:i w:val="false"/>
                <w:color w:val="000000"/>
                <w:sz w:val="20"/>
              </w:rPr>
              <w:t>
утвержденным
</w:t>
            </w:r>
            <w:r>
              <w:br/>
            </w:r>
            <w:r>
              <w:rPr>
                <w:rFonts w:ascii="Times New Roman"/>
                <w:b w:val="false"/>
                <w:i w:val="false"/>
                <w:color w:val="000000"/>
                <w:sz w:val="20"/>
              </w:rPr>
              <w:t>
приказом Минист-
</w:t>
            </w:r>
            <w:r>
              <w:br/>
            </w:r>
            <w:r>
              <w:rPr>
                <w:rFonts w:ascii="Times New Roman"/>
                <w:b w:val="false"/>
                <w:i w:val="false"/>
                <w:color w:val="000000"/>
                <w:sz w:val="20"/>
              </w:rPr>
              <w:t>
ра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ор-
</w:t>
            </w:r>
            <w:r>
              <w:br/>
            </w:r>
            <w:r>
              <w:rPr>
                <w:rFonts w:ascii="Times New Roman"/>
                <w:b w:val="false"/>
                <w:i w:val="false"/>
                <w:color w:val="000000"/>
                <w:sz w:val="20"/>
              </w:rPr>
              <w:t>
ганизации пита-
</w:t>
            </w:r>
            <w:r>
              <w:br/>
            </w:r>
            <w:r>
              <w:rPr>
                <w:rFonts w:ascii="Times New Roman"/>
                <w:b w:val="false"/>
                <w:i w:val="false"/>
                <w:color w:val="000000"/>
                <w:sz w:val="20"/>
              </w:rPr>
              <w:t>
ния, проживания
</w:t>
            </w:r>
            <w:r>
              <w:br/>
            </w:r>
            <w:r>
              <w:rPr>
                <w:rFonts w:ascii="Times New Roman"/>
                <w:b w:val="false"/>
                <w:i w:val="false"/>
                <w:color w:val="000000"/>
                <w:sz w:val="20"/>
              </w:rPr>
              <w:t>
и подвоза детей
</w:t>
            </w:r>
            <w:r>
              <w:br/>
            </w:r>
            <w:r>
              <w:rPr>
                <w:rFonts w:ascii="Times New Roman"/>
                <w:b w:val="false"/>
                <w:i w:val="false"/>
                <w:color w:val="000000"/>
                <w:sz w:val="20"/>
              </w:rPr>
              <w:t>
к пунктам тести-
</w:t>
            </w:r>
            <w:r>
              <w:br/>
            </w:r>
            <w:r>
              <w:rPr>
                <w:rFonts w:ascii="Times New Roman"/>
                <w:b w:val="false"/>
                <w:i w:val="false"/>
                <w:color w:val="000000"/>
                <w:sz w:val="20"/>
              </w:rPr>
              <w:t>
рования для
</w:t>
            </w:r>
            <w:r>
              <w:br/>
            </w:r>
            <w:r>
              <w:rPr>
                <w:rFonts w:ascii="Times New Roman"/>
                <w:b w:val="false"/>
                <w:i w:val="false"/>
                <w:color w:val="000000"/>
                <w:sz w:val="20"/>
              </w:rPr>
              <w:t>
участия в едином
</w:t>
            </w:r>
            <w:r>
              <w:br/>
            </w:r>
            <w:r>
              <w:rPr>
                <w:rFonts w:ascii="Times New Roman"/>
                <w:b w:val="false"/>
                <w:i w:val="false"/>
                <w:color w:val="000000"/>
                <w:sz w:val="20"/>
              </w:rPr>
              <w:t>
национальном
</w:t>
            </w:r>
            <w:r>
              <w:br/>
            </w:r>
            <w:r>
              <w:rPr>
                <w:rFonts w:ascii="Times New Roman"/>
                <w:b w:val="false"/>
                <w:i w:val="false"/>
                <w:color w:val="000000"/>
                <w:sz w:val="20"/>
              </w:rPr>
              <w:t>
тестировании.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квар-
</w:t>
            </w:r>
            <w:r>
              <w:br/>
            </w:r>
            <w:r>
              <w:rPr>
                <w:rFonts w:ascii="Times New Roman"/>
                <w:b w:val="false"/>
                <w:i w:val="false"/>
                <w:color w:val="000000"/>
                <w:sz w:val="20"/>
              </w:rPr>
              <w:t>
тал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аттестации и
</w:t>
            </w:r>
            <w:r>
              <w:br/>
            </w:r>
            <w:r>
              <w:rPr>
                <w:rFonts w:ascii="Times New Roman"/>
                <w:b w:val="false"/>
                <w:i w:val="false"/>
                <w:color w:val="000000"/>
                <w:sz w:val="20"/>
              </w:rPr>
              <w:t>
надзору в
</w:t>
            </w:r>
            <w:r>
              <w:br/>
            </w:r>
            <w:r>
              <w:rPr>
                <w:rFonts w:ascii="Times New Roman"/>
                <w:b w:val="false"/>
                <w:i w:val="false"/>
                <w:color w:val="000000"/>
                <w:sz w:val="20"/>
              </w:rPr>
              <w:t>
сфере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обеспечение подвоза детей к 154-м пунктам проведения тестирования и будет обеспечено их проживание и питание, в соответствии с санитарными нормами республики.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создание условий для своевременного и качественного проведения единого национального тестирования.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средний расход на питание, проживание и подвоз к 1-му пункту тестирования составит 702,8 тыс. тенге.
</w:t>
      </w:r>
    </w:p>
    <w:p>
      <w:pPr>
        <w:spacing w:after="0"/>
        <w:ind w:left="0"/>
        <w:jc w:val="both"/>
      </w:pPr>
      <w:r>
        <w:rPr>
          <w:rFonts w:ascii="Times New Roman"/>
          <w:b w:val="false"/>
          <w:i w:val="false"/>
          <w:color w:val="000000"/>
          <w:sz w:val="28"/>
        </w:rPr>
        <w:t>
Своевременность: 2 квартал.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обеспечение качественной организации процесса сдачи обучающимися единого национального тестирования.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034 "Целевые текущие трансферты областным бюджетам,
</w:t>
      </w:r>
      <w:r>
        <w:br/>
      </w:r>
      <w:r>
        <w:rPr>
          <w:rFonts w:ascii="Times New Roman"/>
          <w:b w:val="false"/>
          <w:i w:val="false"/>
          <w:color w:val="000000"/>
          <w:sz w:val="28"/>
        </w:rPr>
        <w:t>
бюджетам городов Астаны и Алматы на подключение к Интернету
</w:t>
      </w:r>
      <w:r>
        <w:br/>
      </w:r>
      <w:r>
        <w:rPr>
          <w:rFonts w:ascii="Times New Roman"/>
          <w:b w:val="false"/>
          <w:i w:val="false"/>
          <w:color w:val="000000"/>
          <w:sz w:val="28"/>
        </w:rPr>
        <w:t>
и оплату трафика государственных учреждений
</w:t>
      </w:r>
      <w:r>
        <w:br/>
      </w:r>
      <w:r>
        <w:rPr>
          <w:rFonts w:ascii="Times New Roman"/>
          <w:b w:val="false"/>
          <w:i w:val="false"/>
          <w:color w:val="000000"/>
          <w:sz w:val="28"/>
        </w:rPr>
        <w:t>
среднего общего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500012 тысяч тенге (пятьсот миллионов двенадцать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условий для поэтапного перехода к новому уровню образования на основе информационных технологий.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улучшение информатизации системы образования и повышение качества образования Республики Казахстан с целью интеграции его в мировое информационное образовательное пространство; предоставление организациям среднего общего образования средств доступа к глобальным информационным ресурсам, посредством подключения школы к Интернету.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073"/>
        <w:gridCol w:w="1133"/>
        <w:gridCol w:w="2593"/>
        <w:gridCol w:w="3833"/>
        <w:gridCol w:w="1333"/>
        <w:gridCol w:w="2813"/>
      </w:tblGrid>
      <w:tr>
        <w:trPr>
          <w:trHeight w:val="105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84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подключение 
</w:t>
            </w:r>
            <w:r>
              <w:br/>
            </w:r>
            <w:r>
              <w:rPr>
                <w:rFonts w:ascii="Times New Roman"/>
                <w:b w:val="false"/>
                <w:i w:val="false"/>
                <w:color w:val="000000"/>
                <w:sz w:val="20"/>
              </w:rPr>
              <w:t>
к Интернету
</w:t>
            </w:r>
            <w:r>
              <w:br/>
            </w:r>
            <w:r>
              <w:rPr>
                <w:rFonts w:ascii="Times New Roman"/>
                <w:b w:val="false"/>
                <w:i w:val="false"/>
                <w:color w:val="000000"/>
                <w:sz w:val="20"/>
              </w:rPr>
              <w:t>
и оплату
</w:t>
            </w:r>
            <w:r>
              <w:br/>
            </w:r>
            <w:r>
              <w:rPr>
                <w:rFonts w:ascii="Times New Roman"/>
                <w:b w:val="false"/>
                <w:i w:val="false"/>
                <w:color w:val="000000"/>
                <w:sz w:val="20"/>
              </w:rPr>
              <w:t>
трафика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Алматы на
</w:t>
            </w:r>
            <w:r>
              <w:br/>
            </w:r>
            <w:r>
              <w:rPr>
                <w:rFonts w:ascii="Times New Roman"/>
                <w:b w:val="false"/>
                <w:i w:val="false"/>
                <w:color w:val="000000"/>
                <w:sz w:val="20"/>
              </w:rPr>
              <w:t>
подключение к
</w:t>
            </w:r>
            <w:r>
              <w:br/>
            </w:r>
            <w:r>
              <w:rPr>
                <w:rFonts w:ascii="Times New Roman"/>
                <w:b w:val="false"/>
                <w:i w:val="false"/>
                <w:color w:val="000000"/>
                <w:sz w:val="20"/>
              </w:rPr>
              <w:t>
Интернету и
</w:t>
            </w:r>
            <w:r>
              <w:br/>
            </w:r>
            <w:r>
              <w:rPr>
                <w:rFonts w:ascii="Times New Roman"/>
                <w:b w:val="false"/>
                <w:i w:val="false"/>
                <w:color w:val="000000"/>
                <w:sz w:val="20"/>
              </w:rPr>
              <w:t>
оплату трафика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общего
</w:t>
            </w:r>
            <w:r>
              <w:br/>
            </w:r>
            <w:r>
              <w:rPr>
                <w:rFonts w:ascii="Times New Roman"/>
                <w:b w:val="false"/>
                <w:i w:val="false"/>
                <w:color w:val="000000"/>
                <w:sz w:val="20"/>
              </w:rPr>
              <w:t>
образования,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утвержденным
</w:t>
            </w:r>
            <w:r>
              <w:br/>
            </w:r>
            <w:r>
              <w:rPr>
                <w:rFonts w:ascii="Times New Roman"/>
                <w:b w:val="false"/>
                <w:i w:val="false"/>
                <w:color w:val="000000"/>
                <w:sz w:val="20"/>
              </w:rPr>
              <w:t>
решением Акимов
</w:t>
            </w:r>
            <w:r>
              <w:br/>
            </w:r>
            <w:r>
              <w:rPr>
                <w:rFonts w:ascii="Times New Roman"/>
                <w:b w:val="false"/>
                <w:i w:val="false"/>
                <w:color w:val="000000"/>
                <w:sz w:val="20"/>
              </w:rPr>
              <w:t>
областей,
</w:t>
            </w:r>
            <w:r>
              <w:br/>
            </w:r>
            <w:r>
              <w:rPr>
                <w:rFonts w:ascii="Times New Roman"/>
                <w:b w:val="false"/>
                <w:i w:val="false"/>
                <w:color w:val="000000"/>
                <w:sz w:val="20"/>
              </w:rPr>
              <w:t>
городов Астаны и
</w:t>
            </w:r>
            <w:r>
              <w:br/>
            </w:r>
            <w:r>
              <w:rPr>
                <w:rFonts w:ascii="Times New Roman"/>
                <w:b w:val="false"/>
                <w:i w:val="false"/>
                <w:color w:val="000000"/>
                <w:sz w:val="20"/>
              </w:rPr>
              <w:t>
Алматы.
</w:t>
            </w:r>
          </w:p>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подключения к
</w:t>
            </w:r>
            <w:r>
              <w:br/>
            </w:r>
            <w:r>
              <w:rPr>
                <w:rFonts w:ascii="Times New Roman"/>
                <w:b w:val="false"/>
                <w:i w:val="false"/>
                <w:color w:val="000000"/>
                <w:sz w:val="20"/>
              </w:rPr>
              <w:t>
Интернету и
</w:t>
            </w:r>
            <w:r>
              <w:br/>
            </w:r>
            <w:r>
              <w:rPr>
                <w:rFonts w:ascii="Times New Roman"/>
                <w:b w:val="false"/>
                <w:i w:val="false"/>
                <w:color w:val="000000"/>
                <w:sz w:val="20"/>
              </w:rPr>
              <w:t>
оплату трафика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общего
</w:t>
            </w:r>
            <w:r>
              <w:br/>
            </w:r>
            <w:r>
              <w:rPr>
                <w:rFonts w:ascii="Times New Roman"/>
                <w:b w:val="false"/>
                <w:i w:val="false"/>
                <w:color w:val="000000"/>
                <w:sz w:val="20"/>
              </w:rPr>
              <w:t>
образования.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в 2007 году будет подключено 142 школы к Интернету и приобретено телекоммуникационное оборудование для подключения новых школ, осуществлена оплата трафика и абонентская плата за использование телефонных номеров 7499 подключенных школ к Интернету, в том числе по:
</w:t>
      </w:r>
      <w:r>
        <w:br/>
      </w:r>
      <w:r>
        <w:rPr>
          <w:rFonts w:ascii="Times New Roman"/>
          <w:b w:val="false"/>
          <w:i w:val="false"/>
          <w:color w:val="000000"/>
          <w:sz w:val="28"/>
        </w:rPr>
        <w:t>
Акмолинская область - 602 школы, Актюбинская область - 427 школ, Алматинская область - 773 школы, Атырауская область - 215 школ, Восточно-Казахстанская область - 743 школ, Жамбылская область - 468 школ, Западно-Казахстанская область - 466 школ, Карагандинская область - 552 школ, Костанайская область - 597 школ, Кызылординская область - 273 школ, Мангыстауская область - 84 школ, Павлодарская область - 447 школ, Северо-Казахстанская область - 693 школ, Южно-Казахстанская область - 939 школ, город Алматы - 180 школ, город Астана - 40 школы.
</w:t>
      </w:r>
      <w:r>
        <w:br/>
      </w:r>
      <w:r>
        <w:rPr>
          <w:rFonts w:ascii="Times New Roman"/>
          <w:b w:val="false"/>
          <w:i w:val="false"/>
          <w:color w:val="000000"/>
          <w:sz w:val="28"/>
        </w:rPr>
        <w:t>
Будет подключено к Интернету в 2007 году 142 школы, в том числе: Актюбинская область - 20 школ, Жамбылская область - 35 школ, Карагандинская область - 34 школы, Костанайская область - 7 школ, Мангыстауская область - 20 школ, Павлодарская область - 23 школы, город Астана - 3 школы.
</w:t>
      </w:r>
    </w:p>
    <w:p>
      <w:pPr>
        <w:spacing w:after="0"/>
        <w:ind w:left="0"/>
        <w:jc w:val="both"/>
      </w:pPr>
      <w:r>
        <w:rPr>
          <w:rFonts w:ascii="Times New Roman"/>
          <w:b w:val="false"/>
          <w:i w:val="false"/>
          <w:color w:val="000000"/>
          <w:sz w:val="28"/>
        </w:rPr>
        <w:t>
Конечный результат: к 1 января 2008 года будет обеспечен доступ к Интернету не менее 90 процентов школ.
</w:t>
      </w:r>
    </w:p>
    <w:p>
      <w:pPr>
        <w:spacing w:after="0"/>
        <w:ind w:left="0"/>
        <w:jc w:val="both"/>
      </w:pPr>
      <w:r>
        <w:rPr>
          <w:rFonts w:ascii="Times New Roman"/>
          <w:b w:val="false"/>
          <w:i w:val="false"/>
          <w:color w:val="000000"/>
          <w:sz w:val="28"/>
        </w:rPr>
        <w:t>
Финансово-экономический результат: планируемый средний расход на: подключение 1 школы составит 106,444 тыс. тенге, оплату трафика составит не менее 57,554 тыс. тенге.
</w:t>
      </w:r>
    </w:p>
    <w:p>
      <w:pPr>
        <w:spacing w:after="0"/>
        <w:ind w:left="0"/>
        <w:jc w:val="both"/>
      </w:pPr>
      <w:r>
        <w:rPr>
          <w:rFonts w:ascii="Times New Roman"/>
          <w:b w:val="false"/>
          <w:i w:val="false"/>
          <w:color w:val="000000"/>
          <w:sz w:val="28"/>
        </w:rPr>
        <w:t>
Своевременность: подключение школ к Интернету и осуществление оплаты за подключение и трафик согласно заключенных договоров.
</w:t>
      </w:r>
    </w:p>
    <w:p>
      <w:pPr>
        <w:spacing w:after="0"/>
        <w:ind w:left="0"/>
        <w:jc w:val="both"/>
      </w:pPr>
      <w:r>
        <w:rPr>
          <w:rFonts w:ascii="Times New Roman"/>
          <w:b w:val="false"/>
          <w:i w:val="false"/>
          <w:color w:val="000000"/>
          <w:sz w:val="28"/>
        </w:rPr>
        <w:t>
Качество: обеспечение организаций среднего общего образования высокоскоростного доступа к глобальным информационным ресурсам.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035 "Целевые текущие трансферты областным бюджетам,
</w:t>
      </w:r>
      <w:r>
        <w:br/>
      </w:r>
      <w:r>
        <w:rPr>
          <w:rFonts w:ascii="Times New Roman"/>
          <w:b w:val="false"/>
          <w:i w:val="false"/>
          <w:color w:val="000000"/>
          <w:sz w:val="28"/>
        </w:rPr>
        <w:t>
бюджетам городов Астаны и Алматы на приобретение и 
</w:t>
      </w:r>
      <w:r>
        <w:br/>
      </w:r>
      <w:r>
        <w:rPr>
          <w:rFonts w:ascii="Times New Roman"/>
          <w:b w:val="false"/>
          <w:i w:val="false"/>
          <w:color w:val="000000"/>
          <w:sz w:val="28"/>
        </w:rPr>
        <w:t>
поставку учебников и учебно-методических комплексов
</w:t>
      </w:r>
      <w:r>
        <w:br/>
      </w:r>
      <w:r>
        <w:rPr>
          <w:rFonts w:ascii="Times New Roman"/>
          <w:b w:val="false"/>
          <w:i w:val="false"/>
          <w:color w:val="000000"/>
          <w:sz w:val="28"/>
        </w:rPr>
        <w:t>
для обновления библиотечных фондов государственных организаций
</w:t>
      </w:r>
      <w:r>
        <w:br/>
      </w:r>
      <w:r>
        <w:rPr>
          <w:rFonts w:ascii="Times New Roman"/>
          <w:b w:val="false"/>
          <w:i w:val="false"/>
          <w:color w:val="000000"/>
          <w:sz w:val="28"/>
        </w:rPr>
        <w:t>
среднего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1104703 тысячи тенге (один миллиард сто четыре миллиона семьсот три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44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2006 года N 1025 "О мерах по реализации поручений Президента Республики Казахстан по дальнейшему совершенствованию государственной языковой политики, данных Правительству на XII сессии Ассамблеи народов Казахстана".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общеобразовательных школ республики учебниками и учебно-методическими комплексами, электронными учебниками и учебно-методическими комплексами; общеобразовательных, профессиональных школ, колледжей: учебной, электронной и справочной литературой по изучению государственного языка.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обеспечения: государственных учреждений среднего общего образования учебниками и учебно-методическими комплексами, электронными учебниками и учебно-методическими комплексами; государственных организаций среднего образования учебной, электронной, а также справочной литературой по изучению государственного языка.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953"/>
        <w:gridCol w:w="1013"/>
        <w:gridCol w:w="2633"/>
        <w:gridCol w:w="4033"/>
        <w:gridCol w:w="1493"/>
        <w:gridCol w:w="2793"/>
      </w:tblGrid>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приобретение
</w:t>
            </w:r>
            <w:r>
              <w:br/>
            </w:r>
            <w:r>
              <w:rPr>
                <w:rFonts w:ascii="Times New Roman"/>
                <w:b w:val="false"/>
                <w:i w:val="false"/>
                <w:color w:val="000000"/>
                <w:sz w:val="20"/>
              </w:rPr>
              <w:t>
и доставку
</w:t>
            </w:r>
            <w:r>
              <w:br/>
            </w:r>
            <w:r>
              <w:rPr>
                <w:rFonts w:ascii="Times New Roman"/>
                <w:b w:val="false"/>
                <w:i w:val="false"/>
                <w:color w:val="000000"/>
                <w:sz w:val="20"/>
              </w:rPr>
              <w:t>
учебников
</w:t>
            </w:r>
            <w:r>
              <w:br/>
            </w:r>
            <w:r>
              <w:rPr>
                <w:rFonts w:ascii="Times New Roman"/>
                <w:b w:val="false"/>
                <w:i w:val="false"/>
                <w:color w:val="000000"/>
                <w:sz w:val="20"/>
              </w:rPr>
              <w:t>
и учебно-
</w:t>
            </w:r>
            <w:r>
              <w:br/>
            </w:r>
            <w:r>
              <w:rPr>
                <w:rFonts w:ascii="Times New Roman"/>
                <w:b w:val="false"/>
                <w:i w:val="false"/>
                <w:color w:val="000000"/>
                <w:sz w:val="20"/>
              </w:rPr>
              <w:t>
методических
</w:t>
            </w:r>
            <w:r>
              <w:br/>
            </w:r>
            <w:r>
              <w:rPr>
                <w:rFonts w:ascii="Times New Roman"/>
                <w:b w:val="false"/>
                <w:i w:val="false"/>
                <w:color w:val="000000"/>
                <w:sz w:val="20"/>
              </w:rPr>
              <w:t>
комплексов
</w:t>
            </w:r>
            <w:r>
              <w:br/>
            </w:r>
            <w:r>
              <w:rPr>
                <w:rFonts w:ascii="Times New Roman"/>
                <w:b w:val="false"/>
                <w:i w:val="false"/>
                <w:color w:val="000000"/>
                <w:sz w:val="20"/>
              </w:rPr>
              <w:t>
для обновле-
</w:t>
            </w:r>
            <w:r>
              <w:br/>
            </w:r>
            <w:r>
              <w:rPr>
                <w:rFonts w:ascii="Times New Roman"/>
                <w:b w:val="false"/>
                <w:i w:val="false"/>
                <w:color w:val="000000"/>
                <w:sz w:val="20"/>
              </w:rPr>
              <w:t>
ния библио-
</w:t>
            </w:r>
            <w:r>
              <w:br/>
            </w:r>
            <w:r>
              <w:rPr>
                <w:rFonts w:ascii="Times New Roman"/>
                <w:b w:val="false"/>
                <w:i w:val="false"/>
                <w:color w:val="000000"/>
                <w:sz w:val="20"/>
              </w:rPr>
              <w:t>
течных фон-
</w:t>
            </w:r>
            <w:r>
              <w:br/>
            </w:r>
            <w:r>
              <w:rPr>
                <w:rFonts w:ascii="Times New Roman"/>
                <w:b w:val="false"/>
                <w:i w:val="false"/>
                <w:color w:val="000000"/>
                <w:sz w:val="20"/>
              </w:rPr>
              <w:t>
дов государ-
</w:t>
            </w:r>
            <w:r>
              <w:br/>
            </w:r>
            <w:r>
              <w:rPr>
                <w:rFonts w:ascii="Times New Roman"/>
                <w:b w:val="false"/>
                <w:i w:val="false"/>
                <w:color w:val="000000"/>
                <w:sz w:val="20"/>
              </w:rPr>
              <w:t>
ственных
</w:t>
            </w:r>
            <w:r>
              <w:br/>
            </w:r>
            <w:r>
              <w:rPr>
                <w:rFonts w:ascii="Times New Roman"/>
                <w:b w:val="false"/>
                <w:i w:val="false"/>
                <w:color w:val="000000"/>
                <w:sz w:val="20"/>
              </w:rPr>
              <w:t>
организаций
</w:t>
            </w:r>
            <w:r>
              <w:br/>
            </w:r>
            <w:r>
              <w:rPr>
                <w:rFonts w:ascii="Times New Roman"/>
                <w:b w:val="false"/>
                <w:i w:val="false"/>
                <w:color w:val="000000"/>
                <w:sz w:val="20"/>
              </w:rPr>
              <w:t>
среднего об-
</w:t>
            </w:r>
            <w:r>
              <w:br/>
            </w:r>
            <w:r>
              <w:rPr>
                <w:rFonts w:ascii="Times New Roman"/>
                <w:b w:val="false"/>
                <w:i w:val="false"/>
                <w:color w:val="000000"/>
                <w:sz w:val="20"/>
              </w:rPr>
              <w:t>
щего образо-
</w:t>
            </w:r>
            <w:r>
              <w:br/>
            </w:r>
            <w:r>
              <w:rPr>
                <w:rFonts w:ascii="Times New Roman"/>
                <w:b w:val="false"/>
                <w:i w:val="false"/>
                <w:color w:val="000000"/>
                <w:sz w:val="20"/>
              </w:rPr>
              <w:t>
вания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75"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приобретение
</w:t>
            </w:r>
            <w:r>
              <w:br/>
            </w:r>
            <w:r>
              <w:rPr>
                <w:rFonts w:ascii="Times New Roman"/>
                <w:b w:val="false"/>
                <w:i w:val="false"/>
                <w:color w:val="000000"/>
                <w:sz w:val="20"/>
              </w:rPr>
              <w:t>
и доставку
</w:t>
            </w:r>
            <w:r>
              <w:br/>
            </w:r>
            <w:r>
              <w:rPr>
                <w:rFonts w:ascii="Times New Roman"/>
                <w:b w:val="false"/>
                <w:i w:val="false"/>
                <w:color w:val="000000"/>
                <w:sz w:val="20"/>
              </w:rPr>
              <w:t>
учебников
</w:t>
            </w:r>
            <w:r>
              <w:br/>
            </w:r>
            <w:r>
              <w:rPr>
                <w:rFonts w:ascii="Times New Roman"/>
                <w:b w:val="false"/>
                <w:i w:val="false"/>
                <w:color w:val="000000"/>
                <w:sz w:val="20"/>
              </w:rPr>
              <w:t>
и учебно-
</w:t>
            </w:r>
            <w:r>
              <w:br/>
            </w:r>
            <w:r>
              <w:rPr>
                <w:rFonts w:ascii="Times New Roman"/>
                <w:b w:val="false"/>
                <w:i w:val="false"/>
                <w:color w:val="000000"/>
                <w:sz w:val="20"/>
              </w:rPr>
              <w:t>
методических
</w:t>
            </w:r>
            <w:r>
              <w:br/>
            </w:r>
            <w:r>
              <w:rPr>
                <w:rFonts w:ascii="Times New Roman"/>
                <w:b w:val="false"/>
                <w:i w:val="false"/>
                <w:color w:val="000000"/>
                <w:sz w:val="20"/>
              </w:rPr>
              <w:t>
комплексов
</w:t>
            </w:r>
            <w:r>
              <w:br/>
            </w:r>
            <w:r>
              <w:rPr>
                <w:rFonts w:ascii="Times New Roman"/>
                <w:b w:val="false"/>
                <w:i w:val="false"/>
                <w:color w:val="000000"/>
                <w:sz w:val="20"/>
              </w:rPr>
              <w:t>
для обновле-
</w:t>
            </w:r>
            <w:r>
              <w:br/>
            </w:r>
            <w:r>
              <w:rPr>
                <w:rFonts w:ascii="Times New Roman"/>
                <w:b w:val="false"/>
                <w:i w:val="false"/>
                <w:color w:val="000000"/>
                <w:sz w:val="20"/>
              </w:rPr>
              <w:t>
ния библио-
</w:t>
            </w:r>
            <w:r>
              <w:br/>
            </w:r>
            <w:r>
              <w:rPr>
                <w:rFonts w:ascii="Times New Roman"/>
                <w:b w:val="false"/>
                <w:i w:val="false"/>
                <w:color w:val="000000"/>
                <w:sz w:val="20"/>
              </w:rPr>
              <w:t>
течных фон-
</w:t>
            </w:r>
            <w:r>
              <w:br/>
            </w:r>
            <w:r>
              <w:rPr>
                <w:rFonts w:ascii="Times New Roman"/>
                <w:b w:val="false"/>
                <w:i w:val="false"/>
                <w:color w:val="000000"/>
                <w:sz w:val="20"/>
              </w:rPr>
              <w:t>
дов государ-
</w:t>
            </w:r>
            <w:r>
              <w:br/>
            </w:r>
            <w:r>
              <w:rPr>
                <w:rFonts w:ascii="Times New Roman"/>
                <w:b w:val="false"/>
                <w:i w:val="false"/>
                <w:color w:val="000000"/>
                <w:sz w:val="20"/>
              </w:rPr>
              <w:t>
ственных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об-
</w:t>
            </w:r>
            <w:r>
              <w:br/>
            </w:r>
            <w:r>
              <w:rPr>
                <w:rFonts w:ascii="Times New Roman"/>
                <w:b w:val="false"/>
                <w:i w:val="false"/>
                <w:color w:val="000000"/>
                <w:sz w:val="20"/>
              </w:rPr>
              <w:t>
щего образо-
</w:t>
            </w:r>
            <w:r>
              <w:br/>
            </w:r>
            <w:r>
              <w:rPr>
                <w:rFonts w:ascii="Times New Roman"/>
                <w:b w:val="false"/>
                <w:i w:val="false"/>
                <w:color w:val="000000"/>
                <w:sz w:val="20"/>
              </w:rPr>
              <w:t>
вания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Алматы на приобре-
</w:t>
            </w:r>
            <w:r>
              <w:br/>
            </w:r>
            <w:r>
              <w:rPr>
                <w:rFonts w:ascii="Times New Roman"/>
                <w:b w:val="false"/>
                <w:i w:val="false"/>
                <w:color w:val="000000"/>
                <w:sz w:val="20"/>
              </w:rPr>
              <w:t>
тение и доставку
</w:t>
            </w:r>
            <w:r>
              <w:br/>
            </w:r>
            <w:r>
              <w:rPr>
                <w:rFonts w:ascii="Times New Roman"/>
                <w:b w:val="false"/>
                <w:i w:val="false"/>
                <w:color w:val="000000"/>
                <w:sz w:val="20"/>
              </w:rPr>
              <w:t>
учебников и учеб-
</w:t>
            </w:r>
            <w:r>
              <w:br/>
            </w:r>
            <w:r>
              <w:rPr>
                <w:rFonts w:ascii="Times New Roman"/>
                <w:b w:val="false"/>
                <w:i w:val="false"/>
                <w:color w:val="000000"/>
                <w:sz w:val="20"/>
              </w:rPr>
              <w:t>
но-методических
</w:t>
            </w:r>
            <w:r>
              <w:br/>
            </w:r>
            <w:r>
              <w:rPr>
                <w:rFonts w:ascii="Times New Roman"/>
                <w:b w:val="false"/>
                <w:i w:val="false"/>
                <w:color w:val="000000"/>
                <w:sz w:val="20"/>
              </w:rPr>
              <w:t>
комплексов для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средне-
</w:t>
            </w:r>
            <w:r>
              <w:br/>
            </w:r>
            <w:r>
              <w:rPr>
                <w:rFonts w:ascii="Times New Roman"/>
                <w:b w:val="false"/>
                <w:i w:val="false"/>
                <w:color w:val="000000"/>
                <w:sz w:val="20"/>
              </w:rPr>
              <w:t>
го общего образо-
</w:t>
            </w:r>
            <w:r>
              <w:br/>
            </w:r>
            <w:r>
              <w:rPr>
                <w:rFonts w:ascii="Times New Roman"/>
                <w:b w:val="false"/>
                <w:i w:val="false"/>
                <w:color w:val="000000"/>
                <w:sz w:val="20"/>
              </w:rPr>
              <w:t>
вания, в том числе электронных, согласно решению
</w:t>
            </w:r>
            <w:r>
              <w:br/>
            </w:r>
            <w:r>
              <w:rPr>
                <w:rFonts w:ascii="Times New Roman"/>
                <w:b w:val="false"/>
                <w:i w:val="false"/>
                <w:color w:val="000000"/>
                <w:sz w:val="20"/>
              </w:rPr>
              <w:t>
Правительства Рес-
</w:t>
            </w:r>
            <w:r>
              <w:br/>
            </w:r>
            <w:r>
              <w:rPr>
                <w:rFonts w:ascii="Times New Roman"/>
                <w:b w:val="false"/>
                <w:i w:val="false"/>
                <w:color w:val="000000"/>
                <w:sz w:val="20"/>
              </w:rPr>
              <w:t>
публики Казахстан,
</w:t>
            </w:r>
            <w:r>
              <w:br/>
            </w:r>
            <w:r>
              <w:rPr>
                <w:rFonts w:ascii="Times New Roman"/>
                <w:b w:val="false"/>
                <w:i w:val="false"/>
                <w:color w:val="000000"/>
                <w:sz w:val="20"/>
              </w:rPr>
              <w:t>
в соответствии с
</w:t>
            </w:r>
            <w:r>
              <w:br/>
            </w:r>
            <w:r>
              <w:rPr>
                <w:rFonts w:ascii="Times New Roman"/>
                <w:b w:val="false"/>
                <w:i w:val="false"/>
                <w:color w:val="000000"/>
                <w:sz w:val="20"/>
              </w:rPr>
              <w:t>
перечнем наимено-
</w:t>
            </w:r>
            <w:r>
              <w:br/>
            </w:r>
            <w:r>
              <w:rPr>
                <w:rFonts w:ascii="Times New Roman"/>
                <w:b w:val="false"/>
                <w:i w:val="false"/>
                <w:color w:val="000000"/>
                <w:sz w:val="20"/>
              </w:rPr>
              <w:t>
ваний, утвержден-
</w:t>
            </w:r>
            <w:r>
              <w:br/>
            </w:r>
            <w:r>
              <w:rPr>
                <w:rFonts w:ascii="Times New Roman"/>
                <w:b w:val="false"/>
                <w:i w:val="false"/>
                <w:color w:val="000000"/>
                <w:sz w:val="20"/>
              </w:rPr>
              <w:t>
ным приказом
</w:t>
            </w:r>
            <w:r>
              <w:br/>
            </w:r>
            <w:r>
              <w:rPr>
                <w:rFonts w:ascii="Times New Roman"/>
                <w:b w:val="false"/>
                <w:i w:val="false"/>
                <w:color w:val="000000"/>
                <w:sz w:val="20"/>
              </w:rPr>
              <w:t>
Министра образова-
</w:t>
            </w:r>
            <w:r>
              <w:br/>
            </w:r>
            <w:r>
              <w:rPr>
                <w:rFonts w:ascii="Times New Roman"/>
                <w:b w:val="false"/>
                <w:i w:val="false"/>
                <w:color w:val="000000"/>
                <w:sz w:val="20"/>
              </w:rPr>
              <w:t>
ния и науки Рес-
</w:t>
            </w:r>
            <w:r>
              <w:br/>
            </w:r>
            <w:r>
              <w:rPr>
                <w:rFonts w:ascii="Times New Roman"/>
                <w:b w:val="false"/>
                <w:i w:val="false"/>
                <w:color w:val="000000"/>
                <w:sz w:val="20"/>
              </w:rPr>
              <w:t>
публики Казахстан.
</w:t>
            </w:r>
          </w:p>
          <w:p>
            <w:pPr>
              <w:spacing w:after="20"/>
              <w:ind w:left="20"/>
              <w:jc w:val="both"/>
            </w:pPr>
            <w:r>
              <w:rPr>
                <w:rFonts w:ascii="Times New Roman"/>
                <w:b w:val="false"/>
                <w:i w:val="false"/>
                <w:color w:val="000000"/>
                <w:sz w:val="20"/>
              </w:rPr>
              <w:t>
Обеспечение свое-
</w:t>
            </w:r>
            <w:r>
              <w:br/>
            </w:r>
            <w:r>
              <w:rPr>
                <w:rFonts w:ascii="Times New Roman"/>
                <w:b w:val="false"/>
                <w:i w:val="false"/>
                <w:color w:val="000000"/>
                <w:sz w:val="20"/>
              </w:rPr>
              <w:t>
временного приоб-
</w:t>
            </w:r>
            <w:r>
              <w:br/>
            </w:r>
            <w:r>
              <w:rPr>
                <w:rFonts w:ascii="Times New Roman"/>
                <w:b w:val="false"/>
                <w:i w:val="false"/>
                <w:color w:val="000000"/>
                <w:sz w:val="20"/>
              </w:rPr>
              <w:t>
ретения и доставки
</w:t>
            </w:r>
            <w:r>
              <w:br/>
            </w:r>
            <w:r>
              <w:rPr>
                <w:rFonts w:ascii="Times New Roman"/>
                <w:b w:val="false"/>
                <w:i w:val="false"/>
                <w:color w:val="000000"/>
                <w:sz w:val="20"/>
              </w:rPr>
              <w:t>
учебников и учеб-
</w:t>
            </w:r>
            <w:r>
              <w:br/>
            </w:r>
            <w:r>
              <w:rPr>
                <w:rFonts w:ascii="Times New Roman"/>
                <w:b w:val="false"/>
                <w:i w:val="false"/>
                <w:color w:val="000000"/>
                <w:sz w:val="20"/>
              </w:rPr>
              <w:t>
но-методических
</w:t>
            </w:r>
            <w:r>
              <w:br/>
            </w:r>
            <w:r>
              <w:rPr>
                <w:rFonts w:ascii="Times New Roman"/>
                <w:b w:val="false"/>
                <w:i w:val="false"/>
                <w:color w:val="000000"/>
                <w:sz w:val="20"/>
              </w:rPr>
              <w:t>
комплексов для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среднего
</w:t>
            </w:r>
            <w:r>
              <w:br/>
            </w:r>
            <w:r>
              <w:rPr>
                <w:rFonts w:ascii="Times New Roman"/>
                <w:b w:val="false"/>
                <w:i w:val="false"/>
                <w:color w:val="000000"/>
                <w:sz w:val="20"/>
              </w:rPr>
              <w:t>
общего образования,
</w:t>
            </w:r>
            <w:r>
              <w:br/>
            </w:r>
            <w:r>
              <w:rPr>
                <w:rFonts w:ascii="Times New Roman"/>
                <w:b w:val="false"/>
                <w:i w:val="false"/>
                <w:color w:val="000000"/>
                <w:sz w:val="20"/>
              </w:rPr>
              <w:t>
в том числе
</w:t>
            </w:r>
            <w:r>
              <w:br/>
            </w:r>
            <w:r>
              <w:rPr>
                <w:rFonts w:ascii="Times New Roman"/>
                <w:b w:val="false"/>
                <w:i w:val="false"/>
                <w:color w:val="000000"/>
                <w:sz w:val="20"/>
              </w:rPr>
              <w:t>
электронных.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w:t>
            </w:r>
            <w:r>
              <w:br/>
            </w:r>
            <w:r>
              <w:rPr>
                <w:rFonts w:ascii="Times New Roman"/>
                <w:b w:val="false"/>
                <w:i w:val="false"/>
                <w:color w:val="000000"/>
                <w:sz w:val="20"/>
              </w:rPr>
              <w:t>
и Алматы
</w:t>
            </w:r>
          </w:p>
        </w:tc>
      </w:tr>
      <w:tr>
        <w:trPr>
          <w:trHeight w:val="7575"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приобретение
</w:t>
            </w:r>
            <w:r>
              <w:br/>
            </w:r>
            <w:r>
              <w:rPr>
                <w:rFonts w:ascii="Times New Roman"/>
                <w:b w:val="false"/>
                <w:i w:val="false"/>
                <w:color w:val="000000"/>
                <w:sz w:val="20"/>
              </w:rPr>
              <w:t>
и доставку
</w:t>
            </w:r>
            <w:r>
              <w:br/>
            </w:r>
            <w:r>
              <w:rPr>
                <w:rFonts w:ascii="Times New Roman"/>
                <w:b w:val="false"/>
                <w:i w:val="false"/>
                <w:color w:val="000000"/>
                <w:sz w:val="20"/>
              </w:rPr>
              <w:t>
учебной,
</w:t>
            </w:r>
            <w:r>
              <w:br/>
            </w:r>
            <w:r>
              <w:rPr>
                <w:rFonts w:ascii="Times New Roman"/>
                <w:b w:val="false"/>
                <w:i w:val="false"/>
                <w:color w:val="000000"/>
                <w:sz w:val="20"/>
              </w:rPr>
              <w:t>
справочной и
</w:t>
            </w:r>
            <w:r>
              <w:br/>
            </w:r>
            <w:r>
              <w:rPr>
                <w:rFonts w:ascii="Times New Roman"/>
                <w:b w:val="false"/>
                <w:i w:val="false"/>
                <w:color w:val="000000"/>
                <w:sz w:val="20"/>
              </w:rPr>
              <w:t>
электронной
</w:t>
            </w:r>
            <w:r>
              <w:br/>
            </w:r>
            <w:r>
              <w:rPr>
                <w:rFonts w:ascii="Times New Roman"/>
                <w:b w:val="false"/>
                <w:i w:val="false"/>
                <w:color w:val="000000"/>
                <w:sz w:val="20"/>
              </w:rPr>
              <w:t>
литературы
</w:t>
            </w:r>
            <w:r>
              <w:br/>
            </w:r>
            <w:r>
              <w:rPr>
                <w:rFonts w:ascii="Times New Roman"/>
                <w:b w:val="false"/>
                <w:i w:val="false"/>
                <w:color w:val="000000"/>
                <w:sz w:val="20"/>
              </w:rPr>
              <w:t>
по изучению
</w:t>
            </w:r>
            <w:r>
              <w:br/>
            </w:r>
            <w:r>
              <w:rPr>
                <w:rFonts w:ascii="Times New Roman"/>
                <w:b w:val="false"/>
                <w:i w:val="false"/>
                <w:color w:val="000000"/>
                <w:sz w:val="20"/>
              </w:rPr>
              <w:t>
государ-
</w:t>
            </w:r>
            <w:r>
              <w:br/>
            </w:r>
            <w:r>
              <w:rPr>
                <w:rFonts w:ascii="Times New Roman"/>
                <w:b w:val="false"/>
                <w:i w:val="false"/>
                <w:color w:val="000000"/>
                <w:sz w:val="20"/>
              </w:rPr>
              <w:t>
ственного
</w:t>
            </w:r>
            <w:r>
              <w:br/>
            </w:r>
            <w:r>
              <w:rPr>
                <w:rFonts w:ascii="Times New Roman"/>
                <w:b w:val="false"/>
                <w:i w:val="false"/>
                <w:color w:val="000000"/>
                <w:sz w:val="20"/>
              </w:rPr>
              <w:t>
языка для
</w:t>
            </w:r>
            <w:r>
              <w:br/>
            </w:r>
            <w:r>
              <w:rPr>
                <w:rFonts w:ascii="Times New Roman"/>
                <w:b w:val="false"/>
                <w:i w:val="false"/>
                <w:color w:val="000000"/>
                <w:sz w:val="20"/>
              </w:rPr>
              <w:t>
обновления
</w:t>
            </w:r>
            <w:r>
              <w:br/>
            </w:r>
            <w:r>
              <w:rPr>
                <w:rFonts w:ascii="Times New Roman"/>
                <w:b w:val="false"/>
                <w:i w:val="false"/>
                <w:color w:val="000000"/>
                <w:sz w:val="20"/>
              </w:rPr>
              <w:t>
библиотечных
</w:t>
            </w:r>
            <w:r>
              <w:br/>
            </w:r>
            <w:r>
              <w:rPr>
                <w:rFonts w:ascii="Times New Roman"/>
                <w:b w:val="false"/>
                <w:i w:val="false"/>
                <w:color w:val="000000"/>
                <w:sz w:val="20"/>
              </w:rPr>
              <w:t>
фондов
</w:t>
            </w:r>
            <w:r>
              <w:br/>
            </w:r>
            <w:r>
              <w:rPr>
                <w:rFonts w:ascii="Times New Roman"/>
                <w:b w:val="false"/>
                <w:i w:val="false"/>
                <w:color w:val="000000"/>
                <w:sz w:val="20"/>
              </w:rPr>
              <w:t>
государ-
</w:t>
            </w:r>
            <w:r>
              <w:br/>
            </w:r>
            <w:r>
              <w:rPr>
                <w:rFonts w:ascii="Times New Roman"/>
                <w:b w:val="false"/>
                <w:i w:val="false"/>
                <w:color w:val="000000"/>
                <w:sz w:val="20"/>
              </w:rPr>
              <w:t>
ственных
</w:t>
            </w:r>
            <w:r>
              <w:br/>
            </w:r>
            <w:r>
              <w:rPr>
                <w:rFonts w:ascii="Times New Roman"/>
                <w:b w:val="false"/>
                <w:i w:val="false"/>
                <w:color w:val="000000"/>
                <w:sz w:val="20"/>
              </w:rPr>
              <w:t>
организаций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Алматы на
</w:t>
            </w:r>
            <w:r>
              <w:br/>
            </w:r>
            <w:r>
              <w:rPr>
                <w:rFonts w:ascii="Times New Roman"/>
                <w:b w:val="false"/>
                <w:i w:val="false"/>
                <w:color w:val="000000"/>
                <w:sz w:val="20"/>
              </w:rPr>
              <w:t>
приобретение
</w:t>
            </w:r>
            <w:r>
              <w:br/>
            </w:r>
            <w:r>
              <w:rPr>
                <w:rFonts w:ascii="Times New Roman"/>
                <w:b w:val="false"/>
                <w:i w:val="false"/>
                <w:color w:val="000000"/>
                <w:sz w:val="20"/>
              </w:rPr>
              <w:t>
учебной,
</w:t>
            </w:r>
            <w:r>
              <w:br/>
            </w:r>
            <w:r>
              <w:rPr>
                <w:rFonts w:ascii="Times New Roman"/>
                <w:b w:val="false"/>
                <w:i w:val="false"/>
                <w:color w:val="000000"/>
                <w:sz w:val="20"/>
              </w:rPr>
              <w:t>
электронной а
</w:t>
            </w:r>
            <w:r>
              <w:br/>
            </w:r>
            <w:r>
              <w:rPr>
                <w:rFonts w:ascii="Times New Roman"/>
                <w:b w:val="false"/>
                <w:i w:val="false"/>
                <w:color w:val="000000"/>
                <w:sz w:val="20"/>
              </w:rPr>
              <w:t>
также справочной
</w:t>
            </w:r>
            <w:r>
              <w:br/>
            </w:r>
            <w:r>
              <w:rPr>
                <w:rFonts w:ascii="Times New Roman"/>
                <w:b w:val="false"/>
                <w:i w:val="false"/>
                <w:color w:val="000000"/>
                <w:sz w:val="20"/>
              </w:rPr>
              <w:t>
литературы по
</w:t>
            </w:r>
            <w:r>
              <w:br/>
            </w:r>
            <w:r>
              <w:rPr>
                <w:rFonts w:ascii="Times New Roman"/>
                <w:b w:val="false"/>
                <w:i w:val="false"/>
                <w:color w:val="000000"/>
                <w:sz w:val="20"/>
              </w:rPr>
              <w:t>
изучению
</w:t>
            </w:r>
            <w:r>
              <w:br/>
            </w:r>
            <w:r>
              <w:rPr>
                <w:rFonts w:ascii="Times New Roman"/>
                <w:b w:val="false"/>
                <w:i w:val="false"/>
                <w:color w:val="000000"/>
                <w:sz w:val="20"/>
              </w:rPr>
              <w:t>
государственного
</w:t>
            </w:r>
            <w:r>
              <w:br/>
            </w:r>
            <w:r>
              <w:rPr>
                <w:rFonts w:ascii="Times New Roman"/>
                <w:b w:val="false"/>
                <w:i w:val="false"/>
                <w:color w:val="000000"/>
                <w:sz w:val="20"/>
              </w:rPr>
              <w:t>
языка для
</w:t>
            </w:r>
            <w:r>
              <w:br/>
            </w:r>
            <w:r>
              <w:rPr>
                <w:rFonts w:ascii="Times New Roman"/>
                <w:b w:val="false"/>
                <w:i w:val="false"/>
                <w:color w:val="000000"/>
                <w:sz w:val="20"/>
              </w:rPr>
              <w:t>
государственных
</w:t>
            </w:r>
            <w:r>
              <w:br/>
            </w:r>
            <w:r>
              <w:rPr>
                <w:rFonts w:ascii="Times New Roman"/>
                <w:b w:val="false"/>
                <w:i w:val="false"/>
                <w:color w:val="000000"/>
                <w:sz w:val="20"/>
              </w:rPr>
              <w:t>
организаций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перечнем
</w:t>
            </w:r>
            <w:r>
              <w:br/>
            </w:r>
            <w:r>
              <w:rPr>
                <w:rFonts w:ascii="Times New Roman"/>
                <w:b w:val="false"/>
                <w:i w:val="false"/>
                <w:color w:val="000000"/>
                <w:sz w:val="20"/>
              </w:rPr>
              <w:t>
наименований,
</w:t>
            </w:r>
            <w:r>
              <w:br/>
            </w:r>
            <w:r>
              <w:rPr>
                <w:rFonts w:ascii="Times New Roman"/>
                <w:b w:val="false"/>
                <w:i w:val="false"/>
                <w:color w:val="000000"/>
                <w:sz w:val="20"/>
              </w:rPr>
              <w:t>
утвержденным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своевременного
</w:t>
            </w:r>
            <w:r>
              <w:br/>
            </w:r>
            <w:r>
              <w:rPr>
                <w:rFonts w:ascii="Times New Roman"/>
                <w:b w:val="false"/>
                <w:i w:val="false"/>
                <w:color w:val="000000"/>
                <w:sz w:val="20"/>
              </w:rPr>
              <w:t>
приобретения и
</w:t>
            </w:r>
            <w:r>
              <w:br/>
            </w:r>
            <w:r>
              <w:rPr>
                <w:rFonts w:ascii="Times New Roman"/>
                <w:b w:val="false"/>
                <w:i w:val="false"/>
                <w:color w:val="000000"/>
                <w:sz w:val="20"/>
              </w:rPr>
              <w:t>
доставки учебной,
</w:t>
            </w:r>
            <w:r>
              <w:br/>
            </w:r>
            <w:r>
              <w:rPr>
                <w:rFonts w:ascii="Times New Roman"/>
                <w:b w:val="false"/>
                <w:i w:val="false"/>
                <w:color w:val="000000"/>
                <w:sz w:val="20"/>
              </w:rPr>
              <w:t>
электронной и
</w:t>
            </w:r>
            <w:r>
              <w:br/>
            </w:r>
            <w:r>
              <w:rPr>
                <w:rFonts w:ascii="Times New Roman"/>
                <w:b w:val="false"/>
                <w:i w:val="false"/>
                <w:color w:val="000000"/>
                <w:sz w:val="20"/>
              </w:rPr>
              <w:t>
справочной
</w:t>
            </w:r>
            <w:r>
              <w:br/>
            </w:r>
            <w:r>
              <w:rPr>
                <w:rFonts w:ascii="Times New Roman"/>
                <w:b w:val="false"/>
                <w:i w:val="false"/>
                <w:color w:val="000000"/>
                <w:sz w:val="20"/>
              </w:rPr>
              <w:t>
литературы по
</w:t>
            </w:r>
            <w:r>
              <w:br/>
            </w:r>
            <w:r>
              <w:rPr>
                <w:rFonts w:ascii="Times New Roman"/>
                <w:b w:val="false"/>
                <w:i w:val="false"/>
                <w:color w:val="000000"/>
                <w:sz w:val="20"/>
              </w:rPr>
              <w:t>
изучению
</w:t>
            </w:r>
            <w:r>
              <w:br/>
            </w:r>
            <w:r>
              <w:rPr>
                <w:rFonts w:ascii="Times New Roman"/>
                <w:b w:val="false"/>
                <w:i w:val="false"/>
                <w:color w:val="000000"/>
                <w:sz w:val="20"/>
              </w:rPr>
              <w:t>
государственного
</w:t>
            </w:r>
            <w:r>
              <w:br/>
            </w:r>
            <w:r>
              <w:rPr>
                <w:rFonts w:ascii="Times New Roman"/>
                <w:b w:val="false"/>
                <w:i w:val="false"/>
                <w:color w:val="000000"/>
                <w:sz w:val="20"/>
              </w:rPr>
              <w:t>
языка для
</w:t>
            </w:r>
            <w:r>
              <w:br/>
            </w:r>
            <w:r>
              <w:rPr>
                <w:rFonts w:ascii="Times New Roman"/>
                <w:b w:val="false"/>
                <w:i w:val="false"/>
                <w:color w:val="000000"/>
                <w:sz w:val="20"/>
              </w:rPr>
              <w:t>
государственных
</w:t>
            </w:r>
            <w:r>
              <w:br/>
            </w:r>
            <w:r>
              <w:rPr>
                <w:rFonts w:ascii="Times New Roman"/>
                <w:b w:val="false"/>
                <w:i w:val="false"/>
                <w:color w:val="000000"/>
                <w:sz w:val="20"/>
              </w:rPr>
              <w:t>
организаций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обеспечение общеобразовательных школ республики учебниками и учебно-методическими комплексами, в том числе электронными, в количестве не менее 100 наименований, общеобразовательных и профессиональных школ, колледжей учебной, электронной и справочной литературой по изучению государственного языка - не менее 7 наименований, в соответствии с перечнем, утвержденным приказом Министра образования и науки Республики Казахстан.
</w:t>
      </w:r>
    </w:p>
    <w:p>
      <w:pPr>
        <w:spacing w:after="0"/>
        <w:ind w:left="0"/>
        <w:jc w:val="both"/>
      </w:pPr>
      <w:r>
        <w:rPr>
          <w:rFonts w:ascii="Times New Roman"/>
          <w:b w:val="false"/>
          <w:i w:val="false"/>
          <w:color w:val="000000"/>
          <w:sz w:val="28"/>
        </w:rPr>
        <w:t>
Конечный результат: реализация государственной образовательной политики по совершенствованию содержания образования путем обеспечения учебниками и учебно-методическими комплексами государственных учреждений среднего общего образования, электронными учебниками и учебно-методическими комплексами, государственных организаций среднего образования электронной, а также справочной литературой.
</w:t>
      </w:r>
    </w:p>
    <w:p>
      <w:pPr>
        <w:spacing w:after="0"/>
        <w:ind w:left="0"/>
        <w:jc w:val="both"/>
      </w:pPr>
      <w:r>
        <w:rPr>
          <w:rFonts w:ascii="Times New Roman"/>
          <w:b w:val="false"/>
          <w:i w:val="false"/>
          <w:color w:val="000000"/>
          <w:sz w:val="28"/>
        </w:rPr>
        <w:t>
Финансово-экономический результат: планируемая средняя стоимость, в том числе электронной за 1 экземпляр составит 1000 тенге.
</w:t>
      </w:r>
    </w:p>
    <w:p>
      <w:pPr>
        <w:spacing w:after="0"/>
        <w:ind w:left="0"/>
        <w:jc w:val="both"/>
      </w:pPr>
      <w:r>
        <w:rPr>
          <w:rFonts w:ascii="Times New Roman"/>
          <w:b w:val="false"/>
          <w:i w:val="false"/>
          <w:color w:val="000000"/>
          <w:sz w:val="28"/>
        </w:rPr>
        <w:t>
Своевременность: своевременное обеспечение учебниками и учебно-методическими комплексами, в том числе электронными государственных учреждений среднего общего образования, а также учебной, электронной и справочной литературой по изучению государственного языка государственных организаций среднего образования к началу учебного года.
</w:t>
      </w:r>
    </w:p>
    <w:p>
      <w:pPr>
        <w:spacing w:after="0"/>
        <w:ind w:left="0"/>
        <w:jc w:val="both"/>
      </w:pPr>
      <w:r>
        <w:rPr>
          <w:rFonts w:ascii="Times New Roman"/>
          <w:b w:val="false"/>
          <w:i w:val="false"/>
          <w:color w:val="000000"/>
          <w:sz w:val="28"/>
        </w:rPr>
        <w:t>
Качество: повышение уровня знаний обучающихся путем обеспечения учебниками и учебно-методическими комплексами, в том числе электронными государственных учреждений среднего общего образования, государственных организаций образования учебной, электронной, а также справочной литературой по изучению государственного языка.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036 "Целевые текущие трансферты областным бюджетам,
</w:t>
      </w:r>
      <w:r>
        <w:br/>
      </w:r>
      <w:r>
        <w:rPr>
          <w:rFonts w:ascii="Times New Roman"/>
          <w:b w:val="false"/>
          <w:i w:val="false"/>
          <w:color w:val="000000"/>
          <w:sz w:val="28"/>
        </w:rPr>
        <w:t>
бюджетам городов Астаны и Алматы на создание лингафонных
</w:t>
      </w:r>
      <w:r>
        <w:br/>
      </w:r>
      <w:r>
        <w:rPr>
          <w:rFonts w:ascii="Times New Roman"/>
          <w:b w:val="false"/>
          <w:i w:val="false"/>
          <w:color w:val="000000"/>
          <w:sz w:val="28"/>
        </w:rPr>
        <w:t>
и мультимедийных кабинетов в государственных учреждениях
</w:t>
      </w:r>
      <w:r>
        <w:br/>
      </w:r>
      <w:r>
        <w:rPr>
          <w:rFonts w:ascii="Times New Roman"/>
          <w:b w:val="false"/>
          <w:i w:val="false"/>
          <w:color w:val="000000"/>
          <w:sz w:val="28"/>
        </w:rPr>
        <w:t>
среднего общего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1958760 тысяч тенге (один миллиард девятьсот пятьдесят восемь миллионов семьсот шестьдесят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44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оснащение общеобразовательных школ лингафонными и мультимедийными кабинетами для внедрения новых технологий обучения.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создания лингафонных и мультимедийных кабинетов общеобразовательных школ.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73"/>
        <w:gridCol w:w="1053"/>
        <w:gridCol w:w="2553"/>
        <w:gridCol w:w="3993"/>
        <w:gridCol w:w="1593"/>
        <w:gridCol w:w="277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создание
</w:t>
            </w:r>
            <w:r>
              <w:br/>
            </w:r>
            <w:r>
              <w:rPr>
                <w:rFonts w:ascii="Times New Roman"/>
                <w:b w:val="false"/>
                <w:i w:val="false"/>
                <w:color w:val="000000"/>
                <w:sz w:val="20"/>
              </w:rPr>
              <w:t>
лингафонных
</w:t>
            </w:r>
            <w:r>
              <w:br/>
            </w:r>
            <w:r>
              <w:rPr>
                <w:rFonts w:ascii="Times New Roman"/>
                <w:b w:val="false"/>
                <w:i w:val="false"/>
                <w:color w:val="000000"/>
                <w:sz w:val="20"/>
              </w:rPr>
              <w:t>
и мультиме-
</w:t>
            </w:r>
            <w:r>
              <w:br/>
            </w:r>
            <w:r>
              <w:rPr>
                <w:rFonts w:ascii="Times New Roman"/>
                <w:b w:val="false"/>
                <w:i w:val="false"/>
                <w:color w:val="000000"/>
                <w:sz w:val="20"/>
              </w:rPr>
              <w:t>
дийных
</w:t>
            </w:r>
            <w:r>
              <w:br/>
            </w:r>
            <w:r>
              <w:rPr>
                <w:rFonts w:ascii="Times New Roman"/>
                <w:b w:val="false"/>
                <w:i w:val="false"/>
                <w:color w:val="000000"/>
                <w:sz w:val="20"/>
              </w:rPr>
              <w:t>
кабинетов в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учреждениях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Алматы на создание
</w:t>
            </w:r>
            <w:r>
              <w:br/>
            </w:r>
            <w:r>
              <w:rPr>
                <w:rFonts w:ascii="Times New Roman"/>
                <w:b w:val="false"/>
                <w:i w:val="false"/>
                <w:color w:val="000000"/>
                <w:sz w:val="20"/>
              </w:rPr>
              <w:t>
лингафонных и
</w:t>
            </w:r>
            <w:r>
              <w:br/>
            </w:r>
            <w:r>
              <w:rPr>
                <w:rFonts w:ascii="Times New Roman"/>
                <w:b w:val="false"/>
                <w:i w:val="false"/>
                <w:color w:val="000000"/>
                <w:sz w:val="20"/>
              </w:rPr>
              <w:t>
Мультимедийных
</w:t>
            </w:r>
            <w:r>
              <w:br/>
            </w:r>
            <w:r>
              <w:rPr>
                <w:rFonts w:ascii="Times New Roman"/>
                <w:b w:val="false"/>
                <w:i w:val="false"/>
                <w:color w:val="000000"/>
                <w:sz w:val="20"/>
              </w:rPr>
              <w:t>
кабинетов в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учреждениях
</w:t>
            </w:r>
            <w:r>
              <w:br/>
            </w:r>
            <w:r>
              <w:rPr>
                <w:rFonts w:ascii="Times New Roman"/>
                <w:b w:val="false"/>
                <w:i w:val="false"/>
                <w:color w:val="000000"/>
                <w:sz w:val="20"/>
              </w:rPr>
              <w:t>
среднего общего
</w:t>
            </w:r>
            <w:r>
              <w:br/>
            </w:r>
            <w:r>
              <w:rPr>
                <w:rFonts w:ascii="Times New Roman"/>
                <w:b w:val="false"/>
                <w:i w:val="false"/>
                <w:color w:val="000000"/>
                <w:sz w:val="20"/>
              </w:rPr>
              <w:t>
образования,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Своевременное и
</w:t>
            </w:r>
            <w:r>
              <w:br/>
            </w:r>
            <w:r>
              <w:rPr>
                <w:rFonts w:ascii="Times New Roman"/>
                <w:b w:val="false"/>
                <w:i w:val="false"/>
                <w:color w:val="000000"/>
                <w:sz w:val="20"/>
              </w:rPr>
              <w:t>
качественное
</w:t>
            </w:r>
            <w:r>
              <w:br/>
            </w:r>
            <w:r>
              <w:rPr>
                <w:rFonts w:ascii="Times New Roman"/>
                <w:b w:val="false"/>
                <w:i w:val="false"/>
                <w:color w:val="000000"/>
                <w:sz w:val="20"/>
              </w:rPr>
              <w:t>
оснащение
</w:t>
            </w:r>
            <w:r>
              <w:br/>
            </w:r>
            <w:r>
              <w:rPr>
                <w:rFonts w:ascii="Times New Roman"/>
                <w:b w:val="false"/>
                <w:i w:val="false"/>
                <w:color w:val="000000"/>
                <w:sz w:val="20"/>
              </w:rPr>
              <w:t>
лингафонными и
</w:t>
            </w:r>
            <w:r>
              <w:br/>
            </w:r>
            <w:r>
              <w:rPr>
                <w:rFonts w:ascii="Times New Roman"/>
                <w:b w:val="false"/>
                <w:i w:val="false"/>
                <w:color w:val="000000"/>
                <w:sz w:val="20"/>
              </w:rPr>
              <w:t>
мультимедийными
</w:t>
            </w:r>
            <w:r>
              <w:br/>
            </w:r>
            <w:r>
              <w:rPr>
                <w:rFonts w:ascii="Times New Roman"/>
                <w:b w:val="false"/>
                <w:i w:val="false"/>
                <w:color w:val="000000"/>
                <w:sz w:val="20"/>
              </w:rPr>
              <w:t>
кабинетами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среднего общего
</w:t>
            </w:r>
            <w:r>
              <w:br/>
            </w:r>
            <w:r>
              <w:rPr>
                <w:rFonts w:ascii="Times New Roman"/>
                <w:b w:val="false"/>
                <w:i w:val="false"/>
                <w:color w:val="000000"/>
                <w:sz w:val="20"/>
              </w:rPr>
              <w:t>
образования.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обеспечение образовательного процесса в соответствии с государственными общеобязательными стандартами образования учебным оборудованием нового поколения.
</w:t>
      </w:r>
      <w:r>
        <w:br/>
      </w:r>
      <w:r>
        <w:rPr>
          <w:rFonts w:ascii="Times New Roman"/>
          <w:b w:val="false"/>
          <w:i w:val="false"/>
          <w:color w:val="000000"/>
          <w:sz w:val="28"/>
        </w:rPr>
        <w:t>
Оснащение государственных учреждений среднего общего образования лингафонными и мультимедийными кабинетами в количестве не менее 353, в том числе: Акмолинская область - не менее 25 единиц, Актюбинская область - не менее 19 единиц, Алматинская область - не менее 25 единицы, Атырауская область - не менее 18 единиц, Восточно-Казахстанская область - не менее 24 единиц, Жамбылская область - не менее 18 единиц, Западно-Казахстанская область - не менее 25 единиц, Карагандинская область - не менее 19 единицы, Кызылординская область - не менее 17 единиц, Костанайская область - не менее 25 единицы, Мангыстауская область - не менее 17 единиц, Павлодарская область - не менее 23 единиц, Северо-Казахстанская область - не менее 25 единицы, Южно-Казахстанская область - не менее 30 единиц, город Алматы - не менее 26 единиц, город Астана - не менее 17 единиц.
</w:t>
      </w:r>
    </w:p>
    <w:p>
      <w:pPr>
        <w:spacing w:after="0"/>
        <w:ind w:left="0"/>
        <w:jc w:val="both"/>
      </w:pPr>
      <w:r>
        <w:rPr>
          <w:rFonts w:ascii="Times New Roman"/>
          <w:b w:val="false"/>
          <w:i w:val="false"/>
          <w:color w:val="000000"/>
          <w:sz w:val="28"/>
        </w:rPr>
        <w:t>
Конечный результат: повышение качества обучения школьников, улучшение языковой подготовки учащихся, внедрение в образовательный процесс современных информационных технологий, управление учебным процессом в единой образовательной сети. Будет достигнут показатель соотношения - на 1 компьютер не более 28 учащихся.
</w:t>
      </w:r>
    </w:p>
    <w:p>
      <w:pPr>
        <w:spacing w:after="0"/>
        <w:ind w:left="0"/>
        <w:jc w:val="both"/>
      </w:pPr>
      <w:r>
        <w:rPr>
          <w:rFonts w:ascii="Times New Roman"/>
          <w:b w:val="false"/>
          <w:i w:val="false"/>
          <w:color w:val="000000"/>
          <w:sz w:val="28"/>
        </w:rPr>
        <w:t>
Финансово-экономический результат: планируемая средняя стоимость 1-го кабинета составит не более 5,549 млн. тенге.
</w:t>
      </w:r>
    </w:p>
    <w:p>
      <w:pPr>
        <w:spacing w:after="0"/>
        <w:ind w:left="0"/>
        <w:jc w:val="both"/>
      </w:pPr>
      <w:r>
        <w:rPr>
          <w:rFonts w:ascii="Times New Roman"/>
          <w:b w:val="false"/>
          <w:i w:val="false"/>
          <w:color w:val="000000"/>
          <w:sz w:val="28"/>
        </w:rPr>
        <w:t>
Своевременность: своевременное оснащение лингафонными и мультимедийными кабинетами, согласно договоров.
</w:t>
      </w:r>
    </w:p>
    <w:p>
      <w:pPr>
        <w:spacing w:after="0"/>
        <w:ind w:left="0"/>
        <w:jc w:val="both"/>
      </w:pPr>
      <w:r>
        <w:rPr>
          <w:rFonts w:ascii="Times New Roman"/>
          <w:b w:val="false"/>
          <w:i w:val="false"/>
          <w:color w:val="000000"/>
          <w:sz w:val="28"/>
        </w:rPr>
        <w:t>
Качество: повышение качества обучения школьников на основе внедрения новых информационных технологий, модернизация материально-технического обеспечения учебным оборудованием организации образования.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037 "Целевые текущие трансферты областным бюджетам,
</w:t>
      </w:r>
      <w:r>
        <w:br/>
      </w:r>
      <w:r>
        <w:rPr>
          <w:rFonts w:ascii="Times New Roman"/>
          <w:b w:val="false"/>
          <w:i w:val="false"/>
          <w:color w:val="000000"/>
          <w:sz w:val="28"/>
        </w:rPr>
        <w:t>
бюджетам городов Астаны и Алматы на укрепление
</w:t>
      </w:r>
      <w:r>
        <w:br/>
      </w:r>
      <w:r>
        <w:rPr>
          <w:rFonts w:ascii="Times New Roman"/>
          <w:b w:val="false"/>
          <w:i w:val="false"/>
          <w:color w:val="000000"/>
          <w:sz w:val="28"/>
        </w:rPr>
        <w:t>
материально-технической базы государственных учреждений
</w:t>
      </w:r>
      <w:r>
        <w:br/>
      </w:r>
      <w:r>
        <w:rPr>
          <w:rFonts w:ascii="Times New Roman"/>
          <w:b w:val="false"/>
          <w:i w:val="false"/>
          <w:color w:val="000000"/>
          <w:sz w:val="28"/>
        </w:rPr>
        <w:t>
начального профессионального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286100 тысяч тенге (двести восемьдесят шесть миллионов сто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44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укрепление материально-технической базы государственных учреждений начального профессионального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укрепления материально-технической базы государственных учреждений начального профессионального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73"/>
        <w:gridCol w:w="1053"/>
        <w:gridCol w:w="2553"/>
        <w:gridCol w:w="3993"/>
        <w:gridCol w:w="1593"/>
        <w:gridCol w:w="277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w:t>
            </w:r>
            <w:r>
              <w:br/>
            </w:r>
            <w:r>
              <w:rPr>
                <w:rFonts w:ascii="Times New Roman"/>
                <w:b w:val="false"/>
                <w:i w:val="false"/>
                <w:color w:val="000000"/>
                <w:sz w:val="20"/>
              </w:rPr>
              <w:t>
Алматы на
</w:t>
            </w:r>
            <w:r>
              <w:br/>
            </w:r>
            <w:r>
              <w:rPr>
                <w:rFonts w:ascii="Times New Roman"/>
                <w:b w:val="false"/>
                <w:i w:val="false"/>
                <w:color w:val="000000"/>
                <w:sz w:val="20"/>
              </w:rPr>
              <w:t>
укрепление
</w:t>
            </w:r>
            <w:r>
              <w:br/>
            </w:r>
            <w:r>
              <w:rPr>
                <w:rFonts w:ascii="Times New Roman"/>
                <w:b w:val="false"/>
                <w:i w:val="false"/>
                <w:color w:val="000000"/>
                <w:sz w:val="20"/>
              </w:rPr>
              <w:t>
материально-технической
</w:t>
            </w:r>
            <w:r>
              <w:br/>
            </w:r>
            <w:r>
              <w:rPr>
                <w:rFonts w:ascii="Times New Roman"/>
                <w:b w:val="false"/>
                <w:i w:val="false"/>
                <w:color w:val="000000"/>
                <w:sz w:val="20"/>
              </w:rPr>
              <w:t>
базы госу-
</w:t>
            </w:r>
            <w:r>
              <w:br/>
            </w:r>
            <w:r>
              <w:rPr>
                <w:rFonts w:ascii="Times New Roman"/>
                <w:b w:val="false"/>
                <w:i w:val="false"/>
                <w:color w:val="000000"/>
                <w:sz w:val="20"/>
              </w:rPr>
              <w:t>
дарственных
</w:t>
            </w:r>
            <w:r>
              <w:br/>
            </w:r>
            <w:r>
              <w:rPr>
                <w:rFonts w:ascii="Times New Roman"/>
                <w:b w:val="false"/>
                <w:i w:val="false"/>
                <w:color w:val="000000"/>
                <w:sz w:val="20"/>
              </w:rPr>
              <w:t>
учреждений
</w:t>
            </w:r>
            <w:r>
              <w:br/>
            </w:r>
            <w:r>
              <w:rPr>
                <w:rFonts w:ascii="Times New Roman"/>
                <w:b w:val="false"/>
                <w:i w:val="false"/>
                <w:color w:val="000000"/>
                <w:sz w:val="20"/>
              </w:rPr>
              <w:t>
начального
</w:t>
            </w:r>
            <w:r>
              <w:br/>
            </w:r>
            <w:r>
              <w:rPr>
                <w:rFonts w:ascii="Times New Roman"/>
                <w:b w:val="false"/>
                <w:i w:val="false"/>
                <w:color w:val="000000"/>
                <w:sz w:val="20"/>
              </w:rPr>
              <w:t>
профессио-
</w:t>
            </w:r>
            <w:r>
              <w:br/>
            </w:r>
            <w:r>
              <w:rPr>
                <w:rFonts w:ascii="Times New Roman"/>
                <w:b w:val="false"/>
                <w:i w:val="false"/>
                <w:color w:val="000000"/>
                <w:sz w:val="20"/>
              </w:rPr>
              <w:t>
нального
</w:t>
            </w:r>
            <w:r>
              <w:br/>
            </w:r>
            <w:r>
              <w:rPr>
                <w:rFonts w:ascii="Times New Roman"/>
                <w:b w:val="false"/>
                <w:i w:val="false"/>
                <w:color w:val="000000"/>
                <w:sz w:val="20"/>
              </w:rPr>
              <w:t>
образования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Алматы на укрепле-
</w:t>
            </w:r>
            <w:r>
              <w:br/>
            </w:r>
            <w:r>
              <w:rPr>
                <w:rFonts w:ascii="Times New Roman"/>
                <w:b w:val="false"/>
                <w:i w:val="false"/>
                <w:color w:val="000000"/>
                <w:sz w:val="20"/>
              </w:rPr>
              <w:t>
ние материально-
</w:t>
            </w:r>
            <w:r>
              <w:br/>
            </w:r>
            <w:r>
              <w:rPr>
                <w:rFonts w:ascii="Times New Roman"/>
                <w:b w:val="false"/>
                <w:i w:val="false"/>
                <w:color w:val="000000"/>
                <w:sz w:val="20"/>
              </w:rPr>
              <w:t>
технической базы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началь-
</w:t>
            </w:r>
            <w:r>
              <w:br/>
            </w:r>
            <w:r>
              <w:rPr>
                <w:rFonts w:ascii="Times New Roman"/>
                <w:b w:val="false"/>
                <w:i w:val="false"/>
                <w:color w:val="000000"/>
                <w:sz w:val="20"/>
              </w:rPr>
              <w:t>
ного профессиона-
</w:t>
            </w:r>
            <w:r>
              <w:br/>
            </w:r>
            <w:r>
              <w:rPr>
                <w:rFonts w:ascii="Times New Roman"/>
                <w:b w:val="false"/>
                <w:i w:val="false"/>
                <w:color w:val="000000"/>
                <w:sz w:val="20"/>
              </w:rPr>
              <w:t>
льного образова-
</w:t>
            </w:r>
            <w:r>
              <w:br/>
            </w:r>
            <w:r>
              <w:rPr>
                <w:rFonts w:ascii="Times New Roman"/>
                <w:b w:val="false"/>
                <w:i w:val="false"/>
                <w:color w:val="000000"/>
                <w:sz w:val="20"/>
              </w:rPr>
              <w:t>
ния, согласно
</w:t>
            </w:r>
            <w:r>
              <w:br/>
            </w:r>
            <w:r>
              <w:rPr>
                <w:rFonts w:ascii="Times New Roman"/>
                <w:b w:val="false"/>
                <w:i w:val="false"/>
                <w:color w:val="000000"/>
                <w:sz w:val="20"/>
              </w:rPr>
              <w:t>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соот-
</w:t>
            </w:r>
            <w:r>
              <w:br/>
            </w:r>
            <w:r>
              <w:rPr>
                <w:rFonts w:ascii="Times New Roman"/>
                <w:b w:val="false"/>
                <w:i w:val="false"/>
                <w:color w:val="000000"/>
                <w:sz w:val="20"/>
              </w:rPr>
              <w:t>
ветствии с переч-
</w:t>
            </w:r>
            <w:r>
              <w:br/>
            </w:r>
            <w:r>
              <w:rPr>
                <w:rFonts w:ascii="Times New Roman"/>
                <w:b w:val="false"/>
                <w:i w:val="false"/>
                <w:color w:val="000000"/>
                <w:sz w:val="20"/>
              </w:rPr>
              <w:t>
нем, утвержденным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Создание благо-
</w:t>
            </w:r>
            <w:r>
              <w:br/>
            </w:r>
            <w:r>
              <w:rPr>
                <w:rFonts w:ascii="Times New Roman"/>
                <w:b w:val="false"/>
                <w:i w:val="false"/>
                <w:color w:val="000000"/>
                <w:sz w:val="20"/>
              </w:rPr>
              <w:t>
приятных условий
</w:t>
            </w:r>
            <w:r>
              <w:br/>
            </w:r>
            <w:r>
              <w:rPr>
                <w:rFonts w:ascii="Times New Roman"/>
                <w:b w:val="false"/>
                <w:i w:val="false"/>
                <w:color w:val="000000"/>
                <w:sz w:val="20"/>
              </w:rPr>
              <w:t>
для получения
</w:t>
            </w:r>
            <w:r>
              <w:br/>
            </w:r>
            <w:r>
              <w:rPr>
                <w:rFonts w:ascii="Times New Roman"/>
                <w:b w:val="false"/>
                <w:i w:val="false"/>
                <w:color w:val="000000"/>
                <w:sz w:val="20"/>
              </w:rPr>
              <w:t>
качественной подго-
</w:t>
            </w:r>
            <w:r>
              <w:br/>
            </w:r>
            <w:r>
              <w:rPr>
                <w:rFonts w:ascii="Times New Roman"/>
                <w:b w:val="false"/>
                <w:i w:val="false"/>
                <w:color w:val="000000"/>
                <w:sz w:val="20"/>
              </w:rPr>
              <w:t>
товки специалистов
</w:t>
            </w:r>
            <w:r>
              <w:br/>
            </w:r>
            <w:r>
              <w:rPr>
                <w:rFonts w:ascii="Times New Roman"/>
                <w:b w:val="false"/>
                <w:i w:val="false"/>
                <w:color w:val="000000"/>
                <w:sz w:val="20"/>
              </w:rPr>
              <w:t>
путем укрепления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базы
</w:t>
            </w:r>
            <w:r>
              <w:br/>
            </w:r>
            <w:r>
              <w:rPr>
                <w:rFonts w:ascii="Times New Roman"/>
                <w:b w:val="false"/>
                <w:i w:val="false"/>
                <w:color w:val="000000"/>
                <w:sz w:val="20"/>
              </w:rPr>
              <w:t>
государственных
</w:t>
            </w:r>
            <w:r>
              <w:br/>
            </w:r>
            <w:r>
              <w:rPr>
                <w:rFonts w:ascii="Times New Roman"/>
                <w:b w:val="false"/>
                <w:i w:val="false"/>
                <w:color w:val="000000"/>
                <w:sz w:val="20"/>
              </w:rPr>
              <w:t>
учреждений
</w:t>
            </w:r>
            <w:r>
              <w:br/>
            </w:r>
            <w:r>
              <w:rPr>
                <w:rFonts w:ascii="Times New Roman"/>
                <w:b w:val="false"/>
                <w:i w:val="false"/>
                <w:color w:val="000000"/>
                <w:sz w:val="20"/>
              </w:rPr>
              <w:t>
начального
</w:t>
            </w:r>
            <w:r>
              <w:br/>
            </w:r>
            <w:r>
              <w:rPr>
                <w:rFonts w:ascii="Times New Roman"/>
                <w:b w:val="false"/>
                <w:i w:val="false"/>
                <w:color w:val="000000"/>
                <w:sz w:val="20"/>
              </w:rPr>
              <w:t>
профессионального
</w:t>
            </w:r>
            <w:r>
              <w:br/>
            </w:r>
            <w:r>
              <w:rPr>
                <w:rFonts w:ascii="Times New Roman"/>
                <w:b w:val="false"/>
                <w:i w:val="false"/>
                <w:color w:val="000000"/>
                <w:sz w:val="20"/>
              </w:rPr>
              <w:t>
образования.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будет укреплена материально-техническая база 57 государственных учреждений, в том числе по областям и городам Астаны и Алматы:
</w:t>
      </w:r>
      <w:r>
        <w:br/>
      </w:r>
      <w:r>
        <w:rPr>
          <w:rFonts w:ascii="Times New Roman"/>
          <w:b w:val="false"/>
          <w:i w:val="false"/>
          <w:color w:val="000000"/>
          <w:sz w:val="28"/>
        </w:rPr>
        <w:t>
Акмолинская - 2 учреждения, Актюбинская - 9 учреждений, Алматинская - 3 учреждения, Атырауская - 3 учреждения, Восточно-Казахстанская - 4 учреждения, Жамбылская - 5 учреждений, Западно-Казахстанская - 2 учреждения, Карагандинская - 4 учреждения, Костанайская - 2 учреждения, Кызылординская - 1 учреждение, Мангистауская - 4 учреждения, Павлодарская - 4 учреждения, Северо-Казахстанская - 4 учреждения, Южно-Казахстанская - 4 учреждения, г. Алматы - 1 учреждение, г. Астана - 5 учреждений.
</w:t>
      </w:r>
    </w:p>
    <w:p>
      <w:pPr>
        <w:spacing w:after="0"/>
        <w:ind w:left="0"/>
        <w:jc w:val="both"/>
      </w:pPr>
      <w:r>
        <w:rPr>
          <w:rFonts w:ascii="Times New Roman"/>
          <w:b w:val="false"/>
          <w:i w:val="false"/>
          <w:color w:val="000000"/>
          <w:sz w:val="28"/>
        </w:rPr>
        <w:t>
Конечный результат: в образовательный процесс государственных учреждений начального профессионального образования будут внедрены учебное оборудование и учебно-методические пособия нового поколения, созданы надлежащие условия обучающимся в соответствии с действующими нормами (Санитарные правила и нормы и Строительные нормы и правила).
</w:t>
      </w:r>
    </w:p>
    <w:p>
      <w:pPr>
        <w:spacing w:after="0"/>
        <w:ind w:left="0"/>
        <w:jc w:val="both"/>
      </w:pPr>
      <w:r>
        <w:rPr>
          <w:rFonts w:ascii="Times New Roman"/>
          <w:b w:val="false"/>
          <w:i w:val="false"/>
          <w:color w:val="000000"/>
          <w:sz w:val="28"/>
        </w:rPr>
        <w:t>
Финансово-экономический результат: средняя стоимость на 1 государственное учреждение начального профессионального образования составит 5019,3 тыс. тенге.
</w:t>
      </w:r>
    </w:p>
    <w:p>
      <w:pPr>
        <w:spacing w:after="0"/>
        <w:ind w:left="0"/>
        <w:jc w:val="both"/>
      </w:pPr>
      <w:r>
        <w:rPr>
          <w:rFonts w:ascii="Times New Roman"/>
          <w:b w:val="false"/>
          <w:i w:val="false"/>
          <w:color w:val="000000"/>
          <w:sz w:val="28"/>
        </w:rPr>
        <w:t>
Своевременность: укрепление материально-технической базы к началу учебного года в соответствии со сроками, указанными в договорах.
</w:t>
      </w:r>
    </w:p>
    <w:p>
      <w:pPr>
        <w:spacing w:after="0"/>
        <w:ind w:left="0"/>
        <w:jc w:val="both"/>
      </w:pPr>
      <w:r>
        <w:rPr>
          <w:rFonts w:ascii="Times New Roman"/>
          <w:b w:val="false"/>
          <w:i w:val="false"/>
          <w:color w:val="000000"/>
          <w:sz w:val="28"/>
        </w:rPr>
        <w:t>
Качество: повышение качества образования обучающихся и внедрение современных технологий в учебный процесс.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038 "Целевые текущие трансферты областным бюджетам,
</w:t>
      </w:r>
      <w:r>
        <w:br/>
      </w:r>
      <w:r>
        <w:rPr>
          <w:rFonts w:ascii="Times New Roman"/>
          <w:b w:val="false"/>
          <w:i w:val="false"/>
          <w:color w:val="000000"/>
          <w:sz w:val="28"/>
        </w:rPr>
        <w:t>
бюджетам городов Астаны и Алматы на переподготовку и повышение
</w:t>
      </w:r>
      <w:r>
        <w:br/>
      </w:r>
      <w:r>
        <w:rPr>
          <w:rFonts w:ascii="Times New Roman"/>
          <w:b w:val="false"/>
          <w:i w:val="false"/>
          <w:color w:val="000000"/>
          <w:sz w:val="28"/>
        </w:rPr>
        <w:t>
квалификации педагогических работников в областных (городских)
</w:t>
      </w:r>
      <w:r>
        <w:br/>
      </w:r>
      <w:r>
        <w:rPr>
          <w:rFonts w:ascii="Times New Roman"/>
          <w:b w:val="false"/>
          <w:i w:val="false"/>
          <w:color w:val="000000"/>
          <w:sz w:val="28"/>
        </w:rPr>
        <w:t>
институтах повышения квалификации педагогических кадров"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503440 тысяч тенге (пятьсот три миллиона четыреста сорок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8 </w:t>
      </w:r>
      <w:r>
        <w:rPr>
          <w:rFonts w:ascii="Times New Roman"/>
          <w:b w:val="false"/>
          <w:i w:val="false"/>
          <w:color w:val="000000"/>
          <w:sz w:val="28"/>
        </w:rPr>
        <w:t>
, 
</w:t>
      </w:r>
      <w:r>
        <w:rPr>
          <w:rFonts w:ascii="Times New Roman"/>
          <w:b w:val="false"/>
          <w:i w:val="false"/>
          <w:color w:val="000000"/>
          <w:sz w:val="28"/>
        </w:rPr>
        <w:t xml:space="preserve"> 41 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квалификации педагогических работников всех уровней образования.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обеспечения повышения квалификации педагогических работников всех уровней образования.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996"/>
        <w:gridCol w:w="1036"/>
        <w:gridCol w:w="2643"/>
        <w:gridCol w:w="3808"/>
        <w:gridCol w:w="1458"/>
        <w:gridCol w:w="2805"/>
      </w:tblGrid>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переподго-
</w:t>
            </w:r>
            <w:r>
              <w:br/>
            </w:r>
            <w:r>
              <w:rPr>
                <w:rFonts w:ascii="Times New Roman"/>
                <w:b w:val="false"/>
                <w:i w:val="false"/>
                <w:color w:val="000000"/>
                <w:sz w:val="20"/>
              </w:rPr>
              <w:t>
товку и
</w:t>
            </w:r>
            <w:r>
              <w:br/>
            </w: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педагогичес-
</w:t>
            </w:r>
            <w:r>
              <w:br/>
            </w:r>
            <w:r>
              <w:rPr>
                <w:rFonts w:ascii="Times New Roman"/>
                <w:b w:val="false"/>
                <w:i w:val="false"/>
                <w:color w:val="000000"/>
                <w:sz w:val="20"/>
              </w:rPr>
              <w:t>
ких работни-
</w:t>
            </w:r>
            <w:r>
              <w:br/>
            </w:r>
            <w:r>
              <w:rPr>
                <w:rFonts w:ascii="Times New Roman"/>
                <w:b w:val="false"/>
                <w:i w:val="false"/>
                <w:color w:val="000000"/>
                <w:sz w:val="20"/>
              </w:rPr>
              <w:t>
ков в
</w:t>
            </w:r>
            <w:r>
              <w:br/>
            </w:r>
            <w:r>
              <w:rPr>
                <w:rFonts w:ascii="Times New Roman"/>
                <w:b w:val="false"/>
                <w:i w:val="false"/>
                <w:color w:val="000000"/>
                <w:sz w:val="20"/>
              </w:rPr>
              <w:t>
областных
</w:t>
            </w:r>
            <w:r>
              <w:br/>
            </w:r>
            <w:r>
              <w:rPr>
                <w:rFonts w:ascii="Times New Roman"/>
                <w:b w:val="false"/>
                <w:i w:val="false"/>
                <w:color w:val="000000"/>
                <w:sz w:val="20"/>
              </w:rPr>
              <w:t>
(городских)
</w:t>
            </w:r>
            <w:r>
              <w:br/>
            </w:r>
            <w:r>
              <w:rPr>
                <w:rFonts w:ascii="Times New Roman"/>
                <w:b w:val="false"/>
                <w:i w:val="false"/>
                <w:color w:val="000000"/>
                <w:sz w:val="20"/>
              </w:rPr>
              <w:t>
институтах
</w:t>
            </w:r>
            <w:r>
              <w:br/>
            </w:r>
            <w:r>
              <w:rPr>
                <w:rFonts w:ascii="Times New Roman"/>
                <w:b w:val="false"/>
                <w:i w:val="false"/>
                <w:color w:val="000000"/>
                <w:sz w:val="20"/>
              </w:rPr>
              <w:t>
повышения
</w:t>
            </w:r>
            <w:r>
              <w:br/>
            </w:r>
            <w:r>
              <w:rPr>
                <w:rFonts w:ascii="Times New Roman"/>
                <w:b w:val="false"/>
                <w:i w:val="false"/>
                <w:color w:val="000000"/>
                <w:sz w:val="20"/>
              </w:rPr>
              <w:t>
квалификации
</w:t>
            </w:r>
            <w:r>
              <w:br/>
            </w:r>
            <w:r>
              <w:rPr>
                <w:rFonts w:ascii="Times New Roman"/>
                <w:b w:val="false"/>
                <w:i w:val="false"/>
                <w:color w:val="000000"/>
                <w:sz w:val="20"/>
              </w:rPr>
              <w:t>
педагогичес-
</w:t>
            </w:r>
            <w:r>
              <w:br/>
            </w:r>
            <w:r>
              <w:rPr>
                <w:rFonts w:ascii="Times New Roman"/>
                <w:b w:val="false"/>
                <w:i w:val="false"/>
                <w:color w:val="000000"/>
                <w:sz w:val="20"/>
              </w:rPr>
              <w:t>
ких кадров
</w:t>
            </w:r>
          </w:p>
        </w:tc>
        <w:tc>
          <w:tcPr>
            <w:tcW w:w="3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
</w:t>
            </w:r>
            <w:r>
              <w:br/>
            </w:r>
            <w:r>
              <w:rPr>
                <w:rFonts w:ascii="Times New Roman"/>
                <w:b w:val="false"/>
                <w:i w:val="false"/>
                <w:color w:val="000000"/>
                <w:sz w:val="20"/>
              </w:rPr>
              <w:t>
ным бюджетам,
</w:t>
            </w:r>
            <w:r>
              <w:br/>
            </w:r>
            <w:r>
              <w:rPr>
                <w:rFonts w:ascii="Times New Roman"/>
                <w:b w:val="false"/>
                <w:i w:val="false"/>
                <w:color w:val="000000"/>
                <w:sz w:val="20"/>
              </w:rPr>
              <w:t>
бюджетам городов
</w:t>
            </w:r>
            <w:r>
              <w:br/>
            </w:r>
            <w:r>
              <w:rPr>
                <w:rFonts w:ascii="Times New Roman"/>
                <w:b w:val="false"/>
                <w:i w:val="false"/>
                <w:color w:val="000000"/>
                <w:sz w:val="20"/>
              </w:rPr>
              <w:t>
Астаны, Алматы
</w:t>
            </w:r>
            <w:r>
              <w:br/>
            </w:r>
            <w:r>
              <w:rPr>
                <w:rFonts w:ascii="Times New Roman"/>
                <w:b w:val="false"/>
                <w:i w:val="false"/>
                <w:color w:val="000000"/>
                <w:sz w:val="20"/>
              </w:rPr>
              <w:t>
на переподготовку и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педагогических
</w:t>
            </w:r>
            <w:r>
              <w:br/>
            </w:r>
            <w:r>
              <w:rPr>
                <w:rFonts w:ascii="Times New Roman"/>
                <w:b w:val="false"/>
                <w:i w:val="false"/>
                <w:color w:val="000000"/>
                <w:sz w:val="20"/>
              </w:rPr>
              <w:t>
работников в
</w:t>
            </w:r>
            <w:r>
              <w:br/>
            </w:r>
            <w:r>
              <w:rPr>
                <w:rFonts w:ascii="Times New Roman"/>
                <w:b w:val="false"/>
                <w:i w:val="false"/>
                <w:color w:val="000000"/>
                <w:sz w:val="20"/>
              </w:rPr>
              <w:t>
областных (город-
</w:t>
            </w:r>
            <w:r>
              <w:br/>
            </w:r>
            <w:r>
              <w:rPr>
                <w:rFonts w:ascii="Times New Roman"/>
                <w:b w:val="false"/>
                <w:i w:val="false"/>
                <w:color w:val="000000"/>
                <w:sz w:val="20"/>
              </w:rPr>
              <w:t>
ских) институтах
</w:t>
            </w:r>
            <w:r>
              <w:br/>
            </w:r>
            <w:r>
              <w:rPr>
                <w:rFonts w:ascii="Times New Roman"/>
                <w:b w:val="false"/>
                <w:i w:val="false"/>
                <w:color w:val="000000"/>
                <w:sz w:val="20"/>
              </w:rPr>
              <w:t>
повышения квали-
</w:t>
            </w:r>
            <w:r>
              <w:br/>
            </w:r>
            <w:r>
              <w:rPr>
                <w:rFonts w:ascii="Times New Roman"/>
                <w:b w:val="false"/>
                <w:i w:val="false"/>
                <w:color w:val="000000"/>
                <w:sz w:val="20"/>
              </w:rPr>
              <w:t>
фикации педаго-
</w:t>
            </w:r>
            <w:r>
              <w:br/>
            </w:r>
            <w:r>
              <w:rPr>
                <w:rFonts w:ascii="Times New Roman"/>
                <w:b w:val="false"/>
                <w:i w:val="false"/>
                <w:color w:val="000000"/>
                <w:sz w:val="20"/>
              </w:rPr>
              <w:t>
гических кадров,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переподготовки и
</w:t>
            </w:r>
            <w:r>
              <w:br/>
            </w:r>
            <w:r>
              <w:rPr>
                <w:rFonts w:ascii="Times New Roman"/>
                <w:b w:val="false"/>
                <w:i w:val="false"/>
                <w:color w:val="000000"/>
                <w:sz w:val="20"/>
              </w:rPr>
              <w:t>
повышения квалификации
</w:t>
            </w:r>
            <w:r>
              <w:br/>
            </w:r>
            <w:r>
              <w:rPr>
                <w:rFonts w:ascii="Times New Roman"/>
                <w:b w:val="false"/>
                <w:i w:val="false"/>
                <w:color w:val="000000"/>
                <w:sz w:val="20"/>
              </w:rPr>
              <w:t>
педагогических
</w:t>
            </w:r>
            <w:r>
              <w:br/>
            </w:r>
            <w:r>
              <w:rPr>
                <w:rFonts w:ascii="Times New Roman"/>
                <w:b w:val="false"/>
                <w:i w:val="false"/>
                <w:color w:val="000000"/>
                <w:sz w:val="20"/>
              </w:rPr>
              <w:t>
работников в
</w:t>
            </w:r>
            <w:r>
              <w:br/>
            </w:r>
            <w:r>
              <w:rPr>
                <w:rFonts w:ascii="Times New Roman"/>
                <w:b w:val="false"/>
                <w:i w:val="false"/>
                <w:color w:val="000000"/>
                <w:sz w:val="20"/>
              </w:rPr>
              <w:t>
областных
</w:t>
            </w:r>
            <w:r>
              <w:br/>
            </w:r>
            <w:r>
              <w:rPr>
                <w:rFonts w:ascii="Times New Roman"/>
                <w:b w:val="false"/>
                <w:i w:val="false"/>
                <w:color w:val="000000"/>
                <w:sz w:val="20"/>
              </w:rPr>
              <w:t>
(городских)
</w:t>
            </w:r>
            <w:r>
              <w:br/>
            </w:r>
            <w:r>
              <w:rPr>
                <w:rFonts w:ascii="Times New Roman"/>
                <w:b w:val="false"/>
                <w:i w:val="false"/>
                <w:color w:val="000000"/>
                <w:sz w:val="20"/>
              </w:rPr>
              <w:t>
институтах повы-
</w:t>
            </w:r>
            <w:r>
              <w:br/>
            </w:r>
            <w:r>
              <w:rPr>
                <w:rFonts w:ascii="Times New Roman"/>
                <w:b w:val="false"/>
                <w:i w:val="false"/>
                <w:color w:val="000000"/>
                <w:sz w:val="20"/>
              </w:rPr>
              <w:t>
шения квалифика-
</w:t>
            </w:r>
            <w:r>
              <w:br/>
            </w:r>
            <w:r>
              <w:rPr>
                <w:rFonts w:ascii="Times New Roman"/>
                <w:b w:val="false"/>
                <w:i w:val="false"/>
                <w:color w:val="000000"/>
                <w:sz w:val="20"/>
              </w:rPr>
              <w:t>
ции педагогичес-
</w:t>
            </w:r>
            <w:r>
              <w:br/>
            </w:r>
            <w:r>
              <w:rPr>
                <w:rFonts w:ascii="Times New Roman"/>
                <w:b w:val="false"/>
                <w:i w:val="false"/>
                <w:color w:val="000000"/>
                <w:sz w:val="20"/>
              </w:rPr>
              <w:t>
ких кадров.
</w:t>
            </w:r>
          </w:p>
        </w:tc>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будет осуществлено повышение квалификации 15 процентов педагогических работников системы образования не менее 33180 слушателей, в том числе:
</w:t>
      </w:r>
      <w:r>
        <w:br/>
      </w:r>
      <w:r>
        <w:rPr>
          <w:rFonts w:ascii="Times New Roman"/>
          <w:b w:val="false"/>
          <w:i w:val="false"/>
          <w:color w:val="000000"/>
          <w:sz w:val="28"/>
        </w:rPr>
        <w:t>
Акмолинская область - не менее 2240 слушателей;
</w:t>
      </w:r>
      <w:r>
        <w:br/>
      </w:r>
      <w:r>
        <w:rPr>
          <w:rFonts w:ascii="Times New Roman"/>
          <w:b w:val="false"/>
          <w:i w:val="false"/>
          <w:color w:val="000000"/>
          <w:sz w:val="28"/>
        </w:rPr>
        <w:t>
Актюбинская область - не менее 1920 слушателей;
</w:t>
      </w:r>
      <w:r>
        <w:br/>
      </w:r>
      <w:r>
        <w:rPr>
          <w:rFonts w:ascii="Times New Roman"/>
          <w:b w:val="false"/>
          <w:i w:val="false"/>
          <w:color w:val="000000"/>
          <w:sz w:val="28"/>
        </w:rPr>
        <w:t>
Алматинская область - не менее 2100 слушателей;
</w:t>
      </w:r>
      <w:r>
        <w:br/>
      </w:r>
      <w:r>
        <w:rPr>
          <w:rFonts w:ascii="Times New Roman"/>
          <w:b w:val="false"/>
          <w:i w:val="false"/>
          <w:color w:val="000000"/>
          <w:sz w:val="28"/>
        </w:rPr>
        <w:t>
Атырауская область - не менее 2200 слушателей;
</w:t>
      </w:r>
      <w:r>
        <w:br/>
      </w:r>
      <w:r>
        <w:rPr>
          <w:rFonts w:ascii="Times New Roman"/>
          <w:b w:val="false"/>
          <w:i w:val="false"/>
          <w:color w:val="000000"/>
          <w:sz w:val="28"/>
        </w:rPr>
        <w:t>
Восточно-Казахстанская область - не менее 2600 слушателей;
</w:t>
      </w:r>
      <w:r>
        <w:br/>
      </w:r>
      <w:r>
        <w:rPr>
          <w:rFonts w:ascii="Times New Roman"/>
          <w:b w:val="false"/>
          <w:i w:val="false"/>
          <w:color w:val="000000"/>
          <w:sz w:val="28"/>
        </w:rPr>
        <w:t>
Жамбылская область - не менее 1920 слушателей;
</w:t>
      </w:r>
      <w:r>
        <w:br/>
      </w:r>
      <w:r>
        <w:rPr>
          <w:rFonts w:ascii="Times New Roman"/>
          <w:b w:val="false"/>
          <w:i w:val="false"/>
          <w:color w:val="000000"/>
          <w:sz w:val="28"/>
        </w:rPr>
        <w:t>
Западно-Казахстанская область - не менее 1920 слушателей;
</w:t>
      </w:r>
      <w:r>
        <w:br/>
      </w:r>
      <w:r>
        <w:rPr>
          <w:rFonts w:ascii="Times New Roman"/>
          <w:b w:val="false"/>
          <w:i w:val="false"/>
          <w:color w:val="000000"/>
          <w:sz w:val="28"/>
        </w:rPr>
        <w:t>
Карагандинская область - не менее 2240 слушателей;
</w:t>
      </w:r>
      <w:r>
        <w:br/>
      </w:r>
      <w:r>
        <w:rPr>
          <w:rFonts w:ascii="Times New Roman"/>
          <w:b w:val="false"/>
          <w:i w:val="false"/>
          <w:color w:val="000000"/>
          <w:sz w:val="28"/>
        </w:rPr>
        <w:t>
Кызылординская область - не менее 2400 слушателей;
</w:t>
      </w:r>
      <w:r>
        <w:br/>
      </w:r>
      <w:r>
        <w:rPr>
          <w:rFonts w:ascii="Times New Roman"/>
          <w:b w:val="false"/>
          <w:i w:val="false"/>
          <w:color w:val="000000"/>
          <w:sz w:val="28"/>
        </w:rPr>
        <w:t>
Костанайская область - не менее 2300 слушателей;
</w:t>
      </w:r>
      <w:r>
        <w:br/>
      </w:r>
      <w:r>
        <w:rPr>
          <w:rFonts w:ascii="Times New Roman"/>
          <w:b w:val="false"/>
          <w:i w:val="false"/>
          <w:color w:val="000000"/>
          <w:sz w:val="28"/>
        </w:rPr>
        <w:t>
Мангистауская область - не менее 240 слушателей;
</w:t>
      </w:r>
      <w:r>
        <w:br/>
      </w:r>
      <w:r>
        <w:rPr>
          <w:rFonts w:ascii="Times New Roman"/>
          <w:b w:val="false"/>
          <w:i w:val="false"/>
          <w:color w:val="000000"/>
          <w:sz w:val="28"/>
        </w:rPr>
        <w:t>
Павлодарская область - не менее 2420 слушателей;
</w:t>
      </w:r>
      <w:r>
        <w:br/>
      </w:r>
      <w:r>
        <w:rPr>
          <w:rFonts w:ascii="Times New Roman"/>
          <w:b w:val="false"/>
          <w:i w:val="false"/>
          <w:color w:val="000000"/>
          <w:sz w:val="28"/>
        </w:rPr>
        <w:t>
Северо-Казахстанская область - не менее 2240 слушателей;
</w:t>
      </w:r>
      <w:r>
        <w:br/>
      </w:r>
      <w:r>
        <w:rPr>
          <w:rFonts w:ascii="Times New Roman"/>
          <w:b w:val="false"/>
          <w:i w:val="false"/>
          <w:color w:val="000000"/>
          <w:sz w:val="28"/>
        </w:rPr>
        <w:t>
Южно-Казахстанская область - не менее 3240 слушателей;
</w:t>
      </w:r>
      <w:r>
        <w:br/>
      </w:r>
      <w:r>
        <w:rPr>
          <w:rFonts w:ascii="Times New Roman"/>
          <w:b w:val="false"/>
          <w:i w:val="false"/>
          <w:color w:val="000000"/>
          <w:sz w:val="28"/>
        </w:rPr>
        <w:t>
город Алматы - не менее 2400 слушателей;
</w:t>
      </w:r>
      <w:r>
        <w:br/>
      </w:r>
      <w:r>
        <w:rPr>
          <w:rFonts w:ascii="Times New Roman"/>
          <w:b w:val="false"/>
          <w:i w:val="false"/>
          <w:color w:val="000000"/>
          <w:sz w:val="28"/>
        </w:rPr>
        <w:t>
город Астана - не менее 800 слушателей.
</w:t>
      </w:r>
    </w:p>
    <w:p>
      <w:pPr>
        <w:spacing w:after="0"/>
        <w:ind w:left="0"/>
        <w:jc w:val="both"/>
      </w:pPr>
      <w:r>
        <w:rPr>
          <w:rFonts w:ascii="Times New Roman"/>
          <w:b w:val="false"/>
          <w:i w:val="false"/>
          <w:color w:val="000000"/>
          <w:sz w:val="28"/>
        </w:rPr>
        <w:t>
Конечный результат: повышение профессионального уровня знаний и умений педагогических работников системы образования, внедрение современных педагогических технологий в учебный процесс, повышение качества обучения школьников.
</w:t>
      </w:r>
    </w:p>
    <w:p>
      <w:pPr>
        <w:spacing w:after="0"/>
        <w:ind w:left="0"/>
        <w:jc w:val="both"/>
      </w:pPr>
      <w:r>
        <w:rPr>
          <w:rFonts w:ascii="Times New Roman"/>
          <w:b w:val="false"/>
          <w:i w:val="false"/>
          <w:color w:val="000000"/>
          <w:sz w:val="28"/>
        </w:rPr>
        <w:t>
Финансово-экономический результат: средняя стоимость обучения 1-го слушателя в год составит не более 15173 тенге.
</w:t>
      </w:r>
    </w:p>
    <w:p>
      <w:pPr>
        <w:spacing w:after="0"/>
        <w:ind w:left="0"/>
        <w:jc w:val="both"/>
      </w:pPr>
      <w:r>
        <w:rPr>
          <w:rFonts w:ascii="Times New Roman"/>
          <w:b w:val="false"/>
          <w:i w:val="false"/>
          <w:color w:val="000000"/>
          <w:sz w:val="28"/>
        </w:rPr>
        <w:t>
Своевременность: поэтапное повышение квалификации 15 процентов работников системы образования для подготовки к переходу на 12-летнее обучение.
</w:t>
      </w:r>
    </w:p>
    <w:p>
      <w:pPr>
        <w:spacing w:after="0"/>
        <w:ind w:left="0"/>
        <w:jc w:val="both"/>
      </w:pPr>
      <w:r>
        <w:rPr>
          <w:rFonts w:ascii="Times New Roman"/>
          <w:b w:val="false"/>
          <w:i w:val="false"/>
          <w:color w:val="000000"/>
          <w:sz w:val="28"/>
        </w:rPr>
        <w:t>
Качество: улучшение качества обучения педагогических работников системы образования, удовлетворение социальной потребности населения в получении конкурентоспособного образования.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039 "Целевые текущие трансферты областным бюджетам,
</w:t>
      </w:r>
      <w:r>
        <w:br/>
      </w:r>
      <w:r>
        <w:rPr>
          <w:rFonts w:ascii="Times New Roman"/>
          <w:b w:val="false"/>
          <w:i w:val="false"/>
          <w:color w:val="000000"/>
          <w:sz w:val="28"/>
        </w:rPr>
        <w:t>
бюджетам городов Астаны и Алматы на укрепление
</w:t>
      </w:r>
      <w:r>
        <w:br/>
      </w:r>
      <w:r>
        <w:rPr>
          <w:rFonts w:ascii="Times New Roman"/>
          <w:b w:val="false"/>
          <w:i w:val="false"/>
          <w:color w:val="000000"/>
          <w:sz w:val="28"/>
        </w:rPr>
        <w:t>
материально-технической базы областных (городских) институтов
</w:t>
      </w:r>
      <w:r>
        <w:br/>
      </w:r>
      <w:r>
        <w:rPr>
          <w:rFonts w:ascii="Times New Roman"/>
          <w:b w:val="false"/>
          <w:i w:val="false"/>
          <w:color w:val="000000"/>
          <w:sz w:val="28"/>
        </w:rPr>
        <w:t>
повышения квалификации педагогических кадров"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75000 тысяч тенге (семьдесят пять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44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укрепление материально-технической базы областных (городских) институтов повышения квалификации педагогических кадров.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бюджетов областей, городов Астаны и Алматы для укрепления материально-технической базы областных (городских) институтов повышения квалификации педагогических кадров.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996"/>
        <w:gridCol w:w="1036"/>
        <w:gridCol w:w="2643"/>
        <w:gridCol w:w="3928"/>
        <w:gridCol w:w="1338"/>
        <w:gridCol w:w="2805"/>
      </w:tblGrid>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укрепление
</w:t>
            </w:r>
            <w:r>
              <w:br/>
            </w:r>
            <w:r>
              <w:rPr>
                <w:rFonts w:ascii="Times New Roman"/>
                <w:b w:val="false"/>
                <w:i w:val="false"/>
                <w:color w:val="000000"/>
                <w:sz w:val="20"/>
              </w:rPr>
              <w:t>
материально-технической
</w:t>
            </w:r>
            <w:r>
              <w:br/>
            </w:r>
            <w:r>
              <w:rPr>
                <w:rFonts w:ascii="Times New Roman"/>
                <w:b w:val="false"/>
                <w:i w:val="false"/>
                <w:color w:val="000000"/>
                <w:sz w:val="20"/>
              </w:rPr>
              <w:t>
базы
</w:t>
            </w:r>
            <w:r>
              <w:br/>
            </w:r>
            <w:r>
              <w:rPr>
                <w:rFonts w:ascii="Times New Roman"/>
                <w:b w:val="false"/>
                <w:i w:val="false"/>
                <w:color w:val="000000"/>
                <w:sz w:val="20"/>
              </w:rPr>
              <w:t>
областных
</w:t>
            </w:r>
            <w:r>
              <w:br/>
            </w:r>
            <w:r>
              <w:rPr>
                <w:rFonts w:ascii="Times New Roman"/>
                <w:b w:val="false"/>
                <w:i w:val="false"/>
                <w:color w:val="000000"/>
                <w:sz w:val="20"/>
              </w:rPr>
              <w:t>
(городских)
</w:t>
            </w:r>
            <w:r>
              <w:br/>
            </w:r>
            <w:r>
              <w:rPr>
                <w:rFonts w:ascii="Times New Roman"/>
                <w:b w:val="false"/>
                <w:i w:val="false"/>
                <w:color w:val="000000"/>
                <w:sz w:val="20"/>
              </w:rPr>
              <w:t>
институтов
</w:t>
            </w:r>
            <w:r>
              <w:br/>
            </w:r>
            <w:r>
              <w:rPr>
                <w:rFonts w:ascii="Times New Roman"/>
                <w:b w:val="false"/>
                <w:i w:val="false"/>
                <w:color w:val="000000"/>
                <w:sz w:val="20"/>
              </w:rPr>
              <w:t>
повышения
</w:t>
            </w:r>
            <w:r>
              <w:br/>
            </w:r>
            <w:r>
              <w:rPr>
                <w:rFonts w:ascii="Times New Roman"/>
                <w:b w:val="false"/>
                <w:i w:val="false"/>
                <w:color w:val="000000"/>
                <w:sz w:val="20"/>
              </w:rPr>
              <w:t>
квалификации
</w:t>
            </w:r>
            <w:r>
              <w:br/>
            </w:r>
            <w:r>
              <w:rPr>
                <w:rFonts w:ascii="Times New Roman"/>
                <w:b w:val="false"/>
                <w:i w:val="false"/>
                <w:color w:val="000000"/>
                <w:sz w:val="20"/>
              </w:rPr>
              <w:t>
педагогичес-
</w:t>
            </w:r>
            <w:r>
              <w:br/>
            </w:r>
            <w:r>
              <w:rPr>
                <w:rFonts w:ascii="Times New Roman"/>
                <w:b w:val="false"/>
                <w:i w:val="false"/>
                <w:color w:val="000000"/>
                <w:sz w:val="20"/>
              </w:rPr>
              <w:t>
ких кадров
</w:t>
            </w:r>
          </w:p>
        </w:tc>
        <w:tc>
          <w:tcPr>
            <w:tcW w:w="3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Алматы на укреп-
</w:t>
            </w:r>
            <w:r>
              <w:br/>
            </w:r>
            <w:r>
              <w:rPr>
                <w:rFonts w:ascii="Times New Roman"/>
                <w:b w:val="false"/>
                <w:i w:val="false"/>
                <w:color w:val="000000"/>
                <w:sz w:val="20"/>
              </w:rPr>
              <w:t>
ление материально-
</w:t>
            </w:r>
            <w:r>
              <w:br/>
            </w:r>
            <w:r>
              <w:rPr>
                <w:rFonts w:ascii="Times New Roman"/>
                <w:b w:val="false"/>
                <w:i w:val="false"/>
                <w:color w:val="000000"/>
                <w:sz w:val="20"/>
              </w:rPr>
              <w:t>
технической
</w:t>
            </w:r>
            <w:r>
              <w:br/>
            </w:r>
            <w:r>
              <w:rPr>
                <w:rFonts w:ascii="Times New Roman"/>
                <w:b w:val="false"/>
                <w:i w:val="false"/>
                <w:color w:val="000000"/>
                <w:sz w:val="20"/>
              </w:rPr>
              <w:t>
базы областных
</w:t>
            </w:r>
            <w:r>
              <w:br/>
            </w:r>
            <w:r>
              <w:rPr>
                <w:rFonts w:ascii="Times New Roman"/>
                <w:b w:val="false"/>
                <w:i w:val="false"/>
                <w:color w:val="000000"/>
                <w:sz w:val="20"/>
              </w:rPr>
              <w:t>
(городских)
</w:t>
            </w:r>
            <w:r>
              <w:br/>
            </w:r>
            <w:r>
              <w:rPr>
                <w:rFonts w:ascii="Times New Roman"/>
                <w:b w:val="false"/>
                <w:i w:val="false"/>
                <w:color w:val="000000"/>
                <w:sz w:val="20"/>
              </w:rPr>
              <w:t>
институтов повыше-
</w:t>
            </w:r>
            <w:r>
              <w:br/>
            </w:r>
            <w:r>
              <w:rPr>
                <w:rFonts w:ascii="Times New Roman"/>
                <w:b w:val="false"/>
                <w:i w:val="false"/>
                <w:color w:val="000000"/>
                <w:sz w:val="20"/>
              </w:rPr>
              <w:t>
ния квалификации,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перечнем, утвер-
</w:t>
            </w:r>
            <w:r>
              <w:br/>
            </w:r>
            <w:r>
              <w:rPr>
                <w:rFonts w:ascii="Times New Roman"/>
                <w:b w:val="false"/>
                <w:i w:val="false"/>
                <w:color w:val="000000"/>
                <w:sz w:val="20"/>
              </w:rPr>
              <w:t>
жденным приказом
</w:t>
            </w:r>
            <w:r>
              <w:br/>
            </w:r>
            <w:r>
              <w:rPr>
                <w:rFonts w:ascii="Times New Roman"/>
                <w:b w:val="false"/>
                <w:i w:val="false"/>
                <w:color w:val="000000"/>
                <w:sz w:val="20"/>
              </w:rPr>
              <w:t>
Министра образо-
</w:t>
            </w:r>
            <w:r>
              <w:br/>
            </w:r>
            <w:r>
              <w:rPr>
                <w:rFonts w:ascii="Times New Roman"/>
                <w:b w:val="false"/>
                <w:i w:val="false"/>
                <w:color w:val="000000"/>
                <w:sz w:val="20"/>
              </w:rPr>
              <w:t>
вания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Создание условий
</w:t>
            </w:r>
            <w:r>
              <w:br/>
            </w:r>
            <w:r>
              <w:rPr>
                <w:rFonts w:ascii="Times New Roman"/>
                <w:b w:val="false"/>
                <w:i w:val="false"/>
                <w:color w:val="000000"/>
                <w:sz w:val="20"/>
              </w:rPr>
              <w:t>
работникам сис-
</w:t>
            </w:r>
            <w:r>
              <w:br/>
            </w:r>
            <w:r>
              <w:rPr>
                <w:rFonts w:ascii="Times New Roman"/>
                <w:b w:val="false"/>
                <w:i w:val="false"/>
                <w:color w:val="000000"/>
                <w:sz w:val="20"/>
              </w:rPr>
              <w:t>
темы образования
</w:t>
            </w:r>
            <w:r>
              <w:br/>
            </w:r>
            <w:r>
              <w:rPr>
                <w:rFonts w:ascii="Times New Roman"/>
                <w:b w:val="false"/>
                <w:i w:val="false"/>
                <w:color w:val="000000"/>
                <w:sz w:val="20"/>
              </w:rPr>
              <w:t>
для обеспечения
</w:t>
            </w:r>
            <w:r>
              <w:br/>
            </w:r>
            <w:r>
              <w:rPr>
                <w:rFonts w:ascii="Times New Roman"/>
                <w:b w:val="false"/>
                <w:i w:val="false"/>
                <w:color w:val="000000"/>
                <w:sz w:val="20"/>
              </w:rPr>
              <w:t>
качественного
</w:t>
            </w:r>
            <w:r>
              <w:br/>
            </w:r>
            <w:r>
              <w:rPr>
                <w:rFonts w:ascii="Times New Roman"/>
                <w:b w:val="false"/>
                <w:i w:val="false"/>
                <w:color w:val="000000"/>
                <w:sz w:val="20"/>
              </w:rPr>
              <w:t>
образовательного
</w:t>
            </w:r>
            <w:r>
              <w:br/>
            </w:r>
            <w:r>
              <w:rPr>
                <w:rFonts w:ascii="Times New Roman"/>
                <w:b w:val="false"/>
                <w:i w:val="false"/>
                <w:color w:val="000000"/>
                <w:sz w:val="20"/>
              </w:rPr>
              <w:t>
процесса путем
</w:t>
            </w:r>
            <w:r>
              <w:br/>
            </w:r>
            <w:r>
              <w:rPr>
                <w:rFonts w:ascii="Times New Roman"/>
                <w:b w:val="false"/>
                <w:i w:val="false"/>
                <w:color w:val="000000"/>
                <w:sz w:val="20"/>
              </w:rPr>
              <w:t>
укрепления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базы
</w:t>
            </w:r>
            <w:r>
              <w:br/>
            </w:r>
            <w:r>
              <w:rPr>
                <w:rFonts w:ascii="Times New Roman"/>
                <w:b w:val="false"/>
                <w:i w:val="false"/>
                <w:color w:val="000000"/>
                <w:sz w:val="20"/>
              </w:rPr>
              <w:t>
областных
</w:t>
            </w:r>
            <w:r>
              <w:br/>
            </w:r>
            <w:r>
              <w:rPr>
                <w:rFonts w:ascii="Times New Roman"/>
                <w:b w:val="false"/>
                <w:i w:val="false"/>
                <w:color w:val="000000"/>
                <w:sz w:val="20"/>
              </w:rPr>
              <w:t>
(городских)
</w:t>
            </w:r>
            <w:r>
              <w:br/>
            </w:r>
            <w:r>
              <w:rPr>
                <w:rFonts w:ascii="Times New Roman"/>
                <w:b w:val="false"/>
                <w:i w:val="false"/>
                <w:color w:val="000000"/>
                <w:sz w:val="20"/>
              </w:rPr>
              <w:t>
институтов
</w:t>
            </w:r>
            <w:r>
              <w:br/>
            </w:r>
            <w:r>
              <w:rPr>
                <w:rFonts w:ascii="Times New Roman"/>
                <w:b w:val="false"/>
                <w:i w:val="false"/>
                <w:color w:val="000000"/>
                <w:sz w:val="20"/>
              </w:rPr>
              <w:t>
повышения
</w:t>
            </w:r>
            <w:r>
              <w:br/>
            </w:r>
            <w:r>
              <w:rPr>
                <w:rFonts w:ascii="Times New Roman"/>
                <w:b w:val="false"/>
                <w:i w:val="false"/>
                <w:color w:val="000000"/>
                <w:sz w:val="20"/>
              </w:rPr>
              <w:t>
квалификации.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внедрение в систему переподготовки и повышения квалификации педагогических работников системы образования новых инновационных технологий. Приобретение институтами повышения квалификации активов на укрепление материально-технической базы:
</w:t>
      </w:r>
      <w:r>
        <w:br/>
      </w:r>
      <w:r>
        <w:rPr>
          <w:rFonts w:ascii="Times New Roman"/>
          <w:b w:val="false"/>
          <w:i w:val="false"/>
          <w:color w:val="000000"/>
          <w:sz w:val="28"/>
        </w:rPr>
        <w:t>
Акмолинская область - не менее 3 единиц;
</w:t>
      </w:r>
      <w:r>
        <w:br/>
      </w:r>
      <w:r>
        <w:rPr>
          <w:rFonts w:ascii="Times New Roman"/>
          <w:b w:val="false"/>
          <w:i w:val="false"/>
          <w:color w:val="000000"/>
          <w:sz w:val="28"/>
        </w:rPr>
        <w:t>
Актюбинская область - не менее 459 единиц;
</w:t>
      </w:r>
      <w:r>
        <w:br/>
      </w:r>
      <w:r>
        <w:rPr>
          <w:rFonts w:ascii="Times New Roman"/>
          <w:b w:val="false"/>
          <w:i w:val="false"/>
          <w:color w:val="000000"/>
          <w:sz w:val="28"/>
        </w:rPr>
        <w:t>
Алматинская область - не менее 1002 единиц;
</w:t>
      </w:r>
      <w:r>
        <w:br/>
      </w:r>
      <w:r>
        <w:rPr>
          <w:rFonts w:ascii="Times New Roman"/>
          <w:b w:val="false"/>
          <w:i w:val="false"/>
          <w:color w:val="000000"/>
          <w:sz w:val="28"/>
        </w:rPr>
        <w:t>
Атырауская область - не менее 7 единиц;
</w:t>
      </w:r>
      <w:r>
        <w:br/>
      </w:r>
      <w:r>
        <w:rPr>
          <w:rFonts w:ascii="Times New Roman"/>
          <w:b w:val="false"/>
          <w:i w:val="false"/>
          <w:color w:val="000000"/>
          <w:sz w:val="28"/>
        </w:rPr>
        <w:t>
Восточно-Казахстанская область - не менее 2 единиц;
</w:t>
      </w:r>
      <w:r>
        <w:br/>
      </w:r>
      <w:r>
        <w:rPr>
          <w:rFonts w:ascii="Times New Roman"/>
          <w:b w:val="false"/>
          <w:i w:val="false"/>
          <w:color w:val="000000"/>
          <w:sz w:val="28"/>
        </w:rPr>
        <w:t>
Жамбылская область - не менее 4703 единиц;
</w:t>
      </w:r>
      <w:r>
        <w:br/>
      </w:r>
      <w:r>
        <w:rPr>
          <w:rFonts w:ascii="Times New Roman"/>
          <w:b w:val="false"/>
          <w:i w:val="false"/>
          <w:color w:val="000000"/>
          <w:sz w:val="28"/>
        </w:rPr>
        <w:t>
Западно-Казахстанская область - не менее 2485 единиц;
</w:t>
      </w:r>
      <w:r>
        <w:br/>
      </w:r>
      <w:r>
        <w:rPr>
          <w:rFonts w:ascii="Times New Roman"/>
          <w:b w:val="false"/>
          <w:i w:val="false"/>
          <w:color w:val="000000"/>
          <w:sz w:val="28"/>
        </w:rPr>
        <w:t>
Карагандинская область - не менее 1003 единиц;
</w:t>
      </w:r>
      <w:r>
        <w:br/>
      </w:r>
      <w:r>
        <w:rPr>
          <w:rFonts w:ascii="Times New Roman"/>
          <w:b w:val="false"/>
          <w:i w:val="false"/>
          <w:color w:val="000000"/>
          <w:sz w:val="28"/>
        </w:rPr>
        <w:t>
Костанайская область - не менее 603 единиц;
</w:t>
      </w:r>
      <w:r>
        <w:br/>
      </w:r>
      <w:r>
        <w:rPr>
          <w:rFonts w:ascii="Times New Roman"/>
          <w:b w:val="false"/>
          <w:i w:val="false"/>
          <w:color w:val="000000"/>
          <w:sz w:val="28"/>
        </w:rPr>
        <w:t>
Кызылординская область - не менее 4001 единиц;
</w:t>
      </w:r>
      <w:r>
        <w:br/>
      </w:r>
      <w:r>
        <w:rPr>
          <w:rFonts w:ascii="Times New Roman"/>
          <w:b w:val="false"/>
          <w:i w:val="false"/>
          <w:color w:val="000000"/>
          <w:sz w:val="28"/>
        </w:rPr>
        <w:t>
Мангыстауская область - не менее 252 единиц;
</w:t>
      </w:r>
      <w:r>
        <w:br/>
      </w:r>
      <w:r>
        <w:rPr>
          <w:rFonts w:ascii="Times New Roman"/>
          <w:b w:val="false"/>
          <w:i w:val="false"/>
          <w:color w:val="000000"/>
          <w:sz w:val="28"/>
        </w:rPr>
        <w:t>
Павлодарская область - не менее 1070 единиц;
</w:t>
      </w:r>
      <w:r>
        <w:br/>
      </w:r>
      <w:r>
        <w:rPr>
          <w:rFonts w:ascii="Times New Roman"/>
          <w:b w:val="false"/>
          <w:i w:val="false"/>
          <w:color w:val="000000"/>
          <w:sz w:val="28"/>
        </w:rPr>
        <w:t>
Северо-Казахстанская область - не менее 1004 единиц;
</w:t>
      </w:r>
      <w:r>
        <w:br/>
      </w:r>
      <w:r>
        <w:rPr>
          <w:rFonts w:ascii="Times New Roman"/>
          <w:b w:val="false"/>
          <w:i w:val="false"/>
          <w:color w:val="000000"/>
          <w:sz w:val="28"/>
        </w:rPr>
        <w:t>
Южно-Казахстанская область - не менее 41 единицы;
</w:t>
      </w:r>
      <w:r>
        <w:br/>
      </w:r>
      <w:r>
        <w:rPr>
          <w:rFonts w:ascii="Times New Roman"/>
          <w:b w:val="false"/>
          <w:i w:val="false"/>
          <w:color w:val="000000"/>
          <w:sz w:val="28"/>
        </w:rPr>
        <w:t>
город Алматы - не менее 2 единиц;
</w:t>
      </w:r>
      <w:r>
        <w:br/>
      </w:r>
      <w:r>
        <w:rPr>
          <w:rFonts w:ascii="Times New Roman"/>
          <w:b w:val="false"/>
          <w:i w:val="false"/>
          <w:color w:val="000000"/>
          <w:sz w:val="28"/>
        </w:rPr>
        <w:t>
город Астана - не менее 2 единиц.
</w:t>
      </w:r>
    </w:p>
    <w:p>
      <w:pPr>
        <w:spacing w:after="0"/>
        <w:ind w:left="0"/>
        <w:jc w:val="both"/>
      </w:pPr>
      <w:r>
        <w:rPr>
          <w:rFonts w:ascii="Times New Roman"/>
          <w:b w:val="false"/>
          <w:i w:val="false"/>
          <w:color w:val="000000"/>
          <w:sz w:val="28"/>
        </w:rPr>
        <w:t>
Конечные результаты: повышение качества системы переподготовки и повышения квалификации педагогических работников, внедрение новых педагогических технологий через модернизацию материально-технической базы областных (городских) институтов повышения квалификации педагогических кадров.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планируемая средняя стоимость:
</w:t>
      </w:r>
      <w:r>
        <w:br/>
      </w:r>
      <w:r>
        <w:rPr>
          <w:rFonts w:ascii="Times New Roman"/>
          <w:b w:val="false"/>
          <w:i w:val="false"/>
          <w:color w:val="000000"/>
          <w:sz w:val="28"/>
        </w:rPr>
        <w:t>
кабинет - 1568,4 тыс. тенге,
</w:t>
      </w:r>
      <w:r>
        <w:br/>
      </w:r>
      <w:r>
        <w:rPr>
          <w:rFonts w:ascii="Times New Roman"/>
          <w:b w:val="false"/>
          <w:i w:val="false"/>
          <w:color w:val="000000"/>
          <w:sz w:val="28"/>
        </w:rPr>
        <w:t>
учебно-методическая литература и наглядные пособия - 0,5 тыс. тенге,
</w:t>
      </w:r>
      <w:r>
        <w:br/>
      </w:r>
      <w:r>
        <w:rPr>
          <w:rFonts w:ascii="Times New Roman"/>
          <w:b w:val="false"/>
          <w:i w:val="false"/>
          <w:color w:val="000000"/>
          <w:sz w:val="28"/>
        </w:rPr>
        <w:t>
транспорт - 1533,0 тыс. тенге,
</w:t>
      </w:r>
      <w:r>
        <w:br/>
      </w:r>
      <w:r>
        <w:rPr>
          <w:rFonts w:ascii="Times New Roman"/>
          <w:b w:val="false"/>
          <w:i w:val="false"/>
          <w:color w:val="000000"/>
          <w:sz w:val="28"/>
        </w:rPr>
        <w:t>
интерактивная и электронная доска - 725,0 тыс. тенге,
</w:t>
      </w:r>
      <w:r>
        <w:br/>
      </w:r>
      <w:r>
        <w:rPr>
          <w:rFonts w:ascii="Times New Roman"/>
          <w:b w:val="false"/>
          <w:i w:val="false"/>
          <w:color w:val="000000"/>
          <w:sz w:val="28"/>
        </w:rPr>
        <w:t>
организационная техника - 171,0 тыс. тенге,
</w:t>
      </w:r>
      <w:r>
        <w:br/>
      </w:r>
      <w:r>
        <w:rPr>
          <w:rFonts w:ascii="Times New Roman"/>
          <w:b w:val="false"/>
          <w:i w:val="false"/>
          <w:color w:val="000000"/>
          <w:sz w:val="28"/>
        </w:rPr>
        <w:t>
компьютеры - 100,0 тыс. тенге,
</w:t>
      </w:r>
      <w:r>
        <w:br/>
      </w:r>
      <w:r>
        <w:rPr>
          <w:rFonts w:ascii="Times New Roman"/>
          <w:b w:val="false"/>
          <w:i w:val="false"/>
          <w:color w:val="000000"/>
          <w:sz w:val="28"/>
        </w:rPr>
        <w:t>
мебель для учебных кабинетов - 154,4 тыс. тенге,
</w:t>
      </w:r>
      <w:r>
        <w:br/>
      </w:r>
      <w:r>
        <w:rPr>
          <w:rFonts w:ascii="Times New Roman"/>
          <w:b w:val="false"/>
          <w:i w:val="false"/>
          <w:color w:val="000000"/>
          <w:sz w:val="28"/>
        </w:rPr>
        <w:t>
типографское оборудование - 1470,0 тыс. тенге,
</w:t>
      </w:r>
      <w:r>
        <w:br/>
      </w:r>
      <w:r>
        <w:rPr>
          <w:rFonts w:ascii="Times New Roman"/>
          <w:b w:val="false"/>
          <w:i w:val="false"/>
          <w:color w:val="000000"/>
          <w:sz w:val="28"/>
        </w:rPr>
        <w:t>
мультимедийный проектор - 545,0 тыс. тенге,
</w:t>
      </w:r>
      <w:r>
        <w:br/>
      </w:r>
      <w:r>
        <w:rPr>
          <w:rFonts w:ascii="Times New Roman"/>
          <w:b w:val="false"/>
          <w:i w:val="false"/>
          <w:color w:val="000000"/>
          <w:sz w:val="28"/>
        </w:rPr>
        <w:t>
школьные переносные электронные лаборатории - 620,0 тыс.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своевременное укрепление материально-технической базы областных (городских) институтов повышения квалификации для подготовки кадров 12-летнего образования.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повышение качества системы переподготовки и повышения квалификации педагогических работников на основе внедрения новых инновационных технологий.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040 "Проведение молодежной политики"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652517 тысяч тенге (шестьсот пятьдесят два миллиона пятьсот семнадцать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2004 года "О государственной молодежной политике в Республике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октября 2006 года N 200 "О Государственной программе патриотического воспитания граждан Республики Казахстан на 2006-2008 годы"; Закон Республики Казахстан от 7 июля 2004 года "О государственной молодежной политике в Республике Казахстан";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28 августа 1999 года N 73 "О концепции государственной молодежной политики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июля 2000 года N 1165 "О создании Совета по делам молодежи";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июня 2005 года N 632 "Об утверждении Программы "Жасыл ел"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июля 2005 года N 734 "О Программе молодежной политики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2006 года N 1025 "О мерах по реализации поручений Президента Республики Казахстан по дальнейшему совершенствованию государственной языковой политики, данных Правительству на XII сессии Ассамблеи народов Казахстана";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2006 года N 1187 "Об утверждении Плана мероприятий по реализации Государственной программы патриотического воспитания граждан Республики Казахстан на 2006-2008 годы".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организационных, социальных, экономических и правовых условий для развития молодежи в процессе ее социализации; повышение в менталитете граждан высокого патриотического сознания, посредством целенаправленного развития системы патриотического воспитания.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поддержка деятельности детских и молодежных общественных объединений; создание условий для интеграции молодежи в рынок труда; социальная защита прав и интересов молодежи; расширение международного молодежного сотрудничества; развитие гражданственности и патриотизма в молодежной среде; поддержка талантливой молодежи, информационное обеспечение реализации государственной молодежной политики; содействие повышению уровня образования молодежи; организация привлечения молодежи и студентов в строительные трудовые отряды по реализации программы "Жасыл ел"; создание организационных предпосылок и системы мер для формирования у граждан чувства осмысленной гражданской солидарности; органических обязательственных связей между государством и гражданином, для целевых групп населения по обучению построения осмысленных гражданских отношений, для содействия воспитанию патриотизма через формирование позитивных моделей поведения.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996"/>
        <w:gridCol w:w="1036"/>
        <w:gridCol w:w="2643"/>
        <w:gridCol w:w="3888"/>
        <w:gridCol w:w="1378"/>
        <w:gridCol w:w="2805"/>
      </w:tblGrid>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молодежной
</w:t>
            </w:r>
            <w:r>
              <w:br/>
            </w:r>
            <w:r>
              <w:rPr>
                <w:rFonts w:ascii="Times New Roman"/>
                <w:b w:val="false"/>
                <w:i w:val="false"/>
                <w:color w:val="000000"/>
                <w:sz w:val="20"/>
              </w:rPr>
              <w:t>
политики
</w:t>
            </w:r>
          </w:p>
        </w:tc>
        <w:tc>
          <w:tcPr>
            <w:tcW w:w="3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w:t>
            </w:r>
            <w:r>
              <w:br/>
            </w:r>
            <w:r>
              <w:rPr>
                <w:rFonts w:ascii="Times New Roman"/>
                <w:b w:val="false"/>
                <w:i w:val="false"/>
                <w:color w:val="000000"/>
                <w:sz w:val="20"/>
              </w:rPr>
              <w:t>
форум по проблемам
</w:t>
            </w:r>
            <w:r>
              <w:br/>
            </w:r>
            <w:r>
              <w:rPr>
                <w:rFonts w:ascii="Times New Roman"/>
                <w:b w:val="false"/>
                <w:i w:val="false"/>
                <w:color w:val="000000"/>
                <w:sz w:val="20"/>
              </w:rPr>
              <w:t>
организации
</w:t>
            </w:r>
            <w:r>
              <w:br/>
            </w:r>
            <w:r>
              <w:rPr>
                <w:rFonts w:ascii="Times New Roman"/>
                <w:b w:val="false"/>
                <w:i w:val="false"/>
                <w:color w:val="000000"/>
                <w:sz w:val="20"/>
              </w:rPr>
              <w:t>
деятельности
</w:t>
            </w:r>
            <w:r>
              <w:br/>
            </w:r>
            <w:r>
              <w:rPr>
                <w:rFonts w:ascii="Times New Roman"/>
                <w:b w:val="false"/>
                <w:i w:val="false"/>
                <w:color w:val="000000"/>
                <w:sz w:val="20"/>
              </w:rPr>
              <w:t>
студенческих
</w:t>
            </w:r>
            <w:r>
              <w:br/>
            </w:r>
            <w:r>
              <w:rPr>
                <w:rFonts w:ascii="Times New Roman"/>
                <w:b w:val="false"/>
                <w:i w:val="false"/>
                <w:color w:val="000000"/>
                <w:sz w:val="20"/>
              </w:rPr>
              <w:t>
строительных
</w:t>
            </w:r>
            <w:r>
              <w:br/>
            </w:r>
            <w:r>
              <w:rPr>
                <w:rFonts w:ascii="Times New Roman"/>
                <w:b w:val="false"/>
                <w:i w:val="false"/>
                <w:color w:val="000000"/>
                <w:sz w:val="20"/>
              </w:rPr>
              <w:t>
отрядов в регионах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Проведение монито-
</w:t>
            </w:r>
            <w:r>
              <w:br/>
            </w:r>
            <w:r>
              <w:rPr>
                <w:rFonts w:ascii="Times New Roman"/>
                <w:b w:val="false"/>
                <w:i w:val="false"/>
                <w:color w:val="000000"/>
                <w:sz w:val="20"/>
              </w:rPr>
              <w:t>
ринга реализации
</w:t>
            </w:r>
            <w:r>
              <w:br/>
            </w:r>
            <w:r>
              <w:rPr>
                <w:rFonts w:ascii="Times New Roman"/>
                <w:b w:val="false"/>
                <w:i w:val="false"/>
                <w:color w:val="000000"/>
                <w:sz w:val="20"/>
              </w:rPr>
              <w:t>
государственной
</w:t>
            </w:r>
            <w:r>
              <w:br/>
            </w:r>
            <w:r>
              <w:rPr>
                <w:rFonts w:ascii="Times New Roman"/>
                <w:b w:val="false"/>
                <w:i w:val="false"/>
                <w:color w:val="000000"/>
                <w:sz w:val="20"/>
              </w:rPr>
              <w:t>
молодежной
</w:t>
            </w:r>
            <w:r>
              <w:br/>
            </w:r>
            <w:r>
              <w:rPr>
                <w:rFonts w:ascii="Times New Roman"/>
                <w:b w:val="false"/>
                <w:i w:val="false"/>
                <w:color w:val="000000"/>
                <w:sz w:val="20"/>
              </w:rPr>
              <w:t>
политики в регионах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рабочие визиты и
</w:t>
            </w:r>
            <w:r>
              <w:br/>
            </w:r>
            <w:r>
              <w:rPr>
                <w:rFonts w:ascii="Times New Roman"/>
                <w:b w:val="false"/>
                <w:i w:val="false"/>
                <w:color w:val="000000"/>
                <w:sz w:val="20"/>
              </w:rPr>
              <w:t>
встречи с целевыми
</w:t>
            </w:r>
            <w:r>
              <w:br/>
            </w:r>
            <w:r>
              <w:rPr>
                <w:rFonts w:ascii="Times New Roman"/>
                <w:b w:val="false"/>
                <w:i w:val="false"/>
                <w:color w:val="000000"/>
                <w:sz w:val="20"/>
              </w:rPr>
              <w:t>
группами.
</w:t>
            </w:r>
            <w:r>
              <w:br/>
            </w:r>
            <w:r>
              <w:rPr>
                <w:rFonts w:ascii="Times New Roman"/>
                <w:b w:val="false"/>
                <w:i w:val="false"/>
                <w:color w:val="000000"/>
                <w:sz w:val="20"/>
              </w:rPr>
              <w:t>
Проведение
</w:t>
            </w:r>
            <w:r>
              <w:br/>
            </w:r>
            <w:r>
              <w:rPr>
                <w:rFonts w:ascii="Times New Roman"/>
                <w:b w:val="false"/>
                <w:i w:val="false"/>
                <w:color w:val="000000"/>
                <w:sz w:val="20"/>
              </w:rPr>
              <w:t>
семинаров в
</w:t>
            </w:r>
            <w:r>
              <w:br/>
            </w:r>
            <w:r>
              <w:rPr>
                <w:rFonts w:ascii="Times New Roman"/>
                <w:b w:val="false"/>
                <w:i w:val="false"/>
                <w:color w:val="000000"/>
                <w:sz w:val="20"/>
              </w:rPr>
              <w:t>
области междуна-
</w:t>
            </w:r>
            <w:r>
              <w:br/>
            </w:r>
            <w:r>
              <w:rPr>
                <w:rFonts w:ascii="Times New Roman"/>
                <w:b w:val="false"/>
                <w:i w:val="false"/>
                <w:color w:val="000000"/>
                <w:sz w:val="20"/>
              </w:rPr>
              <w:t>
родного
</w:t>
            </w:r>
            <w:r>
              <w:br/>
            </w:r>
            <w:r>
              <w:rPr>
                <w:rFonts w:ascii="Times New Roman"/>
                <w:b w:val="false"/>
                <w:i w:val="false"/>
                <w:color w:val="000000"/>
                <w:sz w:val="20"/>
              </w:rPr>
              <w:t>
молодежного
</w:t>
            </w:r>
            <w:r>
              <w:br/>
            </w:r>
            <w:r>
              <w:rPr>
                <w:rFonts w:ascii="Times New Roman"/>
                <w:b w:val="false"/>
                <w:i w:val="false"/>
                <w:color w:val="000000"/>
                <w:sz w:val="20"/>
              </w:rPr>
              <w:t>
сотрудничества.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республиканской
</w:t>
            </w:r>
            <w:r>
              <w:br/>
            </w:r>
            <w:r>
              <w:rPr>
                <w:rFonts w:ascii="Times New Roman"/>
                <w:b w:val="false"/>
                <w:i w:val="false"/>
                <w:color w:val="000000"/>
                <w:sz w:val="20"/>
              </w:rPr>
              <w:t>
акции "Патриот" -
</w:t>
            </w:r>
            <w:r>
              <w:br/>
            </w:r>
            <w:r>
              <w:rPr>
                <w:rFonts w:ascii="Times New Roman"/>
                <w:b w:val="false"/>
                <w:i w:val="false"/>
                <w:color w:val="000000"/>
                <w:sz w:val="20"/>
              </w:rPr>
              <w:t>
фестиваля
</w:t>
            </w:r>
            <w:r>
              <w:br/>
            </w:r>
            <w:r>
              <w:rPr>
                <w:rFonts w:ascii="Times New Roman"/>
                <w:b w:val="false"/>
                <w:i w:val="false"/>
                <w:color w:val="000000"/>
                <w:sz w:val="20"/>
              </w:rPr>
              <w:t>
солдатской песни
</w:t>
            </w:r>
            <w:r>
              <w:br/>
            </w:r>
            <w:r>
              <w:rPr>
                <w:rFonts w:ascii="Times New Roman"/>
                <w:b w:val="false"/>
                <w:i w:val="false"/>
                <w:color w:val="000000"/>
                <w:sz w:val="20"/>
              </w:rPr>
              <w:t>
"Жас Улан".
</w:t>
            </w:r>
            <w:r>
              <w:br/>
            </w:r>
            <w:r>
              <w:rPr>
                <w:rFonts w:ascii="Times New Roman"/>
                <w:b w:val="false"/>
                <w:i w:val="false"/>
                <w:color w:val="000000"/>
                <w:sz w:val="20"/>
              </w:rPr>
              <w:t>
Издание молодеж-
</w:t>
            </w:r>
            <w:r>
              <w:br/>
            </w:r>
            <w:r>
              <w:rPr>
                <w:rFonts w:ascii="Times New Roman"/>
                <w:b w:val="false"/>
                <w:i w:val="false"/>
                <w:color w:val="000000"/>
                <w:sz w:val="20"/>
              </w:rPr>
              <w:t>
ного информацион-
</w:t>
            </w:r>
            <w:r>
              <w:br/>
            </w:r>
            <w:r>
              <w:rPr>
                <w:rFonts w:ascii="Times New Roman"/>
                <w:b w:val="false"/>
                <w:i w:val="false"/>
                <w:color w:val="000000"/>
                <w:sz w:val="20"/>
              </w:rPr>
              <w:t>
ного бюллетеня.
</w:t>
            </w:r>
            <w:r>
              <w:br/>
            </w:r>
            <w:r>
              <w:rPr>
                <w:rFonts w:ascii="Times New Roman"/>
                <w:b w:val="false"/>
                <w:i w:val="false"/>
                <w:color w:val="000000"/>
                <w:sz w:val="20"/>
              </w:rPr>
              <w:t>
Издание
</w:t>
            </w:r>
            <w:r>
              <w:br/>
            </w:r>
            <w:r>
              <w:rPr>
                <w:rFonts w:ascii="Times New Roman"/>
                <w:b w:val="false"/>
                <w:i w:val="false"/>
                <w:color w:val="000000"/>
                <w:sz w:val="20"/>
              </w:rPr>
              <w:t>
методических
</w:t>
            </w:r>
            <w:r>
              <w:br/>
            </w:r>
            <w:r>
              <w:rPr>
                <w:rFonts w:ascii="Times New Roman"/>
                <w:b w:val="false"/>
                <w:i w:val="false"/>
                <w:color w:val="000000"/>
                <w:sz w:val="20"/>
              </w:rPr>
              <w:t>
пособий и
</w:t>
            </w:r>
            <w:r>
              <w:br/>
            </w:r>
            <w:r>
              <w:rPr>
                <w:rFonts w:ascii="Times New Roman"/>
                <w:b w:val="false"/>
                <w:i w:val="false"/>
                <w:color w:val="000000"/>
                <w:sz w:val="20"/>
              </w:rPr>
              <w:t>
рекомендации по
</w:t>
            </w:r>
            <w:r>
              <w:br/>
            </w:r>
            <w:r>
              <w:rPr>
                <w:rFonts w:ascii="Times New Roman"/>
                <w:b w:val="false"/>
                <w:i w:val="false"/>
                <w:color w:val="000000"/>
                <w:sz w:val="20"/>
              </w:rPr>
              <w:t>
актуальным
</w:t>
            </w:r>
            <w:r>
              <w:br/>
            </w:r>
            <w:r>
              <w:rPr>
                <w:rFonts w:ascii="Times New Roman"/>
                <w:b w:val="false"/>
                <w:i w:val="false"/>
                <w:color w:val="000000"/>
                <w:sz w:val="20"/>
              </w:rPr>
              <w:t>
вопросам
</w:t>
            </w:r>
            <w:r>
              <w:br/>
            </w:r>
            <w:r>
              <w:rPr>
                <w:rFonts w:ascii="Times New Roman"/>
                <w:b w:val="false"/>
                <w:i w:val="false"/>
                <w:color w:val="000000"/>
                <w:sz w:val="20"/>
              </w:rPr>
              <w:t>
молодежной политики.
</w:t>
            </w:r>
            <w:r>
              <w:br/>
            </w:r>
            <w:r>
              <w:rPr>
                <w:rFonts w:ascii="Times New Roman"/>
                <w:b w:val="false"/>
                <w:i w:val="false"/>
                <w:color w:val="000000"/>
                <w:sz w:val="20"/>
              </w:rPr>
              <w:t>
Проведение
</w:t>
            </w:r>
            <w:r>
              <w:br/>
            </w:r>
            <w:r>
              <w:rPr>
                <w:rFonts w:ascii="Times New Roman"/>
                <w:b w:val="false"/>
                <w:i w:val="false"/>
                <w:color w:val="000000"/>
                <w:sz w:val="20"/>
              </w:rPr>
              <w:t>
круглого стола с
</w:t>
            </w:r>
            <w:r>
              <w:br/>
            </w:r>
            <w:r>
              <w:rPr>
                <w:rFonts w:ascii="Times New Roman"/>
                <w:b w:val="false"/>
                <w:i w:val="false"/>
                <w:color w:val="000000"/>
                <w:sz w:val="20"/>
              </w:rPr>
              <w:t>
участием
</w:t>
            </w:r>
            <w:r>
              <w:br/>
            </w:r>
            <w:r>
              <w:rPr>
                <w:rFonts w:ascii="Times New Roman"/>
                <w:b w:val="false"/>
                <w:i w:val="false"/>
                <w:color w:val="000000"/>
                <w:sz w:val="20"/>
              </w:rPr>
              <w:t>
неправительствен-
</w:t>
            </w:r>
            <w:r>
              <w:br/>
            </w:r>
            <w:r>
              <w:rPr>
                <w:rFonts w:ascii="Times New Roman"/>
                <w:b w:val="false"/>
                <w:i w:val="false"/>
                <w:color w:val="000000"/>
                <w:sz w:val="20"/>
              </w:rPr>
              <w:t>
ных организаций и
</w:t>
            </w:r>
            <w:r>
              <w:br/>
            </w:r>
            <w:r>
              <w:rPr>
                <w:rFonts w:ascii="Times New Roman"/>
                <w:b w:val="false"/>
                <w:i w:val="false"/>
                <w:color w:val="000000"/>
                <w:sz w:val="20"/>
              </w:rPr>
              <w:t>
государственных
</w:t>
            </w:r>
            <w:r>
              <w:br/>
            </w:r>
            <w:r>
              <w:rPr>
                <w:rFonts w:ascii="Times New Roman"/>
                <w:b w:val="false"/>
                <w:i w:val="false"/>
                <w:color w:val="000000"/>
                <w:sz w:val="20"/>
              </w:rPr>
              <w:t>
структур, посвященный
</w:t>
            </w:r>
            <w:r>
              <w:br/>
            </w:r>
            <w:r>
              <w:rPr>
                <w:rFonts w:ascii="Times New Roman"/>
                <w:b w:val="false"/>
                <w:i w:val="false"/>
                <w:color w:val="000000"/>
                <w:sz w:val="20"/>
              </w:rPr>
              <w:t>
проблемам
</w:t>
            </w:r>
            <w:r>
              <w:br/>
            </w:r>
            <w:r>
              <w:rPr>
                <w:rFonts w:ascii="Times New Roman"/>
                <w:b w:val="false"/>
                <w:i w:val="false"/>
                <w:color w:val="000000"/>
                <w:sz w:val="20"/>
              </w:rPr>
              <w:t>
девиаций в
</w:t>
            </w:r>
            <w:r>
              <w:br/>
            </w:r>
            <w:r>
              <w:rPr>
                <w:rFonts w:ascii="Times New Roman"/>
                <w:b w:val="false"/>
                <w:i w:val="false"/>
                <w:color w:val="000000"/>
                <w:sz w:val="20"/>
              </w:rPr>
              <w:t>
молодежной среде.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республиканского
</w:t>
            </w:r>
            <w:r>
              <w:br/>
            </w:r>
            <w:r>
              <w:rPr>
                <w:rFonts w:ascii="Times New Roman"/>
                <w:b w:val="false"/>
                <w:i w:val="false"/>
                <w:color w:val="000000"/>
                <w:sz w:val="20"/>
              </w:rPr>
              <w:t>
семинара по
</w:t>
            </w:r>
            <w:r>
              <w:br/>
            </w:r>
            <w:r>
              <w:rPr>
                <w:rFonts w:ascii="Times New Roman"/>
                <w:b w:val="false"/>
                <w:i w:val="false"/>
                <w:color w:val="000000"/>
                <w:sz w:val="20"/>
              </w:rPr>
              <w:t>
профилактике
</w:t>
            </w:r>
            <w:r>
              <w:br/>
            </w:r>
            <w:r>
              <w:rPr>
                <w:rFonts w:ascii="Times New Roman"/>
                <w:b w:val="false"/>
                <w:i w:val="false"/>
                <w:color w:val="000000"/>
                <w:sz w:val="20"/>
              </w:rPr>
              <w:t>
наркомании,
</w:t>
            </w:r>
            <w:r>
              <w:br/>
            </w:r>
            <w:r>
              <w:rPr>
                <w:rFonts w:ascii="Times New Roman"/>
                <w:b w:val="false"/>
                <w:i w:val="false"/>
                <w:color w:val="000000"/>
                <w:sz w:val="20"/>
              </w:rPr>
              <w:t>
алкоголизма и
</w:t>
            </w:r>
            <w:r>
              <w:br/>
            </w:r>
            <w:r>
              <w:rPr>
                <w:rFonts w:ascii="Times New Roman"/>
                <w:b w:val="false"/>
                <w:i w:val="false"/>
                <w:color w:val="000000"/>
                <w:sz w:val="20"/>
              </w:rPr>
              <w:t>
табакокурения
</w:t>
            </w:r>
            <w:r>
              <w:br/>
            </w:r>
            <w:r>
              <w:rPr>
                <w:rFonts w:ascii="Times New Roman"/>
                <w:b w:val="false"/>
                <w:i w:val="false"/>
                <w:color w:val="000000"/>
                <w:sz w:val="20"/>
              </w:rPr>
              <w:t>
среди молодежи.
</w:t>
            </w:r>
            <w:r>
              <w:br/>
            </w:r>
            <w:r>
              <w:rPr>
                <w:rFonts w:ascii="Times New Roman"/>
                <w:b w:val="false"/>
                <w:i w:val="false"/>
                <w:color w:val="000000"/>
                <w:sz w:val="20"/>
              </w:rPr>
              <w:t>
Проведение
</w:t>
            </w:r>
            <w:r>
              <w:br/>
            </w:r>
            <w:r>
              <w:rPr>
                <w:rFonts w:ascii="Times New Roman"/>
                <w:b w:val="false"/>
                <w:i w:val="false"/>
                <w:color w:val="000000"/>
                <w:sz w:val="20"/>
              </w:rPr>
              <w:t>
ежегодных
</w:t>
            </w:r>
            <w:r>
              <w:br/>
            </w:r>
            <w:r>
              <w:rPr>
                <w:rFonts w:ascii="Times New Roman"/>
                <w:b w:val="false"/>
                <w:i w:val="false"/>
                <w:color w:val="000000"/>
                <w:sz w:val="20"/>
              </w:rPr>
              <w:t>
Национальных
</w:t>
            </w:r>
            <w:r>
              <w:br/>
            </w:r>
            <w:r>
              <w:rPr>
                <w:rFonts w:ascii="Times New Roman"/>
                <w:b w:val="false"/>
                <w:i w:val="false"/>
                <w:color w:val="000000"/>
                <w:sz w:val="20"/>
              </w:rPr>
              <w:t>
молодежных
</w:t>
            </w:r>
            <w:r>
              <w:br/>
            </w:r>
            <w:r>
              <w:rPr>
                <w:rFonts w:ascii="Times New Roman"/>
                <w:b w:val="false"/>
                <w:i w:val="false"/>
                <w:color w:val="000000"/>
                <w:sz w:val="20"/>
              </w:rPr>
              <w:t>
Дельфийских игр
</w:t>
            </w:r>
            <w:r>
              <w:br/>
            </w:r>
            <w:r>
              <w:rPr>
                <w:rFonts w:ascii="Times New Roman"/>
                <w:b w:val="false"/>
                <w:i w:val="false"/>
                <w:color w:val="000000"/>
                <w:sz w:val="20"/>
              </w:rPr>
              <w:t>
Казахстана.
</w:t>
            </w:r>
            <w:r>
              <w:br/>
            </w:r>
            <w:r>
              <w:rPr>
                <w:rFonts w:ascii="Times New Roman"/>
                <w:b w:val="false"/>
                <w:i w:val="false"/>
                <w:color w:val="000000"/>
                <w:sz w:val="20"/>
              </w:rPr>
              <w:t>
Проведение
</w:t>
            </w:r>
            <w:r>
              <w:br/>
            </w:r>
            <w:r>
              <w:rPr>
                <w:rFonts w:ascii="Times New Roman"/>
                <w:b w:val="false"/>
                <w:i w:val="false"/>
                <w:color w:val="000000"/>
                <w:sz w:val="20"/>
              </w:rPr>
              <w:t>
заседания
</w:t>
            </w:r>
            <w:r>
              <w:br/>
            </w:r>
            <w:r>
              <w:rPr>
                <w:rFonts w:ascii="Times New Roman"/>
                <w:b w:val="false"/>
                <w:i w:val="false"/>
                <w:color w:val="000000"/>
                <w:sz w:val="20"/>
              </w:rPr>
              <w:t>
Национального
</w:t>
            </w:r>
            <w:r>
              <w:br/>
            </w:r>
            <w:r>
              <w:rPr>
                <w:rFonts w:ascii="Times New Roman"/>
                <w:b w:val="false"/>
                <w:i w:val="false"/>
                <w:color w:val="000000"/>
                <w:sz w:val="20"/>
              </w:rPr>
              <w:t>
Дельфийского
</w:t>
            </w:r>
            <w:r>
              <w:br/>
            </w:r>
            <w:r>
              <w:rPr>
                <w:rFonts w:ascii="Times New Roman"/>
                <w:b w:val="false"/>
                <w:i w:val="false"/>
                <w:color w:val="000000"/>
                <w:sz w:val="20"/>
              </w:rPr>
              <w:t>
комитета
</w:t>
            </w:r>
            <w:r>
              <w:br/>
            </w:r>
            <w:r>
              <w:rPr>
                <w:rFonts w:ascii="Times New Roman"/>
                <w:b w:val="false"/>
                <w:i w:val="false"/>
                <w:color w:val="000000"/>
                <w:sz w:val="20"/>
              </w:rPr>
              <w:t>
Казахстана.
</w:t>
            </w:r>
            <w:r>
              <w:br/>
            </w:r>
            <w:r>
              <w:rPr>
                <w:rFonts w:ascii="Times New Roman"/>
                <w:b w:val="false"/>
                <w:i w:val="false"/>
                <w:color w:val="000000"/>
                <w:sz w:val="20"/>
              </w:rPr>
              <w:t>
Проведение
</w:t>
            </w:r>
            <w:r>
              <w:br/>
            </w:r>
            <w:r>
              <w:rPr>
                <w:rFonts w:ascii="Times New Roman"/>
                <w:b w:val="false"/>
                <w:i w:val="false"/>
                <w:color w:val="000000"/>
                <w:sz w:val="20"/>
              </w:rPr>
              <w:t>
международного
</w:t>
            </w:r>
            <w:r>
              <w:br/>
            </w:r>
            <w:r>
              <w:rPr>
                <w:rFonts w:ascii="Times New Roman"/>
                <w:b w:val="false"/>
                <w:i w:val="false"/>
                <w:color w:val="000000"/>
                <w:sz w:val="20"/>
              </w:rPr>
              <w:t>
конкурса сочинений
</w:t>
            </w:r>
            <w:r>
              <w:br/>
            </w:r>
            <w:r>
              <w:rPr>
                <w:rFonts w:ascii="Times New Roman"/>
                <w:b w:val="false"/>
                <w:i w:val="false"/>
                <w:color w:val="000000"/>
                <w:sz w:val="20"/>
              </w:rPr>
              <w:t>
и рисунков "След
</w:t>
            </w:r>
            <w:r>
              <w:br/>
            </w:r>
            <w:r>
              <w:rPr>
                <w:rFonts w:ascii="Times New Roman"/>
                <w:b w:val="false"/>
                <w:i w:val="false"/>
                <w:color w:val="000000"/>
                <w:sz w:val="20"/>
              </w:rPr>
              <w:t>
Великой Победы в
</w:t>
            </w:r>
            <w:r>
              <w:br/>
            </w:r>
            <w:r>
              <w:rPr>
                <w:rFonts w:ascii="Times New Roman"/>
                <w:b w:val="false"/>
                <w:i w:val="false"/>
                <w:color w:val="000000"/>
                <w:sz w:val="20"/>
              </w:rPr>
              <w:t>
моей семье.
</w:t>
            </w:r>
            <w:r>
              <w:br/>
            </w:r>
            <w:r>
              <w:rPr>
                <w:rFonts w:ascii="Times New Roman"/>
                <w:b w:val="false"/>
                <w:i w:val="false"/>
                <w:color w:val="000000"/>
                <w:sz w:val="20"/>
              </w:rPr>
              <w:t>
Проведение
</w:t>
            </w:r>
            <w:r>
              <w:br/>
            </w:r>
            <w:r>
              <w:rPr>
                <w:rFonts w:ascii="Times New Roman"/>
                <w:b w:val="false"/>
                <w:i w:val="false"/>
                <w:color w:val="000000"/>
                <w:sz w:val="20"/>
              </w:rPr>
              <w:t>
инструктивных
</w:t>
            </w:r>
            <w:r>
              <w:br/>
            </w:r>
            <w:r>
              <w:rPr>
                <w:rFonts w:ascii="Times New Roman"/>
                <w:b w:val="false"/>
                <w:i w:val="false"/>
                <w:color w:val="000000"/>
                <w:sz w:val="20"/>
              </w:rPr>
              <w:t>
армейских сборов
</w:t>
            </w:r>
            <w:r>
              <w:br/>
            </w:r>
            <w:r>
              <w:rPr>
                <w:rFonts w:ascii="Times New Roman"/>
                <w:b w:val="false"/>
                <w:i w:val="false"/>
                <w:color w:val="000000"/>
                <w:sz w:val="20"/>
              </w:rPr>
              <w:t>
для актива центров
</w:t>
            </w:r>
            <w:r>
              <w:br/>
            </w:r>
            <w:r>
              <w:rPr>
                <w:rFonts w:ascii="Times New Roman"/>
                <w:b w:val="false"/>
                <w:i w:val="false"/>
                <w:color w:val="000000"/>
                <w:sz w:val="20"/>
              </w:rPr>
              <w:t>
молодежных
</w:t>
            </w:r>
            <w:r>
              <w:br/>
            </w:r>
            <w:r>
              <w:rPr>
                <w:rFonts w:ascii="Times New Roman"/>
                <w:b w:val="false"/>
                <w:i w:val="false"/>
                <w:color w:val="000000"/>
                <w:sz w:val="20"/>
              </w:rPr>
              <w:t>
инициатив
</w:t>
            </w:r>
            <w:r>
              <w:br/>
            </w:r>
            <w:r>
              <w:rPr>
                <w:rFonts w:ascii="Times New Roman"/>
                <w:b w:val="false"/>
                <w:i w:val="false"/>
                <w:color w:val="000000"/>
                <w:sz w:val="20"/>
              </w:rPr>
              <w:t>
Вооруженных сил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Проведение
</w:t>
            </w:r>
            <w:r>
              <w:br/>
            </w:r>
            <w:r>
              <w:rPr>
                <w:rFonts w:ascii="Times New Roman"/>
                <w:b w:val="false"/>
                <w:i w:val="false"/>
                <w:color w:val="000000"/>
                <w:sz w:val="20"/>
              </w:rPr>
              <w:t>
заседания Совета
</w:t>
            </w:r>
            <w:r>
              <w:br/>
            </w:r>
            <w:r>
              <w:rPr>
                <w:rFonts w:ascii="Times New Roman"/>
                <w:b w:val="false"/>
                <w:i w:val="false"/>
                <w:color w:val="000000"/>
                <w:sz w:val="20"/>
              </w:rPr>
              <w:t>
по делам молодежи
</w:t>
            </w:r>
            <w:r>
              <w:br/>
            </w:r>
            <w:r>
              <w:rPr>
                <w:rFonts w:ascii="Times New Roman"/>
                <w:b w:val="false"/>
                <w:i w:val="false"/>
                <w:color w:val="000000"/>
                <w:sz w:val="20"/>
              </w:rPr>
              <w:t>
при Правительстве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республиканского
</w:t>
            </w:r>
            <w:r>
              <w:br/>
            </w:r>
            <w:r>
              <w:rPr>
                <w:rFonts w:ascii="Times New Roman"/>
                <w:b w:val="false"/>
                <w:i w:val="false"/>
                <w:color w:val="000000"/>
                <w:sz w:val="20"/>
              </w:rPr>
              <w:t>
слета дворовых
</w:t>
            </w:r>
            <w:r>
              <w:br/>
            </w:r>
            <w:r>
              <w:rPr>
                <w:rFonts w:ascii="Times New Roman"/>
                <w:b w:val="false"/>
                <w:i w:val="false"/>
                <w:color w:val="000000"/>
                <w:sz w:val="20"/>
              </w:rPr>
              <w:t>
клубов, молодежных
</w:t>
            </w:r>
            <w:r>
              <w:br/>
            </w:r>
            <w:r>
              <w:rPr>
                <w:rFonts w:ascii="Times New Roman"/>
                <w:b w:val="false"/>
                <w:i w:val="false"/>
                <w:color w:val="000000"/>
                <w:sz w:val="20"/>
              </w:rPr>
              <w:t>
организаций и
</w:t>
            </w:r>
            <w:r>
              <w:br/>
            </w:r>
            <w:r>
              <w:rPr>
                <w:rFonts w:ascii="Times New Roman"/>
                <w:b w:val="false"/>
                <w:i w:val="false"/>
                <w:color w:val="000000"/>
                <w:sz w:val="20"/>
              </w:rPr>
              <w:t>
социальных служб.
</w:t>
            </w:r>
            <w:r>
              <w:br/>
            </w:r>
            <w:r>
              <w:rPr>
                <w:rFonts w:ascii="Times New Roman"/>
                <w:b w:val="false"/>
                <w:i w:val="false"/>
                <w:color w:val="000000"/>
                <w:sz w:val="20"/>
              </w:rPr>
              <w:t>
Заседание Совета
</w:t>
            </w:r>
            <w:r>
              <w:br/>
            </w:r>
            <w:r>
              <w:rPr>
                <w:rFonts w:ascii="Times New Roman"/>
                <w:b w:val="false"/>
                <w:i w:val="false"/>
                <w:color w:val="000000"/>
                <w:sz w:val="20"/>
              </w:rPr>
              <w:t>
руководителей
</w:t>
            </w:r>
            <w:r>
              <w:br/>
            </w:r>
            <w:r>
              <w:rPr>
                <w:rFonts w:ascii="Times New Roman"/>
                <w:b w:val="false"/>
                <w:i w:val="false"/>
                <w:color w:val="000000"/>
                <w:sz w:val="20"/>
              </w:rPr>
              <w:t>
государственных
</w:t>
            </w:r>
            <w:r>
              <w:br/>
            </w:r>
            <w:r>
              <w:rPr>
                <w:rFonts w:ascii="Times New Roman"/>
                <w:b w:val="false"/>
                <w:i w:val="false"/>
                <w:color w:val="000000"/>
                <w:sz w:val="20"/>
              </w:rPr>
              <w:t>
органов по делам
</w:t>
            </w:r>
            <w:r>
              <w:br/>
            </w:r>
            <w:r>
              <w:rPr>
                <w:rFonts w:ascii="Times New Roman"/>
                <w:b w:val="false"/>
                <w:i w:val="false"/>
                <w:color w:val="000000"/>
                <w:sz w:val="20"/>
              </w:rPr>
              <w:t>
молодежи стран
</w:t>
            </w:r>
            <w:r>
              <w:br/>
            </w:r>
            <w:r>
              <w:rPr>
                <w:rFonts w:ascii="Times New Roman"/>
                <w:b w:val="false"/>
                <w:i w:val="false"/>
                <w:color w:val="000000"/>
                <w:sz w:val="20"/>
              </w:rPr>
              <w:t>
содружества
</w:t>
            </w:r>
            <w:r>
              <w:br/>
            </w:r>
            <w:r>
              <w:rPr>
                <w:rFonts w:ascii="Times New Roman"/>
                <w:b w:val="false"/>
                <w:i w:val="false"/>
                <w:color w:val="000000"/>
                <w:sz w:val="20"/>
              </w:rPr>
              <w:t>
независимых
</w:t>
            </w:r>
            <w:r>
              <w:br/>
            </w:r>
            <w:r>
              <w:rPr>
                <w:rFonts w:ascii="Times New Roman"/>
                <w:b w:val="false"/>
                <w:i w:val="false"/>
                <w:color w:val="000000"/>
                <w:sz w:val="20"/>
              </w:rPr>
              <w:t>
государств.
</w:t>
            </w:r>
            <w:r>
              <w:br/>
            </w:r>
            <w:r>
              <w:rPr>
                <w:rFonts w:ascii="Times New Roman"/>
                <w:b w:val="false"/>
                <w:i w:val="false"/>
                <w:color w:val="000000"/>
                <w:sz w:val="20"/>
              </w:rPr>
              <w:t>
Поддержка
</w:t>
            </w:r>
            <w:r>
              <w:br/>
            </w:r>
            <w:r>
              <w:rPr>
                <w:rFonts w:ascii="Times New Roman"/>
                <w:b w:val="false"/>
                <w:i w:val="false"/>
                <w:color w:val="000000"/>
                <w:sz w:val="20"/>
              </w:rPr>
              <w:t>
деятельности
</w:t>
            </w:r>
            <w:r>
              <w:br/>
            </w:r>
            <w:r>
              <w:rPr>
                <w:rFonts w:ascii="Times New Roman"/>
                <w:b w:val="false"/>
                <w:i w:val="false"/>
                <w:color w:val="000000"/>
                <w:sz w:val="20"/>
              </w:rPr>
              <w:t>
социальных служб
</w:t>
            </w:r>
            <w:r>
              <w:br/>
            </w:r>
            <w:r>
              <w:rPr>
                <w:rFonts w:ascii="Times New Roman"/>
                <w:b w:val="false"/>
                <w:i w:val="false"/>
                <w:color w:val="000000"/>
                <w:sz w:val="20"/>
              </w:rPr>
              <w:t>
для молодежи.
</w:t>
            </w:r>
            <w:r>
              <w:br/>
            </w:r>
            <w:r>
              <w:rPr>
                <w:rFonts w:ascii="Times New Roman"/>
                <w:b w:val="false"/>
                <w:i w:val="false"/>
                <w:color w:val="000000"/>
                <w:sz w:val="20"/>
              </w:rPr>
              <w:t>
Реализация
</w:t>
            </w:r>
            <w:r>
              <w:br/>
            </w:r>
            <w:r>
              <w:rPr>
                <w:rFonts w:ascii="Times New Roman"/>
                <w:b w:val="false"/>
                <w:i w:val="false"/>
                <w:color w:val="000000"/>
                <w:sz w:val="20"/>
              </w:rPr>
              <w:t>
социально значимых
</w:t>
            </w:r>
            <w:r>
              <w:br/>
            </w:r>
            <w:r>
              <w:rPr>
                <w:rFonts w:ascii="Times New Roman"/>
                <w:b w:val="false"/>
                <w:i w:val="false"/>
                <w:color w:val="000000"/>
                <w:sz w:val="20"/>
              </w:rPr>
              <w:t>
молодежных
</w:t>
            </w:r>
            <w:r>
              <w:br/>
            </w:r>
            <w:r>
              <w:rPr>
                <w:rFonts w:ascii="Times New Roman"/>
                <w:b w:val="false"/>
                <w:i w:val="false"/>
                <w:color w:val="000000"/>
                <w:sz w:val="20"/>
              </w:rPr>
              <w:t>
проектов.
</w:t>
            </w:r>
            <w:r>
              <w:br/>
            </w:r>
            <w:r>
              <w:rPr>
                <w:rFonts w:ascii="Times New Roman"/>
                <w:b w:val="false"/>
                <w:i w:val="false"/>
                <w:color w:val="000000"/>
                <w:sz w:val="20"/>
              </w:rPr>
              <w:t>
Участие в Слете
</w:t>
            </w:r>
            <w:r>
              <w:br/>
            </w:r>
            <w:r>
              <w:rPr>
                <w:rFonts w:ascii="Times New Roman"/>
                <w:b w:val="false"/>
                <w:i w:val="false"/>
                <w:color w:val="000000"/>
                <w:sz w:val="20"/>
              </w:rPr>
              <w:t>
молодежных
</w:t>
            </w:r>
            <w:r>
              <w:br/>
            </w:r>
            <w:r>
              <w:rPr>
                <w:rFonts w:ascii="Times New Roman"/>
                <w:b w:val="false"/>
                <w:i w:val="false"/>
                <w:color w:val="000000"/>
                <w:sz w:val="20"/>
              </w:rPr>
              <w:t>
организаций
</w:t>
            </w:r>
            <w:r>
              <w:br/>
            </w:r>
            <w:r>
              <w:rPr>
                <w:rFonts w:ascii="Times New Roman"/>
                <w:b w:val="false"/>
                <w:i w:val="false"/>
                <w:color w:val="000000"/>
                <w:sz w:val="20"/>
              </w:rPr>
              <w:t>
Казахстана и
</w:t>
            </w:r>
            <w:r>
              <w:br/>
            </w:r>
            <w:r>
              <w:rPr>
                <w:rFonts w:ascii="Times New Roman"/>
                <w:b w:val="false"/>
                <w:i w:val="false"/>
                <w:color w:val="000000"/>
                <w:sz w:val="20"/>
              </w:rPr>
              <w:t>
Украины.
</w:t>
            </w:r>
            <w:r>
              <w:br/>
            </w:r>
            <w:r>
              <w:rPr>
                <w:rFonts w:ascii="Times New Roman"/>
                <w:b w:val="false"/>
                <w:i w:val="false"/>
                <w:color w:val="000000"/>
                <w:sz w:val="20"/>
              </w:rPr>
              <w:t>
Проведение
</w:t>
            </w:r>
            <w:r>
              <w:br/>
            </w:r>
            <w:r>
              <w:rPr>
                <w:rFonts w:ascii="Times New Roman"/>
                <w:b w:val="false"/>
                <w:i w:val="false"/>
                <w:color w:val="000000"/>
                <w:sz w:val="20"/>
              </w:rPr>
              <w:t>
мероприятий по
</w:t>
            </w:r>
            <w:r>
              <w:br/>
            </w:r>
            <w:r>
              <w:rPr>
                <w:rFonts w:ascii="Times New Roman"/>
                <w:b w:val="false"/>
                <w:i w:val="false"/>
                <w:color w:val="000000"/>
                <w:sz w:val="20"/>
              </w:rPr>
              <w:t>
развитию
</w:t>
            </w:r>
            <w:r>
              <w:br/>
            </w:r>
            <w:r>
              <w:rPr>
                <w:rFonts w:ascii="Times New Roman"/>
                <w:b w:val="false"/>
                <w:i w:val="false"/>
                <w:color w:val="000000"/>
                <w:sz w:val="20"/>
              </w:rPr>
              <w:t>
деятельности
</w:t>
            </w:r>
            <w:r>
              <w:br/>
            </w:r>
            <w:r>
              <w:rPr>
                <w:rFonts w:ascii="Times New Roman"/>
                <w:b w:val="false"/>
                <w:i w:val="false"/>
                <w:color w:val="000000"/>
                <w:sz w:val="20"/>
              </w:rPr>
              <w:t>
трудовых отрядов
</w:t>
            </w:r>
            <w:r>
              <w:br/>
            </w:r>
            <w:r>
              <w:rPr>
                <w:rFonts w:ascii="Times New Roman"/>
                <w:b w:val="false"/>
                <w:i w:val="false"/>
                <w:color w:val="000000"/>
                <w:sz w:val="20"/>
              </w:rPr>
              <w:t>
"Жасыл Ел" на
</w:t>
            </w:r>
            <w:r>
              <w:br/>
            </w:r>
            <w:r>
              <w:rPr>
                <w:rFonts w:ascii="Times New Roman"/>
                <w:b w:val="false"/>
                <w:i w:val="false"/>
                <w:color w:val="000000"/>
                <w:sz w:val="20"/>
              </w:rPr>
              <w:t>
республиканском и
</w:t>
            </w:r>
            <w:r>
              <w:br/>
            </w:r>
            <w:r>
              <w:rPr>
                <w:rFonts w:ascii="Times New Roman"/>
                <w:b w:val="false"/>
                <w:i w:val="false"/>
                <w:color w:val="000000"/>
                <w:sz w:val="20"/>
              </w:rPr>
              <w:t>
областном уровнях,
</w:t>
            </w:r>
            <w:r>
              <w:br/>
            </w:r>
            <w:r>
              <w:rPr>
                <w:rFonts w:ascii="Times New Roman"/>
                <w:b w:val="false"/>
                <w:i w:val="false"/>
                <w:color w:val="000000"/>
                <w:sz w:val="20"/>
              </w:rPr>
              <w:t>
студенческих
</w:t>
            </w:r>
            <w:r>
              <w:br/>
            </w:r>
            <w:r>
              <w:rPr>
                <w:rFonts w:ascii="Times New Roman"/>
                <w:b w:val="false"/>
                <w:i w:val="false"/>
                <w:color w:val="000000"/>
                <w:sz w:val="20"/>
              </w:rPr>
              <w:t>
строительных и
</w:t>
            </w:r>
            <w:r>
              <w:br/>
            </w:r>
            <w:r>
              <w:rPr>
                <w:rFonts w:ascii="Times New Roman"/>
                <w:b w:val="false"/>
                <w:i w:val="false"/>
                <w:color w:val="000000"/>
                <w:sz w:val="20"/>
              </w:rPr>
              <w:t>
молодежных
</w:t>
            </w:r>
            <w:r>
              <w:br/>
            </w:r>
            <w:r>
              <w:rPr>
                <w:rFonts w:ascii="Times New Roman"/>
                <w:b w:val="false"/>
                <w:i w:val="false"/>
                <w:color w:val="000000"/>
                <w:sz w:val="20"/>
              </w:rPr>
              <w:t>
трудовых отрядов
</w:t>
            </w:r>
            <w:r>
              <w:br/>
            </w:r>
            <w:r>
              <w:rPr>
                <w:rFonts w:ascii="Times New Roman"/>
                <w:b w:val="false"/>
                <w:i w:val="false"/>
                <w:color w:val="000000"/>
                <w:sz w:val="20"/>
              </w:rPr>
              <w:t>
в соответствии с
</w:t>
            </w:r>
            <w:r>
              <w:br/>
            </w:r>
            <w:r>
              <w:rPr>
                <w:rFonts w:ascii="Times New Roman"/>
                <w:b w:val="false"/>
                <w:i w:val="false"/>
                <w:color w:val="000000"/>
                <w:sz w:val="20"/>
              </w:rPr>
              <w:t>
планом, утвержден-
</w:t>
            </w:r>
            <w:r>
              <w:br/>
            </w:r>
            <w:r>
              <w:rPr>
                <w:rFonts w:ascii="Times New Roman"/>
                <w:b w:val="false"/>
                <w:i w:val="false"/>
                <w:color w:val="000000"/>
                <w:sz w:val="20"/>
              </w:rPr>
              <w:t>
ным Министром
</w:t>
            </w:r>
            <w:r>
              <w:br/>
            </w:r>
            <w:r>
              <w:rPr>
                <w:rFonts w:ascii="Times New Roman"/>
                <w:b w:val="false"/>
                <w:i w:val="false"/>
                <w:color w:val="000000"/>
                <w:sz w:val="20"/>
              </w:rPr>
              <w:t>
образования и
</w:t>
            </w:r>
            <w:r>
              <w:br/>
            </w:r>
            <w:r>
              <w:rPr>
                <w:rFonts w:ascii="Times New Roman"/>
                <w:b w:val="false"/>
                <w:i w:val="false"/>
                <w:color w:val="000000"/>
                <w:sz w:val="20"/>
              </w:rPr>
              <w:t>
науки.
</w:t>
            </w:r>
            <w:r>
              <w:br/>
            </w:r>
            <w:r>
              <w:rPr>
                <w:rFonts w:ascii="Times New Roman"/>
                <w:b w:val="false"/>
                <w:i w:val="false"/>
                <w:color w:val="000000"/>
                <w:sz w:val="20"/>
              </w:rPr>
              <w:t>
Оплата услуг
</w:t>
            </w:r>
            <w:r>
              <w:br/>
            </w:r>
            <w:r>
              <w:rPr>
                <w:rFonts w:ascii="Times New Roman"/>
                <w:b w:val="false"/>
                <w:i w:val="false"/>
                <w:color w:val="000000"/>
                <w:sz w:val="20"/>
              </w:rPr>
              <w:t>
молодежных
</w:t>
            </w:r>
            <w:r>
              <w:br/>
            </w:r>
            <w:r>
              <w:rPr>
                <w:rFonts w:ascii="Times New Roman"/>
                <w:b w:val="false"/>
                <w:i w:val="false"/>
                <w:color w:val="000000"/>
                <w:sz w:val="20"/>
              </w:rPr>
              <w:t>
трудовых отрядов
</w:t>
            </w:r>
            <w:r>
              <w:br/>
            </w:r>
            <w:r>
              <w:rPr>
                <w:rFonts w:ascii="Times New Roman"/>
                <w:b w:val="false"/>
                <w:i w:val="false"/>
                <w:color w:val="000000"/>
                <w:sz w:val="20"/>
              </w:rPr>
              <w:t>
"Жасыл Ел".
</w:t>
            </w:r>
            <w:r>
              <w:br/>
            </w:r>
            <w:r>
              <w:rPr>
                <w:rFonts w:ascii="Times New Roman"/>
                <w:b w:val="false"/>
                <w:i w:val="false"/>
                <w:color w:val="000000"/>
                <w:sz w:val="20"/>
              </w:rPr>
              <w:t>
Проведение акций
</w:t>
            </w:r>
            <w:r>
              <w:br/>
            </w:r>
            <w:r>
              <w:rPr>
                <w:rFonts w:ascii="Times New Roman"/>
                <w:b w:val="false"/>
                <w:i w:val="false"/>
                <w:color w:val="000000"/>
                <w:sz w:val="20"/>
              </w:rPr>
              <w:t>
"Жасыл ел".
</w:t>
            </w:r>
            <w:r>
              <w:br/>
            </w:r>
            <w:r>
              <w:rPr>
                <w:rFonts w:ascii="Times New Roman"/>
                <w:b w:val="false"/>
                <w:i w:val="false"/>
                <w:color w:val="000000"/>
                <w:sz w:val="20"/>
              </w:rPr>
              <w:t>
Проведение
</w:t>
            </w:r>
            <w:r>
              <w:br/>
            </w:r>
            <w:r>
              <w:rPr>
                <w:rFonts w:ascii="Times New Roman"/>
                <w:b w:val="false"/>
                <w:i w:val="false"/>
                <w:color w:val="000000"/>
                <w:sz w:val="20"/>
              </w:rPr>
              <w:t>
рекламных
</w:t>
            </w:r>
            <w:r>
              <w:br/>
            </w:r>
            <w:r>
              <w:rPr>
                <w:rFonts w:ascii="Times New Roman"/>
                <w:b w:val="false"/>
                <w:i w:val="false"/>
                <w:color w:val="000000"/>
                <w:sz w:val="20"/>
              </w:rPr>
              <w:t>
мероприятий
</w:t>
            </w:r>
            <w:r>
              <w:br/>
            </w:r>
            <w:r>
              <w:rPr>
                <w:rFonts w:ascii="Times New Roman"/>
                <w:b w:val="false"/>
                <w:i w:val="false"/>
                <w:color w:val="000000"/>
                <w:sz w:val="20"/>
              </w:rPr>
              <w:t>
"Жасыл ел".
</w:t>
            </w:r>
            <w:r>
              <w:br/>
            </w:r>
            <w:r>
              <w:rPr>
                <w:rFonts w:ascii="Times New Roman"/>
                <w:b w:val="false"/>
                <w:i w:val="false"/>
                <w:color w:val="000000"/>
                <w:sz w:val="20"/>
              </w:rPr>
              <w:t>
Проведение круглых
</w:t>
            </w:r>
            <w:r>
              <w:br/>
            </w:r>
            <w:r>
              <w:rPr>
                <w:rFonts w:ascii="Times New Roman"/>
                <w:b w:val="false"/>
                <w:i w:val="false"/>
                <w:color w:val="000000"/>
                <w:sz w:val="20"/>
              </w:rPr>
              <w:t>
столов "Жасыл ел".
</w:t>
            </w:r>
            <w:r>
              <w:br/>
            </w:r>
            <w:r>
              <w:rPr>
                <w:rFonts w:ascii="Times New Roman"/>
                <w:b w:val="false"/>
                <w:i w:val="false"/>
                <w:color w:val="000000"/>
                <w:sz w:val="20"/>
              </w:rPr>
              <w:t>
Обеспечение
</w:t>
            </w:r>
            <w:r>
              <w:br/>
            </w:r>
            <w:r>
              <w:rPr>
                <w:rFonts w:ascii="Times New Roman"/>
                <w:b w:val="false"/>
                <w:i w:val="false"/>
                <w:color w:val="000000"/>
                <w:sz w:val="20"/>
              </w:rPr>
              <w:t>
экипировкой
</w:t>
            </w:r>
            <w:r>
              <w:br/>
            </w:r>
            <w:r>
              <w:rPr>
                <w:rFonts w:ascii="Times New Roman"/>
                <w:b w:val="false"/>
                <w:i w:val="false"/>
                <w:color w:val="000000"/>
                <w:sz w:val="20"/>
              </w:rPr>
              <w:t>
участников
</w:t>
            </w:r>
            <w:r>
              <w:br/>
            </w:r>
            <w:r>
              <w:rPr>
                <w:rFonts w:ascii="Times New Roman"/>
                <w:b w:val="false"/>
                <w:i w:val="false"/>
                <w:color w:val="000000"/>
                <w:sz w:val="20"/>
              </w:rPr>
              <w:t>
молодежных
</w:t>
            </w:r>
            <w:r>
              <w:br/>
            </w:r>
            <w:r>
              <w:rPr>
                <w:rFonts w:ascii="Times New Roman"/>
                <w:b w:val="false"/>
                <w:i w:val="false"/>
                <w:color w:val="000000"/>
                <w:sz w:val="20"/>
              </w:rPr>
              <w:t>
трудовых отрядов
</w:t>
            </w:r>
            <w:r>
              <w:br/>
            </w:r>
            <w:r>
              <w:rPr>
                <w:rFonts w:ascii="Times New Roman"/>
                <w:b w:val="false"/>
                <w:i w:val="false"/>
                <w:color w:val="000000"/>
                <w:sz w:val="20"/>
              </w:rPr>
              <w:t>
"Жасыл Ел".
</w:t>
            </w:r>
            <w:r>
              <w:br/>
            </w:r>
            <w:r>
              <w:rPr>
                <w:rFonts w:ascii="Times New Roman"/>
                <w:b w:val="false"/>
                <w:i w:val="false"/>
                <w:color w:val="000000"/>
                <w:sz w:val="20"/>
              </w:rPr>
              <w:t>
Проведение акции
</w:t>
            </w:r>
            <w:r>
              <w:br/>
            </w:r>
            <w:r>
              <w:rPr>
                <w:rFonts w:ascii="Times New Roman"/>
                <w:b w:val="false"/>
                <w:i w:val="false"/>
                <w:color w:val="000000"/>
                <w:sz w:val="20"/>
              </w:rPr>
              <w:t>
"Моя Родина -
</w:t>
            </w:r>
            <w:r>
              <w:br/>
            </w:r>
            <w:r>
              <w:rPr>
                <w:rFonts w:ascii="Times New Roman"/>
                <w:b w:val="false"/>
                <w:i w:val="false"/>
                <w:color w:val="000000"/>
                <w:sz w:val="20"/>
              </w:rPr>
              <w:t>
Казахстан", "Это
</w:t>
            </w:r>
            <w:r>
              <w:br/>
            </w:r>
            <w:r>
              <w:rPr>
                <w:rFonts w:ascii="Times New Roman"/>
                <w:b w:val="false"/>
                <w:i w:val="false"/>
                <w:color w:val="000000"/>
                <w:sz w:val="20"/>
              </w:rPr>
              <w:t>
- наш Флаг!",
</w:t>
            </w:r>
            <w:r>
              <w:br/>
            </w:r>
            <w:r>
              <w:rPr>
                <w:rFonts w:ascii="Times New Roman"/>
                <w:b w:val="false"/>
                <w:i w:val="false"/>
                <w:color w:val="000000"/>
                <w:sz w:val="20"/>
              </w:rPr>
              <w:t>
"Это - наш Гимн!".
</w:t>
            </w:r>
            <w:r>
              <w:br/>
            </w:r>
            <w:r>
              <w:rPr>
                <w:rFonts w:ascii="Times New Roman"/>
                <w:b w:val="false"/>
                <w:i w:val="false"/>
                <w:color w:val="000000"/>
                <w:sz w:val="20"/>
              </w:rPr>
              <w:t>
Проведение
</w:t>
            </w:r>
            <w:r>
              <w:br/>
            </w:r>
            <w:r>
              <w:rPr>
                <w:rFonts w:ascii="Times New Roman"/>
                <w:b w:val="false"/>
                <w:i w:val="false"/>
                <w:color w:val="000000"/>
                <w:sz w:val="20"/>
              </w:rPr>
              <w:t>
экспертизы
</w:t>
            </w:r>
            <w:r>
              <w:br/>
            </w:r>
            <w:r>
              <w:rPr>
                <w:rFonts w:ascii="Times New Roman"/>
                <w:b w:val="false"/>
                <w:i w:val="false"/>
                <w:color w:val="000000"/>
                <w:sz w:val="20"/>
              </w:rPr>
              <w:t>
существующих
</w:t>
            </w:r>
            <w:r>
              <w:br/>
            </w:r>
            <w:r>
              <w:rPr>
                <w:rFonts w:ascii="Times New Roman"/>
                <w:b w:val="false"/>
                <w:i w:val="false"/>
                <w:color w:val="000000"/>
                <w:sz w:val="20"/>
              </w:rPr>
              <w:t>
учебных материалов
</w:t>
            </w:r>
            <w:r>
              <w:br/>
            </w:r>
            <w:r>
              <w:rPr>
                <w:rFonts w:ascii="Times New Roman"/>
                <w:b w:val="false"/>
                <w:i w:val="false"/>
                <w:color w:val="000000"/>
                <w:sz w:val="20"/>
              </w:rPr>
              <w:t>
по тематике
</w:t>
            </w:r>
            <w:r>
              <w:br/>
            </w:r>
            <w:r>
              <w:rPr>
                <w:rFonts w:ascii="Times New Roman"/>
                <w:b w:val="false"/>
                <w:i w:val="false"/>
                <w:color w:val="000000"/>
                <w:sz w:val="20"/>
              </w:rPr>
              <w:t>
национального
</w:t>
            </w:r>
            <w:r>
              <w:br/>
            </w:r>
            <w:r>
              <w:rPr>
                <w:rFonts w:ascii="Times New Roman"/>
                <w:b w:val="false"/>
                <w:i w:val="false"/>
                <w:color w:val="000000"/>
                <w:sz w:val="20"/>
              </w:rPr>
              <w:t>
единства с целью
</w:t>
            </w:r>
            <w:r>
              <w:br/>
            </w:r>
            <w:r>
              <w:rPr>
                <w:rFonts w:ascii="Times New Roman"/>
                <w:b w:val="false"/>
                <w:i w:val="false"/>
                <w:color w:val="000000"/>
                <w:sz w:val="20"/>
              </w:rPr>
              <w:t>
внедрения
</w:t>
            </w:r>
            <w:r>
              <w:br/>
            </w:r>
            <w:r>
              <w:rPr>
                <w:rFonts w:ascii="Times New Roman"/>
                <w:b w:val="false"/>
                <w:i w:val="false"/>
                <w:color w:val="000000"/>
                <w:sz w:val="20"/>
              </w:rPr>
              <w:t>
дополнительных
</w:t>
            </w:r>
            <w:r>
              <w:br/>
            </w:r>
            <w:r>
              <w:rPr>
                <w:rFonts w:ascii="Times New Roman"/>
                <w:b w:val="false"/>
                <w:i w:val="false"/>
                <w:color w:val="000000"/>
                <w:sz w:val="20"/>
              </w:rPr>
              <w:t>
информационных
</w:t>
            </w:r>
            <w:r>
              <w:br/>
            </w:r>
            <w:r>
              <w:rPr>
                <w:rFonts w:ascii="Times New Roman"/>
                <w:b w:val="false"/>
                <w:i w:val="false"/>
                <w:color w:val="000000"/>
                <w:sz w:val="20"/>
              </w:rPr>
              <w:t>
материалов для
</w:t>
            </w:r>
            <w:r>
              <w:br/>
            </w:r>
            <w:r>
              <w:rPr>
                <w:rFonts w:ascii="Times New Roman"/>
                <w:b w:val="false"/>
                <w:i w:val="false"/>
                <w:color w:val="000000"/>
                <w:sz w:val="20"/>
              </w:rPr>
              <w:t>
изучения в
</w:t>
            </w:r>
            <w:r>
              <w:br/>
            </w:r>
            <w:r>
              <w:rPr>
                <w:rFonts w:ascii="Times New Roman"/>
                <w:b w:val="false"/>
                <w:i w:val="false"/>
                <w:color w:val="000000"/>
                <w:sz w:val="20"/>
              </w:rPr>
              <w:t>
организациях
</w:t>
            </w:r>
            <w:r>
              <w:br/>
            </w:r>
            <w:r>
              <w:rPr>
                <w:rFonts w:ascii="Times New Roman"/>
                <w:b w:val="false"/>
                <w:i w:val="false"/>
                <w:color w:val="000000"/>
                <w:sz w:val="20"/>
              </w:rPr>
              <w:t>
образования.
</w:t>
            </w:r>
            <w:r>
              <w:br/>
            </w:r>
            <w:r>
              <w:rPr>
                <w:rFonts w:ascii="Times New Roman"/>
                <w:b w:val="false"/>
                <w:i w:val="false"/>
                <w:color w:val="000000"/>
                <w:sz w:val="20"/>
              </w:rPr>
              <w:t>
Проведение
</w:t>
            </w:r>
            <w:r>
              <w:br/>
            </w:r>
            <w:r>
              <w:rPr>
                <w:rFonts w:ascii="Times New Roman"/>
                <w:b w:val="false"/>
                <w:i w:val="false"/>
                <w:color w:val="000000"/>
                <w:sz w:val="20"/>
              </w:rPr>
              <w:t>
ежегодного
</w:t>
            </w:r>
            <w:r>
              <w:br/>
            </w:r>
            <w:r>
              <w:rPr>
                <w:rFonts w:ascii="Times New Roman"/>
                <w:b w:val="false"/>
                <w:i w:val="false"/>
                <w:color w:val="000000"/>
                <w:sz w:val="20"/>
              </w:rPr>
              <w:t>
социологического
</w:t>
            </w:r>
            <w:r>
              <w:br/>
            </w:r>
            <w:r>
              <w:rPr>
                <w:rFonts w:ascii="Times New Roman"/>
                <w:b w:val="false"/>
                <w:i w:val="false"/>
                <w:color w:val="000000"/>
                <w:sz w:val="20"/>
              </w:rPr>
              <w:t>
опроса с целью
</w:t>
            </w:r>
            <w:r>
              <w:br/>
            </w:r>
            <w:r>
              <w:rPr>
                <w:rFonts w:ascii="Times New Roman"/>
                <w:b w:val="false"/>
                <w:i w:val="false"/>
                <w:color w:val="000000"/>
                <w:sz w:val="20"/>
              </w:rPr>
              <w:t>
изучения общественного
</w:t>
            </w:r>
            <w:r>
              <w:br/>
            </w:r>
            <w:r>
              <w:rPr>
                <w:rFonts w:ascii="Times New Roman"/>
                <w:b w:val="false"/>
                <w:i w:val="false"/>
                <w:color w:val="000000"/>
                <w:sz w:val="20"/>
              </w:rPr>
              <w:t>
мнения по вопросам
</w:t>
            </w:r>
            <w:r>
              <w:br/>
            </w:r>
            <w:r>
              <w:rPr>
                <w:rFonts w:ascii="Times New Roman"/>
                <w:b w:val="false"/>
                <w:i w:val="false"/>
                <w:color w:val="000000"/>
                <w:sz w:val="20"/>
              </w:rPr>
              <w:t>
гражданского
</w:t>
            </w:r>
            <w:r>
              <w:br/>
            </w:r>
            <w:r>
              <w:rPr>
                <w:rFonts w:ascii="Times New Roman"/>
                <w:b w:val="false"/>
                <w:i w:val="false"/>
                <w:color w:val="000000"/>
                <w:sz w:val="20"/>
              </w:rPr>
              <w:t>
согласия для
</w:t>
            </w:r>
            <w:r>
              <w:br/>
            </w:r>
            <w:r>
              <w:rPr>
                <w:rFonts w:ascii="Times New Roman"/>
                <w:b w:val="false"/>
                <w:i w:val="false"/>
                <w:color w:val="000000"/>
                <w:sz w:val="20"/>
              </w:rPr>
              <w:t>
дальнейшего
</w:t>
            </w:r>
            <w:r>
              <w:br/>
            </w:r>
            <w:r>
              <w:rPr>
                <w:rFonts w:ascii="Times New Roman"/>
                <w:b w:val="false"/>
                <w:i w:val="false"/>
                <w:color w:val="000000"/>
                <w:sz w:val="20"/>
              </w:rPr>
              <w:t>
осуществления
</w:t>
            </w:r>
            <w:r>
              <w:br/>
            </w:r>
            <w:r>
              <w:rPr>
                <w:rFonts w:ascii="Times New Roman"/>
                <w:b w:val="false"/>
                <w:i w:val="false"/>
                <w:color w:val="000000"/>
                <w:sz w:val="20"/>
              </w:rPr>
              <w:t>
социологического
</w:t>
            </w:r>
            <w:r>
              <w:br/>
            </w:r>
            <w:r>
              <w:rPr>
                <w:rFonts w:ascii="Times New Roman"/>
                <w:b w:val="false"/>
                <w:i w:val="false"/>
                <w:color w:val="000000"/>
                <w:sz w:val="20"/>
              </w:rPr>
              <w:t>
мониторинга.
</w:t>
            </w:r>
            <w:r>
              <w:br/>
            </w:r>
            <w:r>
              <w:rPr>
                <w:rFonts w:ascii="Times New Roman"/>
                <w:b w:val="false"/>
                <w:i w:val="false"/>
                <w:color w:val="000000"/>
                <w:sz w:val="20"/>
              </w:rPr>
              <w:t>
Проведение
</w:t>
            </w:r>
            <w:r>
              <w:br/>
            </w:r>
            <w:r>
              <w:rPr>
                <w:rFonts w:ascii="Times New Roman"/>
                <w:b w:val="false"/>
                <w:i w:val="false"/>
                <w:color w:val="000000"/>
                <w:sz w:val="20"/>
              </w:rPr>
              <w:t>
международной
</w:t>
            </w:r>
            <w:r>
              <w:br/>
            </w:r>
            <w:r>
              <w:rPr>
                <w:rFonts w:ascii="Times New Roman"/>
                <w:b w:val="false"/>
                <w:i w:val="false"/>
                <w:color w:val="000000"/>
                <w:sz w:val="20"/>
              </w:rPr>
              <w:t>
научно-практиче-
</w:t>
            </w:r>
            <w:r>
              <w:br/>
            </w:r>
            <w:r>
              <w:rPr>
                <w:rFonts w:ascii="Times New Roman"/>
                <w:b w:val="false"/>
                <w:i w:val="false"/>
                <w:color w:val="000000"/>
                <w:sz w:val="20"/>
              </w:rPr>
              <w:t>
ской конференции
</w:t>
            </w:r>
            <w:r>
              <w:br/>
            </w:r>
            <w:r>
              <w:rPr>
                <w:rFonts w:ascii="Times New Roman"/>
                <w:b w:val="false"/>
                <w:i w:val="false"/>
                <w:color w:val="000000"/>
                <w:sz w:val="20"/>
              </w:rPr>
              <w:t>
по вопросам
</w:t>
            </w:r>
            <w:r>
              <w:br/>
            </w:r>
            <w:r>
              <w:rPr>
                <w:rFonts w:ascii="Times New Roman"/>
                <w:b w:val="false"/>
                <w:i w:val="false"/>
                <w:color w:val="000000"/>
                <w:sz w:val="20"/>
              </w:rPr>
              <w:t>
межэтнических
</w:t>
            </w:r>
            <w:r>
              <w:br/>
            </w:r>
            <w:r>
              <w:rPr>
                <w:rFonts w:ascii="Times New Roman"/>
                <w:b w:val="false"/>
                <w:i w:val="false"/>
                <w:color w:val="000000"/>
                <w:sz w:val="20"/>
              </w:rPr>
              <w:t>
взаимоотношений,
</w:t>
            </w:r>
            <w:r>
              <w:br/>
            </w:r>
            <w:r>
              <w:rPr>
                <w:rFonts w:ascii="Times New Roman"/>
                <w:b w:val="false"/>
                <w:i w:val="false"/>
                <w:color w:val="000000"/>
                <w:sz w:val="20"/>
              </w:rPr>
              <w:t>
развития идеи
</w:t>
            </w:r>
            <w:r>
              <w:br/>
            </w:r>
            <w:r>
              <w:rPr>
                <w:rFonts w:ascii="Times New Roman"/>
                <w:b w:val="false"/>
                <w:i w:val="false"/>
                <w:color w:val="000000"/>
                <w:sz w:val="20"/>
              </w:rPr>
              <w:t>
евразийства.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республиканского
</w:t>
            </w:r>
            <w:r>
              <w:br/>
            </w:r>
            <w:r>
              <w:rPr>
                <w:rFonts w:ascii="Times New Roman"/>
                <w:b w:val="false"/>
                <w:i w:val="false"/>
                <w:color w:val="000000"/>
                <w:sz w:val="20"/>
              </w:rPr>
              <w:t>
Слета по итогам
</w:t>
            </w:r>
            <w:r>
              <w:br/>
            </w:r>
            <w:r>
              <w:rPr>
                <w:rFonts w:ascii="Times New Roman"/>
                <w:b w:val="false"/>
                <w:i w:val="false"/>
                <w:color w:val="000000"/>
                <w:sz w:val="20"/>
              </w:rPr>
              <w:t>
деятельности
</w:t>
            </w:r>
            <w:r>
              <w:br/>
            </w:r>
            <w:r>
              <w:rPr>
                <w:rFonts w:ascii="Times New Roman"/>
                <w:b w:val="false"/>
                <w:i w:val="false"/>
                <w:color w:val="000000"/>
                <w:sz w:val="20"/>
              </w:rPr>
              <w:t>
студенческих
</w:t>
            </w:r>
            <w:r>
              <w:br/>
            </w:r>
            <w:r>
              <w:rPr>
                <w:rFonts w:ascii="Times New Roman"/>
                <w:b w:val="false"/>
                <w:i w:val="false"/>
                <w:color w:val="000000"/>
                <w:sz w:val="20"/>
              </w:rPr>
              <w:t>
строительных и
</w:t>
            </w:r>
            <w:r>
              <w:br/>
            </w:r>
            <w:r>
              <w:rPr>
                <w:rFonts w:ascii="Times New Roman"/>
                <w:b w:val="false"/>
                <w:i w:val="false"/>
                <w:color w:val="000000"/>
                <w:sz w:val="20"/>
              </w:rPr>
              <w:t>
молодежных
</w:t>
            </w:r>
            <w:r>
              <w:br/>
            </w:r>
            <w:r>
              <w:rPr>
                <w:rFonts w:ascii="Times New Roman"/>
                <w:b w:val="false"/>
                <w:i w:val="false"/>
                <w:color w:val="000000"/>
                <w:sz w:val="20"/>
              </w:rPr>
              <w:t>
трудовых отрядов.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республиканской
</w:t>
            </w:r>
            <w:r>
              <w:br/>
            </w:r>
            <w:r>
              <w:rPr>
                <w:rFonts w:ascii="Times New Roman"/>
                <w:b w:val="false"/>
                <w:i w:val="false"/>
                <w:color w:val="000000"/>
                <w:sz w:val="20"/>
              </w:rPr>
              <w:t>
акции "Мы строим
</w:t>
            </w:r>
            <w:r>
              <w:br/>
            </w:r>
            <w:r>
              <w:rPr>
                <w:rFonts w:ascii="Times New Roman"/>
                <w:b w:val="false"/>
                <w:i w:val="false"/>
                <w:color w:val="000000"/>
                <w:sz w:val="20"/>
              </w:rPr>
              <w:t>
свое будущее! - Мы
</w:t>
            </w:r>
            <w:r>
              <w:br/>
            </w:r>
            <w:r>
              <w:rPr>
                <w:rFonts w:ascii="Times New Roman"/>
                <w:b w:val="false"/>
                <w:i w:val="false"/>
                <w:color w:val="000000"/>
                <w:sz w:val="20"/>
              </w:rPr>
              <w:t>
строим новый
</w:t>
            </w:r>
            <w:r>
              <w:br/>
            </w:r>
            <w:r>
              <w:rPr>
                <w:rFonts w:ascii="Times New Roman"/>
                <w:b w:val="false"/>
                <w:i w:val="false"/>
                <w:color w:val="000000"/>
                <w:sz w:val="20"/>
              </w:rPr>
              <w:t>
Казахстан!".
</w:t>
            </w:r>
            <w:r>
              <w:br/>
            </w:r>
            <w:r>
              <w:rPr>
                <w:rFonts w:ascii="Times New Roman"/>
                <w:b w:val="false"/>
                <w:i w:val="false"/>
                <w:color w:val="000000"/>
                <w:sz w:val="20"/>
              </w:rPr>
              <w:t>
Издание детских и
</w:t>
            </w:r>
            <w:r>
              <w:br/>
            </w:r>
            <w:r>
              <w:rPr>
                <w:rFonts w:ascii="Times New Roman"/>
                <w:b w:val="false"/>
                <w:i w:val="false"/>
                <w:color w:val="000000"/>
                <w:sz w:val="20"/>
              </w:rPr>
              <w:t>
подростковых книг
</w:t>
            </w:r>
            <w:r>
              <w:br/>
            </w:r>
            <w:r>
              <w:rPr>
                <w:rFonts w:ascii="Times New Roman"/>
                <w:b w:val="false"/>
                <w:i w:val="false"/>
                <w:color w:val="000000"/>
                <w:sz w:val="20"/>
              </w:rPr>
              <w:t>
патриотического
</w:t>
            </w:r>
            <w:r>
              <w:br/>
            </w:r>
            <w:r>
              <w:rPr>
                <w:rFonts w:ascii="Times New Roman"/>
                <w:b w:val="false"/>
                <w:i w:val="false"/>
                <w:color w:val="000000"/>
                <w:sz w:val="20"/>
              </w:rPr>
              <w:t>
содержания.
</w:t>
            </w:r>
            <w:r>
              <w:br/>
            </w:r>
            <w:r>
              <w:rPr>
                <w:rFonts w:ascii="Times New Roman"/>
                <w:b w:val="false"/>
                <w:i w:val="false"/>
                <w:color w:val="000000"/>
                <w:sz w:val="20"/>
              </w:rPr>
              <w:t>
Проведение
</w:t>
            </w:r>
            <w:r>
              <w:br/>
            </w:r>
            <w:r>
              <w:rPr>
                <w:rFonts w:ascii="Times New Roman"/>
                <w:b w:val="false"/>
                <w:i w:val="false"/>
                <w:color w:val="000000"/>
                <w:sz w:val="20"/>
              </w:rPr>
              <w:t>
конкурсов
</w:t>
            </w:r>
            <w:r>
              <w:br/>
            </w:r>
            <w:r>
              <w:rPr>
                <w:rFonts w:ascii="Times New Roman"/>
                <w:b w:val="false"/>
                <w:i w:val="false"/>
                <w:color w:val="000000"/>
                <w:sz w:val="20"/>
              </w:rPr>
              <w:t>
студенческих
</w:t>
            </w:r>
            <w:r>
              <w:br/>
            </w:r>
            <w:r>
              <w:rPr>
                <w:rFonts w:ascii="Times New Roman"/>
                <w:b w:val="false"/>
                <w:i w:val="false"/>
                <w:color w:val="000000"/>
                <w:sz w:val="20"/>
              </w:rPr>
              <w:t>
работ, посвященных
</w:t>
            </w:r>
            <w:r>
              <w:br/>
            </w:r>
            <w:r>
              <w:rPr>
                <w:rFonts w:ascii="Times New Roman"/>
                <w:b w:val="false"/>
                <w:i w:val="false"/>
                <w:color w:val="000000"/>
                <w:sz w:val="20"/>
              </w:rPr>
              <w:t>
формированию в
</w:t>
            </w:r>
            <w:r>
              <w:br/>
            </w:r>
            <w:r>
              <w:rPr>
                <w:rFonts w:ascii="Times New Roman"/>
                <w:b w:val="false"/>
                <w:i w:val="false"/>
                <w:color w:val="000000"/>
                <w:sz w:val="20"/>
              </w:rPr>
              <w:t>
Казахстане
</w:t>
            </w:r>
            <w:r>
              <w:br/>
            </w:r>
            <w:r>
              <w:rPr>
                <w:rFonts w:ascii="Times New Roman"/>
                <w:b w:val="false"/>
                <w:i w:val="false"/>
                <w:color w:val="000000"/>
                <w:sz w:val="20"/>
              </w:rPr>
              <w:t>
современных
</w:t>
            </w:r>
            <w:r>
              <w:br/>
            </w:r>
            <w:r>
              <w:rPr>
                <w:rFonts w:ascii="Times New Roman"/>
                <w:b w:val="false"/>
                <w:i w:val="false"/>
                <w:color w:val="000000"/>
                <w:sz w:val="20"/>
              </w:rPr>
              <w:t>
общественно-
</w:t>
            </w:r>
            <w:r>
              <w:br/>
            </w:r>
            <w:r>
              <w:rPr>
                <w:rFonts w:ascii="Times New Roman"/>
                <w:b w:val="false"/>
                <w:i w:val="false"/>
                <w:color w:val="000000"/>
                <w:sz w:val="20"/>
              </w:rPr>
              <w:t>
политических
</w:t>
            </w:r>
            <w:r>
              <w:br/>
            </w:r>
            <w:r>
              <w:rPr>
                <w:rFonts w:ascii="Times New Roman"/>
                <w:b w:val="false"/>
                <w:i w:val="false"/>
                <w:color w:val="000000"/>
                <w:sz w:val="20"/>
              </w:rPr>
              <w:t>
отношений.
</w:t>
            </w:r>
            <w:r>
              <w:br/>
            </w:r>
            <w:r>
              <w:rPr>
                <w:rFonts w:ascii="Times New Roman"/>
                <w:b w:val="false"/>
                <w:i w:val="false"/>
                <w:color w:val="000000"/>
                <w:sz w:val="20"/>
              </w:rPr>
              <w:t>
Разработка
</w:t>
            </w:r>
            <w:r>
              <w:br/>
            </w:r>
            <w:r>
              <w:rPr>
                <w:rFonts w:ascii="Times New Roman"/>
                <w:b w:val="false"/>
                <w:i w:val="false"/>
                <w:color w:val="000000"/>
                <w:sz w:val="20"/>
              </w:rPr>
              <w:t>
программы по
</w:t>
            </w:r>
            <w:r>
              <w:br/>
            </w:r>
            <w:r>
              <w:rPr>
                <w:rFonts w:ascii="Times New Roman"/>
                <w:b w:val="false"/>
                <w:i w:val="false"/>
                <w:color w:val="000000"/>
                <w:sz w:val="20"/>
              </w:rPr>
              <w:t>
экскурсионной,
</w:t>
            </w:r>
            <w:r>
              <w:br/>
            </w:r>
            <w:r>
              <w:rPr>
                <w:rFonts w:ascii="Times New Roman"/>
                <w:b w:val="false"/>
                <w:i w:val="false"/>
                <w:color w:val="000000"/>
                <w:sz w:val="20"/>
              </w:rPr>
              <w:t>
краеведческой
</w:t>
            </w:r>
            <w:r>
              <w:br/>
            </w:r>
            <w:r>
              <w:rPr>
                <w:rFonts w:ascii="Times New Roman"/>
                <w:b w:val="false"/>
                <w:i w:val="false"/>
                <w:color w:val="000000"/>
                <w:sz w:val="20"/>
              </w:rPr>
              <w:t>
работе с учетом
</w:t>
            </w:r>
            <w:r>
              <w:br/>
            </w:r>
            <w:r>
              <w:rPr>
                <w:rFonts w:ascii="Times New Roman"/>
                <w:b w:val="false"/>
                <w:i w:val="false"/>
                <w:color w:val="000000"/>
                <w:sz w:val="20"/>
              </w:rPr>
              <w:t>
возрастных
</w:t>
            </w:r>
            <w:r>
              <w:br/>
            </w:r>
            <w:r>
              <w:rPr>
                <w:rFonts w:ascii="Times New Roman"/>
                <w:b w:val="false"/>
                <w:i w:val="false"/>
                <w:color w:val="000000"/>
                <w:sz w:val="20"/>
              </w:rPr>
              <w:t>
особенностей
</w:t>
            </w:r>
            <w:r>
              <w:br/>
            </w:r>
            <w:r>
              <w:rPr>
                <w:rFonts w:ascii="Times New Roman"/>
                <w:b w:val="false"/>
                <w:i w:val="false"/>
                <w:color w:val="000000"/>
                <w:sz w:val="20"/>
              </w:rPr>
              <w:t>
учащихся в рамках
</w:t>
            </w:r>
            <w:r>
              <w:br/>
            </w:r>
            <w:r>
              <w:rPr>
                <w:rFonts w:ascii="Times New Roman"/>
                <w:b w:val="false"/>
                <w:i w:val="false"/>
                <w:color w:val="000000"/>
                <w:sz w:val="20"/>
              </w:rPr>
              <w:t>
конкурса
</w:t>
            </w:r>
            <w:r>
              <w:br/>
            </w:r>
            <w:r>
              <w:rPr>
                <w:rFonts w:ascii="Times New Roman"/>
                <w:b w:val="false"/>
                <w:i w:val="false"/>
                <w:color w:val="000000"/>
                <w:sz w:val="20"/>
              </w:rPr>
              <w:t>
социально значимых
</w:t>
            </w:r>
            <w:r>
              <w:br/>
            </w:r>
            <w:r>
              <w:rPr>
                <w:rFonts w:ascii="Times New Roman"/>
                <w:b w:val="false"/>
                <w:i w:val="false"/>
                <w:color w:val="000000"/>
                <w:sz w:val="20"/>
              </w:rPr>
              <w:t>
инициатив.
</w:t>
            </w:r>
            <w:r>
              <w:br/>
            </w:r>
            <w:r>
              <w:rPr>
                <w:rFonts w:ascii="Times New Roman"/>
                <w:b w:val="false"/>
                <w:i w:val="false"/>
                <w:color w:val="000000"/>
                <w:sz w:val="20"/>
              </w:rPr>
              <w:t>
Проведение
</w:t>
            </w:r>
            <w:r>
              <w:br/>
            </w:r>
            <w:r>
              <w:rPr>
                <w:rFonts w:ascii="Times New Roman"/>
                <w:b w:val="false"/>
                <w:i w:val="false"/>
                <w:color w:val="000000"/>
                <w:sz w:val="20"/>
              </w:rPr>
              <w:t>
тематических
</w:t>
            </w:r>
            <w:r>
              <w:br/>
            </w:r>
            <w:r>
              <w:rPr>
                <w:rFonts w:ascii="Times New Roman"/>
                <w:b w:val="false"/>
                <w:i w:val="false"/>
                <w:color w:val="000000"/>
                <w:sz w:val="20"/>
              </w:rPr>
              <w:t>
встреч молодежи с
</w:t>
            </w:r>
            <w:r>
              <w:br/>
            </w:r>
            <w:r>
              <w:rPr>
                <w:rFonts w:ascii="Times New Roman"/>
                <w:b w:val="false"/>
                <w:i w:val="false"/>
                <w:color w:val="000000"/>
                <w:sz w:val="20"/>
              </w:rPr>
              <w:t>
ветеранами войны,
</w:t>
            </w:r>
            <w:r>
              <w:br/>
            </w:r>
            <w:r>
              <w:rPr>
                <w:rFonts w:ascii="Times New Roman"/>
                <w:b w:val="false"/>
                <w:i w:val="false"/>
                <w:color w:val="000000"/>
                <w:sz w:val="20"/>
              </w:rPr>
              <w:t>
спортсменами,
</w:t>
            </w:r>
            <w:r>
              <w:br/>
            </w:r>
            <w:r>
              <w:rPr>
                <w:rFonts w:ascii="Times New Roman"/>
                <w:b w:val="false"/>
                <w:i w:val="false"/>
                <w:color w:val="000000"/>
                <w:sz w:val="20"/>
              </w:rPr>
              <w:t>
защищавшими честь
</w:t>
            </w:r>
            <w:r>
              <w:br/>
            </w:r>
            <w:r>
              <w:rPr>
                <w:rFonts w:ascii="Times New Roman"/>
                <w:b w:val="false"/>
                <w:i w:val="false"/>
                <w:color w:val="000000"/>
                <w:sz w:val="20"/>
              </w:rPr>
              <w:t>
Республики
</w:t>
            </w:r>
            <w:r>
              <w:br/>
            </w:r>
            <w:r>
              <w:rPr>
                <w:rFonts w:ascii="Times New Roman"/>
                <w:b w:val="false"/>
                <w:i w:val="false"/>
                <w:color w:val="000000"/>
                <w:sz w:val="20"/>
              </w:rPr>
              <w:t>
Казахстан на
</w:t>
            </w:r>
            <w:r>
              <w:br/>
            </w:r>
            <w:r>
              <w:rPr>
                <w:rFonts w:ascii="Times New Roman"/>
                <w:b w:val="false"/>
                <w:i w:val="false"/>
                <w:color w:val="000000"/>
                <w:sz w:val="20"/>
              </w:rPr>
              <w:t>
международных
</w:t>
            </w:r>
            <w:r>
              <w:br/>
            </w:r>
            <w:r>
              <w:rPr>
                <w:rFonts w:ascii="Times New Roman"/>
                <w:b w:val="false"/>
                <w:i w:val="false"/>
                <w:color w:val="000000"/>
                <w:sz w:val="20"/>
              </w:rPr>
              <w:t>
соревнованиях,
</w:t>
            </w:r>
            <w:r>
              <w:br/>
            </w:r>
            <w:r>
              <w:rPr>
                <w:rFonts w:ascii="Times New Roman"/>
                <w:b w:val="false"/>
                <w:i w:val="false"/>
                <w:color w:val="000000"/>
                <w:sz w:val="20"/>
              </w:rPr>
              <w:t>
победителями
</w:t>
            </w:r>
            <w:r>
              <w:br/>
            </w:r>
            <w:r>
              <w:rPr>
                <w:rFonts w:ascii="Times New Roman"/>
                <w:b w:val="false"/>
                <w:i w:val="false"/>
                <w:color w:val="000000"/>
                <w:sz w:val="20"/>
              </w:rPr>
              <w:t>
международных
</w:t>
            </w:r>
            <w:r>
              <w:br/>
            </w:r>
            <w:r>
              <w:rPr>
                <w:rFonts w:ascii="Times New Roman"/>
                <w:b w:val="false"/>
                <w:i w:val="false"/>
                <w:color w:val="000000"/>
                <w:sz w:val="20"/>
              </w:rPr>
              <w:t>
соревнований.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республиканского
</w:t>
            </w:r>
            <w:r>
              <w:br/>
            </w:r>
            <w:r>
              <w:rPr>
                <w:rFonts w:ascii="Times New Roman"/>
                <w:b w:val="false"/>
                <w:i w:val="false"/>
                <w:color w:val="000000"/>
                <w:sz w:val="20"/>
              </w:rPr>
              <w:t>
конкурса на знание
</w:t>
            </w:r>
            <w:r>
              <w:br/>
            </w:r>
            <w:r>
              <w:rPr>
                <w:rFonts w:ascii="Times New Roman"/>
                <w:b w:val="false"/>
                <w:i w:val="false"/>
                <w:color w:val="000000"/>
                <w:sz w:val="20"/>
              </w:rPr>
              <w:t>
государственного
</w:t>
            </w:r>
            <w:r>
              <w:br/>
            </w:r>
            <w:r>
              <w:rPr>
                <w:rFonts w:ascii="Times New Roman"/>
                <w:b w:val="false"/>
                <w:i w:val="false"/>
                <w:color w:val="000000"/>
                <w:sz w:val="20"/>
              </w:rPr>
              <w:t>
языка среди детей
</w:t>
            </w:r>
            <w:r>
              <w:br/>
            </w:r>
            <w:r>
              <w:rPr>
                <w:rFonts w:ascii="Times New Roman"/>
                <w:b w:val="false"/>
                <w:i w:val="false"/>
                <w:color w:val="000000"/>
                <w:sz w:val="20"/>
              </w:rPr>
              <w:t>
и молодежи
</w:t>
            </w:r>
            <w:r>
              <w:br/>
            </w:r>
            <w:r>
              <w:rPr>
                <w:rFonts w:ascii="Times New Roman"/>
                <w:b w:val="false"/>
                <w:i w:val="false"/>
                <w:color w:val="000000"/>
                <w:sz w:val="20"/>
              </w:rPr>
              <w:t>
неказахского
</w:t>
            </w:r>
            <w:r>
              <w:br/>
            </w:r>
            <w:r>
              <w:rPr>
                <w:rFonts w:ascii="Times New Roman"/>
                <w:b w:val="false"/>
                <w:i w:val="false"/>
                <w:color w:val="000000"/>
                <w:sz w:val="20"/>
              </w:rPr>
              <w:t>
происхождения.
</w:t>
            </w:r>
            <w:r>
              <w:br/>
            </w:r>
            <w:r>
              <w:rPr>
                <w:rFonts w:ascii="Times New Roman"/>
                <w:b w:val="false"/>
                <w:i w:val="false"/>
                <w:color w:val="000000"/>
                <w:sz w:val="20"/>
              </w:rPr>
              <w:t>
Проведение
</w:t>
            </w:r>
            <w:r>
              <w:br/>
            </w:r>
            <w:r>
              <w:rPr>
                <w:rFonts w:ascii="Times New Roman"/>
                <w:b w:val="false"/>
                <w:i w:val="false"/>
                <w:color w:val="000000"/>
                <w:sz w:val="20"/>
              </w:rPr>
              <w:t>
республиканской
</w:t>
            </w:r>
            <w:r>
              <w:br/>
            </w:r>
            <w:r>
              <w:rPr>
                <w:rFonts w:ascii="Times New Roman"/>
                <w:b w:val="false"/>
                <w:i w:val="false"/>
                <w:color w:val="000000"/>
                <w:sz w:val="20"/>
              </w:rPr>
              <w:t>
акции "Қазақ тілі
</w:t>
            </w:r>
            <w:r>
              <w:br/>
            </w:r>
            <w:r>
              <w:rPr>
                <w:rFonts w:ascii="Times New Roman"/>
                <w:b w:val="false"/>
                <w:i w:val="false"/>
                <w:color w:val="000000"/>
                <w:sz w:val="20"/>
              </w:rPr>
              <w:t>
- Ана тілі".
</w:t>
            </w:r>
          </w:p>
        </w:tc>
        <w:tc>
          <w:tcPr>
            <w:tcW w:w="1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создание 8 социальных служб на базе молодежных некоммерческих организаций;
</w:t>
      </w:r>
      <w:r>
        <w:br/>
      </w:r>
      <w:r>
        <w:rPr>
          <w:rFonts w:ascii="Times New Roman"/>
          <w:b w:val="false"/>
          <w:i w:val="false"/>
          <w:color w:val="000000"/>
          <w:sz w:val="28"/>
        </w:rPr>
        <w:t>
проведение 15 общереспубликанских мероприятий, направленных на консолидацию и развитие лидерских качеств молодежи республики;
</w:t>
      </w:r>
      <w:r>
        <w:br/>
      </w:r>
      <w:r>
        <w:rPr>
          <w:rFonts w:ascii="Times New Roman"/>
          <w:b w:val="false"/>
          <w:i w:val="false"/>
          <w:color w:val="000000"/>
          <w:sz w:val="28"/>
        </w:rPr>
        <w:t>
издание молодежного информационного бюллетеня, методических пособий и рекомендации по актуальным вопросам молодежной политики;
</w:t>
      </w:r>
      <w:r>
        <w:br/>
      </w:r>
      <w:r>
        <w:rPr>
          <w:rFonts w:ascii="Times New Roman"/>
          <w:b w:val="false"/>
          <w:i w:val="false"/>
          <w:color w:val="000000"/>
          <w:sz w:val="28"/>
        </w:rPr>
        <w:t>
трудоустройство молодежи на предприятиях, занимающихся озеленением и благоустройством, в рамках реализации программы "Жасыл Ел" и оплата выполняемых ими работ - 12 тысяч бойцов;
</w:t>
      </w:r>
      <w:r>
        <w:br/>
      </w:r>
      <w:r>
        <w:rPr>
          <w:rFonts w:ascii="Times New Roman"/>
          <w:b w:val="false"/>
          <w:i w:val="false"/>
          <w:color w:val="000000"/>
          <w:sz w:val="28"/>
        </w:rPr>
        <w:t>
обеспечение 12 тысяч бойцов отрядов "Жасыл Ел" полной экипировкой;
</w:t>
      </w:r>
      <w:r>
        <w:br/>
      </w:r>
      <w:r>
        <w:rPr>
          <w:rFonts w:ascii="Times New Roman"/>
          <w:b w:val="false"/>
          <w:i w:val="false"/>
          <w:color w:val="000000"/>
          <w:sz w:val="28"/>
        </w:rPr>
        <w:t>
организация и координация деятельности 1 республиканского и 15 областных штабов молодежных трудовых отрядов "Жасыл Ел";
</w:t>
      </w:r>
      <w:r>
        <w:br/>
      </w:r>
      <w:r>
        <w:rPr>
          <w:rFonts w:ascii="Times New Roman"/>
          <w:b w:val="false"/>
          <w:i w:val="false"/>
          <w:color w:val="000000"/>
          <w:sz w:val="28"/>
        </w:rPr>
        <w:t>
проведение не менее 45 культурно-массовых мероприятий, направленных на популяризацию инициативы "Жасыл Ел" в 16 городах республики;
</w:t>
      </w:r>
      <w:r>
        <w:br/>
      </w:r>
      <w:r>
        <w:rPr>
          <w:rFonts w:ascii="Times New Roman"/>
          <w:b w:val="false"/>
          <w:i w:val="false"/>
          <w:color w:val="000000"/>
          <w:sz w:val="28"/>
        </w:rPr>
        <w:t>
проведение не менее 8 круглых столов;
</w:t>
      </w:r>
      <w:r>
        <w:br/>
      </w:r>
      <w:r>
        <w:rPr>
          <w:rFonts w:ascii="Times New Roman"/>
          <w:b w:val="false"/>
          <w:i w:val="false"/>
          <w:color w:val="000000"/>
          <w:sz w:val="28"/>
        </w:rPr>
        <w:t>
трансляция клипа направленных на популяризацию инициативы "Жасыл Ел" на радио и телевидении;
</w:t>
      </w:r>
      <w:r>
        <w:br/>
      </w:r>
      <w:r>
        <w:rPr>
          <w:rFonts w:ascii="Times New Roman"/>
          <w:b w:val="false"/>
          <w:i w:val="false"/>
          <w:color w:val="000000"/>
          <w:sz w:val="28"/>
        </w:rPr>
        <w:t>
проведение 13 республиканских мероприятий, направленных на развитие системы патриотического воспитания граждан;
</w:t>
      </w:r>
      <w:r>
        <w:br/>
      </w:r>
      <w:r>
        <w:rPr>
          <w:rFonts w:ascii="Times New Roman"/>
          <w:b w:val="false"/>
          <w:i w:val="false"/>
          <w:color w:val="000000"/>
          <w:sz w:val="28"/>
        </w:rPr>
        <w:t>
разработка программы по экскурсионной, краеведческой работе;
</w:t>
      </w:r>
      <w:r>
        <w:br/>
      </w:r>
      <w:r>
        <w:rPr>
          <w:rFonts w:ascii="Times New Roman"/>
          <w:b w:val="false"/>
          <w:i w:val="false"/>
          <w:color w:val="000000"/>
          <w:sz w:val="28"/>
        </w:rPr>
        <w:t>
издание детских и подростковых книг патриотического содержания;
</w:t>
      </w:r>
      <w:r>
        <w:br/>
      </w:r>
      <w:r>
        <w:rPr>
          <w:rFonts w:ascii="Times New Roman"/>
          <w:b w:val="false"/>
          <w:i w:val="false"/>
          <w:color w:val="000000"/>
          <w:sz w:val="28"/>
        </w:rPr>
        <w:t>
организация тематических встреч для молодежи по формированию гражданственности и патриотизма;
</w:t>
      </w:r>
      <w:r>
        <w:br/>
      </w:r>
      <w:r>
        <w:rPr>
          <w:rFonts w:ascii="Times New Roman"/>
          <w:b w:val="false"/>
          <w:i w:val="false"/>
          <w:color w:val="000000"/>
          <w:sz w:val="28"/>
        </w:rPr>
        <w:t>
интеграция учебного процесса новыми методиками и материалами, ориентированными культивирование в молодежной среде чувства патриотизма.
</w:t>
      </w:r>
    </w:p>
    <w:p>
      <w:pPr>
        <w:spacing w:after="0"/>
        <w:ind w:left="0"/>
        <w:jc w:val="both"/>
      </w:pPr>
      <w:r>
        <w:rPr>
          <w:rFonts w:ascii="Times New Roman"/>
          <w:b w:val="false"/>
          <w:i w:val="false"/>
          <w:color w:val="000000"/>
          <w:sz w:val="28"/>
        </w:rPr>
        <w:t>
Конечный результат: организация работы молодежных объединений и инициативных групп молодежи на государственно-патриотической основе не менее 80 процентов;
</w:t>
      </w:r>
      <w:r>
        <w:br/>
      </w:r>
      <w:r>
        <w:rPr>
          <w:rFonts w:ascii="Times New Roman"/>
          <w:b w:val="false"/>
          <w:i w:val="false"/>
          <w:color w:val="000000"/>
          <w:sz w:val="28"/>
        </w:rPr>
        <w:t>
активное участие в общественно-политических процессах не менее 2 млн. молодых людей;
</w:t>
      </w:r>
      <w:r>
        <w:br/>
      </w:r>
      <w:r>
        <w:rPr>
          <w:rFonts w:ascii="Times New Roman"/>
          <w:b w:val="false"/>
          <w:i w:val="false"/>
          <w:color w:val="000000"/>
          <w:sz w:val="28"/>
        </w:rPr>
        <w:t>
участие в работе молодежных организаций не менее 700 тыс. молодых людей;
</w:t>
      </w:r>
      <w:r>
        <w:br/>
      </w:r>
      <w:r>
        <w:rPr>
          <w:rFonts w:ascii="Times New Roman"/>
          <w:b w:val="false"/>
          <w:i w:val="false"/>
          <w:color w:val="000000"/>
          <w:sz w:val="28"/>
        </w:rPr>
        <w:t>
вовлечение молодежи в осуществление мероприятий по воспроизводству лесов и лесоразведению, озеленению и благоустройству населенных пунктов, направленных на стабилизацию ситуации в области охраны, защиты и воспроизводства лесов - 12 тысяч бойцов;
</w:t>
      </w:r>
      <w:r>
        <w:br/>
      </w:r>
      <w:r>
        <w:rPr>
          <w:rFonts w:ascii="Times New Roman"/>
          <w:b w:val="false"/>
          <w:i w:val="false"/>
          <w:color w:val="000000"/>
          <w:sz w:val="28"/>
        </w:rPr>
        <w:t>
повышение уровня гражданской идентификации казахстанцев с Республикой Казахстан;
</w:t>
      </w:r>
      <w:r>
        <w:br/>
      </w:r>
      <w:r>
        <w:rPr>
          <w:rFonts w:ascii="Times New Roman"/>
          <w:b w:val="false"/>
          <w:i w:val="false"/>
          <w:color w:val="000000"/>
          <w:sz w:val="28"/>
        </w:rPr>
        <w:t>
повышение интереса граждан к участию в патриотическом движении;
</w:t>
      </w:r>
      <w:r>
        <w:br/>
      </w:r>
      <w:r>
        <w:rPr>
          <w:rFonts w:ascii="Times New Roman"/>
          <w:b w:val="false"/>
          <w:i w:val="false"/>
          <w:color w:val="000000"/>
          <w:sz w:val="28"/>
        </w:rPr>
        <w:t>
усиление информационно-пропагандистского обеспечения реализации государственной политики повышения патриотического сознания граждан;
</w:t>
      </w:r>
      <w:r>
        <w:br/>
      </w:r>
      <w:r>
        <w:rPr>
          <w:rFonts w:ascii="Times New Roman"/>
          <w:b w:val="false"/>
          <w:i w:val="false"/>
          <w:color w:val="000000"/>
          <w:sz w:val="28"/>
        </w:rPr>
        <w:t>
активизация мер, направленных на развитие системы патриотического воспитания граждан.
</w:t>
      </w:r>
    </w:p>
    <w:p>
      <w:pPr>
        <w:spacing w:after="0"/>
        <w:ind w:left="0"/>
        <w:jc w:val="both"/>
      </w:pPr>
      <w:r>
        <w:rPr>
          <w:rFonts w:ascii="Times New Roman"/>
          <w:b w:val="false"/>
          <w:i w:val="false"/>
          <w:color w:val="000000"/>
          <w:sz w:val="28"/>
        </w:rPr>
        <w:t>
Финансово-экономический результат: средние расходы на проведение одного мероприятия по работе с молодежью 3000,0 тыс. тенге;
</w:t>
      </w:r>
      <w:r>
        <w:br/>
      </w:r>
      <w:r>
        <w:rPr>
          <w:rFonts w:ascii="Times New Roman"/>
          <w:b w:val="false"/>
          <w:i w:val="false"/>
          <w:color w:val="000000"/>
          <w:sz w:val="28"/>
        </w:rPr>
        <w:t>
средние расходы на оплату услуг одного бойца "Жасыл Ел" - 20,0 тыс. тенге;
</w:t>
      </w:r>
      <w:r>
        <w:br/>
      </w:r>
      <w:r>
        <w:rPr>
          <w:rFonts w:ascii="Times New Roman"/>
          <w:b w:val="false"/>
          <w:i w:val="false"/>
          <w:color w:val="000000"/>
          <w:sz w:val="28"/>
        </w:rPr>
        <w:t>
средние расходы на обеспечение экипировкой одного бойца "Жасыл Ел" - 8,3 тыс. тенге;
</w:t>
      </w:r>
      <w:r>
        <w:br/>
      </w:r>
      <w:r>
        <w:rPr>
          <w:rFonts w:ascii="Times New Roman"/>
          <w:b w:val="false"/>
          <w:i w:val="false"/>
          <w:color w:val="000000"/>
          <w:sz w:val="28"/>
        </w:rPr>
        <w:t>
средние расходы на проведение одного мероприятия молодежных трудовых отрядов "Жасыл Ел" - 1300,0 тыс. тенге;
</w:t>
      </w:r>
      <w:r>
        <w:br/>
      </w:r>
      <w:r>
        <w:rPr>
          <w:rFonts w:ascii="Times New Roman"/>
          <w:b w:val="false"/>
          <w:i w:val="false"/>
          <w:color w:val="000000"/>
          <w:sz w:val="28"/>
        </w:rPr>
        <w:t>
средние расходы на проведение одного мероприятия по патриотическому воспитанию граждан Республики Казахстан - 3900,0 тыс. тенге.
</w:t>
      </w:r>
    </w:p>
    <w:p>
      <w:pPr>
        <w:spacing w:after="0"/>
        <w:ind w:left="0"/>
        <w:jc w:val="both"/>
      </w:pPr>
      <w:r>
        <w:rPr>
          <w:rFonts w:ascii="Times New Roman"/>
          <w:b w:val="false"/>
          <w:i w:val="false"/>
          <w:color w:val="000000"/>
          <w:sz w:val="28"/>
        </w:rPr>
        <w:t>
Своевременность: проведение мероприятий в соответствии со сроками, установленными планами мероприятий.
</w:t>
      </w:r>
    </w:p>
    <w:p>
      <w:pPr>
        <w:spacing w:after="0"/>
        <w:ind w:left="0"/>
        <w:jc w:val="both"/>
      </w:pPr>
      <w:r>
        <w:rPr>
          <w:rFonts w:ascii="Times New Roman"/>
          <w:b w:val="false"/>
          <w:i w:val="false"/>
          <w:color w:val="000000"/>
          <w:sz w:val="28"/>
        </w:rPr>
        <w:t>
Качество: социализация, консолидация и комплексная саморегуляция молодежи, усиление ответственного гражданского участия в общественно-политических и социально-культурных процессах не менее 50 процентов молодежи страны;
</w:t>
      </w:r>
      <w:r>
        <w:br/>
      </w:r>
      <w:r>
        <w:rPr>
          <w:rFonts w:ascii="Times New Roman"/>
          <w:b w:val="false"/>
          <w:i w:val="false"/>
          <w:color w:val="000000"/>
          <w:sz w:val="28"/>
        </w:rPr>
        <w:t>
повышение в сознании и мировоззрении граждан патриотических ценностей, взглядов и убеждений.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041 "Кредитование создания космического ракетного
</w:t>
      </w:r>
      <w:r>
        <w:br/>
      </w:r>
      <w:r>
        <w:rPr>
          <w:rFonts w:ascii="Times New Roman"/>
          <w:b w:val="false"/>
          <w:i w:val="false"/>
          <w:color w:val="000000"/>
          <w:sz w:val="28"/>
        </w:rPr>
        <w:t>
комплекса "Байтерек" на космодроме "Байконур""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278 исключено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042 "Учет арендованного имущества комплекса "Байконур""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279 исключено в соответствии с постановлениями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043 "Подготовка космонавтов Республики Казахстан"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280 исключено в соответствии с постановлениями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044 "Создание авиационного ракетно-космического комплекса "Ишим""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281 исключено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045 "Целевые трансферты на развитие областным бюджетам,
</w:t>
      </w:r>
      <w:r>
        <w:br/>
      </w:r>
      <w:r>
        <w:rPr>
          <w:rFonts w:ascii="Times New Roman"/>
          <w:b w:val="false"/>
          <w:i w:val="false"/>
          <w:color w:val="000000"/>
          <w:sz w:val="28"/>
        </w:rPr>
        <w:t>
бюджетам городов Астаны и Алматы на развитие человеческого
</w:t>
      </w:r>
      <w:r>
        <w:br/>
      </w:r>
      <w:r>
        <w:rPr>
          <w:rFonts w:ascii="Times New Roman"/>
          <w:b w:val="false"/>
          <w:i w:val="false"/>
          <w:color w:val="000000"/>
          <w:sz w:val="28"/>
        </w:rPr>
        <w:t>
капитала в рамках электронного правительства"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1784242 тысячи тенге (один миллиард семьсот восемьдесят четыре миллиона двести сорок две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декабря 2004 года N 1286 "Об утверждении Плана мероприятий по реализации Государственной программы формирования "электронного правительства" в Республике Казахстан на 2005-2007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ликвидация информационного неравенства в Республике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компьютерных классов для организаций среднего образования, массовое обучение населения использованию информационно-коммуникационных технологий.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93"/>
        <w:gridCol w:w="1033"/>
        <w:gridCol w:w="2653"/>
        <w:gridCol w:w="4053"/>
        <w:gridCol w:w="1253"/>
        <w:gridCol w:w="2593"/>
      </w:tblGrid>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зации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w:t>
            </w:r>
            <w:r>
              <w:br/>
            </w:r>
            <w:r>
              <w:rPr>
                <w:rFonts w:ascii="Times New Roman"/>
                <w:b w:val="false"/>
                <w:i w:val="false"/>
                <w:color w:val="000000"/>
                <w:sz w:val="20"/>
              </w:rPr>
              <w:t>
на развитие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развитие
</w:t>
            </w:r>
            <w:r>
              <w:br/>
            </w:r>
            <w:r>
              <w:rPr>
                <w:rFonts w:ascii="Times New Roman"/>
                <w:b w:val="false"/>
                <w:i w:val="false"/>
                <w:color w:val="000000"/>
                <w:sz w:val="20"/>
              </w:rPr>
              <w:t>
человечес-
</w:t>
            </w:r>
            <w:r>
              <w:br/>
            </w:r>
            <w:r>
              <w:rPr>
                <w:rFonts w:ascii="Times New Roman"/>
                <w:b w:val="false"/>
                <w:i w:val="false"/>
                <w:color w:val="000000"/>
                <w:sz w:val="20"/>
              </w:rPr>
              <w:t>
кого
</w:t>
            </w:r>
            <w:r>
              <w:br/>
            </w:r>
            <w:r>
              <w:rPr>
                <w:rFonts w:ascii="Times New Roman"/>
                <w:b w:val="false"/>
                <w:i w:val="false"/>
                <w:color w:val="000000"/>
                <w:sz w:val="20"/>
              </w:rPr>
              <w:t>
капитала в
</w:t>
            </w:r>
            <w:r>
              <w:br/>
            </w:r>
            <w:r>
              <w:rPr>
                <w:rFonts w:ascii="Times New Roman"/>
                <w:b w:val="false"/>
                <w:i w:val="false"/>
                <w:color w:val="000000"/>
                <w:sz w:val="20"/>
              </w:rPr>
              <w:t>
рамках
</w:t>
            </w:r>
            <w:r>
              <w:br/>
            </w:r>
            <w:r>
              <w:rPr>
                <w:rFonts w:ascii="Times New Roman"/>
                <w:b w:val="false"/>
                <w:i w:val="false"/>
                <w:color w:val="000000"/>
                <w:sz w:val="20"/>
              </w:rPr>
              <w:t>
электронного
</w:t>
            </w:r>
            <w:r>
              <w:br/>
            </w:r>
            <w:r>
              <w:rPr>
                <w:rFonts w:ascii="Times New Roman"/>
                <w:b w:val="false"/>
                <w:i w:val="false"/>
                <w:color w:val="000000"/>
                <w:sz w:val="20"/>
              </w:rPr>
              <w:t>
правитель-
</w:t>
            </w:r>
            <w:r>
              <w:br/>
            </w:r>
            <w:r>
              <w:rPr>
                <w:rFonts w:ascii="Times New Roman"/>
                <w:b w:val="false"/>
                <w:i w:val="false"/>
                <w:color w:val="000000"/>
                <w:sz w:val="20"/>
              </w:rPr>
              <w:t>
ства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трансфертов
</w:t>
            </w:r>
            <w:r>
              <w:br/>
            </w:r>
            <w:r>
              <w:rPr>
                <w:rFonts w:ascii="Times New Roman"/>
                <w:b w:val="false"/>
                <w:i w:val="false"/>
                <w:color w:val="000000"/>
                <w:sz w:val="20"/>
              </w:rPr>
              <w:t>
на развитие област-
</w:t>
            </w:r>
            <w:r>
              <w:br/>
            </w:r>
            <w:r>
              <w:rPr>
                <w:rFonts w:ascii="Times New Roman"/>
                <w:b w:val="false"/>
                <w:i w:val="false"/>
                <w:color w:val="000000"/>
                <w:sz w:val="20"/>
              </w:rPr>
              <w:t>
ным бюджетам, бюд-
</w:t>
            </w:r>
            <w:r>
              <w:br/>
            </w:r>
            <w:r>
              <w:rPr>
                <w:rFonts w:ascii="Times New Roman"/>
                <w:b w:val="false"/>
                <w:i w:val="false"/>
                <w:color w:val="000000"/>
                <w:sz w:val="20"/>
              </w:rPr>
              <w:t>
жетам городов
</w:t>
            </w:r>
            <w:r>
              <w:br/>
            </w:r>
            <w:r>
              <w:rPr>
                <w:rFonts w:ascii="Times New Roman"/>
                <w:b w:val="false"/>
                <w:i w:val="false"/>
                <w:color w:val="000000"/>
                <w:sz w:val="20"/>
              </w:rPr>
              <w:t>
Астаны и Алматы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w:t>
            </w:r>
            <w:r>
              <w:br/>
            </w:r>
            <w:r>
              <w:rPr>
                <w:rFonts w:ascii="Times New Roman"/>
                <w:b w:val="false"/>
                <w:i w:val="false"/>
                <w:color w:val="000000"/>
                <w:sz w:val="20"/>
              </w:rPr>
              <w:t>
- на закуп компью-
</w:t>
            </w:r>
            <w:r>
              <w:br/>
            </w:r>
            <w:r>
              <w:rPr>
                <w:rFonts w:ascii="Times New Roman"/>
                <w:b w:val="false"/>
                <w:i w:val="false"/>
                <w:color w:val="000000"/>
                <w:sz w:val="20"/>
              </w:rPr>
              <w:t>
терной и организа-
</w:t>
            </w:r>
            <w:r>
              <w:br/>
            </w:r>
            <w:r>
              <w:rPr>
                <w:rFonts w:ascii="Times New Roman"/>
                <w:b w:val="false"/>
                <w:i w:val="false"/>
                <w:color w:val="000000"/>
                <w:sz w:val="20"/>
              </w:rPr>
              <w:t>
ционной техники,
</w:t>
            </w:r>
            <w:r>
              <w:br/>
            </w:r>
            <w:r>
              <w:rPr>
                <w:rFonts w:ascii="Times New Roman"/>
                <w:b w:val="false"/>
                <w:i w:val="false"/>
                <w:color w:val="000000"/>
                <w:sz w:val="20"/>
              </w:rPr>
              <w:t>
лицензионного прог-
</w:t>
            </w:r>
            <w:r>
              <w:br/>
            </w:r>
            <w:r>
              <w:rPr>
                <w:rFonts w:ascii="Times New Roman"/>
                <w:b w:val="false"/>
                <w:i w:val="false"/>
                <w:color w:val="000000"/>
                <w:sz w:val="20"/>
              </w:rPr>
              <w:t>
раммного обеспече-
</w:t>
            </w:r>
            <w:r>
              <w:br/>
            </w:r>
            <w:r>
              <w:rPr>
                <w:rFonts w:ascii="Times New Roman"/>
                <w:b w:val="false"/>
                <w:i w:val="false"/>
                <w:color w:val="000000"/>
                <w:sz w:val="20"/>
              </w:rPr>
              <w:t>
ния для организаций
</w:t>
            </w:r>
            <w:r>
              <w:br/>
            </w:r>
            <w:r>
              <w:rPr>
                <w:rFonts w:ascii="Times New Roman"/>
                <w:b w:val="false"/>
                <w:i w:val="false"/>
                <w:color w:val="000000"/>
                <w:sz w:val="20"/>
              </w:rPr>
              <w:t>
среднего образова-
</w:t>
            </w:r>
            <w:r>
              <w:br/>
            </w:r>
            <w:r>
              <w:rPr>
                <w:rFonts w:ascii="Times New Roman"/>
                <w:b w:val="false"/>
                <w:i w:val="false"/>
                <w:color w:val="000000"/>
                <w:sz w:val="20"/>
              </w:rPr>
              <w:t>
ния;
</w:t>
            </w:r>
            <w:r>
              <w:br/>
            </w:r>
            <w:r>
              <w:rPr>
                <w:rFonts w:ascii="Times New Roman"/>
                <w:b w:val="false"/>
                <w:i w:val="false"/>
                <w:color w:val="000000"/>
                <w:sz w:val="20"/>
              </w:rPr>
              <w:t>
- на обучение ком-
</w:t>
            </w:r>
            <w:r>
              <w:br/>
            </w:r>
            <w:r>
              <w:rPr>
                <w:rFonts w:ascii="Times New Roman"/>
                <w:b w:val="false"/>
                <w:i w:val="false"/>
                <w:color w:val="000000"/>
                <w:sz w:val="20"/>
              </w:rPr>
              <w:t>
пьютерной грамот-
</w:t>
            </w:r>
            <w:r>
              <w:br/>
            </w:r>
            <w:r>
              <w:rPr>
                <w:rFonts w:ascii="Times New Roman"/>
                <w:b w:val="false"/>
                <w:i w:val="false"/>
                <w:color w:val="000000"/>
                <w:sz w:val="20"/>
              </w:rPr>
              <w:t>
ности работников
</w:t>
            </w:r>
            <w:r>
              <w:br/>
            </w:r>
            <w:r>
              <w:rPr>
                <w:rFonts w:ascii="Times New Roman"/>
                <w:b w:val="false"/>
                <w:i w:val="false"/>
                <w:color w:val="000000"/>
                <w:sz w:val="20"/>
              </w:rPr>
              <w:t>
бюджетных организа-
</w:t>
            </w:r>
            <w:r>
              <w:br/>
            </w:r>
            <w:r>
              <w:rPr>
                <w:rFonts w:ascii="Times New Roman"/>
                <w:b w:val="false"/>
                <w:i w:val="false"/>
                <w:color w:val="000000"/>
                <w:sz w:val="20"/>
              </w:rPr>
              <w:t>
ций, безработного
</w:t>
            </w:r>
            <w:r>
              <w:br/>
            </w:r>
            <w:r>
              <w:rPr>
                <w:rFonts w:ascii="Times New Roman"/>
                <w:b w:val="false"/>
                <w:i w:val="false"/>
                <w:color w:val="000000"/>
                <w:sz w:val="20"/>
              </w:rPr>
              <w:t>
населения, воспи-
</w:t>
            </w:r>
            <w:r>
              <w:br/>
            </w:r>
            <w:r>
              <w:rPr>
                <w:rFonts w:ascii="Times New Roman"/>
                <w:b w:val="false"/>
                <w:i w:val="false"/>
                <w:color w:val="000000"/>
                <w:sz w:val="20"/>
              </w:rPr>
              <w:t>
танников детских
</w:t>
            </w:r>
            <w:r>
              <w:br/>
            </w:r>
            <w:r>
              <w:rPr>
                <w:rFonts w:ascii="Times New Roman"/>
                <w:b w:val="false"/>
                <w:i w:val="false"/>
                <w:color w:val="000000"/>
                <w:sz w:val="20"/>
              </w:rPr>
              <w:t>
домов на базе школ;
</w:t>
            </w:r>
            <w:r>
              <w:br/>
            </w:r>
            <w:r>
              <w:rPr>
                <w:rFonts w:ascii="Times New Roman"/>
                <w:b w:val="false"/>
                <w:i w:val="false"/>
                <w:color w:val="000000"/>
                <w:sz w:val="20"/>
              </w:rPr>
              <w:t>
- на обучение ком-
</w:t>
            </w:r>
            <w:r>
              <w:br/>
            </w:r>
            <w:r>
              <w:rPr>
                <w:rFonts w:ascii="Times New Roman"/>
                <w:b w:val="false"/>
                <w:i w:val="false"/>
                <w:color w:val="000000"/>
                <w:sz w:val="20"/>
              </w:rPr>
              <w:t>
пьютерной грамот-
</w:t>
            </w:r>
            <w:r>
              <w:br/>
            </w:r>
            <w:r>
              <w:rPr>
                <w:rFonts w:ascii="Times New Roman"/>
                <w:b w:val="false"/>
                <w:i w:val="false"/>
                <w:color w:val="000000"/>
                <w:sz w:val="20"/>
              </w:rPr>
              <w:t>
ности работников
</w:t>
            </w:r>
            <w:r>
              <w:br/>
            </w:r>
            <w:r>
              <w:rPr>
                <w:rFonts w:ascii="Times New Roman"/>
                <w:b w:val="false"/>
                <w:i w:val="false"/>
                <w:color w:val="000000"/>
                <w:sz w:val="20"/>
              </w:rPr>
              <w:t>
внебюджетной сферы
</w:t>
            </w:r>
            <w:r>
              <w:br/>
            </w:r>
            <w:r>
              <w:rPr>
                <w:rFonts w:ascii="Times New Roman"/>
                <w:b w:val="false"/>
                <w:i w:val="false"/>
                <w:color w:val="000000"/>
                <w:sz w:val="20"/>
              </w:rPr>
              <w:t>
и иных категорий
</w:t>
            </w:r>
            <w:r>
              <w:br/>
            </w:r>
            <w:r>
              <w:rPr>
                <w:rFonts w:ascii="Times New Roman"/>
                <w:b w:val="false"/>
                <w:i w:val="false"/>
                <w:color w:val="000000"/>
                <w:sz w:val="20"/>
              </w:rPr>
              <w:t>
граждан силами сту-
</w:t>
            </w:r>
            <w:r>
              <w:br/>
            </w:r>
            <w:r>
              <w:rPr>
                <w:rFonts w:ascii="Times New Roman"/>
                <w:b w:val="false"/>
                <w:i w:val="false"/>
                <w:color w:val="000000"/>
                <w:sz w:val="20"/>
              </w:rPr>
              <w:t>
дентов;
</w:t>
            </w:r>
            <w:r>
              <w:br/>
            </w:r>
            <w:r>
              <w:rPr>
                <w:rFonts w:ascii="Times New Roman"/>
                <w:b w:val="false"/>
                <w:i w:val="false"/>
                <w:color w:val="000000"/>
                <w:sz w:val="20"/>
              </w:rPr>
              <w:t>
- на проведение в
</w:t>
            </w:r>
            <w:r>
              <w:br/>
            </w:r>
            <w:r>
              <w:rPr>
                <w:rFonts w:ascii="Times New Roman"/>
                <w:b w:val="false"/>
                <w:i w:val="false"/>
                <w:color w:val="000000"/>
                <w:sz w:val="20"/>
              </w:rPr>
              <w:t>
регионах месячников
</w:t>
            </w:r>
            <w:r>
              <w:br/>
            </w:r>
            <w:r>
              <w:rPr>
                <w:rFonts w:ascii="Times New Roman"/>
                <w:b w:val="false"/>
                <w:i w:val="false"/>
                <w:color w:val="000000"/>
                <w:sz w:val="20"/>
              </w:rPr>
              <w:t>
информационных тех-
</w:t>
            </w:r>
            <w:r>
              <w:br/>
            </w:r>
            <w:r>
              <w:rPr>
                <w:rFonts w:ascii="Times New Roman"/>
                <w:b w:val="false"/>
                <w:i w:val="false"/>
                <w:color w:val="000000"/>
                <w:sz w:val="20"/>
              </w:rPr>
              <w:t>
нологии.
</w:t>
            </w:r>
            <w:r>
              <w:br/>
            </w:r>
            <w:r>
              <w:rPr>
                <w:rFonts w:ascii="Times New Roman"/>
                <w:b w:val="false"/>
                <w:i w:val="false"/>
                <w:color w:val="000000"/>
                <w:sz w:val="20"/>
              </w:rPr>
              <w:t>
Обеспечение закупа
</w:t>
            </w:r>
            <w:r>
              <w:br/>
            </w:r>
            <w:r>
              <w:rPr>
                <w:rFonts w:ascii="Times New Roman"/>
                <w:b w:val="false"/>
                <w:i w:val="false"/>
                <w:color w:val="000000"/>
                <w:sz w:val="20"/>
              </w:rPr>
              <w:t>
компьютерной и
</w:t>
            </w:r>
            <w:r>
              <w:br/>
            </w:r>
            <w:r>
              <w:rPr>
                <w:rFonts w:ascii="Times New Roman"/>
                <w:b w:val="false"/>
                <w:i w:val="false"/>
                <w:color w:val="000000"/>
                <w:sz w:val="20"/>
              </w:rPr>
              <w:t>
организационной
</w:t>
            </w:r>
            <w:r>
              <w:br/>
            </w:r>
            <w:r>
              <w:rPr>
                <w:rFonts w:ascii="Times New Roman"/>
                <w:b w:val="false"/>
                <w:i w:val="false"/>
                <w:color w:val="000000"/>
                <w:sz w:val="20"/>
              </w:rPr>
              <w:t>
техники, лицензион-
</w:t>
            </w:r>
            <w:r>
              <w:br/>
            </w:r>
            <w:r>
              <w:rPr>
                <w:rFonts w:ascii="Times New Roman"/>
                <w:b w:val="false"/>
                <w:i w:val="false"/>
                <w:color w:val="000000"/>
                <w:sz w:val="20"/>
              </w:rPr>
              <w:t>
ного программного
</w:t>
            </w:r>
            <w:r>
              <w:br/>
            </w:r>
            <w:r>
              <w:rPr>
                <w:rFonts w:ascii="Times New Roman"/>
                <w:b w:val="false"/>
                <w:i w:val="false"/>
                <w:color w:val="000000"/>
                <w:sz w:val="20"/>
              </w:rPr>
              <w:t>
обеспечения для
</w:t>
            </w:r>
            <w:r>
              <w:br/>
            </w:r>
            <w:r>
              <w:rPr>
                <w:rFonts w:ascii="Times New Roman"/>
                <w:b w:val="false"/>
                <w:i w:val="false"/>
                <w:color w:val="000000"/>
                <w:sz w:val="20"/>
              </w:rPr>
              <w:t>
организаций средне-
</w:t>
            </w:r>
            <w:r>
              <w:br/>
            </w:r>
            <w:r>
              <w:rPr>
                <w:rFonts w:ascii="Times New Roman"/>
                <w:b w:val="false"/>
                <w:i w:val="false"/>
                <w:color w:val="000000"/>
                <w:sz w:val="20"/>
              </w:rPr>
              <w:t>
го образования.
</w:t>
            </w:r>
            <w:r>
              <w:br/>
            </w:r>
            <w:r>
              <w:rPr>
                <w:rFonts w:ascii="Times New Roman"/>
                <w:b w:val="false"/>
                <w:i w:val="false"/>
                <w:color w:val="000000"/>
                <w:sz w:val="20"/>
              </w:rPr>
              <w:t>
Обучение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в 2007 году:
</w:t>
      </w:r>
      <w:r>
        <w:br/>
      </w:r>
      <w:r>
        <w:rPr>
          <w:rFonts w:ascii="Times New Roman"/>
          <w:b w:val="false"/>
          <w:i w:val="false"/>
          <w:color w:val="000000"/>
          <w:sz w:val="28"/>
        </w:rPr>
        <w:t>
- будут созданы 600 компьютерных классов для организаций среднего образования, в том числе по: Акмолинской области - 20, Актюбинской - 20, Алматинской - 75, Атырауская - 15, Восточно-Казахстанская - 55, Жамбылская - 50, Западно-Казахстанская - 15, Карагандинская - 75, Костанайская - 30, Кызылординская - 25, Мангистауская - 20, Павлодарская - 20, Северо-Казахстанская - 15, Южно-Казахстанская - 130, г. Астана - 20, г. Алматы - 20;
</w:t>
      </w:r>
      <w:r>
        <w:br/>
      </w:r>
      <w:r>
        <w:rPr>
          <w:rFonts w:ascii="Times New Roman"/>
          <w:b w:val="false"/>
          <w:i w:val="false"/>
          <w:color w:val="000000"/>
          <w:sz w:val="28"/>
        </w:rPr>
        <w:t>
- будет обучено не менее 200 000 человек;
</w:t>
      </w:r>
      <w:r>
        <w:br/>
      </w:r>
      <w:r>
        <w:rPr>
          <w:rFonts w:ascii="Times New Roman"/>
          <w:b w:val="false"/>
          <w:i w:val="false"/>
          <w:color w:val="000000"/>
          <w:sz w:val="28"/>
        </w:rPr>
        <w:t>
- будут проведены месячники информационных технологий.
</w:t>
      </w:r>
    </w:p>
    <w:p>
      <w:pPr>
        <w:spacing w:after="0"/>
        <w:ind w:left="0"/>
        <w:jc w:val="both"/>
      </w:pPr>
      <w:r>
        <w:rPr>
          <w:rFonts w:ascii="Times New Roman"/>
          <w:b w:val="false"/>
          <w:i w:val="false"/>
          <w:color w:val="000000"/>
          <w:sz w:val="28"/>
        </w:rPr>
        <w:t>
Конечный результат: повышение показателя компьютерной грамотности населения в Республике Казахстан.
</w:t>
      </w:r>
    </w:p>
    <w:p>
      <w:pPr>
        <w:spacing w:after="0"/>
        <w:ind w:left="0"/>
        <w:jc w:val="both"/>
      </w:pPr>
      <w:r>
        <w:rPr>
          <w:rFonts w:ascii="Times New Roman"/>
          <w:b w:val="false"/>
          <w:i w:val="false"/>
          <w:color w:val="000000"/>
          <w:sz w:val="28"/>
        </w:rPr>
        <w:t>
Финансово-экономический результат: планируемый средний расход на создание одного класса составит 1 382 тыс. тенге, на одного слушателя составит 3 900 тенге.
</w:t>
      </w:r>
      <w:r>
        <w:br/>
      </w:r>
      <w:r>
        <w:rPr>
          <w:rFonts w:ascii="Times New Roman"/>
          <w:b w:val="false"/>
          <w:i w:val="false"/>
          <w:color w:val="000000"/>
          <w:sz w:val="28"/>
        </w:rPr>
        <w:t>
Снижение информационного неравенства в Республике Казахстан и увеличение количества компьютерной грамотности населения на 20 процентов.
</w:t>
      </w:r>
    </w:p>
    <w:p>
      <w:pPr>
        <w:spacing w:after="0"/>
        <w:ind w:left="0"/>
        <w:jc w:val="both"/>
      </w:pPr>
      <w:r>
        <w:rPr>
          <w:rFonts w:ascii="Times New Roman"/>
          <w:b w:val="false"/>
          <w:i w:val="false"/>
          <w:color w:val="000000"/>
          <w:sz w:val="28"/>
        </w:rPr>
        <w:t>
Своевременность: выполнение мероприятий будет осуществлено согласно установленному сроку в соответствии с утвержденными графиками.
</w:t>
      </w:r>
    </w:p>
    <w:p>
      <w:pPr>
        <w:spacing w:after="0"/>
        <w:ind w:left="0"/>
        <w:jc w:val="both"/>
      </w:pPr>
      <w:r>
        <w:rPr>
          <w:rFonts w:ascii="Times New Roman"/>
          <w:b w:val="false"/>
          <w:i w:val="false"/>
          <w:color w:val="000000"/>
          <w:sz w:val="28"/>
        </w:rPr>
        <w:t>
Качество: обучение и предоставление Интернет услуг посетителям компьютерных классов, способствующий снижению информационного неравенства в Республике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282-1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282-1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046 "Развитие социальной инфраструктуры государственной
</w:t>
      </w:r>
      <w:r>
        <w:br/>
      </w:r>
      <w:r>
        <w:rPr>
          <w:rFonts w:ascii="Times New Roman"/>
          <w:b w:val="false"/>
          <w:i w:val="false"/>
          <w:color w:val="000000"/>
          <w:sz w:val="28"/>
        </w:rPr>
        <w:t>
системы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12 467 398 тысяч тенге (двенадцать миллиардов четыреста шестьдесят семь миллионов триста девяносто восемь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июля 2003 года N 1149 "О Государственной программе развития сельских территорий Республики Казахстан на 2004-2010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мая 2006 года N 111 "О Государственной программе социально-экономического развития города Алматы на 2006-2010 годы", 
</w:t>
      </w:r>
      <w:r>
        <w:rPr>
          <w:rFonts w:ascii="Times New Roman"/>
          <w:b w:val="false"/>
          <w:i w:val="false"/>
          <w:color w:val="000000"/>
          <w:sz w:val="28"/>
        </w:rPr>
        <w:t xml:space="preserve"> распоряжение </w:t>
      </w:r>
      <w:r>
        <w:rPr>
          <w:rFonts w:ascii="Times New Roman"/>
          <w:b w:val="false"/>
          <w:i w:val="false"/>
          <w:color w:val="000000"/>
          <w:sz w:val="28"/>
        </w:rPr>
        <w:t>
 Премьер-Министра Республики Казахстан от 26 марта 2007 года N 67-р "Об утверждении Плана мероприятий по реализации проекта "Строительство 100 школ и 100 больниц на основе государственно-частного партнерства" на 2007-2010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Обеспечение доступности качественных образовательных услуг для населения.
</w:t>
      </w:r>
      <w:r>
        <w:br/>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w:t>
      </w:r>
      <w:r>
        <w:rPr>
          <w:rFonts w:ascii="Times New Roman"/>
          <w:b/>
          <w:i w:val="false"/>
          <w:color w:val="000000"/>
          <w:sz w:val="28"/>
        </w:rPr>
        <w:t>
Задачи бюджетной программы: 
</w:t>
      </w:r>
      <w:r>
        <w:rPr>
          <w:rFonts w:ascii="Times New Roman"/>
          <w:b w:val="false"/>
          <w:i w:val="false"/>
          <w:color w:val="000000"/>
          <w:sz w:val="28"/>
        </w:rPr>
        <w:t>
Создание новой инфраструктуры типовых общеобразовательных школ, обеспечение условий для обучающихся в соответствии с нормативными требованиями.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53"/>
        <w:gridCol w:w="2573"/>
        <w:gridCol w:w="3793"/>
        <w:gridCol w:w="1553"/>
        <w:gridCol w:w="273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995"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социальной
</w:t>
            </w:r>
            <w:r>
              <w:br/>
            </w:r>
            <w:r>
              <w:rPr>
                <w:rFonts w:ascii="Times New Roman"/>
                <w:b w:val="false"/>
                <w:i w:val="false"/>
                <w:color w:val="000000"/>
                <w:sz w:val="20"/>
              </w:rPr>
              <w:t>
инфраструк-
</w:t>
            </w:r>
            <w:r>
              <w:br/>
            </w:r>
            <w:r>
              <w:rPr>
                <w:rFonts w:ascii="Times New Roman"/>
                <w:b w:val="false"/>
                <w:i w:val="false"/>
                <w:color w:val="000000"/>
                <w:sz w:val="20"/>
              </w:rPr>
              <w:t>
туры госу-
</w:t>
            </w:r>
            <w:r>
              <w:br/>
            </w:r>
            <w:r>
              <w:rPr>
                <w:rFonts w:ascii="Times New Roman"/>
                <w:b w:val="false"/>
                <w:i w:val="false"/>
                <w:color w:val="000000"/>
                <w:sz w:val="20"/>
              </w:rPr>
              <w:t>
дарственной
</w:t>
            </w:r>
            <w:r>
              <w:br/>
            </w:r>
            <w:r>
              <w:rPr>
                <w:rFonts w:ascii="Times New Roman"/>
                <w:b w:val="false"/>
                <w:i w:val="false"/>
                <w:color w:val="000000"/>
                <w:sz w:val="20"/>
              </w:rPr>
              <w:t>
системы
</w:t>
            </w:r>
            <w:r>
              <w:br/>
            </w:r>
            <w:r>
              <w:rPr>
                <w:rFonts w:ascii="Times New Roman"/>
                <w:b w:val="false"/>
                <w:i w:val="false"/>
                <w:color w:val="000000"/>
                <w:sz w:val="20"/>
              </w:rPr>
              <w:t>
образования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социальной
</w:t>
            </w:r>
            <w:r>
              <w:br/>
            </w:r>
            <w:r>
              <w:rPr>
                <w:rFonts w:ascii="Times New Roman"/>
                <w:b w:val="false"/>
                <w:i w:val="false"/>
                <w:color w:val="000000"/>
                <w:sz w:val="20"/>
              </w:rPr>
              <w:t>
инфраструк-
</w:t>
            </w:r>
            <w:r>
              <w:br/>
            </w:r>
            <w:r>
              <w:rPr>
                <w:rFonts w:ascii="Times New Roman"/>
                <w:b w:val="false"/>
                <w:i w:val="false"/>
                <w:color w:val="000000"/>
                <w:sz w:val="20"/>
              </w:rPr>
              <w:t>
туры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Передача целевых
</w:t>
            </w:r>
            <w:r>
              <w:br/>
            </w:r>
            <w:r>
              <w:rPr>
                <w:rFonts w:ascii="Times New Roman"/>
                <w:b w:val="false"/>
                <w:i w:val="false"/>
                <w:color w:val="000000"/>
                <w:sz w:val="20"/>
              </w:rPr>
              <w:t>
трансфертов на
</w:t>
            </w:r>
            <w:r>
              <w:br/>
            </w:r>
            <w:r>
              <w:rPr>
                <w:rFonts w:ascii="Times New Roman"/>
                <w:b w:val="false"/>
                <w:i w:val="false"/>
                <w:color w:val="000000"/>
                <w:sz w:val="20"/>
              </w:rPr>
              <w:t>
развитие на
</w:t>
            </w:r>
            <w:r>
              <w:br/>
            </w:r>
            <w:r>
              <w:rPr>
                <w:rFonts w:ascii="Times New Roman"/>
                <w:b w:val="false"/>
                <w:i w:val="false"/>
                <w:color w:val="000000"/>
                <w:sz w:val="20"/>
              </w:rPr>
              <w:t>
выплату авансового
</w:t>
            </w:r>
            <w:r>
              <w:br/>
            </w:r>
            <w:r>
              <w:rPr>
                <w:rFonts w:ascii="Times New Roman"/>
                <w:b w:val="false"/>
                <w:i w:val="false"/>
                <w:color w:val="000000"/>
                <w:sz w:val="20"/>
              </w:rPr>
              <w:t>
платежа бюджетам
</w:t>
            </w:r>
            <w:r>
              <w:br/>
            </w:r>
            <w:r>
              <w:rPr>
                <w:rFonts w:ascii="Times New Roman"/>
                <w:b w:val="false"/>
                <w:i w:val="false"/>
                <w:color w:val="000000"/>
                <w:sz w:val="20"/>
              </w:rPr>
              <w:t>
Южно-Казахстанской
</w:t>
            </w:r>
            <w:r>
              <w:br/>
            </w:r>
            <w:r>
              <w:rPr>
                <w:rFonts w:ascii="Times New Roman"/>
                <w:b w:val="false"/>
                <w:i w:val="false"/>
                <w:color w:val="000000"/>
                <w:sz w:val="20"/>
              </w:rPr>
              <w:t>
области, городов
</w:t>
            </w:r>
            <w:r>
              <w:br/>
            </w:r>
            <w:r>
              <w:rPr>
                <w:rFonts w:ascii="Times New Roman"/>
                <w:b w:val="false"/>
                <w:i w:val="false"/>
                <w:color w:val="000000"/>
                <w:sz w:val="20"/>
              </w:rPr>
              <w:t>
Астаны и Алматы
</w:t>
            </w:r>
            <w:r>
              <w:br/>
            </w:r>
            <w:r>
              <w:rPr>
                <w:rFonts w:ascii="Times New Roman"/>
                <w:b w:val="false"/>
                <w:i w:val="false"/>
                <w:color w:val="000000"/>
                <w:sz w:val="20"/>
              </w:rPr>
              <w:t>
для строительства
</w:t>
            </w:r>
            <w:r>
              <w:br/>
            </w:r>
            <w:r>
              <w:rPr>
                <w:rFonts w:ascii="Times New Roman"/>
                <w:b w:val="false"/>
                <w:i w:val="false"/>
                <w:color w:val="000000"/>
                <w:sz w:val="20"/>
              </w:rPr>
              <w:t>
44 школ на основе
</w:t>
            </w:r>
            <w:r>
              <w:br/>
            </w:r>
            <w:r>
              <w:rPr>
                <w:rFonts w:ascii="Times New Roman"/>
                <w:b w:val="false"/>
                <w:i w:val="false"/>
                <w:color w:val="000000"/>
                <w:sz w:val="20"/>
              </w:rPr>
              <w:t>
государственно-
</w:t>
            </w:r>
            <w:r>
              <w:br/>
            </w:r>
            <w:r>
              <w:rPr>
                <w:rFonts w:ascii="Times New Roman"/>
                <w:b w:val="false"/>
                <w:i w:val="false"/>
                <w:color w:val="000000"/>
                <w:sz w:val="20"/>
              </w:rPr>
              <w:t>
частного
</w:t>
            </w:r>
            <w:r>
              <w:br/>
            </w:r>
            <w:r>
              <w:rPr>
                <w:rFonts w:ascii="Times New Roman"/>
                <w:b w:val="false"/>
                <w:i w:val="false"/>
                <w:color w:val="000000"/>
                <w:sz w:val="20"/>
              </w:rPr>
              <w:t>
партнерства в
</w:t>
            </w:r>
            <w:r>
              <w:br/>
            </w:r>
            <w:r>
              <w:rPr>
                <w:rFonts w:ascii="Times New Roman"/>
                <w:b w:val="false"/>
                <w:i w:val="false"/>
                <w:color w:val="000000"/>
                <w:sz w:val="20"/>
              </w:rPr>
              <w:t>
соответствии с
</w:t>
            </w:r>
            <w:r>
              <w:br/>
            </w:r>
            <w:r>
              <w:rPr>
                <w:rFonts w:ascii="Times New Roman"/>
                <w:b w:val="false"/>
                <w:i w:val="false"/>
                <w:color w:val="000000"/>
                <w:sz w:val="20"/>
              </w:rPr>
              <w:t>
перечнем, утверж-
</w:t>
            </w:r>
            <w:r>
              <w:br/>
            </w:r>
            <w:r>
              <w:rPr>
                <w:rFonts w:ascii="Times New Roman"/>
                <w:b w:val="false"/>
                <w:i w:val="false"/>
                <w:color w:val="000000"/>
                <w:sz w:val="20"/>
              </w:rPr>
              <w:t>
денным постановле-
</w:t>
            </w:r>
            <w:r>
              <w:br/>
            </w:r>
            <w:r>
              <w:rPr>
                <w:rFonts w:ascii="Times New Roman"/>
                <w:b w:val="false"/>
                <w:i w:val="false"/>
                <w:color w:val="000000"/>
                <w:sz w:val="20"/>
              </w:rPr>
              <w:t>
нием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25
</w:t>
            </w:r>
            <w:r>
              <w:br/>
            </w:r>
            <w:r>
              <w:rPr>
                <w:rFonts w:ascii="Times New Roman"/>
                <w:b w:val="false"/>
                <w:i w:val="false"/>
                <w:color w:val="000000"/>
                <w:sz w:val="20"/>
              </w:rPr>
              <w:t>
августа 2006 года
</w:t>
            </w:r>
            <w:r>
              <w:br/>
            </w:r>
            <w:r>
              <w:rPr>
                <w:rFonts w:ascii="Times New Roman"/>
                <w:b w:val="false"/>
                <w:i w:val="false"/>
                <w:color w:val="000000"/>
                <w:sz w:val="20"/>
              </w:rPr>
              <w:t>
N 822 "О Средне-
</w:t>
            </w:r>
            <w:r>
              <w:br/>
            </w:r>
            <w:r>
              <w:rPr>
                <w:rFonts w:ascii="Times New Roman"/>
                <w:b w:val="false"/>
                <w:i w:val="false"/>
                <w:color w:val="000000"/>
                <w:sz w:val="20"/>
              </w:rPr>
              <w:t>
срочном плане социально-экономи-
</w:t>
            </w:r>
            <w:r>
              <w:br/>
            </w:r>
            <w:r>
              <w:rPr>
                <w:rFonts w:ascii="Times New Roman"/>
                <w:b w:val="false"/>
                <w:i w:val="false"/>
                <w:color w:val="000000"/>
                <w:sz w:val="20"/>
              </w:rPr>
              <w:t>
ческого развития
</w:t>
            </w:r>
            <w:r>
              <w:br/>
            </w:r>
            <w:r>
              <w:rPr>
                <w:rFonts w:ascii="Times New Roman"/>
                <w:b w:val="false"/>
                <w:i w:val="false"/>
                <w:color w:val="000000"/>
                <w:sz w:val="20"/>
              </w:rPr>
              <w:t>
Республики
</w:t>
            </w:r>
            <w:r>
              <w:br/>
            </w:r>
            <w:r>
              <w:rPr>
                <w:rFonts w:ascii="Times New Roman"/>
                <w:b w:val="false"/>
                <w:i w:val="false"/>
                <w:color w:val="000000"/>
                <w:sz w:val="20"/>
              </w:rPr>
              <w:t>
Казахстан на
</w:t>
            </w:r>
            <w:r>
              <w:br/>
            </w:r>
            <w:r>
              <w:rPr>
                <w:rFonts w:ascii="Times New Roman"/>
                <w:b w:val="false"/>
                <w:i w:val="false"/>
                <w:color w:val="000000"/>
                <w:sz w:val="20"/>
              </w:rPr>
              <w:t>
2007-2009 годы
</w:t>
            </w:r>
            <w:r>
              <w:br/>
            </w:r>
            <w:r>
              <w:rPr>
                <w:rFonts w:ascii="Times New Roman"/>
                <w:b w:val="false"/>
                <w:i w:val="false"/>
                <w:color w:val="000000"/>
                <w:sz w:val="20"/>
              </w:rPr>
              <w:t>
(второй этап)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июль-
</w:t>
            </w:r>
            <w:r>
              <w:br/>
            </w:r>
            <w:r>
              <w:rPr>
                <w:rFonts w:ascii="Times New Roman"/>
                <w:b w:val="false"/>
                <w:i w:val="false"/>
                <w:color w:val="000000"/>
                <w:sz w:val="20"/>
              </w:rPr>
              <w:t>
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акимы Южно-
</w:t>
            </w:r>
            <w:r>
              <w:br/>
            </w:r>
            <w:r>
              <w:rPr>
                <w:rFonts w:ascii="Times New Roman"/>
                <w:b w:val="false"/>
                <w:i w:val="false"/>
                <w:color w:val="000000"/>
                <w:sz w:val="20"/>
              </w:rPr>
              <w:t>
Казахстанской
</w:t>
            </w:r>
            <w:r>
              <w:br/>
            </w:r>
            <w:r>
              <w:rPr>
                <w:rFonts w:ascii="Times New Roman"/>
                <w:b w:val="false"/>
                <w:i w:val="false"/>
                <w:color w:val="000000"/>
                <w:sz w:val="20"/>
              </w:rPr>
              <w:t>
области,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31 октября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w:t>
      </w:r>
      <w:r>
        <w:br/>
      </w:r>
      <w:r>
        <w:rPr>
          <w:rFonts w:ascii="Times New Roman"/>
          <w:b w:val="false"/>
          <w:i w:val="false"/>
          <w:color w:val="000000"/>
          <w:sz w:val="28"/>
        </w:rPr>
        <w:t>
Прямой результат:
</w:t>
      </w:r>
      <w:r>
        <w:br/>
      </w:r>
      <w:r>
        <w:rPr>
          <w:rFonts w:ascii="Times New Roman"/>
          <w:b w:val="false"/>
          <w:i w:val="false"/>
          <w:color w:val="000000"/>
          <w:sz w:val="28"/>
        </w:rPr>
        <w:t>
- выполнение строительно-монтажных работ на 44 объектах с проектной мощностью 38 440 ученических мест.
</w:t>
      </w:r>
    </w:p>
    <w:p>
      <w:pPr>
        <w:spacing w:after="0"/>
        <w:ind w:left="0"/>
        <w:jc w:val="both"/>
      </w:pPr>
      <w:r>
        <w:rPr>
          <w:rFonts w:ascii="Times New Roman"/>
          <w:b w:val="false"/>
          <w:i w:val="false"/>
          <w:color w:val="000000"/>
          <w:sz w:val="28"/>
        </w:rPr>
        <w:t>
Конечный результат: начало строительства 44 объектов образования для обеспечения доступности общеобразовательных услуг для населения, создание социально-экономических условий для полного охвата детей школьного возраста обучением и воспитанием.
</w:t>
      </w:r>
    </w:p>
    <w:p>
      <w:pPr>
        <w:spacing w:after="0"/>
        <w:ind w:left="0"/>
        <w:jc w:val="both"/>
      </w:pPr>
      <w:r>
        <w:rPr>
          <w:rFonts w:ascii="Times New Roman"/>
          <w:b w:val="false"/>
          <w:i w:val="false"/>
          <w:color w:val="000000"/>
          <w:sz w:val="28"/>
        </w:rPr>
        <w:t>
Своевременность: согласно графику производства работ и заключенным договорам.
</w:t>
      </w:r>
    </w:p>
    <w:p>
      <w:pPr>
        <w:spacing w:after="0"/>
        <w:ind w:left="0"/>
        <w:jc w:val="both"/>
      </w:pPr>
      <w:r>
        <w:rPr>
          <w:rFonts w:ascii="Times New Roman"/>
          <w:b w:val="false"/>
          <w:i w:val="false"/>
          <w:color w:val="000000"/>
          <w:sz w:val="28"/>
        </w:rPr>
        <w:t>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31 октября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047 "Увеличение уставного капитала
</w:t>
      </w:r>
      <w:r>
        <w:br/>
      </w:r>
      <w:r>
        <w:rPr>
          <w:rFonts w:ascii="Times New Roman"/>
          <w:b w:val="false"/>
          <w:i w:val="false"/>
          <w:color w:val="000000"/>
          <w:sz w:val="28"/>
        </w:rPr>
        <w:t>
АО "Национальная компания "Казкосмос""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283 исключено в соответствии с постановлениями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049 "Подготовка и переподготовка специалистов
</w:t>
      </w:r>
      <w:r>
        <w:br/>
      </w:r>
      <w:r>
        <w:rPr>
          <w:rFonts w:ascii="Times New Roman"/>
          <w:b w:val="false"/>
          <w:i w:val="false"/>
          <w:color w:val="000000"/>
          <w:sz w:val="28"/>
        </w:rPr>
        <w:t>
технического и обслуживающего труда"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37415 тысяч тенге (тридцать семь миллионов четыреста пятнадцать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37 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июля 2004 года "О государственной молодежной политике";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апреля 2000 года N 594 "О Концепции совершенствования государственной системы по обеспечению безопасности перевозок пассажиров и грузов";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мая 2000 года N 738 "О размерах и источниках социальной помощи нуждающимся гражданам в период получения ими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2005 года N 210 "О Сетевом графике исполнения Общенационального плана мероприятий по реализации Послания Главы государства народу Казахстана от 18 февраля 2005 года".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удовлетворение потребностей личности в интеллектуальном, культурном и нравственном развитии путем получения начального, среднего и высшего профессионального образования и квалификации в избранной профессии, удовлетворение социально-экономических потребностей общества в квалифицированных специалистах технического и обслуживающего труда.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подготовка и переподготовка специалистов в профессиональных центрах, представляющих для страны исключительно важное особое значение.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и перепод-
</w:t>
            </w:r>
            <w:r>
              <w:br/>
            </w:r>
            <w:r>
              <w:rPr>
                <w:rFonts w:ascii="Times New Roman"/>
                <w:b w:val="false"/>
                <w:i w:val="false"/>
                <w:color w:val="000000"/>
                <w:sz w:val="20"/>
              </w:rPr>
              <w:t>
готовка
</w:t>
            </w:r>
            <w:r>
              <w:br/>
            </w:r>
            <w:r>
              <w:rPr>
                <w:rFonts w:ascii="Times New Roman"/>
                <w:b w:val="false"/>
                <w:i w:val="false"/>
                <w:color w:val="000000"/>
                <w:sz w:val="20"/>
              </w:rPr>
              <w:t>
специалис-
</w:t>
            </w:r>
            <w:r>
              <w:br/>
            </w:r>
            <w:r>
              <w:rPr>
                <w:rFonts w:ascii="Times New Roman"/>
                <w:b w:val="false"/>
                <w:i w:val="false"/>
                <w:color w:val="000000"/>
                <w:sz w:val="20"/>
              </w:rPr>
              <w:t>
тов техни-
</w:t>
            </w:r>
            <w:r>
              <w:br/>
            </w:r>
            <w:r>
              <w:rPr>
                <w:rFonts w:ascii="Times New Roman"/>
                <w:b w:val="false"/>
                <w:i w:val="false"/>
                <w:color w:val="000000"/>
                <w:sz w:val="20"/>
              </w:rPr>
              <w:t>
ческого и
</w:t>
            </w:r>
            <w:r>
              <w:br/>
            </w:r>
            <w:r>
              <w:rPr>
                <w:rFonts w:ascii="Times New Roman"/>
                <w:b w:val="false"/>
                <w:i w:val="false"/>
                <w:color w:val="000000"/>
                <w:sz w:val="20"/>
              </w:rPr>
              <w:t>
обслужи-
</w:t>
            </w:r>
            <w:r>
              <w:br/>
            </w:r>
            <w:r>
              <w:rPr>
                <w:rFonts w:ascii="Times New Roman"/>
                <w:b w:val="false"/>
                <w:i w:val="false"/>
                <w:color w:val="000000"/>
                <w:sz w:val="20"/>
              </w:rPr>
              <w:t>
вающего
</w:t>
            </w:r>
            <w:r>
              <w:br/>
            </w:r>
            <w:r>
              <w:rPr>
                <w:rFonts w:ascii="Times New Roman"/>
                <w:b w:val="false"/>
                <w:i w:val="false"/>
                <w:color w:val="000000"/>
                <w:sz w:val="20"/>
              </w:rPr>
              <w:t>
труда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учебно-
</w:t>
            </w:r>
            <w:r>
              <w:br/>
            </w:r>
            <w:r>
              <w:rPr>
                <w:rFonts w:ascii="Times New Roman"/>
                <w:b w:val="false"/>
                <w:i w:val="false"/>
                <w:color w:val="000000"/>
                <w:sz w:val="20"/>
              </w:rPr>
              <w:t>
го процесса в
</w:t>
            </w:r>
            <w:r>
              <w:br/>
            </w:r>
            <w:r>
              <w:rPr>
                <w:rFonts w:ascii="Times New Roman"/>
                <w:b w:val="false"/>
                <w:i w:val="false"/>
                <w:color w:val="000000"/>
                <w:sz w:val="20"/>
              </w:rPr>
              <w:t>
соответствии с
</w:t>
            </w:r>
            <w:r>
              <w:br/>
            </w:r>
            <w:r>
              <w:rPr>
                <w:rFonts w:ascii="Times New Roman"/>
                <w:b w:val="false"/>
                <w:i w:val="false"/>
                <w:color w:val="000000"/>
                <w:sz w:val="20"/>
              </w:rPr>
              <w:t>
Государственными
</w:t>
            </w:r>
            <w:r>
              <w:br/>
            </w:r>
            <w:r>
              <w:rPr>
                <w:rFonts w:ascii="Times New Roman"/>
                <w:b w:val="false"/>
                <w:i w:val="false"/>
                <w:color w:val="000000"/>
                <w:sz w:val="20"/>
              </w:rPr>
              <w:t>
общеобязательными
</w:t>
            </w:r>
            <w:r>
              <w:br/>
            </w:r>
            <w:r>
              <w:rPr>
                <w:rFonts w:ascii="Times New Roman"/>
                <w:b w:val="false"/>
                <w:i w:val="false"/>
                <w:color w:val="000000"/>
                <w:sz w:val="20"/>
              </w:rPr>
              <w:t>
стандартами
</w:t>
            </w:r>
            <w:r>
              <w:br/>
            </w:r>
            <w:r>
              <w:rPr>
                <w:rFonts w:ascii="Times New Roman"/>
                <w:b w:val="false"/>
                <w:i w:val="false"/>
                <w:color w:val="000000"/>
                <w:sz w:val="20"/>
              </w:rPr>
              <w:t>
образования. Прием
</w:t>
            </w:r>
            <w:r>
              <w:br/>
            </w:r>
            <w:r>
              <w:rPr>
                <w:rFonts w:ascii="Times New Roman"/>
                <w:b w:val="false"/>
                <w:i w:val="false"/>
                <w:color w:val="000000"/>
                <w:sz w:val="20"/>
              </w:rPr>
              <w:t>
учащихся в
</w:t>
            </w:r>
            <w:r>
              <w:br/>
            </w:r>
            <w:r>
              <w:rPr>
                <w:rFonts w:ascii="Times New Roman"/>
                <w:b w:val="false"/>
                <w:i w:val="false"/>
                <w:color w:val="000000"/>
                <w:sz w:val="20"/>
              </w:rPr>
              <w:t>
соответствии с
</w:t>
            </w:r>
            <w:r>
              <w:br/>
            </w:r>
            <w:r>
              <w:rPr>
                <w:rFonts w:ascii="Times New Roman"/>
                <w:b w:val="false"/>
                <w:i w:val="false"/>
                <w:color w:val="000000"/>
                <w:sz w:val="20"/>
              </w:rPr>
              <w:t>
Государственным
</w:t>
            </w:r>
            <w:r>
              <w:br/>
            </w:r>
            <w:r>
              <w:rPr>
                <w:rFonts w:ascii="Times New Roman"/>
                <w:b w:val="false"/>
                <w:i w:val="false"/>
                <w:color w:val="000000"/>
                <w:sz w:val="20"/>
              </w:rPr>
              <w:t>
образовательным
</w:t>
            </w:r>
            <w:r>
              <w:br/>
            </w:r>
            <w:r>
              <w:rPr>
                <w:rFonts w:ascii="Times New Roman"/>
                <w:b w:val="false"/>
                <w:i w:val="false"/>
                <w:color w:val="000000"/>
                <w:sz w:val="20"/>
              </w:rPr>
              <w:t>
заказом на
</w:t>
            </w:r>
            <w:r>
              <w:br/>
            </w:r>
            <w:r>
              <w:rPr>
                <w:rFonts w:ascii="Times New Roman"/>
                <w:b w:val="false"/>
                <w:i w:val="false"/>
                <w:color w:val="000000"/>
                <w:sz w:val="20"/>
              </w:rPr>
              <w:t>
подготовку
</w:t>
            </w:r>
            <w:r>
              <w:br/>
            </w:r>
            <w:r>
              <w:rPr>
                <w:rFonts w:ascii="Times New Roman"/>
                <w:b w:val="false"/>
                <w:i w:val="false"/>
                <w:color w:val="000000"/>
                <w:sz w:val="20"/>
              </w:rPr>
              <w:t>
специалистов
</w:t>
            </w:r>
            <w:r>
              <w:br/>
            </w:r>
            <w:r>
              <w:rPr>
                <w:rFonts w:ascii="Times New Roman"/>
                <w:b w:val="false"/>
                <w:i w:val="false"/>
                <w:color w:val="000000"/>
                <w:sz w:val="20"/>
              </w:rPr>
              <w:t>
технического и
</w:t>
            </w:r>
            <w:r>
              <w:br/>
            </w:r>
            <w:r>
              <w:rPr>
                <w:rFonts w:ascii="Times New Roman"/>
                <w:b w:val="false"/>
                <w:i w:val="false"/>
                <w:color w:val="000000"/>
                <w:sz w:val="20"/>
              </w:rPr>
              <w:t>
обслуживающего
</w:t>
            </w:r>
            <w:r>
              <w:br/>
            </w:r>
            <w:r>
              <w:rPr>
                <w:rFonts w:ascii="Times New Roman"/>
                <w:b w:val="false"/>
                <w:i w:val="false"/>
                <w:color w:val="000000"/>
                <w:sz w:val="20"/>
              </w:rPr>
              <w:t>
труда.
</w:t>
            </w:r>
            <w:r>
              <w:br/>
            </w:r>
            <w:r>
              <w:rPr>
                <w:rFonts w:ascii="Times New Roman"/>
                <w:b w:val="false"/>
                <w:i w:val="false"/>
                <w:color w:val="000000"/>
                <w:sz w:val="20"/>
              </w:rPr>
              <w:t>
Обеспечение
</w:t>
            </w:r>
            <w:r>
              <w:br/>
            </w:r>
            <w:r>
              <w:rPr>
                <w:rFonts w:ascii="Times New Roman"/>
                <w:b w:val="false"/>
                <w:i w:val="false"/>
                <w:color w:val="000000"/>
                <w:sz w:val="20"/>
              </w:rPr>
              <w:t>
условий для
</w:t>
            </w:r>
            <w:r>
              <w:br/>
            </w:r>
            <w:r>
              <w:rPr>
                <w:rFonts w:ascii="Times New Roman"/>
                <w:b w:val="false"/>
                <w:i w:val="false"/>
                <w:color w:val="000000"/>
                <w:sz w:val="20"/>
              </w:rPr>
              <w:t>
подготовки и
</w:t>
            </w:r>
            <w:r>
              <w:br/>
            </w:r>
            <w:r>
              <w:rPr>
                <w:rFonts w:ascii="Times New Roman"/>
                <w:b w:val="false"/>
                <w:i w:val="false"/>
                <w:color w:val="000000"/>
                <w:sz w:val="20"/>
              </w:rPr>
              <w:t>
переподготовки
</w:t>
            </w:r>
            <w:r>
              <w:br/>
            </w:r>
            <w:r>
              <w:rPr>
                <w:rFonts w:ascii="Times New Roman"/>
                <w:b w:val="false"/>
                <w:i w:val="false"/>
                <w:color w:val="000000"/>
                <w:sz w:val="20"/>
              </w:rPr>
              <w:t>
специалистов
</w:t>
            </w:r>
            <w:r>
              <w:br/>
            </w:r>
            <w:r>
              <w:rPr>
                <w:rFonts w:ascii="Times New Roman"/>
                <w:b w:val="false"/>
                <w:i w:val="false"/>
                <w:color w:val="000000"/>
                <w:sz w:val="20"/>
              </w:rPr>
              <w:t>
технического и
</w:t>
            </w:r>
            <w:r>
              <w:br/>
            </w:r>
            <w:r>
              <w:rPr>
                <w:rFonts w:ascii="Times New Roman"/>
                <w:b w:val="false"/>
                <w:i w:val="false"/>
                <w:color w:val="000000"/>
                <w:sz w:val="20"/>
              </w:rPr>
              <w:t>
обслуживающего
</w:t>
            </w:r>
            <w:r>
              <w:br/>
            </w:r>
            <w:r>
              <w:rPr>
                <w:rFonts w:ascii="Times New Roman"/>
                <w:b w:val="false"/>
                <w:i w:val="false"/>
                <w:color w:val="000000"/>
                <w:sz w:val="20"/>
              </w:rPr>
              <w:t>
труда.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прием на 2007-2008 учебный год составит - 250 учащихся.
</w:t>
      </w:r>
    </w:p>
    <w:p>
      <w:pPr>
        <w:spacing w:after="0"/>
        <w:ind w:left="0"/>
        <w:jc w:val="both"/>
      </w:pPr>
      <w:r>
        <w:rPr>
          <w:rFonts w:ascii="Times New Roman"/>
          <w:b w:val="false"/>
          <w:i w:val="false"/>
          <w:color w:val="000000"/>
          <w:sz w:val="28"/>
        </w:rPr>
        <w:t>
Конечный результат: подготовка и переподготовка специалистов технического и обслуживающего труда для нефтегазовой отрасли в Атырауской области.
</w:t>
      </w:r>
    </w:p>
    <w:p>
      <w:pPr>
        <w:spacing w:after="0"/>
        <w:ind w:left="0"/>
        <w:jc w:val="both"/>
      </w:pPr>
      <w:r>
        <w:rPr>
          <w:rFonts w:ascii="Times New Roman"/>
          <w:b w:val="false"/>
          <w:i w:val="false"/>
          <w:color w:val="000000"/>
          <w:sz w:val="28"/>
        </w:rPr>
        <w:t>
Финансово-экономический результат: средний расход на подготовку одного обучающегося в год (без учета капитальных расходов) - 149,66 тыс. тенге.
</w:t>
      </w:r>
    </w:p>
    <w:p>
      <w:pPr>
        <w:spacing w:after="0"/>
        <w:ind w:left="0"/>
        <w:jc w:val="both"/>
      </w:pPr>
      <w:r>
        <w:rPr>
          <w:rFonts w:ascii="Times New Roman"/>
          <w:b w:val="false"/>
          <w:i w:val="false"/>
          <w:color w:val="000000"/>
          <w:sz w:val="28"/>
        </w:rPr>
        <w:t>
Своевременность: исполнение учебной программы, согласно учебного плана.
</w:t>
      </w:r>
    </w:p>
    <w:p>
      <w:pPr>
        <w:spacing w:after="0"/>
        <w:ind w:left="0"/>
        <w:jc w:val="both"/>
      </w:pPr>
      <w:r>
        <w:rPr>
          <w:rFonts w:ascii="Times New Roman"/>
          <w:b w:val="false"/>
          <w:i w:val="false"/>
          <w:color w:val="000000"/>
          <w:sz w:val="28"/>
        </w:rPr>
        <w:t>
Качество: высокий уровень подготовки квалифицированных специалистов конкурентоспособных на рынке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050 "Оплата услуг поверенным агентам"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65 082 тысячи тенге (шестьдесят пять миллионов восемьдесят две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Бюджетный </w:t>
      </w:r>
      <w:r>
        <w:rPr>
          <w:rFonts w:ascii="Times New Roman"/>
          <w:b w:val="false"/>
          <w:i w:val="false"/>
          <w:color w:val="000000"/>
          <w:sz w:val="28"/>
        </w:rPr>
        <w:t>
 кодекс Республики Казахстан от 24 апреля 2004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февраля 2005 года N 110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внесенными постановлением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обслуживания и возврата поверенным (агентом) бюджетных кредитов с целью повышения эффективности и снижения рисков их невозврата.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внесенными постановлением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оплата поверенному (агенту) вознаграждения за исполнение поручений, связанных с бюджетным кредитованием.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постановлением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w:t>
            </w:r>
            <w:r>
              <w:br/>
            </w:r>
            <w:r>
              <w:rPr>
                <w:rFonts w:ascii="Times New Roman"/>
                <w:b w:val="false"/>
                <w:i w:val="false"/>
                <w:color w:val="000000"/>
                <w:sz w:val="20"/>
              </w:rPr>
              <w:t>
услуг
</w:t>
            </w:r>
            <w:r>
              <w:br/>
            </w:r>
            <w:r>
              <w:rPr>
                <w:rFonts w:ascii="Times New Roman"/>
                <w:b w:val="false"/>
                <w:i w:val="false"/>
                <w:color w:val="000000"/>
                <w:sz w:val="20"/>
              </w:rPr>
              <w:t>
поверенным
</w:t>
            </w:r>
            <w:r>
              <w:br/>
            </w:r>
            <w:r>
              <w:rPr>
                <w:rFonts w:ascii="Times New Roman"/>
                <w:b w:val="false"/>
                <w:i w:val="false"/>
                <w:color w:val="000000"/>
                <w:sz w:val="20"/>
              </w:rPr>
              <w:t>
агентам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поверенному
</w:t>
            </w:r>
            <w:r>
              <w:br/>
            </w:r>
            <w:r>
              <w:rPr>
                <w:rFonts w:ascii="Times New Roman"/>
                <w:b w:val="false"/>
                <w:i w:val="false"/>
                <w:color w:val="000000"/>
                <w:sz w:val="20"/>
              </w:rPr>
              <w:t>
(агенту) вознаграж-
</w:t>
            </w:r>
            <w:r>
              <w:br/>
            </w:r>
            <w:r>
              <w:rPr>
                <w:rFonts w:ascii="Times New Roman"/>
                <w:b w:val="false"/>
                <w:i w:val="false"/>
                <w:color w:val="000000"/>
                <w:sz w:val="20"/>
              </w:rPr>
              <w:t>
дения за исполнение
</w:t>
            </w:r>
            <w:r>
              <w:br/>
            </w:r>
            <w:r>
              <w:rPr>
                <w:rFonts w:ascii="Times New Roman"/>
                <w:b w:val="false"/>
                <w:i w:val="false"/>
                <w:color w:val="000000"/>
                <w:sz w:val="20"/>
              </w:rPr>
              <w:t>
поручения.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оплата поверенному (агенту) вознаграждения за проводимую работу по возврату и обслуживанию государственных образовательных и государственных студенческих кредитов.
</w:t>
      </w:r>
    </w:p>
    <w:p>
      <w:pPr>
        <w:spacing w:after="0"/>
        <w:ind w:left="0"/>
        <w:jc w:val="both"/>
      </w:pPr>
      <w:r>
        <w:rPr>
          <w:rFonts w:ascii="Times New Roman"/>
          <w:b w:val="false"/>
          <w:i w:val="false"/>
          <w:color w:val="000000"/>
          <w:sz w:val="28"/>
        </w:rPr>
        <w:t>
Конечный результат: полнота и своевременность выполнения заемщиками обязательств по погашению полученных бюджетных кредитов.
</w:t>
      </w:r>
    </w:p>
    <w:p>
      <w:pPr>
        <w:spacing w:after="0"/>
        <w:ind w:left="0"/>
        <w:jc w:val="both"/>
      </w:pPr>
      <w:r>
        <w:rPr>
          <w:rFonts w:ascii="Times New Roman"/>
          <w:b w:val="false"/>
          <w:i w:val="false"/>
          <w:color w:val="000000"/>
          <w:sz w:val="28"/>
        </w:rPr>
        <w:t>
Финансово-экономический результат: полнота возврата кредитов, обслуживаемых поверенным (агентом).
</w:t>
      </w:r>
    </w:p>
    <w:p>
      <w:pPr>
        <w:spacing w:after="0"/>
        <w:ind w:left="0"/>
        <w:jc w:val="both"/>
      </w:pPr>
      <w:r>
        <w:rPr>
          <w:rFonts w:ascii="Times New Roman"/>
          <w:b w:val="false"/>
          <w:i w:val="false"/>
          <w:color w:val="000000"/>
          <w:sz w:val="28"/>
        </w:rPr>
        <w:t>
Своевременность: своевременность исполнения обязательств перед поверенным (агентом).
</w:t>
      </w:r>
    </w:p>
    <w:p>
      <w:pPr>
        <w:spacing w:after="0"/>
        <w:ind w:left="0"/>
        <w:jc w:val="both"/>
      </w:pPr>
      <w:r>
        <w:rPr>
          <w:rFonts w:ascii="Times New Roman"/>
          <w:b w:val="false"/>
          <w:i w:val="false"/>
          <w:color w:val="000000"/>
          <w:sz w:val="28"/>
        </w:rPr>
        <w:t>
Качество: достоверность, своевременность предоставления отчетности и информации в соответствии с условиями агентских соглашений.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051 "Целевые текущие трансферты бюджету города Алматы на
</w:t>
      </w:r>
      <w:r>
        <w:br/>
      </w:r>
      <w:r>
        <w:rPr>
          <w:rFonts w:ascii="Times New Roman"/>
          <w:b w:val="false"/>
          <w:i w:val="false"/>
          <w:color w:val="000000"/>
          <w:sz w:val="28"/>
        </w:rPr>
        <w:t>
функционирование в 2007 году государственного
</w:t>
      </w:r>
      <w:r>
        <w:br/>
      </w:r>
      <w:r>
        <w:rPr>
          <w:rFonts w:ascii="Times New Roman"/>
          <w:b w:val="false"/>
          <w:i w:val="false"/>
          <w:color w:val="000000"/>
          <w:sz w:val="28"/>
        </w:rPr>
        <w:t>
учреждения образования "Казахская средняя специализированная
</w:t>
      </w:r>
      <w:r>
        <w:br/>
      </w:r>
      <w:r>
        <w:rPr>
          <w:rFonts w:ascii="Times New Roman"/>
          <w:b w:val="false"/>
          <w:i w:val="false"/>
          <w:color w:val="000000"/>
          <w:sz w:val="28"/>
        </w:rPr>
        <w:t>
музыкальная школа-интернат для одаренных детей
</w:t>
      </w:r>
      <w:r>
        <w:br/>
      </w:r>
      <w:r>
        <w:rPr>
          <w:rFonts w:ascii="Times New Roman"/>
          <w:b w:val="false"/>
          <w:i w:val="false"/>
          <w:color w:val="000000"/>
          <w:sz w:val="28"/>
        </w:rPr>
        <w:t>
им. А. Жубанова""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163366 тысяч тенге (сто шестьдесят три миллиона триста шестьдесят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статьи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24 мая 1996 года N 3002 "О государственной поддержке и развитии школ для одаренных детей";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ноября 2002 года N 1168 "Об утверждении типовых штатов работников организаций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воспитание творческой, всесторонне-развитой, гармоничной личности, способной мыслить и действовать в новых условиях коренной трансформации современной цивилизации, обеспечение социальной, правовой и интеллектуальной защиты одаренных детей, содействие в формировании интеллектуального потенциала республики и для удовлетворения населения в получении углубленного и повышенного уровня знаний обучающихся.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обучение одаренных детей. Углубленная подготовка учащихся путем введения профилирующих дисциплин по программам, утвержденным Министерством образования и науки Республики Казахстан. Развитие индивидуальных склонностей, творческих способностей личности и воспитание гражданственности. Создание необходимых условий для выявления одаренных детей. Подбор и подготовка учащихся к участию в олимпиадах, поступлению в высшие учебные заведения.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бюджету
</w:t>
            </w:r>
            <w:r>
              <w:br/>
            </w:r>
            <w:r>
              <w:rPr>
                <w:rFonts w:ascii="Times New Roman"/>
                <w:b w:val="false"/>
                <w:i w:val="false"/>
                <w:color w:val="000000"/>
                <w:sz w:val="20"/>
              </w:rPr>
              <w:t>
города
</w:t>
            </w:r>
            <w:r>
              <w:br/>
            </w:r>
            <w:r>
              <w:rPr>
                <w:rFonts w:ascii="Times New Roman"/>
                <w:b w:val="false"/>
                <w:i w:val="false"/>
                <w:color w:val="000000"/>
                <w:sz w:val="20"/>
              </w:rPr>
              <w:t>
Алматы на
</w:t>
            </w:r>
            <w:r>
              <w:br/>
            </w:r>
            <w:r>
              <w:rPr>
                <w:rFonts w:ascii="Times New Roman"/>
                <w:b w:val="false"/>
                <w:i w:val="false"/>
                <w:color w:val="000000"/>
                <w:sz w:val="20"/>
              </w:rPr>
              <w:t>
функциони-
</w:t>
            </w:r>
            <w:r>
              <w:br/>
            </w:r>
            <w:r>
              <w:rPr>
                <w:rFonts w:ascii="Times New Roman"/>
                <w:b w:val="false"/>
                <w:i w:val="false"/>
                <w:color w:val="000000"/>
                <w:sz w:val="20"/>
              </w:rPr>
              <w:t>
рование в
</w:t>
            </w:r>
            <w:r>
              <w:br/>
            </w:r>
            <w:r>
              <w:rPr>
                <w:rFonts w:ascii="Times New Roman"/>
                <w:b w:val="false"/>
                <w:i w:val="false"/>
                <w:color w:val="000000"/>
                <w:sz w:val="20"/>
              </w:rPr>
              <w:t>
2007 году
</w:t>
            </w:r>
            <w:r>
              <w:br/>
            </w:r>
            <w:r>
              <w:rPr>
                <w:rFonts w:ascii="Times New Roman"/>
                <w:b w:val="false"/>
                <w:i w:val="false"/>
                <w:color w:val="000000"/>
                <w:sz w:val="20"/>
              </w:rPr>
              <w:t>
государ-
</w:t>
            </w:r>
            <w:r>
              <w:br/>
            </w:r>
            <w:r>
              <w:rPr>
                <w:rFonts w:ascii="Times New Roman"/>
                <w:b w:val="false"/>
                <w:i w:val="false"/>
                <w:color w:val="000000"/>
                <w:sz w:val="20"/>
              </w:rPr>
              <w:t>
ственного
</w:t>
            </w:r>
            <w:r>
              <w:br/>
            </w:r>
            <w:r>
              <w:rPr>
                <w:rFonts w:ascii="Times New Roman"/>
                <w:b w:val="false"/>
                <w:i w:val="false"/>
                <w:color w:val="000000"/>
                <w:sz w:val="20"/>
              </w:rPr>
              <w:t>
учреждения
</w:t>
            </w:r>
            <w:r>
              <w:br/>
            </w:r>
            <w:r>
              <w:rPr>
                <w:rFonts w:ascii="Times New Roman"/>
                <w:b w:val="false"/>
                <w:i w:val="false"/>
                <w:color w:val="000000"/>
                <w:sz w:val="20"/>
              </w:rPr>
              <w:t>
образования
</w:t>
            </w:r>
            <w:r>
              <w:br/>
            </w:r>
            <w:r>
              <w:rPr>
                <w:rFonts w:ascii="Times New Roman"/>
                <w:b w:val="false"/>
                <w:i w:val="false"/>
                <w:color w:val="000000"/>
                <w:sz w:val="20"/>
              </w:rPr>
              <w:t>
"Казахская
</w:t>
            </w:r>
            <w:r>
              <w:br/>
            </w:r>
            <w:r>
              <w:rPr>
                <w:rFonts w:ascii="Times New Roman"/>
                <w:b w:val="false"/>
                <w:i w:val="false"/>
                <w:color w:val="000000"/>
                <w:sz w:val="20"/>
              </w:rPr>
              <w:t>
средняя
</w:t>
            </w:r>
            <w:r>
              <w:br/>
            </w:r>
            <w:r>
              <w:rPr>
                <w:rFonts w:ascii="Times New Roman"/>
                <w:b w:val="false"/>
                <w:i w:val="false"/>
                <w:color w:val="000000"/>
                <w:sz w:val="20"/>
              </w:rPr>
              <w:t>
специали-
</w:t>
            </w:r>
            <w:r>
              <w:br/>
            </w:r>
            <w:r>
              <w:rPr>
                <w:rFonts w:ascii="Times New Roman"/>
                <w:b w:val="false"/>
                <w:i w:val="false"/>
                <w:color w:val="000000"/>
                <w:sz w:val="20"/>
              </w:rPr>
              <w:t>
зированная
</w:t>
            </w:r>
            <w:r>
              <w:br/>
            </w:r>
            <w:r>
              <w:rPr>
                <w:rFonts w:ascii="Times New Roman"/>
                <w:b w:val="false"/>
                <w:i w:val="false"/>
                <w:color w:val="000000"/>
                <w:sz w:val="20"/>
              </w:rPr>
              <w:t>
музыкальная
</w:t>
            </w:r>
            <w:r>
              <w:br/>
            </w:r>
            <w:r>
              <w:rPr>
                <w:rFonts w:ascii="Times New Roman"/>
                <w:b w:val="false"/>
                <w:i w:val="false"/>
                <w:color w:val="000000"/>
                <w:sz w:val="20"/>
              </w:rPr>
              <w:t>
школа-
</w:t>
            </w:r>
            <w:r>
              <w:br/>
            </w:r>
            <w:r>
              <w:rPr>
                <w:rFonts w:ascii="Times New Roman"/>
                <w:b w:val="false"/>
                <w:i w:val="false"/>
                <w:color w:val="000000"/>
                <w:sz w:val="20"/>
              </w:rPr>
              <w:t>
интернат
</w:t>
            </w:r>
            <w:r>
              <w:br/>
            </w:r>
            <w:r>
              <w:rPr>
                <w:rFonts w:ascii="Times New Roman"/>
                <w:b w:val="false"/>
                <w:i w:val="false"/>
                <w:color w:val="000000"/>
                <w:sz w:val="20"/>
              </w:rPr>
              <w:t>
для одарен-
</w:t>
            </w:r>
            <w:r>
              <w:br/>
            </w:r>
            <w:r>
              <w:rPr>
                <w:rFonts w:ascii="Times New Roman"/>
                <w:b w:val="false"/>
                <w:i w:val="false"/>
                <w:color w:val="000000"/>
                <w:sz w:val="20"/>
              </w:rPr>
              <w:t>
ных детей
</w:t>
            </w:r>
            <w:r>
              <w:br/>
            </w:r>
            <w:r>
              <w:rPr>
                <w:rFonts w:ascii="Times New Roman"/>
                <w:b w:val="false"/>
                <w:i w:val="false"/>
                <w:color w:val="000000"/>
                <w:sz w:val="20"/>
              </w:rPr>
              <w:t>
им. А.
</w:t>
            </w:r>
            <w:r>
              <w:br/>
            </w:r>
            <w:r>
              <w:rPr>
                <w:rFonts w:ascii="Times New Roman"/>
                <w:b w:val="false"/>
                <w:i w:val="false"/>
                <w:color w:val="000000"/>
                <w:sz w:val="20"/>
              </w:rPr>
              <w:t>
Жубанова"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бюджету
</w:t>
            </w:r>
            <w:r>
              <w:br/>
            </w:r>
            <w:r>
              <w:rPr>
                <w:rFonts w:ascii="Times New Roman"/>
                <w:b w:val="false"/>
                <w:i w:val="false"/>
                <w:color w:val="000000"/>
                <w:sz w:val="20"/>
              </w:rPr>
              <w:t>
города Алматы на
</w:t>
            </w:r>
            <w:r>
              <w:br/>
            </w:r>
            <w:r>
              <w:rPr>
                <w:rFonts w:ascii="Times New Roman"/>
                <w:b w:val="false"/>
                <w:i w:val="false"/>
                <w:color w:val="000000"/>
                <w:sz w:val="20"/>
              </w:rPr>
              <w:t>
функционирование в
</w:t>
            </w:r>
            <w:r>
              <w:br/>
            </w:r>
            <w:r>
              <w:rPr>
                <w:rFonts w:ascii="Times New Roman"/>
                <w:b w:val="false"/>
                <w:i w:val="false"/>
                <w:color w:val="000000"/>
                <w:sz w:val="20"/>
              </w:rPr>
              <w:t>
2007 году
</w:t>
            </w:r>
            <w:r>
              <w:br/>
            </w:r>
            <w:r>
              <w:rPr>
                <w:rFonts w:ascii="Times New Roman"/>
                <w:b w:val="false"/>
                <w:i w:val="false"/>
                <w:color w:val="000000"/>
                <w:sz w:val="20"/>
              </w:rPr>
              <w:t>
государственного
</w:t>
            </w:r>
            <w:r>
              <w:br/>
            </w:r>
            <w:r>
              <w:rPr>
                <w:rFonts w:ascii="Times New Roman"/>
                <w:b w:val="false"/>
                <w:i w:val="false"/>
                <w:color w:val="000000"/>
                <w:sz w:val="20"/>
              </w:rPr>
              <w:t>
учреждения
</w:t>
            </w:r>
            <w:r>
              <w:br/>
            </w:r>
            <w:r>
              <w:rPr>
                <w:rFonts w:ascii="Times New Roman"/>
                <w:b w:val="false"/>
                <w:i w:val="false"/>
                <w:color w:val="000000"/>
                <w:sz w:val="20"/>
              </w:rPr>
              <w:t>
образования
</w:t>
            </w:r>
            <w:r>
              <w:br/>
            </w:r>
            <w:r>
              <w:rPr>
                <w:rFonts w:ascii="Times New Roman"/>
                <w:b w:val="false"/>
                <w:i w:val="false"/>
                <w:color w:val="000000"/>
                <w:sz w:val="20"/>
              </w:rPr>
              <w:t>
"Казахская средняя
</w:t>
            </w:r>
            <w:r>
              <w:br/>
            </w:r>
            <w:r>
              <w:rPr>
                <w:rFonts w:ascii="Times New Roman"/>
                <w:b w:val="false"/>
                <w:i w:val="false"/>
                <w:color w:val="000000"/>
                <w:sz w:val="20"/>
              </w:rPr>
              <w:t>
специализированная
</w:t>
            </w:r>
            <w:r>
              <w:br/>
            </w:r>
            <w:r>
              <w:rPr>
                <w:rFonts w:ascii="Times New Roman"/>
                <w:b w:val="false"/>
                <w:i w:val="false"/>
                <w:color w:val="000000"/>
                <w:sz w:val="20"/>
              </w:rPr>
              <w:t>
музыкальная
</w:t>
            </w:r>
            <w:r>
              <w:br/>
            </w:r>
            <w:r>
              <w:rPr>
                <w:rFonts w:ascii="Times New Roman"/>
                <w:b w:val="false"/>
                <w:i w:val="false"/>
                <w:color w:val="000000"/>
                <w:sz w:val="20"/>
              </w:rPr>
              <w:t>
школа-интернат для
</w:t>
            </w:r>
            <w:r>
              <w:br/>
            </w:r>
            <w:r>
              <w:rPr>
                <w:rFonts w:ascii="Times New Roman"/>
                <w:b w:val="false"/>
                <w:i w:val="false"/>
                <w:color w:val="000000"/>
                <w:sz w:val="20"/>
              </w:rPr>
              <w:t>
одаренных детей
</w:t>
            </w:r>
            <w:r>
              <w:br/>
            </w:r>
            <w:r>
              <w:rPr>
                <w:rFonts w:ascii="Times New Roman"/>
                <w:b w:val="false"/>
                <w:i w:val="false"/>
                <w:color w:val="000000"/>
                <w:sz w:val="20"/>
              </w:rPr>
              <w:t>
им. А. Жубанова",
</w:t>
            </w:r>
            <w:r>
              <w:br/>
            </w:r>
            <w:r>
              <w:rPr>
                <w:rFonts w:ascii="Times New Roman"/>
                <w:b w:val="false"/>
                <w:i w:val="false"/>
                <w:color w:val="000000"/>
                <w:sz w:val="20"/>
              </w:rPr>
              <w:t>
переданного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согласно
</w:t>
            </w:r>
            <w:r>
              <w:br/>
            </w:r>
            <w:r>
              <w:rPr>
                <w:rFonts w:ascii="Times New Roman"/>
                <w:b w:val="false"/>
                <w:i w:val="false"/>
                <w:color w:val="000000"/>
                <w:sz w:val="20"/>
              </w:rPr>
              <w:t>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благоприятных
</w:t>
            </w:r>
            <w:r>
              <w:br/>
            </w:r>
            <w:r>
              <w:rPr>
                <w:rFonts w:ascii="Times New Roman"/>
                <w:b w:val="false"/>
                <w:i w:val="false"/>
                <w:color w:val="000000"/>
                <w:sz w:val="20"/>
              </w:rPr>
              <w:t>
условий для
</w:t>
            </w:r>
            <w:r>
              <w:br/>
            </w:r>
            <w:r>
              <w:rPr>
                <w:rFonts w:ascii="Times New Roman"/>
                <w:b w:val="false"/>
                <w:i w:val="false"/>
                <w:color w:val="000000"/>
                <w:sz w:val="20"/>
              </w:rPr>
              <w:t>
получения
</w:t>
            </w:r>
            <w:r>
              <w:br/>
            </w:r>
            <w:r>
              <w:rPr>
                <w:rFonts w:ascii="Times New Roman"/>
                <w:b w:val="false"/>
                <w:i w:val="false"/>
                <w:color w:val="000000"/>
                <w:sz w:val="20"/>
              </w:rPr>
              <w:t>
качественного
</w:t>
            </w:r>
            <w:r>
              <w:br/>
            </w:r>
            <w:r>
              <w:rPr>
                <w:rFonts w:ascii="Times New Roman"/>
                <w:b w:val="false"/>
                <w:i w:val="false"/>
                <w:color w:val="000000"/>
                <w:sz w:val="20"/>
              </w:rPr>
              <w:t>
проведения
</w:t>
            </w:r>
            <w:r>
              <w:br/>
            </w:r>
            <w:r>
              <w:rPr>
                <w:rFonts w:ascii="Times New Roman"/>
                <w:b w:val="false"/>
                <w:i w:val="false"/>
                <w:color w:val="000000"/>
                <w:sz w:val="20"/>
              </w:rPr>
              <w:t>
учебного процесса
</w:t>
            </w:r>
            <w:r>
              <w:br/>
            </w:r>
            <w:r>
              <w:rPr>
                <w:rFonts w:ascii="Times New Roman"/>
                <w:b w:val="false"/>
                <w:i w:val="false"/>
                <w:color w:val="000000"/>
                <w:sz w:val="20"/>
              </w:rPr>
              <w:t>
в соответствии с
</w:t>
            </w:r>
            <w:r>
              <w:br/>
            </w:r>
            <w:r>
              <w:rPr>
                <w:rFonts w:ascii="Times New Roman"/>
                <w:b w:val="false"/>
                <w:i w:val="false"/>
                <w:color w:val="000000"/>
                <w:sz w:val="20"/>
              </w:rPr>
              <w:t>
Государственными
</w:t>
            </w:r>
            <w:r>
              <w:br/>
            </w:r>
            <w:r>
              <w:rPr>
                <w:rFonts w:ascii="Times New Roman"/>
                <w:b w:val="false"/>
                <w:i w:val="false"/>
                <w:color w:val="000000"/>
                <w:sz w:val="20"/>
              </w:rPr>
              <w:t>
общеобязательными
</w:t>
            </w:r>
            <w:r>
              <w:br/>
            </w:r>
            <w:r>
              <w:rPr>
                <w:rFonts w:ascii="Times New Roman"/>
                <w:b w:val="false"/>
                <w:i w:val="false"/>
                <w:color w:val="000000"/>
                <w:sz w:val="20"/>
              </w:rPr>
              <w:t>
стандартами
</w:t>
            </w:r>
            <w:r>
              <w:br/>
            </w:r>
            <w:r>
              <w:rPr>
                <w:rFonts w:ascii="Times New Roman"/>
                <w:b w:val="false"/>
                <w:i w:val="false"/>
                <w:color w:val="000000"/>
                <w:sz w:val="20"/>
              </w:rPr>
              <w:t>
образования.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Аким города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среднее количество учащихся углубленной допрофессиональной подготовки по музыкальным специальностям составит 450.
</w:t>
      </w:r>
    </w:p>
    <w:p>
      <w:pPr>
        <w:spacing w:after="0"/>
        <w:ind w:left="0"/>
        <w:jc w:val="both"/>
      </w:pPr>
      <w:r>
        <w:rPr>
          <w:rFonts w:ascii="Times New Roman"/>
          <w:b w:val="false"/>
          <w:i w:val="false"/>
          <w:color w:val="000000"/>
          <w:sz w:val="28"/>
        </w:rPr>
        <w:t>
Конечный результат: формирование интеллектуального потенциала республики для удовлетворения населения  в получении углубленного и повышенного уровня знаний обучающихся.
</w:t>
      </w:r>
    </w:p>
    <w:p>
      <w:pPr>
        <w:spacing w:after="0"/>
        <w:ind w:left="0"/>
        <w:jc w:val="both"/>
      </w:pPr>
      <w:r>
        <w:rPr>
          <w:rFonts w:ascii="Times New Roman"/>
          <w:b w:val="false"/>
          <w:i w:val="false"/>
          <w:color w:val="000000"/>
          <w:sz w:val="28"/>
        </w:rPr>
        <w:t>
Финансово-экономический результат: средняя стоимость обучения и воспитания 1-го учащегося в год (без учета капитальных расходов) составит 282,7 тыс. тенге.
</w:t>
      </w:r>
    </w:p>
    <w:p>
      <w:pPr>
        <w:spacing w:after="0"/>
        <w:ind w:left="0"/>
        <w:jc w:val="both"/>
      </w:pPr>
      <w:r>
        <w:rPr>
          <w:rFonts w:ascii="Times New Roman"/>
          <w:b w:val="false"/>
          <w:i w:val="false"/>
          <w:color w:val="000000"/>
          <w:sz w:val="28"/>
        </w:rPr>
        <w:t>
Своевременность: фактическое количество учащихся, завершивших обучение составит не менее 25 человек.
</w:t>
      </w:r>
    </w:p>
    <w:p>
      <w:pPr>
        <w:spacing w:after="0"/>
        <w:ind w:left="0"/>
        <w:jc w:val="both"/>
      </w:pPr>
      <w:r>
        <w:rPr>
          <w:rFonts w:ascii="Times New Roman"/>
          <w:b w:val="false"/>
          <w:i w:val="false"/>
          <w:color w:val="000000"/>
          <w:sz w:val="28"/>
        </w:rPr>
        <w:t>
Качество: доля учащихся, завершивших обучение на "хорошо" и "отлично" не менее 65 процентов.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052 "Целевые текущие трансферты областному бюджету
</w:t>
      </w:r>
      <w:r>
        <w:br/>
      </w:r>
      <w:r>
        <w:rPr>
          <w:rFonts w:ascii="Times New Roman"/>
          <w:b w:val="false"/>
          <w:i w:val="false"/>
          <w:color w:val="000000"/>
          <w:sz w:val="28"/>
        </w:rPr>
        <w:t>
Костанайской области на укрепление
</w:t>
      </w:r>
      <w:r>
        <w:br/>
      </w:r>
      <w:r>
        <w:rPr>
          <w:rFonts w:ascii="Times New Roman"/>
          <w:b w:val="false"/>
          <w:i w:val="false"/>
          <w:color w:val="000000"/>
          <w:sz w:val="28"/>
        </w:rPr>
        <w:t>
материально-технической базы межрегионального центра
</w:t>
      </w:r>
      <w:r>
        <w:br/>
      </w:r>
      <w:r>
        <w:rPr>
          <w:rFonts w:ascii="Times New Roman"/>
          <w:b w:val="false"/>
          <w:i w:val="false"/>
          <w:color w:val="000000"/>
          <w:sz w:val="28"/>
        </w:rPr>
        <w:t>
по подготовке и переподготовке кадров технического и
</w:t>
      </w:r>
      <w:r>
        <w:br/>
      </w:r>
      <w:r>
        <w:rPr>
          <w:rFonts w:ascii="Times New Roman"/>
          <w:b w:val="false"/>
          <w:i w:val="false"/>
          <w:color w:val="000000"/>
          <w:sz w:val="28"/>
        </w:rPr>
        <w:t>
обслуживающего персонала транспортно-коммуникационной отрасли"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14449 тысяч тенге (четырнадцать миллионов четыреста сорок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37 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июля 2004 года "О государственной молодежной политике в Республике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июня 2005 года N 633 "Об утверждении планов по созданию и развитию пилотных кластеров в приоритетных секторах экономики".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укрепление материально-технической базы межрегионального центра.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финансовая поддержка бюджета Костанайской области для укрепления материально-технической базы межрегионального центра.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областному
</w:t>
            </w:r>
            <w:r>
              <w:br/>
            </w:r>
            <w:r>
              <w:rPr>
                <w:rFonts w:ascii="Times New Roman"/>
                <w:b w:val="false"/>
                <w:i w:val="false"/>
                <w:color w:val="000000"/>
                <w:sz w:val="20"/>
              </w:rPr>
              <w:t>
бюджету
</w:t>
            </w:r>
            <w:r>
              <w:br/>
            </w:r>
            <w:r>
              <w:rPr>
                <w:rFonts w:ascii="Times New Roman"/>
                <w:b w:val="false"/>
                <w:i w:val="false"/>
                <w:color w:val="000000"/>
                <w:sz w:val="20"/>
              </w:rPr>
              <w:t>
Костанай-
</w:t>
            </w:r>
            <w:r>
              <w:br/>
            </w:r>
            <w:r>
              <w:rPr>
                <w:rFonts w:ascii="Times New Roman"/>
                <w:b w:val="false"/>
                <w:i w:val="false"/>
                <w:color w:val="000000"/>
                <w:sz w:val="20"/>
              </w:rPr>
              <w:t>
ской
</w:t>
            </w:r>
            <w:r>
              <w:br/>
            </w:r>
            <w:r>
              <w:rPr>
                <w:rFonts w:ascii="Times New Roman"/>
                <w:b w:val="false"/>
                <w:i w:val="false"/>
                <w:color w:val="000000"/>
                <w:sz w:val="20"/>
              </w:rPr>
              <w:t>
области на
</w:t>
            </w:r>
            <w:r>
              <w:br/>
            </w:r>
            <w:r>
              <w:rPr>
                <w:rFonts w:ascii="Times New Roman"/>
                <w:b w:val="false"/>
                <w:i w:val="false"/>
                <w:color w:val="000000"/>
                <w:sz w:val="20"/>
              </w:rPr>
              <w:t>
укрепление
</w:t>
            </w:r>
            <w:r>
              <w:br/>
            </w:r>
            <w:r>
              <w:rPr>
                <w:rFonts w:ascii="Times New Roman"/>
                <w:b w:val="false"/>
                <w:i w:val="false"/>
                <w:color w:val="000000"/>
                <w:sz w:val="20"/>
              </w:rPr>
              <w:t>
материаль-
</w:t>
            </w:r>
            <w:r>
              <w:br/>
            </w:r>
            <w:r>
              <w:rPr>
                <w:rFonts w:ascii="Times New Roman"/>
                <w:b w:val="false"/>
                <w:i w:val="false"/>
                <w:color w:val="000000"/>
                <w:sz w:val="20"/>
              </w:rPr>
              <w:t>
но-техни-
</w:t>
            </w:r>
            <w:r>
              <w:br/>
            </w:r>
            <w:r>
              <w:rPr>
                <w:rFonts w:ascii="Times New Roman"/>
                <w:b w:val="false"/>
                <w:i w:val="false"/>
                <w:color w:val="000000"/>
                <w:sz w:val="20"/>
              </w:rPr>
              <w:t>
ческой
</w:t>
            </w:r>
            <w:r>
              <w:br/>
            </w:r>
            <w:r>
              <w:rPr>
                <w:rFonts w:ascii="Times New Roman"/>
                <w:b w:val="false"/>
                <w:i w:val="false"/>
                <w:color w:val="000000"/>
                <w:sz w:val="20"/>
              </w:rPr>
              <w:t>
базы
</w:t>
            </w:r>
            <w:r>
              <w:br/>
            </w:r>
            <w:r>
              <w:rPr>
                <w:rFonts w:ascii="Times New Roman"/>
                <w:b w:val="false"/>
                <w:i w:val="false"/>
                <w:color w:val="000000"/>
                <w:sz w:val="20"/>
              </w:rPr>
              <w:t>
межрегио-
</w:t>
            </w:r>
            <w:r>
              <w:br/>
            </w:r>
            <w:r>
              <w:rPr>
                <w:rFonts w:ascii="Times New Roman"/>
                <w:b w:val="false"/>
                <w:i w:val="false"/>
                <w:color w:val="000000"/>
                <w:sz w:val="20"/>
              </w:rPr>
              <w:t>
нального
</w:t>
            </w:r>
            <w:r>
              <w:br/>
            </w:r>
            <w:r>
              <w:rPr>
                <w:rFonts w:ascii="Times New Roman"/>
                <w:b w:val="false"/>
                <w:i w:val="false"/>
                <w:color w:val="000000"/>
                <w:sz w:val="20"/>
              </w:rPr>
              <w:t>
центра по
</w:t>
            </w:r>
            <w:r>
              <w:br/>
            </w:r>
            <w:r>
              <w:rPr>
                <w:rFonts w:ascii="Times New Roman"/>
                <w:b w:val="false"/>
                <w:i w:val="false"/>
                <w:color w:val="000000"/>
                <w:sz w:val="20"/>
              </w:rPr>
              <w:t>
подготовке
</w:t>
            </w:r>
            <w:r>
              <w:br/>
            </w:r>
            <w:r>
              <w:rPr>
                <w:rFonts w:ascii="Times New Roman"/>
                <w:b w:val="false"/>
                <w:i w:val="false"/>
                <w:color w:val="000000"/>
                <w:sz w:val="20"/>
              </w:rPr>
              <w:t>
и перепод-
</w:t>
            </w:r>
            <w:r>
              <w:br/>
            </w:r>
            <w:r>
              <w:rPr>
                <w:rFonts w:ascii="Times New Roman"/>
                <w:b w:val="false"/>
                <w:i w:val="false"/>
                <w:color w:val="000000"/>
                <w:sz w:val="20"/>
              </w:rPr>
              <w:t>
готовке
</w:t>
            </w:r>
            <w:r>
              <w:br/>
            </w:r>
            <w:r>
              <w:rPr>
                <w:rFonts w:ascii="Times New Roman"/>
                <w:b w:val="false"/>
                <w:i w:val="false"/>
                <w:color w:val="000000"/>
                <w:sz w:val="20"/>
              </w:rPr>
              <w:t>
кадров тех-
</w:t>
            </w:r>
            <w:r>
              <w:br/>
            </w:r>
            <w:r>
              <w:rPr>
                <w:rFonts w:ascii="Times New Roman"/>
                <w:b w:val="false"/>
                <w:i w:val="false"/>
                <w:color w:val="000000"/>
                <w:sz w:val="20"/>
              </w:rPr>
              <w:t>
нического и
</w:t>
            </w:r>
            <w:r>
              <w:br/>
            </w:r>
            <w:r>
              <w:rPr>
                <w:rFonts w:ascii="Times New Roman"/>
                <w:b w:val="false"/>
                <w:i w:val="false"/>
                <w:color w:val="000000"/>
                <w:sz w:val="20"/>
              </w:rPr>
              <w:t>
обслуживаю-
</w:t>
            </w:r>
            <w:r>
              <w:br/>
            </w:r>
            <w:r>
              <w:rPr>
                <w:rFonts w:ascii="Times New Roman"/>
                <w:b w:val="false"/>
                <w:i w:val="false"/>
                <w:color w:val="000000"/>
                <w:sz w:val="20"/>
              </w:rPr>
              <w:t>
щего
</w:t>
            </w:r>
            <w:r>
              <w:br/>
            </w:r>
            <w:r>
              <w:rPr>
                <w:rFonts w:ascii="Times New Roman"/>
                <w:b w:val="false"/>
                <w:i w:val="false"/>
                <w:color w:val="000000"/>
                <w:sz w:val="20"/>
              </w:rPr>
              <w:t>
персонала
</w:t>
            </w:r>
            <w:r>
              <w:br/>
            </w:r>
            <w:r>
              <w:rPr>
                <w:rFonts w:ascii="Times New Roman"/>
                <w:b w:val="false"/>
                <w:i w:val="false"/>
                <w:color w:val="000000"/>
                <w:sz w:val="20"/>
              </w:rPr>
              <w:t>
транспорт-
</w:t>
            </w:r>
            <w:r>
              <w:br/>
            </w:r>
            <w:r>
              <w:rPr>
                <w:rFonts w:ascii="Times New Roman"/>
                <w:b w:val="false"/>
                <w:i w:val="false"/>
                <w:color w:val="000000"/>
                <w:sz w:val="20"/>
              </w:rPr>
              <w:t>
но-коммуни-
</w:t>
            </w:r>
            <w:r>
              <w:br/>
            </w:r>
            <w:r>
              <w:rPr>
                <w:rFonts w:ascii="Times New Roman"/>
                <w:b w:val="false"/>
                <w:i w:val="false"/>
                <w:color w:val="000000"/>
                <w:sz w:val="20"/>
              </w:rPr>
              <w:t>
кационной
</w:t>
            </w:r>
            <w:r>
              <w:br/>
            </w:r>
            <w:r>
              <w:rPr>
                <w:rFonts w:ascii="Times New Roman"/>
                <w:b w:val="false"/>
                <w:i w:val="false"/>
                <w:color w:val="000000"/>
                <w:sz w:val="20"/>
              </w:rPr>
              <w:t>
отрасли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областному
</w:t>
            </w:r>
            <w:r>
              <w:br/>
            </w:r>
            <w:r>
              <w:rPr>
                <w:rFonts w:ascii="Times New Roman"/>
                <w:b w:val="false"/>
                <w:i w:val="false"/>
                <w:color w:val="000000"/>
                <w:sz w:val="20"/>
              </w:rPr>
              <w:t>
бюджету
</w:t>
            </w:r>
            <w:r>
              <w:br/>
            </w:r>
            <w:r>
              <w:rPr>
                <w:rFonts w:ascii="Times New Roman"/>
                <w:b w:val="false"/>
                <w:i w:val="false"/>
                <w:color w:val="000000"/>
                <w:sz w:val="20"/>
              </w:rPr>
              <w:t>
Костанайской
</w:t>
            </w:r>
            <w:r>
              <w:br/>
            </w:r>
            <w:r>
              <w:rPr>
                <w:rFonts w:ascii="Times New Roman"/>
                <w:b w:val="false"/>
                <w:i w:val="false"/>
                <w:color w:val="000000"/>
                <w:sz w:val="20"/>
              </w:rPr>
              <w:t>
области на
</w:t>
            </w:r>
            <w:r>
              <w:br/>
            </w:r>
            <w:r>
              <w:rPr>
                <w:rFonts w:ascii="Times New Roman"/>
                <w:b w:val="false"/>
                <w:i w:val="false"/>
                <w:color w:val="000000"/>
                <w:sz w:val="20"/>
              </w:rPr>
              <w:t>
укрепление материально-техни-
</w:t>
            </w:r>
            <w:r>
              <w:br/>
            </w:r>
            <w:r>
              <w:rPr>
                <w:rFonts w:ascii="Times New Roman"/>
                <w:b w:val="false"/>
                <w:i w:val="false"/>
                <w:color w:val="000000"/>
                <w:sz w:val="20"/>
              </w:rPr>
              <w:t>
ческой базы
</w:t>
            </w:r>
            <w:r>
              <w:br/>
            </w:r>
            <w:r>
              <w:rPr>
                <w:rFonts w:ascii="Times New Roman"/>
                <w:b w:val="false"/>
                <w:i w:val="false"/>
                <w:color w:val="000000"/>
                <w:sz w:val="20"/>
              </w:rPr>
              <w:t>
межрегионального
</w:t>
            </w:r>
            <w:r>
              <w:br/>
            </w:r>
            <w:r>
              <w:rPr>
                <w:rFonts w:ascii="Times New Roman"/>
                <w:b w:val="false"/>
                <w:i w:val="false"/>
                <w:color w:val="000000"/>
                <w:sz w:val="20"/>
              </w:rPr>
              <w:t>
центра по
</w:t>
            </w:r>
            <w:r>
              <w:br/>
            </w:r>
            <w:r>
              <w:rPr>
                <w:rFonts w:ascii="Times New Roman"/>
                <w:b w:val="false"/>
                <w:i w:val="false"/>
                <w:color w:val="000000"/>
                <w:sz w:val="20"/>
              </w:rPr>
              <w:t>
подготовке и
</w:t>
            </w:r>
            <w:r>
              <w:br/>
            </w:r>
            <w:r>
              <w:rPr>
                <w:rFonts w:ascii="Times New Roman"/>
                <w:b w:val="false"/>
                <w:i w:val="false"/>
                <w:color w:val="000000"/>
                <w:sz w:val="20"/>
              </w:rPr>
              <w:t>
переподготовке
</w:t>
            </w:r>
            <w:r>
              <w:br/>
            </w:r>
            <w:r>
              <w:rPr>
                <w:rFonts w:ascii="Times New Roman"/>
                <w:b w:val="false"/>
                <w:i w:val="false"/>
                <w:color w:val="000000"/>
                <w:sz w:val="20"/>
              </w:rPr>
              <w:t>
кадров техничес-
</w:t>
            </w:r>
            <w:r>
              <w:br/>
            </w:r>
            <w:r>
              <w:rPr>
                <w:rFonts w:ascii="Times New Roman"/>
                <w:b w:val="false"/>
                <w:i w:val="false"/>
                <w:color w:val="000000"/>
                <w:sz w:val="20"/>
              </w:rPr>
              <w:t>
кого и обслужи-
</w:t>
            </w:r>
            <w:r>
              <w:br/>
            </w:r>
            <w:r>
              <w:rPr>
                <w:rFonts w:ascii="Times New Roman"/>
                <w:b w:val="false"/>
                <w:i w:val="false"/>
                <w:color w:val="000000"/>
                <w:sz w:val="20"/>
              </w:rPr>
              <w:t>
вающего персонала
</w:t>
            </w:r>
            <w:r>
              <w:br/>
            </w:r>
            <w:r>
              <w:rPr>
                <w:rFonts w:ascii="Times New Roman"/>
                <w:b w:val="false"/>
                <w:i w:val="false"/>
                <w:color w:val="000000"/>
                <w:sz w:val="20"/>
              </w:rPr>
              <w:t>
транспортно-комму-
</w:t>
            </w:r>
            <w:r>
              <w:br/>
            </w:r>
            <w:r>
              <w:rPr>
                <w:rFonts w:ascii="Times New Roman"/>
                <w:b w:val="false"/>
                <w:i w:val="false"/>
                <w:color w:val="000000"/>
                <w:sz w:val="20"/>
              </w:rPr>
              <w:t>
никационной
</w:t>
            </w:r>
            <w:r>
              <w:br/>
            </w:r>
            <w:r>
              <w:rPr>
                <w:rFonts w:ascii="Times New Roman"/>
                <w:b w:val="false"/>
                <w:i w:val="false"/>
                <w:color w:val="000000"/>
                <w:sz w:val="20"/>
              </w:rPr>
              <w:t>
отрасли, согласно
</w:t>
            </w:r>
            <w:r>
              <w:br/>
            </w:r>
            <w:r>
              <w:rPr>
                <w:rFonts w:ascii="Times New Roman"/>
                <w:b w:val="false"/>
                <w:i w:val="false"/>
                <w:color w:val="000000"/>
                <w:sz w:val="20"/>
              </w:rPr>
              <w:t>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перечнем,
</w:t>
            </w:r>
            <w:r>
              <w:br/>
            </w:r>
            <w:r>
              <w:rPr>
                <w:rFonts w:ascii="Times New Roman"/>
                <w:b w:val="false"/>
                <w:i w:val="false"/>
                <w:color w:val="000000"/>
                <w:sz w:val="20"/>
              </w:rPr>
              <w:t>
утвержденным
</w:t>
            </w:r>
            <w:r>
              <w:br/>
            </w:r>
            <w:r>
              <w:rPr>
                <w:rFonts w:ascii="Times New Roman"/>
                <w:b w:val="false"/>
                <w:i w:val="false"/>
                <w:color w:val="000000"/>
                <w:sz w:val="20"/>
              </w:rPr>
              <w:t>
приказом Министра
</w:t>
            </w:r>
            <w:r>
              <w:br/>
            </w:r>
            <w:r>
              <w:rPr>
                <w:rFonts w:ascii="Times New Roman"/>
                <w:b w:val="false"/>
                <w:i w:val="false"/>
                <w:color w:val="000000"/>
                <w:sz w:val="20"/>
              </w:rPr>
              <w:t>
образования и
</w:t>
            </w:r>
            <w:r>
              <w:br/>
            </w:r>
            <w:r>
              <w:rPr>
                <w:rFonts w:ascii="Times New Roman"/>
                <w:b w:val="false"/>
                <w:i w:val="false"/>
                <w:color w:val="000000"/>
                <w:sz w:val="20"/>
              </w:rPr>
              <w:t>
науки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благоприятных
</w:t>
            </w:r>
            <w:r>
              <w:br/>
            </w:r>
            <w:r>
              <w:rPr>
                <w:rFonts w:ascii="Times New Roman"/>
                <w:b w:val="false"/>
                <w:i w:val="false"/>
                <w:color w:val="000000"/>
                <w:sz w:val="20"/>
              </w:rPr>
              <w:t>
условий для
</w:t>
            </w:r>
            <w:r>
              <w:br/>
            </w:r>
            <w:r>
              <w:rPr>
                <w:rFonts w:ascii="Times New Roman"/>
                <w:b w:val="false"/>
                <w:i w:val="false"/>
                <w:color w:val="000000"/>
                <w:sz w:val="20"/>
              </w:rPr>
              <w:t>
получения
</w:t>
            </w:r>
            <w:r>
              <w:br/>
            </w:r>
            <w:r>
              <w:rPr>
                <w:rFonts w:ascii="Times New Roman"/>
                <w:b w:val="false"/>
                <w:i w:val="false"/>
                <w:color w:val="000000"/>
                <w:sz w:val="20"/>
              </w:rPr>
              <w:t>
качественной
</w:t>
            </w:r>
            <w:r>
              <w:br/>
            </w:r>
            <w:r>
              <w:rPr>
                <w:rFonts w:ascii="Times New Roman"/>
                <w:b w:val="false"/>
                <w:i w:val="false"/>
                <w:color w:val="000000"/>
                <w:sz w:val="20"/>
              </w:rPr>
              <w:t>
подготовки
</w:t>
            </w:r>
            <w:r>
              <w:br/>
            </w:r>
            <w:r>
              <w:rPr>
                <w:rFonts w:ascii="Times New Roman"/>
                <w:b w:val="false"/>
                <w:i w:val="false"/>
                <w:color w:val="000000"/>
                <w:sz w:val="20"/>
              </w:rPr>
              <w:t>
специалистов
</w:t>
            </w:r>
            <w:r>
              <w:br/>
            </w:r>
            <w:r>
              <w:rPr>
                <w:rFonts w:ascii="Times New Roman"/>
                <w:b w:val="false"/>
                <w:i w:val="false"/>
                <w:color w:val="000000"/>
                <w:sz w:val="20"/>
              </w:rPr>
              <w:t>
путем укрепления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базы
</w:t>
            </w:r>
            <w:r>
              <w:br/>
            </w:r>
            <w:r>
              <w:rPr>
                <w:rFonts w:ascii="Times New Roman"/>
                <w:b w:val="false"/>
                <w:i w:val="false"/>
                <w:color w:val="000000"/>
                <w:sz w:val="20"/>
              </w:rPr>
              <w:t>
межрегионального
</w:t>
            </w:r>
            <w:r>
              <w:br/>
            </w:r>
            <w:r>
              <w:rPr>
                <w:rFonts w:ascii="Times New Roman"/>
                <w:b w:val="false"/>
                <w:i w:val="false"/>
                <w:color w:val="000000"/>
                <w:sz w:val="20"/>
              </w:rPr>
              <w:t>
центра.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Аким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будет приобретено учебно-лабораторное оборудование для межрегионального центра по подготовке и переподготовке кадров технического и обслуживающего персонала транспортно-коммуникационной отрасли - не менее 48 наименований.
</w:t>
      </w:r>
    </w:p>
    <w:p>
      <w:pPr>
        <w:spacing w:after="0"/>
        <w:ind w:left="0"/>
        <w:jc w:val="both"/>
      </w:pPr>
      <w:r>
        <w:rPr>
          <w:rFonts w:ascii="Times New Roman"/>
          <w:b w:val="false"/>
          <w:i w:val="false"/>
          <w:color w:val="000000"/>
          <w:sz w:val="28"/>
        </w:rPr>
        <w:t>
Конечный результат: в образовательный процесс межрегионального центра по подготовке и переподготовке кадров технического и обслуживающего персонала транспортно-коммуникационной отрасли будут внедрены учебно-лабораторное оборудование, созданы надлежащие условия обучающимся в соответствии с действующими нормами (Санитарные правила и нормы и Строительные нормы и правила).
</w:t>
      </w:r>
    </w:p>
    <w:p>
      <w:pPr>
        <w:spacing w:after="0"/>
        <w:ind w:left="0"/>
        <w:jc w:val="both"/>
      </w:pPr>
      <w:r>
        <w:rPr>
          <w:rFonts w:ascii="Times New Roman"/>
          <w:b w:val="false"/>
          <w:i w:val="false"/>
          <w:color w:val="000000"/>
          <w:sz w:val="28"/>
        </w:rPr>
        <w:t>
Финансово-экономический результат: средняя стоимость 1 наименования учебно-лабораторного оборудования составит 301,0 тыс. тенге.
</w:t>
      </w:r>
    </w:p>
    <w:p>
      <w:pPr>
        <w:spacing w:after="0"/>
        <w:ind w:left="0"/>
        <w:jc w:val="both"/>
      </w:pPr>
      <w:r>
        <w:rPr>
          <w:rFonts w:ascii="Times New Roman"/>
          <w:b w:val="false"/>
          <w:i w:val="false"/>
          <w:color w:val="000000"/>
          <w:sz w:val="28"/>
        </w:rPr>
        <w:t>
Своевременность: укрепление материально-технической базы к началу учебного года в соответствии со сроками, указанными в договорах.
</w:t>
      </w:r>
    </w:p>
    <w:p>
      <w:pPr>
        <w:spacing w:after="0"/>
        <w:ind w:left="0"/>
        <w:jc w:val="both"/>
      </w:pPr>
      <w:r>
        <w:rPr>
          <w:rFonts w:ascii="Times New Roman"/>
          <w:b w:val="false"/>
          <w:i w:val="false"/>
          <w:color w:val="000000"/>
          <w:sz w:val="28"/>
        </w:rPr>
        <w:t>
Качество: повышение качества образования обучающихся и внедрение современных технологий в учебный процесс.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053 "Формирование уставного капитала АО "Фонд науки""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1873791 тысяча тенге (один миллиард восемьсот семьдесят три миллиона семьсот девяносто одна тысяча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2001 года "О науке";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марта 1996 года N 2895 "О мерах по совершенствованию системы государственного управления наукой в Республике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содействие развитию научных исследований и опытно-конструкторских работ, обеспечивающее практическую реализацию результатов научных исследований в стране. Стимулирование участия частного и предпринимательского сектора в развитии науки.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финансирование научно-исследовательских работ поискового, инициативного и рискового характера;
</w:t>
      </w:r>
      <w:r>
        <w:br/>
      </w:r>
      <w:r>
        <w:rPr>
          <w:rFonts w:ascii="Times New Roman"/>
          <w:b w:val="false"/>
          <w:i w:val="false"/>
          <w:color w:val="000000"/>
          <w:sz w:val="28"/>
        </w:rPr>
        <w:t>
развитие опытно-конструкторских работ, обеспечивающее практическую реализацию научных исследований, и элементов эффективно действующей системы проектных организаций;
</w:t>
      </w:r>
      <w:r>
        <w:br/>
      </w:r>
      <w:r>
        <w:rPr>
          <w:rFonts w:ascii="Times New Roman"/>
          <w:b w:val="false"/>
          <w:i w:val="false"/>
          <w:color w:val="000000"/>
          <w:sz w:val="28"/>
        </w:rPr>
        <w:t>
стимулирование частного софинансирования научно-исследовательских и опытно-конструкторских работ.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
</w:t>
            </w:r>
            <w:r>
              <w:br/>
            </w:r>
            <w:r>
              <w:rPr>
                <w:rFonts w:ascii="Times New Roman"/>
                <w:b w:val="false"/>
                <w:i w:val="false"/>
                <w:color w:val="000000"/>
                <w:sz w:val="20"/>
              </w:rPr>
              <w:t>
ние
</w:t>
            </w:r>
            <w:r>
              <w:br/>
            </w:r>
            <w:r>
              <w:rPr>
                <w:rFonts w:ascii="Times New Roman"/>
                <w:b w:val="false"/>
                <w:i w:val="false"/>
                <w:color w:val="000000"/>
                <w:sz w:val="20"/>
              </w:rPr>
              <w:t>
уставного
</w:t>
            </w:r>
            <w:r>
              <w:br/>
            </w:r>
            <w:r>
              <w:rPr>
                <w:rFonts w:ascii="Times New Roman"/>
                <w:b w:val="false"/>
                <w:i w:val="false"/>
                <w:color w:val="000000"/>
                <w:sz w:val="20"/>
              </w:rPr>
              <w:t>
капитала
</w:t>
            </w:r>
            <w:r>
              <w:br/>
            </w:r>
            <w:r>
              <w:rPr>
                <w:rFonts w:ascii="Times New Roman"/>
                <w:b w:val="false"/>
                <w:i w:val="false"/>
                <w:color w:val="000000"/>
                <w:sz w:val="20"/>
              </w:rPr>
              <w:t>
АО "Фонд
</w:t>
            </w:r>
            <w:r>
              <w:br/>
            </w:r>
            <w:r>
              <w:rPr>
                <w:rFonts w:ascii="Times New Roman"/>
                <w:b w:val="false"/>
                <w:i w:val="false"/>
                <w:color w:val="000000"/>
                <w:sz w:val="20"/>
              </w:rPr>
              <w:t>
науки"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w:t>
            </w:r>
            <w:r>
              <w:br/>
            </w:r>
            <w:r>
              <w:rPr>
                <w:rFonts w:ascii="Times New Roman"/>
                <w:b w:val="false"/>
                <w:i w:val="false"/>
                <w:color w:val="000000"/>
                <w:sz w:val="20"/>
              </w:rPr>
              <w:t>
уставного капитала
</w:t>
            </w:r>
            <w:r>
              <w:br/>
            </w:r>
            <w:r>
              <w:rPr>
                <w:rFonts w:ascii="Times New Roman"/>
                <w:b w:val="false"/>
                <w:i w:val="false"/>
                <w:color w:val="000000"/>
                <w:sz w:val="20"/>
              </w:rPr>
              <w:t>
Акционерного
</w:t>
            </w:r>
            <w:r>
              <w:br/>
            </w:r>
            <w:r>
              <w:rPr>
                <w:rFonts w:ascii="Times New Roman"/>
                <w:b w:val="false"/>
                <w:i w:val="false"/>
                <w:color w:val="000000"/>
                <w:sz w:val="20"/>
              </w:rPr>
              <w:t>
общества "Фонд
</w:t>
            </w:r>
            <w:r>
              <w:br/>
            </w:r>
            <w:r>
              <w:rPr>
                <w:rFonts w:ascii="Times New Roman"/>
                <w:b w:val="false"/>
                <w:i w:val="false"/>
                <w:color w:val="000000"/>
                <w:sz w:val="20"/>
              </w:rPr>
              <w:t>
науки" для:
</w:t>
            </w:r>
            <w:r>
              <w:br/>
            </w:r>
            <w:r>
              <w:rPr>
                <w:rFonts w:ascii="Times New Roman"/>
                <w:b w:val="false"/>
                <w:i w:val="false"/>
                <w:color w:val="000000"/>
                <w:sz w:val="20"/>
              </w:rPr>
              <w:t>
1) финансирования
</w:t>
            </w:r>
            <w:r>
              <w:br/>
            </w:r>
            <w:r>
              <w:rPr>
                <w:rFonts w:ascii="Times New Roman"/>
                <w:b w:val="false"/>
                <w:i w:val="false"/>
                <w:color w:val="000000"/>
                <w:sz w:val="20"/>
              </w:rPr>
              <w:t>
научно-исследова-
</w:t>
            </w:r>
            <w:r>
              <w:br/>
            </w:r>
            <w:r>
              <w:rPr>
                <w:rFonts w:ascii="Times New Roman"/>
                <w:b w:val="false"/>
                <w:i w:val="false"/>
                <w:color w:val="000000"/>
                <w:sz w:val="20"/>
              </w:rPr>
              <w:t>
тельских работ
</w:t>
            </w:r>
            <w:r>
              <w:br/>
            </w:r>
            <w:r>
              <w:rPr>
                <w:rFonts w:ascii="Times New Roman"/>
                <w:b w:val="false"/>
                <w:i w:val="false"/>
                <w:color w:val="000000"/>
                <w:sz w:val="20"/>
              </w:rPr>
              <w:t>
поискового,
</w:t>
            </w:r>
            <w:r>
              <w:br/>
            </w:r>
            <w:r>
              <w:rPr>
                <w:rFonts w:ascii="Times New Roman"/>
                <w:b w:val="false"/>
                <w:i w:val="false"/>
                <w:color w:val="000000"/>
                <w:sz w:val="20"/>
              </w:rPr>
              <w:t>
инициативного и
</w:t>
            </w:r>
            <w:r>
              <w:br/>
            </w:r>
            <w:r>
              <w:rPr>
                <w:rFonts w:ascii="Times New Roman"/>
                <w:b w:val="false"/>
                <w:i w:val="false"/>
                <w:color w:val="000000"/>
                <w:sz w:val="20"/>
              </w:rPr>
              <w:t>
рискового
</w:t>
            </w:r>
            <w:r>
              <w:br/>
            </w:r>
            <w:r>
              <w:rPr>
                <w:rFonts w:ascii="Times New Roman"/>
                <w:b w:val="false"/>
                <w:i w:val="false"/>
                <w:color w:val="000000"/>
                <w:sz w:val="20"/>
              </w:rPr>
              <w:t>
характера;
</w:t>
            </w:r>
            <w:r>
              <w:br/>
            </w:r>
            <w:r>
              <w:rPr>
                <w:rFonts w:ascii="Times New Roman"/>
                <w:b w:val="false"/>
                <w:i w:val="false"/>
                <w:color w:val="000000"/>
                <w:sz w:val="20"/>
              </w:rPr>
              <w:t>
2) развития опытно-
</w:t>
            </w:r>
            <w:r>
              <w:br/>
            </w:r>
            <w:r>
              <w:rPr>
                <w:rFonts w:ascii="Times New Roman"/>
                <w:b w:val="false"/>
                <w:i w:val="false"/>
                <w:color w:val="000000"/>
                <w:sz w:val="20"/>
              </w:rPr>
              <w:t>
конструкторских
</w:t>
            </w:r>
            <w:r>
              <w:br/>
            </w:r>
            <w:r>
              <w:rPr>
                <w:rFonts w:ascii="Times New Roman"/>
                <w:b w:val="false"/>
                <w:i w:val="false"/>
                <w:color w:val="000000"/>
                <w:sz w:val="20"/>
              </w:rPr>
              <w:t>
работ обеспечиваю-
</w:t>
            </w:r>
            <w:r>
              <w:br/>
            </w:r>
            <w:r>
              <w:rPr>
                <w:rFonts w:ascii="Times New Roman"/>
                <w:b w:val="false"/>
                <w:i w:val="false"/>
                <w:color w:val="000000"/>
                <w:sz w:val="20"/>
              </w:rPr>
              <w:t>
щее практическую
</w:t>
            </w:r>
            <w:r>
              <w:br/>
            </w:r>
            <w:r>
              <w:rPr>
                <w:rFonts w:ascii="Times New Roman"/>
                <w:b w:val="false"/>
                <w:i w:val="false"/>
                <w:color w:val="000000"/>
                <w:sz w:val="20"/>
              </w:rPr>
              <w:t>
реализацию научных
</w:t>
            </w:r>
            <w:r>
              <w:br/>
            </w:r>
            <w:r>
              <w:rPr>
                <w:rFonts w:ascii="Times New Roman"/>
                <w:b w:val="false"/>
                <w:i w:val="false"/>
                <w:color w:val="000000"/>
                <w:sz w:val="20"/>
              </w:rPr>
              <w:t>
исследований;
</w:t>
            </w:r>
            <w:r>
              <w:br/>
            </w:r>
            <w:r>
              <w:rPr>
                <w:rFonts w:ascii="Times New Roman"/>
                <w:b w:val="false"/>
                <w:i w:val="false"/>
                <w:color w:val="000000"/>
                <w:sz w:val="20"/>
              </w:rPr>
              <w:t>
3) стимулирования
</w:t>
            </w:r>
            <w:r>
              <w:br/>
            </w:r>
            <w:r>
              <w:rPr>
                <w:rFonts w:ascii="Times New Roman"/>
                <w:b w:val="false"/>
                <w:i w:val="false"/>
                <w:color w:val="000000"/>
                <w:sz w:val="20"/>
              </w:rPr>
              <w:t>
частного софинанси-
</w:t>
            </w:r>
            <w:r>
              <w:br/>
            </w:r>
            <w:r>
              <w:rPr>
                <w:rFonts w:ascii="Times New Roman"/>
                <w:b w:val="false"/>
                <w:i w:val="false"/>
                <w:color w:val="000000"/>
                <w:sz w:val="20"/>
              </w:rPr>
              <w:t>
рования научно-
</w:t>
            </w:r>
            <w:r>
              <w:br/>
            </w:r>
            <w:r>
              <w:rPr>
                <w:rFonts w:ascii="Times New Roman"/>
                <w:b w:val="false"/>
                <w:i w:val="false"/>
                <w:color w:val="000000"/>
                <w:sz w:val="20"/>
              </w:rPr>
              <w:t>
исследовательских и
</w:t>
            </w:r>
            <w:r>
              <w:br/>
            </w:r>
            <w:r>
              <w:rPr>
                <w:rFonts w:ascii="Times New Roman"/>
                <w:b w:val="false"/>
                <w:i w:val="false"/>
                <w:color w:val="000000"/>
                <w:sz w:val="20"/>
              </w:rPr>
              <w:t>
опытно-конструктор-
</w:t>
            </w:r>
            <w:r>
              <w:br/>
            </w:r>
            <w:r>
              <w:rPr>
                <w:rFonts w:ascii="Times New Roman"/>
                <w:b w:val="false"/>
                <w:i w:val="false"/>
                <w:color w:val="000000"/>
                <w:sz w:val="20"/>
              </w:rPr>
              <w:t>
ских работ;
</w:t>
            </w:r>
            <w:r>
              <w:br/>
            </w:r>
            <w:r>
              <w:rPr>
                <w:rFonts w:ascii="Times New Roman"/>
                <w:b w:val="false"/>
                <w:i w:val="false"/>
                <w:color w:val="000000"/>
                <w:sz w:val="20"/>
              </w:rPr>
              <w:t>
4) обеспечение
</w:t>
            </w:r>
            <w:r>
              <w:br/>
            </w:r>
            <w:r>
              <w:rPr>
                <w:rFonts w:ascii="Times New Roman"/>
                <w:b w:val="false"/>
                <w:i w:val="false"/>
                <w:color w:val="000000"/>
                <w:sz w:val="20"/>
              </w:rPr>
              <w:t>
деятельности АО
</w:t>
            </w:r>
            <w:r>
              <w:br/>
            </w:r>
            <w:r>
              <w:rPr>
                <w:rFonts w:ascii="Times New Roman"/>
                <w:b w:val="false"/>
                <w:i w:val="false"/>
                <w:color w:val="000000"/>
                <w:sz w:val="20"/>
              </w:rPr>
              <w:t>
"Фонд науки".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науки
</w:t>
            </w:r>
            <w:r>
              <w:br/>
            </w:r>
            <w:r>
              <w:rPr>
                <w:rFonts w:ascii="Times New Roman"/>
                <w:b w:val="false"/>
                <w:i w:val="false"/>
                <w:color w:val="000000"/>
                <w:sz w:val="20"/>
              </w:rPr>
              <w:t>
Министерства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выполнение научно-исследовательских и опытно-конструкторских работ;
</w:t>
      </w:r>
    </w:p>
    <w:p>
      <w:pPr>
        <w:spacing w:after="0"/>
        <w:ind w:left="0"/>
        <w:jc w:val="both"/>
      </w:pPr>
      <w:r>
        <w:rPr>
          <w:rFonts w:ascii="Times New Roman"/>
          <w:b w:val="false"/>
          <w:i w:val="false"/>
          <w:color w:val="000000"/>
          <w:sz w:val="28"/>
        </w:rPr>
        <w:t>
Конечный результат: стимулирование частного и предпринимательского сектора в софинансировании научно-исследовательских и опытно-конструкторских работ;
</w:t>
      </w:r>
    </w:p>
    <w:p>
      <w:pPr>
        <w:spacing w:after="0"/>
        <w:ind w:left="0"/>
        <w:jc w:val="both"/>
      </w:pPr>
      <w:r>
        <w:rPr>
          <w:rFonts w:ascii="Times New Roman"/>
          <w:b w:val="false"/>
          <w:i w:val="false"/>
          <w:color w:val="000000"/>
          <w:sz w:val="28"/>
        </w:rPr>
        <w:t>
Своевременность: в соответствии с календарными планами выполнения опытно-конструкторских работ согласно заключенных договоров;
</w:t>
      </w:r>
    </w:p>
    <w:p>
      <w:pPr>
        <w:spacing w:after="0"/>
        <w:ind w:left="0"/>
        <w:jc w:val="both"/>
      </w:pPr>
      <w:r>
        <w:rPr>
          <w:rFonts w:ascii="Times New Roman"/>
          <w:b w:val="false"/>
          <w:i w:val="false"/>
          <w:color w:val="000000"/>
          <w:sz w:val="28"/>
        </w:rPr>
        <w:t>
Качество: обеспечение практической реализации результатов научных исследований и опытно-конструкторских работ в стране.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054 "Инвентаризация и переоценка объектов и имущества
</w:t>
      </w:r>
      <w:r>
        <w:br/>
      </w:r>
      <w:r>
        <w:rPr>
          <w:rFonts w:ascii="Times New Roman"/>
          <w:b w:val="false"/>
          <w:i w:val="false"/>
          <w:color w:val="000000"/>
          <w:sz w:val="28"/>
        </w:rPr>
        <w:t>
комплекса "Байконур", являющихся собственностью
</w:t>
      </w:r>
      <w:r>
        <w:br/>
      </w:r>
      <w:r>
        <w:rPr>
          <w:rFonts w:ascii="Times New Roman"/>
          <w:b w:val="false"/>
          <w:i w:val="false"/>
          <w:color w:val="000000"/>
          <w:sz w:val="28"/>
        </w:rPr>
        <w:t>
Республики Казахстан"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289 исключено в соответствии с постановлениями Правительства РК  от 29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289-1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289-1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057 "Увеличение уставного капитала АО "Национальный
</w:t>
      </w:r>
      <w:r>
        <w:br/>
      </w:r>
      <w:r>
        <w:rPr>
          <w:rFonts w:ascii="Times New Roman"/>
          <w:b w:val="false"/>
          <w:i w:val="false"/>
          <w:color w:val="000000"/>
          <w:sz w:val="28"/>
        </w:rPr>
        <w:t>
научно-технологический холдинг "Самгау"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15299654 тысячи тенге (пятнадцать миллиардов двести девяносто девять миллионов шестьсот пятьдесят четыре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января 2007 года "Об информатизации";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"Об акционерных обществах" от 13 мая 2003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6 апреля 2007 года N 310 "О дальнейших мерах по реализации Стратегии развития Казахстана до 2030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6 апреля 2007 года N 311 "О мерах по дальнейшему научно-технологическому развитию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апреля 2007 года N 319 "Об утверждении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мая 2007 года N 375 "О мерах по реализации Указа Президента Республики Казахстан от 6 апреля 2007 года N 311"; постановление Правительства Республики Казахстан от 7 октября 1997 года N 1419 "О создании Республиканского государственного казенного предприятия телевещания, радиовещания и радиосвязи "Казтелерадио";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февраля 2000 года "О реорганизации Республиканского государственного казенного предприятия телевещания, радиовещания и радиосвязи "Казтелерадио" и Республиканского государственного предприятия "АРТПС" в открытое акционерное общество "Казтелерадио".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Создание условий для научно-технологического развития путем:
</w:t>
      </w:r>
      <w:r>
        <w:br/>
      </w:r>
      <w:r>
        <w:rPr>
          <w:rFonts w:ascii="Times New Roman"/>
          <w:b w:val="false"/>
          <w:i w:val="false"/>
          <w:color w:val="000000"/>
          <w:sz w:val="28"/>
        </w:rPr>
        <w:t>
      - обеспечения эффективного управления государственными активами, переданными в АО "Национальный научно-технологический холдинг "Самғау";
</w:t>
      </w:r>
      <w:r>
        <w:br/>
      </w:r>
      <w:r>
        <w:rPr>
          <w:rFonts w:ascii="Times New Roman"/>
          <w:b w:val="false"/>
          <w:i w:val="false"/>
          <w:color w:val="000000"/>
          <w:sz w:val="28"/>
        </w:rPr>
        <w:t>
      - создания благоприятных условий для формирования и развития конкурентоспособного сектора телекоммуникаций, в том числе путем внедрения современных технологий передачи данных.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1. Определение стратегических приоритетов по научно-технологическому развитию в отдельных отраслях экономики, разработка соответствующих программ развития, корпоративной модели управления группой компаний, входящих в АО "Национальный научно-технологический холдинг "Самгау", оплата административных расходов АО "Национальный научно-технологический холдинг "Самгау";
</w:t>
      </w:r>
      <w:r>
        <w:br/>
      </w:r>
      <w:r>
        <w:rPr>
          <w:rFonts w:ascii="Times New Roman"/>
          <w:b w:val="false"/>
          <w:i w:val="false"/>
          <w:color w:val="000000"/>
          <w:sz w:val="28"/>
        </w:rPr>
        <w:t>
      2. Создание инфо- и телекоммуникационной инфраструктуры, охватывающей все области Республики Казахстан, включая областные и районные центры, а также города областного подчинения, содействие развитию телерадиокоммуникаций путем осуществления комплекса мероприятий по обеспечению устойчивого функционирования и технической модернизации сети телерадиовещании, включая расходы на финансирование собственной деятельности в рамках выполнения указанных мероприятий.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53"/>
        <w:gridCol w:w="2573"/>
        <w:gridCol w:w="3793"/>
        <w:gridCol w:w="1553"/>
        <w:gridCol w:w="273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w:t>
            </w:r>
            <w:r>
              <w:br/>
            </w:r>
            <w:r>
              <w:rPr>
                <w:rFonts w:ascii="Times New Roman"/>
                <w:b w:val="false"/>
                <w:i w:val="false"/>
                <w:color w:val="000000"/>
                <w:sz w:val="20"/>
              </w:rPr>
              <w:t>
уставного
</w:t>
            </w:r>
            <w:r>
              <w:br/>
            </w:r>
            <w:r>
              <w:rPr>
                <w:rFonts w:ascii="Times New Roman"/>
                <w:b w:val="false"/>
                <w:i w:val="false"/>
                <w:color w:val="000000"/>
                <w:sz w:val="20"/>
              </w:rPr>
              <w:t>
капитала АО
</w:t>
            </w:r>
            <w:r>
              <w:br/>
            </w:r>
            <w:r>
              <w:rPr>
                <w:rFonts w:ascii="Times New Roman"/>
                <w:b w:val="false"/>
                <w:i w:val="false"/>
                <w:color w:val="000000"/>
                <w:sz w:val="20"/>
              </w:rPr>
              <w:t>
"Националь-
</w:t>
            </w:r>
            <w:r>
              <w:br/>
            </w:r>
            <w:r>
              <w:rPr>
                <w:rFonts w:ascii="Times New Roman"/>
                <w:b w:val="false"/>
                <w:i w:val="false"/>
                <w:color w:val="000000"/>
                <w:sz w:val="20"/>
              </w:rPr>
              <w:t>
ный научно-
</w:t>
            </w:r>
            <w:r>
              <w:br/>
            </w:r>
            <w:r>
              <w:rPr>
                <w:rFonts w:ascii="Times New Roman"/>
                <w:b w:val="false"/>
                <w:i w:val="false"/>
                <w:color w:val="000000"/>
                <w:sz w:val="20"/>
              </w:rPr>
              <w:t>
технологи-
</w:t>
            </w:r>
            <w:r>
              <w:br/>
            </w:r>
            <w:r>
              <w:rPr>
                <w:rFonts w:ascii="Times New Roman"/>
                <w:b w:val="false"/>
                <w:i w:val="false"/>
                <w:color w:val="000000"/>
                <w:sz w:val="20"/>
              </w:rPr>
              <w:t>
ческий
</w:t>
            </w:r>
            <w:r>
              <w:br/>
            </w:r>
            <w:r>
              <w:rPr>
                <w:rFonts w:ascii="Times New Roman"/>
                <w:b w:val="false"/>
                <w:i w:val="false"/>
                <w:color w:val="000000"/>
                <w:sz w:val="20"/>
              </w:rPr>
              <w:t>
холдинг
</w:t>
            </w:r>
            <w:r>
              <w:br/>
            </w:r>
            <w:r>
              <w:rPr>
                <w:rFonts w:ascii="Times New Roman"/>
                <w:b w:val="false"/>
                <w:i w:val="false"/>
                <w:color w:val="000000"/>
                <w:sz w:val="20"/>
              </w:rPr>
              <w:t>
"Самгау"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w:t>
            </w:r>
            <w:r>
              <w:br/>
            </w:r>
            <w:r>
              <w:rPr>
                <w:rFonts w:ascii="Times New Roman"/>
                <w:b w:val="false"/>
                <w:i w:val="false"/>
                <w:color w:val="000000"/>
                <w:sz w:val="20"/>
              </w:rPr>
              <w:t>
уставного
</w:t>
            </w:r>
            <w:r>
              <w:br/>
            </w:r>
            <w:r>
              <w:rPr>
                <w:rFonts w:ascii="Times New Roman"/>
                <w:b w:val="false"/>
                <w:i w:val="false"/>
                <w:color w:val="000000"/>
                <w:sz w:val="20"/>
              </w:rPr>
              <w:t>
капитала АО
</w:t>
            </w:r>
            <w:r>
              <w:br/>
            </w:r>
            <w:r>
              <w:rPr>
                <w:rFonts w:ascii="Times New Roman"/>
                <w:b w:val="false"/>
                <w:i w:val="false"/>
                <w:color w:val="000000"/>
                <w:sz w:val="20"/>
              </w:rPr>
              <w:t>
"Национальный
</w:t>
            </w:r>
            <w:r>
              <w:br/>
            </w:r>
            <w:r>
              <w:rPr>
                <w:rFonts w:ascii="Times New Roman"/>
                <w:b w:val="false"/>
                <w:i w:val="false"/>
                <w:color w:val="000000"/>
                <w:sz w:val="20"/>
              </w:rPr>
              <w:t>
научно-технологи-
</w:t>
            </w:r>
            <w:r>
              <w:br/>
            </w:r>
            <w:r>
              <w:rPr>
                <w:rFonts w:ascii="Times New Roman"/>
                <w:b w:val="false"/>
                <w:i w:val="false"/>
                <w:color w:val="000000"/>
                <w:sz w:val="20"/>
              </w:rPr>
              <w:t>
ческий холдинг
</w:t>
            </w:r>
            <w:r>
              <w:br/>
            </w:r>
            <w:r>
              <w:rPr>
                <w:rFonts w:ascii="Times New Roman"/>
                <w:b w:val="false"/>
                <w:i w:val="false"/>
                <w:color w:val="000000"/>
                <w:sz w:val="20"/>
              </w:rPr>
              <w:t>
"Самгау" для:
</w:t>
            </w:r>
            <w:r>
              <w:br/>
            </w:r>
            <w:r>
              <w:rPr>
                <w:rFonts w:ascii="Times New Roman"/>
                <w:b w:val="false"/>
                <w:i w:val="false"/>
                <w:color w:val="000000"/>
                <w:sz w:val="20"/>
              </w:rPr>
              <w:t>
1) проведения
</w:t>
            </w:r>
            <w:r>
              <w:br/>
            </w:r>
            <w:r>
              <w:rPr>
                <w:rFonts w:ascii="Times New Roman"/>
                <w:b w:val="false"/>
                <w:i w:val="false"/>
                <w:color w:val="000000"/>
                <w:sz w:val="20"/>
              </w:rPr>
              <w:t>
работ по
</w:t>
            </w:r>
            <w:r>
              <w:br/>
            </w:r>
            <w:r>
              <w:rPr>
                <w:rFonts w:ascii="Times New Roman"/>
                <w:b w:val="false"/>
                <w:i w:val="false"/>
                <w:color w:val="000000"/>
                <w:sz w:val="20"/>
              </w:rPr>
              <w:t>
определению
</w:t>
            </w:r>
            <w:r>
              <w:br/>
            </w:r>
            <w:r>
              <w:rPr>
                <w:rFonts w:ascii="Times New Roman"/>
                <w:b w:val="false"/>
                <w:i w:val="false"/>
                <w:color w:val="000000"/>
                <w:sz w:val="20"/>
              </w:rPr>
              <w:t>
стратегических
</w:t>
            </w:r>
            <w:r>
              <w:br/>
            </w:r>
            <w:r>
              <w:rPr>
                <w:rFonts w:ascii="Times New Roman"/>
                <w:b w:val="false"/>
                <w:i w:val="false"/>
                <w:color w:val="000000"/>
                <w:sz w:val="20"/>
              </w:rPr>
              <w:t>
приоритетов по
</w:t>
            </w:r>
            <w:r>
              <w:br/>
            </w:r>
            <w:r>
              <w:rPr>
                <w:rFonts w:ascii="Times New Roman"/>
                <w:b w:val="false"/>
                <w:i w:val="false"/>
                <w:color w:val="000000"/>
                <w:sz w:val="20"/>
              </w:rPr>
              <w:t>
научно-технологи-
</w:t>
            </w:r>
            <w:r>
              <w:br/>
            </w:r>
            <w:r>
              <w:rPr>
                <w:rFonts w:ascii="Times New Roman"/>
                <w:b w:val="false"/>
                <w:i w:val="false"/>
                <w:color w:val="000000"/>
                <w:sz w:val="20"/>
              </w:rPr>
              <w:t>
ческому развитию
</w:t>
            </w:r>
            <w:r>
              <w:br/>
            </w:r>
            <w:r>
              <w:rPr>
                <w:rFonts w:ascii="Times New Roman"/>
                <w:b w:val="false"/>
                <w:i w:val="false"/>
                <w:color w:val="000000"/>
                <w:sz w:val="20"/>
              </w:rPr>
              <w:t>
в отдельных
</w:t>
            </w:r>
            <w:r>
              <w:br/>
            </w:r>
            <w:r>
              <w:rPr>
                <w:rFonts w:ascii="Times New Roman"/>
                <w:b w:val="false"/>
                <w:i w:val="false"/>
                <w:color w:val="000000"/>
                <w:sz w:val="20"/>
              </w:rPr>
              <w:t>
отраслях
</w:t>
            </w:r>
            <w:r>
              <w:br/>
            </w:r>
            <w:r>
              <w:rPr>
                <w:rFonts w:ascii="Times New Roman"/>
                <w:b w:val="false"/>
                <w:i w:val="false"/>
                <w:color w:val="000000"/>
                <w:sz w:val="20"/>
              </w:rPr>
              <w:t>
экономики;
</w:t>
            </w:r>
            <w:r>
              <w:br/>
            </w:r>
            <w:r>
              <w:rPr>
                <w:rFonts w:ascii="Times New Roman"/>
                <w:b w:val="false"/>
                <w:i w:val="false"/>
                <w:color w:val="000000"/>
                <w:sz w:val="20"/>
              </w:rPr>
              <w:t>
2) для пополнения
</w:t>
            </w:r>
            <w:r>
              <w:br/>
            </w:r>
            <w:r>
              <w:rPr>
                <w:rFonts w:ascii="Times New Roman"/>
                <w:b w:val="false"/>
                <w:i w:val="false"/>
                <w:color w:val="000000"/>
                <w:sz w:val="20"/>
              </w:rPr>
              <w:t>
уставного капитала
</w:t>
            </w:r>
            <w:r>
              <w:br/>
            </w:r>
            <w:r>
              <w:rPr>
                <w:rFonts w:ascii="Times New Roman"/>
                <w:b w:val="false"/>
                <w:i w:val="false"/>
                <w:color w:val="000000"/>
                <w:sz w:val="20"/>
              </w:rPr>
              <w:t>
дочерней
</w:t>
            </w:r>
            <w:r>
              <w:br/>
            </w:r>
            <w:r>
              <w:rPr>
                <w:rFonts w:ascii="Times New Roman"/>
                <w:b w:val="false"/>
                <w:i w:val="false"/>
                <w:color w:val="000000"/>
                <w:sz w:val="20"/>
              </w:rPr>
              <w:t>
организации АО
</w:t>
            </w:r>
            <w:r>
              <w:br/>
            </w:r>
            <w:r>
              <w:rPr>
                <w:rFonts w:ascii="Times New Roman"/>
                <w:b w:val="false"/>
                <w:i w:val="false"/>
                <w:color w:val="000000"/>
                <w:sz w:val="20"/>
              </w:rPr>
              <w:t>
"Казтелерадио";
</w:t>
            </w:r>
            <w:r>
              <w:br/>
            </w:r>
            <w:r>
              <w:rPr>
                <w:rFonts w:ascii="Times New Roman"/>
                <w:b w:val="false"/>
                <w:i w:val="false"/>
                <w:color w:val="000000"/>
                <w:sz w:val="20"/>
              </w:rPr>
              <w:t>
3) приобретение
</w:t>
            </w:r>
            <w:r>
              <w:br/>
            </w:r>
            <w:r>
              <w:rPr>
                <w:rFonts w:ascii="Times New Roman"/>
                <w:b w:val="false"/>
                <w:i w:val="false"/>
                <w:color w:val="000000"/>
                <w:sz w:val="20"/>
              </w:rPr>
              <w:t>
акций казахстан-
</w:t>
            </w:r>
            <w:r>
              <w:br/>
            </w:r>
            <w:r>
              <w:rPr>
                <w:rFonts w:ascii="Times New Roman"/>
                <w:b w:val="false"/>
                <w:i w:val="false"/>
                <w:color w:val="000000"/>
                <w:sz w:val="20"/>
              </w:rPr>
              <w:t>
ских компаний.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июль-
</w:t>
            </w:r>
            <w:r>
              <w:br/>
            </w:r>
            <w:r>
              <w:rPr>
                <w:rFonts w:ascii="Times New Roman"/>
                <w:b w:val="false"/>
                <w:i w:val="false"/>
                <w:color w:val="000000"/>
                <w:sz w:val="20"/>
              </w:rPr>
              <w:t>
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пополнение уставного капитала АО "Национальный научно-технологический холдинг "Самгау".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определение стратегических приоритетов по научно-технологическому развитию в отдельных отраслях экономики;
</w:t>
      </w:r>
      <w:r>
        <w:br/>
      </w:r>
      <w:r>
        <w:rPr>
          <w:rFonts w:ascii="Times New Roman"/>
          <w:b w:val="false"/>
          <w:i w:val="false"/>
          <w:color w:val="000000"/>
          <w:sz w:val="28"/>
        </w:rPr>
        <w:t>
возможность финансирования капитальных вложений АО "Национальный научно-технологический холдинг "Самгау"; повышение надежности и качества трансляции телевизионных и радиопрограмм на территории Республики Казахстан путем их технического оснащения и модернизации, что обеспечит устойчивое функционирование сети телерадиовещании:
</w:t>
      </w:r>
      <w:r>
        <w:br/>
      </w:r>
      <w:r>
        <w:rPr>
          <w:rFonts w:ascii="Times New Roman"/>
          <w:b w:val="false"/>
          <w:i w:val="false"/>
          <w:color w:val="000000"/>
          <w:sz w:val="28"/>
        </w:rPr>
        <w:t>
- увеличение отношения сигнала яркости к фоновой помехе не менее чем в два раза (3 дБ);
</w:t>
      </w:r>
      <w:r>
        <w:br/>
      </w:r>
      <w:r>
        <w:rPr>
          <w:rFonts w:ascii="Times New Roman"/>
          <w:b w:val="false"/>
          <w:i w:val="false"/>
          <w:color w:val="000000"/>
          <w:sz w:val="28"/>
        </w:rPr>
        <w:t>
- повышение защищенности канала звукового сопровождения от псофометрического шума не менее чем в два раза (3 дБ);
</w:t>
      </w:r>
      <w:r>
        <w:br/>
      </w:r>
      <w:r>
        <w:rPr>
          <w:rFonts w:ascii="Times New Roman"/>
          <w:b w:val="false"/>
          <w:i w:val="false"/>
          <w:color w:val="000000"/>
          <w:sz w:val="28"/>
        </w:rPr>
        <w:t>
- снижение длительности технических остановок радиотелевизионного оборудования при аварии энергоснабжения на 80 %;
</w:t>
      </w:r>
      <w:r>
        <w:br/>
      </w:r>
      <w:r>
        <w:rPr>
          <w:rFonts w:ascii="Times New Roman"/>
          <w:b w:val="false"/>
          <w:i w:val="false"/>
          <w:color w:val="000000"/>
          <w:sz w:val="28"/>
        </w:rPr>
        <w:t>
- снижение длительности технических остановок радиотелевизионного оборудования при аварии на антенно-фидерных системах на 50 % к 2009 году.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выполнение мероприятия будет осуществлено согласно установленному сроку в соответствии с утвержденными графиками;
</w:t>
      </w:r>
      <w:r>
        <w:br/>
      </w:r>
      <w:r>
        <w:rPr>
          <w:rFonts w:ascii="Times New Roman"/>
          <w:b w:val="false"/>
          <w:i w:val="false"/>
          <w:color w:val="000000"/>
          <w:sz w:val="28"/>
        </w:rPr>
        <w:t>
снижение расходов на производство ремонтных и аварийно-восстановительных работ, повышение доходов от трансляции телевизионных и радиопрограмм.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повышение эффективности деятельности компаний, вошедших в состав АО "Холдинг "Самгау";
</w:t>
      </w:r>
      <w:r>
        <w:br/>
      </w:r>
      <w:r>
        <w:rPr>
          <w:rFonts w:ascii="Times New Roman"/>
          <w:b w:val="false"/>
          <w:i w:val="false"/>
          <w:color w:val="000000"/>
          <w:sz w:val="28"/>
        </w:rPr>
        <w:t>
повышение эффективности деятельности АО "Казтелерадио" путем обеспечения и модернизации современными технологиями сети телерадиовещании;
</w:t>
      </w:r>
      <w:r>
        <w:br/>
      </w:r>
      <w:r>
        <w:rPr>
          <w:rFonts w:ascii="Times New Roman"/>
          <w:b w:val="false"/>
          <w:i w:val="false"/>
          <w:color w:val="000000"/>
          <w:sz w:val="28"/>
        </w:rPr>
        <w:t>
увеличение охвата отдаленного сельского населения республики программами телевидения и радиовещания на 0,8 %.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289-2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289-2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076 "Целевые текущие трансферты областным бюджетам,
</w:t>
      </w:r>
      <w:r>
        <w:br/>
      </w:r>
      <w:r>
        <w:rPr>
          <w:rFonts w:ascii="Times New Roman"/>
          <w:b w:val="false"/>
          <w:i w:val="false"/>
          <w:color w:val="000000"/>
          <w:sz w:val="28"/>
        </w:rPr>
        <w:t>
бюджетам городов Астаны и Алматы на внедрение новых
</w:t>
      </w:r>
      <w:r>
        <w:br/>
      </w:r>
      <w:r>
        <w:rPr>
          <w:rFonts w:ascii="Times New Roman"/>
          <w:b w:val="false"/>
          <w:i w:val="false"/>
          <w:color w:val="000000"/>
          <w:sz w:val="28"/>
        </w:rPr>
        <w:t>
технологий государственной системы в сфере образования"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1 024 543 тысяч тенге (один миллиард двадцать четыре миллиона пятьсот сорок три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6 апреля 2007 года N 310 "О дальнейших мерах по реализации Стратегии развития Казахстана до 2030 года".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создание условий для поэтапного перехода к новому уровню образования, повышение качества образования, развитие информатизации образования, формирование у учащихся и учителей информационной культуры.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создание единой образовательной информационной среды системы образования, улучшение информатизации системы образования и повышение качества образования Республики Казахстан с целью интеграции его в мировое информационное образовательное пространство; предоставление организациям среднего общего образования средств доступа к глобальным информационным ресурсам посредством подключения школы к Интернету.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53"/>
        <w:gridCol w:w="2573"/>
        <w:gridCol w:w="3793"/>
        <w:gridCol w:w="1553"/>
        <w:gridCol w:w="273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внедрение
</w:t>
            </w:r>
            <w:r>
              <w:br/>
            </w:r>
            <w:r>
              <w:rPr>
                <w:rFonts w:ascii="Times New Roman"/>
                <w:b w:val="false"/>
                <w:i w:val="false"/>
                <w:color w:val="000000"/>
                <w:sz w:val="20"/>
              </w:rPr>
              <w:t>
новых
</w:t>
            </w:r>
            <w:r>
              <w:br/>
            </w:r>
            <w:r>
              <w:rPr>
                <w:rFonts w:ascii="Times New Roman"/>
                <w:b w:val="false"/>
                <w:i w:val="false"/>
                <w:color w:val="000000"/>
                <w:sz w:val="20"/>
              </w:rPr>
              <w:t>
технологий
</w:t>
            </w:r>
            <w:r>
              <w:br/>
            </w:r>
            <w:r>
              <w:rPr>
                <w:rFonts w:ascii="Times New Roman"/>
                <w:b w:val="false"/>
                <w:i w:val="false"/>
                <w:color w:val="000000"/>
                <w:sz w:val="20"/>
              </w:rPr>
              <w:t>
государст-
</w:t>
            </w:r>
            <w:r>
              <w:br/>
            </w:r>
            <w:r>
              <w:rPr>
                <w:rFonts w:ascii="Times New Roman"/>
                <w:b w:val="false"/>
                <w:i w:val="false"/>
                <w:color w:val="000000"/>
                <w:sz w:val="20"/>
              </w:rPr>
              <w:t>
венной
</w:t>
            </w:r>
            <w:r>
              <w:br/>
            </w:r>
            <w:r>
              <w:rPr>
                <w:rFonts w:ascii="Times New Roman"/>
                <w:b w:val="false"/>
                <w:i w:val="false"/>
                <w:color w:val="000000"/>
                <w:sz w:val="20"/>
              </w:rPr>
              <w:t>
системы в
</w:t>
            </w:r>
            <w:r>
              <w:br/>
            </w:r>
            <w:r>
              <w:rPr>
                <w:rFonts w:ascii="Times New Roman"/>
                <w:b w:val="false"/>
                <w:i w:val="false"/>
                <w:color w:val="000000"/>
                <w:sz w:val="20"/>
              </w:rPr>
              <w:t>
сфере
</w:t>
            </w:r>
            <w:r>
              <w:br/>
            </w:r>
            <w:r>
              <w:rPr>
                <w:rFonts w:ascii="Times New Roman"/>
                <w:b w:val="false"/>
                <w:i w:val="false"/>
                <w:color w:val="000000"/>
                <w:sz w:val="20"/>
              </w:rPr>
              <w:t>
образования.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внедрение
</w:t>
            </w:r>
            <w:r>
              <w:br/>
            </w:r>
            <w:r>
              <w:rPr>
                <w:rFonts w:ascii="Times New Roman"/>
                <w:b w:val="false"/>
                <w:i w:val="false"/>
                <w:color w:val="000000"/>
                <w:sz w:val="20"/>
              </w:rPr>
              <w:t>
системы
</w:t>
            </w:r>
            <w:r>
              <w:br/>
            </w:r>
            <w:r>
              <w:rPr>
                <w:rFonts w:ascii="Times New Roman"/>
                <w:b w:val="false"/>
                <w:i w:val="false"/>
                <w:color w:val="000000"/>
                <w:sz w:val="20"/>
              </w:rPr>
              <w:t>
интерактив-
</w:t>
            </w:r>
            <w:r>
              <w:br/>
            </w:r>
            <w:r>
              <w:rPr>
                <w:rFonts w:ascii="Times New Roman"/>
                <w:b w:val="false"/>
                <w:i w:val="false"/>
                <w:color w:val="000000"/>
                <w:sz w:val="20"/>
              </w:rPr>
              <w:t>
ного
</w:t>
            </w:r>
            <w:r>
              <w:br/>
            </w:r>
            <w:r>
              <w:rPr>
                <w:rFonts w:ascii="Times New Roman"/>
                <w:b w:val="false"/>
                <w:i w:val="false"/>
                <w:color w:val="000000"/>
                <w:sz w:val="20"/>
              </w:rPr>
              <w:t>
обучения в
</w:t>
            </w:r>
            <w:r>
              <w:br/>
            </w:r>
            <w:r>
              <w:rPr>
                <w:rFonts w:ascii="Times New Roman"/>
                <w:b w:val="false"/>
                <w:i w:val="false"/>
                <w:color w:val="000000"/>
                <w:sz w:val="20"/>
              </w:rPr>
              <w:t>
государст-
</w:t>
            </w:r>
            <w:r>
              <w:br/>
            </w:r>
            <w:r>
              <w:rPr>
                <w:rFonts w:ascii="Times New Roman"/>
                <w:b w:val="false"/>
                <w:i w:val="false"/>
                <w:color w:val="000000"/>
                <w:sz w:val="20"/>
              </w:rPr>
              <w:t>
венной
</w:t>
            </w:r>
            <w:r>
              <w:br/>
            </w:r>
            <w:r>
              <w:rPr>
                <w:rFonts w:ascii="Times New Roman"/>
                <w:b w:val="false"/>
                <w:i w:val="false"/>
                <w:color w:val="000000"/>
                <w:sz w:val="20"/>
              </w:rPr>
              <w:t>
системе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текущих
</w:t>
            </w:r>
            <w:r>
              <w:br/>
            </w:r>
            <w:r>
              <w:rPr>
                <w:rFonts w:ascii="Times New Roman"/>
                <w:b w:val="false"/>
                <w:i w:val="false"/>
                <w:color w:val="000000"/>
                <w:sz w:val="20"/>
              </w:rPr>
              <w:t>
трансфертов из
</w:t>
            </w:r>
            <w:r>
              <w:br/>
            </w:r>
            <w:r>
              <w:rPr>
                <w:rFonts w:ascii="Times New Roman"/>
                <w:b w:val="false"/>
                <w:i w:val="false"/>
                <w:color w:val="000000"/>
                <w:sz w:val="20"/>
              </w:rPr>
              <w:t>
республиканского
</w:t>
            </w:r>
            <w:r>
              <w:br/>
            </w:r>
            <w:r>
              <w:rPr>
                <w:rFonts w:ascii="Times New Roman"/>
                <w:b w:val="false"/>
                <w:i w:val="false"/>
                <w:color w:val="000000"/>
                <w:sz w:val="20"/>
              </w:rPr>
              <w:t>
бюджета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городов
</w:t>
            </w:r>
            <w:r>
              <w:br/>
            </w:r>
            <w:r>
              <w:rPr>
                <w:rFonts w:ascii="Times New Roman"/>
                <w:b w:val="false"/>
                <w:i w:val="false"/>
                <w:color w:val="000000"/>
                <w:sz w:val="20"/>
              </w:rPr>
              <w:t>
Астаны, Алматы на
</w:t>
            </w:r>
            <w:r>
              <w:br/>
            </w:r>
            <w:r>
              <w:rPr>
                <w:rFonts w:ascii="Times New Roman"/>
                <w:b w:val="false"/>
                <w:i w:val="false"/>
                <w:color w:val="000000"/>
                <w:sz w:val="20"/>
              </w:rPr>
              <w:t>
внедрение системы
</w:t>
            </w:r>
            <w:r>
              <w:br/>
            </w:r>
            <w:r>
              <w:rPr>
                <w:rFonts w:ascii="Times New Roman"/>
                <w:b w:val="false"/>
                <w:i w:val="false"/>
                <w:color w:val="000000"/>
                <w:sz w:val="20"/>
              </w:rPr>
              <w:t>
интерактивного
</w:t>
            </w:r>
            <w:r>
              <w:br/>
            </w:r>
            <w:r>
              <w:rPr>
                <w:rFonts w:ascii="Times New Roman"/>
                <w:b w:val="false"/>
                <w:i w:val="false"/>
                <w:color w:val="000000"/>
                <w:sz w:val="20"/>
              </w:rPr>
              <w:t>
обучения в
</w:t>
            </w:r>
            <w:r>
              <w:br/>
            </w:r>
            <w:r>
              <w:rPr>
                <w:rFonts w:ascii="Times New Roman"/>
                <w:b w:val="false"/>
                <w:i w:val="false"/>
                <w:color w:val="000000"/>
                <w:sz w:val="20"/>
              </w:rPr>
              <w:t>
государственной
</w:t>
            </w:r>
            <w:r>
              <w:br/>
            </w:r>
            <w:r>
              <w:rPr>
                <w:rFonts w:ascii="Times New Roman"/>
                <w:b w:val="false"/>
                <w:i w:val="false"/>
                <w:color w:val="000000"/>
                <w:sz w:val="20"/>
              </w:rPr>
              <w:t>
системе среднего
</w:t>
            </w:r>
            <w:r>
              <w:br/>
            </w:r>
            <w:r>
              <w:rPr>
                <w:rFonts w:ascii="Times New Roman"/>
                <w:b w:val="false"/>
                <w:i w:val="false"/>
                <w:color w:val="000000"/>
                <w:sz w:val="20"/>
              </w:rPr>
              <w:t>
общего образования
</w:t>
            </w:r>
            <w:r>
              <w:br/>
            </w:r>
            <w:r>
              <w:rPr>
                <w:rFonts w:ascii="Times New Roman"/>
                <w:b w:val="false"/>
                <w:i w:val="false"/>
                <w:color w:val="000000"/>
                <w:sz w:val="20"/>
              </w:rPr>
              <w:t>
согласно решению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внедрения системы
</w:t>
            </w:r>
            <w:r>
              <w:br/>
            </w:r>
            <w:r>
              <w:rPr>
                <w:rFonts w:ascii="Times New Roman"/>
                <w:b w:val="false"/>
                <w:i w:val="false"/>
                <w:color w:val="000000"/>
                <w:sz w:val="20"/>
              </w:rPr>
              <w:t>
интерактивного
</w:t>
            </w:r>
            <w:r>
              <w:br/>
            </w:r>
            <w:r>
              <w:rPr>
                <w:rFonts w:ascii="Times New Roman"/>
                <w:b w:val="false"/>
                <w:i w:val="false"/>
                <w:color w:val="000000"/>
                <w:sz w:val="20"/>
              </w:rPr>
              <w:t>
обучения в
</w:t>
            </w:r>
            <w:r>
              <w:br/>
            </w:r>
            <w:r>
              <w:rPr>
                <w:rFonts w:ascii="Times New Roman"/>
                <w:b w:val="false"/>
                <w:i w:val="false"/>
                <w:color w:val="000000"/>
                <w:sz w:val="20"/>
              </w:rPr>
              <w:t>
государственной
</w:t>
            </w:r>
            <w:r>
              <w:br/>
            </w:r>
            <w:r>
              <w:rPr>
                <w:rFonts w:ascii="Times New Roman"/>
                <w:b w:val="false"/>
                <w:i w:val="false"/>
                <w:color w:val="000000"/>
                <w:sz w:val="20"/>
              </w:rPr>
              <w:t>
системе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в 2007 году будет приобретено оборудование и программное обеспечение, а также осуществлена абонентская оплата не менее 1000 школ, в том числе:
</w:t>
      </w:r>
      <w:r>
        <w:br/>
      </w:r>
      <w:r>
        <w:rPr>
          <w:rFonts w:ascii="Times New Roman"/>
          <w:b w:val="false"/>
          <w:i w:val="false"/>
          <w:color w:val="000000"/>
          <w:sz w:val="28"/>
        </w:rPr>
        <w:t>
      Акмолинская область - не менее 30 школ, Актюбинская область - не менее 40 школ, Алматинская область - не менее 85 школ, Атырауская область - не менее 36 школ, Восточно-Казахстанская область - не менее 78 школ, Жамбылская область - не менее 80 школ, Западно-Казахстанская область - не менее 40 школ, Карагандинская область - не менее 84 школ, Костанайская область - не менее 72 школ, Кызылординская область - не менее 68 школ, Мангыстауская область - не менее 18 школ, Павлодарская область - не менее 55 школ, Северо-Казахстанская область - не менее 60 школ, Южно-Казахстанская область - не менее 108 школ, город Алматы - не менее 113 школ, город Астана - не менее 33 школ.
</w:t>
      </w:r>
      <w:r>
        <w:br/>
      </w:r>
      <w:r>
        <w:rPr>
          <w:rFonts w:ascii="Times New Roman"/>
          <w:b w:val="false"/>
          <w:i w:val="false"/>
          <w:color w:val="000000"/>
          <w:sz w:val="28"/>
        </w:rPr>
        <w:t>
      В 2007 году будут приобретены модемы и подключены к ADSL-линии не менее 307 школ, в том числе:
</w:t>
      </w:r>
      <w:r>
        <w:br/>
      </w:r>
      <w:r>
        <w:rPr>
          <w:rFonts w:ascii="Times New Roman"/>
          <w:b w:val="false"/>
          <w:i w:val="false"/>
          <w:color w:val="000000"/>
          <w:sz w:val="28"/>
        </w:rPr>
        <w:t>
      Акмолинская область - 15 школ, Алматинская область - 30 школ, Атырауская область - 36 школ, Восточно-Казахстанская область - 40 школ, Жамбылская область - 13 школ, Западно-Казахстанская область - 20 школ, Костанайская область - 20 школ, Кызылординская область - 30 школ, Мангыстауская область - 10 школ, Павлодарская область - 53 школы, Северо-Казахстанская область - 20 школ, Южно-Казахстанская область - 20 школ.
</w:t>
      </w:r>
      <w:r>
        <w:br/>
      </w:r>
      <w:r>
        <w:rPr>
          <w:rFonts w:ascii="Times New Roman"/>
          <w:b w:val="false"/>
          <w:i w:val="false"/>
          <w:color w:val="000000"/>
          <w:sz w:val="28"/>
        </w:rPr>
        <w:t>
      Будут проведены курсы по обучению информационно-коммуникационным технологиям не менее 2000 педагогов.
</w:t>
      </w:r>
      <w:r>
        <w:br/>
      </w:r>
      <w:r>
        <w:rPr>
          <w:rFonts w:ascii="Times New Roman"/>
          <w:b w:val="false"/>
          <w:i w:val="false"/>
          <w:color w:val="000000"/>
          <w:sz w:val="28"/>
        </w:rPr>
        <w:t>
      Будет приобретено оборудование, необходимое для создания многофункциональной системы "Мультисервисная информационно-коммуникационная образовательная сеть", а также услуги по его установке и подключению.
</w:t>
      </w:r>
    </w:p>
    <w:p>
      <w:pPr>
        <w:spacing w:after="0"/>
        <w:ind w:left="0"/>
        <w:jc w:val="both"/>
      </w:pPr>
      <w:r>
        <w:rPr>
          <w:rFonts w:ascii="Times New Roman"/>
          <w:b w:val="false"/>
          <w:i w:val="false"/>
          <w:color w:val="000000"/>
          <w:sz w:val="28"/>
        </w:rPr>
        <w:t>
      Конечный результат: 1 сентября 2007 года будет проведена трансляция открытого урока для школ республики.
</w:t>
      </w:r>
    </w:p>
    <w:p>
      <w:pPr>
        <w:spacing w:after="0"/>
        <w:ind w:left="0"/>
        <w:jc w:val="both"/>
      </w:pPr>
      <w:r>
        <w:rPr>
          <w:rFonts w:ascii="Times New Roman"/>
          <w:b w:val="false"/>
          <w:i w:val="false"/>
          <w:color w:val="000000"/>
          <w:sz w:val="28"/>
        </w:rPr>
        <w:t>
      Финансово-экономический результат: планируемый средний расход на: приобретение 1 единицы оборудования, необходимого для создания многофункциональной системы "Мультисервисная информационно-коммуникационная образовательная сеть" составит 938,33 тыс. тенге, приобретение модема для 1 школы составит 18,0 тыс. тенге, подключение к ADSL-линии 1 школы составит 11,685 тыс. тенге, абонентскую оплату в месяц составит 12,017 тыс. тенге, обучение 1 педагога составит 1,227 тыс. тенге.
</w:t>
      </w:r>
    </w:p>
    <w:p>
      <w:pPr>
        <w:spacing w:after="0"/>
        <w:ind w:left="0"/>
        <w:jc w:val="both"/>
      </w:pPr>
      <w:r>
        <w:rPr>
          <w:rFonts w:ascii="Times New Roman"/>
          <w:b w:val="false"/>
          <w:i w:val="false"/>
          <w:color w:val="000000"/>
          <w:sz w:val="28"/>
        </w:rPr>
        <w:t>
      Своевременность: внедрение системы интерактивного обучения в государственной системе среднего общего образования согласно заключенным договорам.
</w:t>
      </w:r>
    </w:p>
    <w:p>
      <w:pPr>
        <w:spacing w:after="0"/>
        <w:ind w:left="0"/>
        <w:jc w:val="both"/>
      </w:pPr>
      <w:r>
        <w:rPr>
          <w:rFonts w:ascii="Times New Roman"/>
          <w:b w:val="false"/>
          <w:i w:val="false"/>
          <w:color w:val="000000"/>
          <w:sz w:val="28"/>
        </w:rPr>
        <w:t>
      Качество: обеспечение организациям образования высокоскоростного доступа к глобальным информационным ресурсам.
</w:t>
      </w:r>
    </w:p>
    <w:p>
      <w:pPr>
        <w:spacing w:after="0"/>
        <w:ind w:left="0"/>
        <w:jc w:val="both"/>
      </w:pP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290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104 "Борьба с наркоманией и наркобизнесом"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5809 тысяч тенге (пять миллионов восемьсот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7 июня 1999 года "Об образовании";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29 ноября 2005 года N 1678 "Об утверждении Стратегии борьбы с наркоманией и наркобизнесом в Республике Казахстан на 2006-2014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привитие навыков здорового образа жизни, предотвращение распространения наркомании и наркозависимости среди подростков и молодежи, укрепление взаимодействия государственных органов в борьбе с наркоманией и наркобизнесом.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осуществление комплекса мер, направленных на социальную профилактику наркомании среди несовершеннолетних и молодежи, пропаганда здорового образа жизни, проведение мероприятий, направленных на оздоровление и реабилитацию наркозависимых.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w:t>
            </w:r>
            <w:r>
              <w:br/>
            </w:r>
            <w:r>
              <w:rPr>
                <w:rFonts w:ascii="Times New Roman"/>
                <w:b w:val="false"/>
                <w:i w:val="false"/>
                <w:color w:val="000000"/>
                <w:sz w:val="20"/>
              </w:rPr>
              <w:t>
наркоманией
</w:t>
            </w:r>
            <w:r>
              <w:br/>
            </w:r>
            <w:r>
              <w:rPr>
                <w:rFonts w:ascii="Times New Roman"/>
                <w:b w:val="false"/>
                <w:i w:val="false"/>
                <w:color w:val="000000"/>
                <w:sz w:val="20"/>
              </w:rPr>
              <w:t>
и нарко-
</w:t>
            </w:r>
            <w:r>
              <w:br/>
            </w:r>
            <w:r>
              <w:rPr>
                <w:rFonts w:ascii="Times New Roman"/>
                <w:b w:val="false"/>
                <w:i w:val="false"/>
                <w:color w:val="000000"/>
                <w:sz w:val="20"/>
              </w:rPr>
              <w:t>
бизнесом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конкурса сочинений
</w:t>
            </w:r>
            <w:r>
              <w:br/>
            </w:r>
            <w:r>
              <w:rPr>
                <w:rFonts w:ascii="Times New Roman"/>
                <w:b w:val="false"/>
                <w:i w:val="false"/>
                <w:color w:val="000000"/>
                <w:sz w:val="20"/>
              </w:rPr>
              <w:t>
среди учащихся
</w:t>
            </w:r>
            <w:r>
              <w:br/>
            </w:r>
            <w:r>
              <w:rPr>
                <w:rFonts w:ascii="Times New Roman"/>
                <w:b w:val="false"/>
                <w:i w:val="false"/>
                <w:color w:val="000000"/>
                <w:sz w:val="20"/>
              </w:rPr>
              <w:t>
общеобразовательных
</w:t>
            </w:r>
            <w:r>
              <w:br/>
            </w:r>
            <w:r>
              <w:rPr>
                <w:rFonts w:ascii="Times New Roman"/>
                <w:b w:val="false"/>
                <w:i w:val="false"/>
                <w:color w:val="000000"/>
                <w:sz w:val="20"/>
              </w:rPr>
              <w:t>
школ.
</w:t>
            </w:r>
            <w:r>
              <w:br/>
            </w:r>
            <w:r>
              <w:rPr>
                <w:rFonts w:ascii="Times New Roman"/>
                <w:b w:val="false"/>
                <w:i w:val="false"/>
                <w:color w:val="000000"/>
                <w:sz w:val="20"/>
              </w:rPr>
              <w:t>
Проведение
</w:t>
            </w:r>
            <w:r>
              <w:br/>
            </w:r>
            <w:r>
              <w:rPr>
                <w:rFonts w:ascii="Times New Roman"/>
                <w:b w:val="false"/>
                <w:i w:val="false"/>
                <w:color w:val="000000"/>
                <w:sz w:val="20"/>
              </w:rPr>
              <w:t>
мероприятий по
</w:t>
            </w:r>
            <w:r>
              <w:br/>
            </w:r>
            <w:r>
              <w:rPr>
                <w:rFonts w:ascii="Times New Roman"/>
                <w:b w:val="false"/>
                <w:i w:val="false"/>
                <w:color w:val="000000"/>
                <w:sz w:val="20"/>
              </w:rPr>
              <w:t>
поддержке
</w:t>
            </w:r>
            <w:r>
              <w:br/>
            </w:r>
            <w:r>
              <w:rPr>
                <w:rFonts w:ascii="Times New Roman"/>
                <w:b w:val="false"/>
                <w:i w:val="false"/>
                <w:color w:val="000000"/>
                <w:sz w:val="20"/>
              </w:rPr>
              <w:t>
неправительственных
</w:t>
            </w:r>
            <w:r>
              <w:br/>
            </w:r>
            <w:r>
              <w:rPr>
                <w:rFonts w:ascii="Times New Roman"/>
                <w:b w:val="false"/>
                <w:i w:val="false"/>
                <w:color w:val="000000"/>
                <w:sz w:val="20"/>
              </w:rPr>
              <w:t>
организаций, в том
</w:t>
            </w:r>
            <w:r>
              <w:br/>
            </w:r>
            <w:r>
              <w:rPr>
                <w:rFonts w:ascii="Times New Roman"/>
                <w:b w:val="false"/>
                <w:i w:val="false"/>
                <w:color w:val="000000"/>
                <w:sz w:val="20"/>
              </w:rPr>
              <w:t>
числе молодежных
</w:t>
            </w:r>
            <w:r>
              <w:br/>
            </w:r>
            <w:r>
              <w:rPr>
                <w:rFonts w:ascii="Times New Roman"/>
                <w:b w:val="false"/>
                <w:i w:val="false"/>
                <w:color w:val="000000"/>
                <w:sz w:val="20"/>
              </w:rPr>
              <w:t>
объединений,
</w:t>
            </w:r>
            <w:r>
              <w:br/>
            </w:r>
            <w:r>
              <w:rPr>
                <w:rFonts w:ascii="Times New Roman"/>
                <w:b w:val="false"/>
                <w:i w:val="false"/>
                <w:color w:val="000000"/>
                <w:sz w:val="20"/>
              </w:rPr>
              <w:t>
занятых в сфере
</w:t>
            </w:r>
            <w:r>
              <w:br/>
            </w:r>
            <w:r>
              <w:rPr>
                <w:rFonts w:ascii="Times New Roman"/>
                <w:b w:val="false"/>
                <w:i w:val="false"/>
                <w:color w:val="000000"/>
                <w:sz w:val="20"/>
              </w:rPr>
              <w:t>
профилактики,
</w:t>
            </w:r>
            <w:r>
              <w:br/>
            </w:r>
            <w:r>
              <w:rPr>
                <w:rFonts w:ascii="Times New Roman"/>
                <w:b w:val="false"/>
                <w:i w:val="false"/>
                <w:color w:val="000000"/>
                <w:sz w:val="20"/>
              </w:rPr>
              <w:t>
лечения и
</w:t>
            </w:r>
            <w:r>
              <w:br/>
            </w:r>
            <w:r>
              <w:rPr>
                <w:rFonts w:ascii="Times New Roman"/>
                <w:b w:val="false"/>
                <w:i w:val="false"/>
                <w:color w:val="000000"/>
                <w:sz w:val="20"/>
              </w:rPr>
              <w:t>
реабилитации
</w:t>
            </w:r>
            <w:r>
              <w:br/>
            </w:r>
            <w:r>
              <w:rPr>
                <w:rFonts w:ascii="Times New Roman"/>
                <w:b w:val="false"/>
                <w:i w:val="false"/>
                <w:color w:val="000000"/>
                <w:sz w:val="20"/>
              </w:rPr>
              <w:t>
наркозависимых лиц.
</w:t>
            </w:r>
            <w:r>
              <w:br/>
            </w:r>
            <w:r>
              <w:rPr>
                <w:rFonts w:ascii="Times New Roman"/>
                <w:b w:val="false"/>
                <w:i w:val="false"/>
                <w:color w:val="000000"/>
                <w:sz w:val="20"/>
              </w:rPr>
              <w:t>
Проведение
</w:t>
            </w:r>
            <w:r>
              <w:br/>
            </w:r>
            <w:r>
              <w:rPr>
                <w:rFonts w:ascii="Times New Roman"/>
                <w:b w:val="false"/>
                <w:i w:val="false"/>
                <w:color w:val="000000"/>
                <w:sz w:val="20"/>
              </w:rPr>
              <w:t>
образовательных
</w:t>
            </w:r>
            <w:r>
              <w:br/>
            </w:r>
            <w:r>
              <w:rPr>
                <w:rFonts w:ascii="Times New Roman"/>
                <w:b w:val="false"/>
                <w:i w:val="false"/>
                <w:color w:val="000000"/>
                <w:sz w:val="20"/>
              </w:rPr>
              <w:t>
циклов по
</w:t>
            </w:r>
            <w:r>
              <w:br/>
            </w:r>
            <w:r>
              <w:rPr>
                <w:rFonts w:ascii="Times New Roman"/>
                <w:b w:val="false"/>
                <w:i w:val="false"/>
                <w:color w:val="000000"/>
                <w:sz w:val="20"/>
              </w:rPr>
              <w:t>
антинаркотической
</w:t>
            </w:r>
            <w:r>
              <w:br/>
            </w:r>
            <w:r>
              <w:rPr>
                <w:rFonts w:ascii="Times New Roman"/>
                <w:b w:val="false"/>
                <w:i w:val="false"/>
                <w:color w:val="000000"/>
                <w:sz w:val="20"/>
              </w:rPr>
              <w:t>
тематике для
</w:t>
            </w:r>
            <w:r>
              <w:br/>
            </w:r>
            <w:r>
              <w:rPr>
                <w:rFonts w:ascii="Times New Roman"/>
                <w:b w:val="false"/>
                <w:i w:val="false"/>
                <w:color w:val="000000"/>
                <w:sz w:val="20"/>
              </w:rPr>
              <w:t>
педагогов, социаль-
</w:t>
            </w:r>
            <w:r>
              <w:br/>
            </w:r>
            <w:r>
              <w:rPr>
                <w:rFonts w:ascii="Times New Roman"/>
                <w:b w:val="false"/>
                <w:i w:val="false"/>
                <w:color w:val="000000"/>
                <w:sz w:val="20"/>
              </w:rPr>
              <w:t>
ных работников,
</w:t>
            </w:r>
            <w:r>
              <w:br/>
            </w:r>
            <w:r>
              <w:rPr>
                <w:rFonts w:ascii="Times New Roman"/>
                <w:b w:val="false"/>
                <w:i w:val="false"/>
                <w:color w:val="000000"/>
                <w:sz w:val="20"/>
              </w:rPr>
              <w:t>
социальных
</w:t>
            </w:r>
            <w:r>
              <w:br/>
            </w:r>
            <w:r>
              <w:rPr>
                <w:rFonts w:ascii="Times New Roman"/>
                <w:b w:val="false"/>
                <w:i w:val="false"/>
                <w:color w:val="000000"/>
                <w:sz w:val="20"/>
              </w:rPr>
              <w:t>
педагогов.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формирование здорового образа жизни и иммунитета у детей, подростков и молодежи.
</w:t>
      </w:r>
    </w:p>
    <w:p>
      <w:pPr>
        <w:spacing w:after="0"/>
        <w:ind w:left="0"/>
        <w:jc w:val="both"/>
      </w:pPr>
      <w:r>
        <w:rPr>
          <w:rFonts w:ascii="Times New Roman"/>
          <w:b w:val="false"/>
          <w:i w:val="false"/>
          <w:color w:val="000000"/>
          <w:sz w:val="28"/>
        </w:rPr>
        <w:t>
Конечный результат: сокращение количества наркозависимых лиц среди обучающихся в образовательных учреждениях республики.
</w:t>
      </w:r>
    </w:p>
    <w:p>
      <w:pPr>
        <w:spacing w:after="0"/>
        <w:ind w:left="0"/>
        <w:jc w:val="both"/>
      </w:pPr>
      <w:r>
        <w:rPr>
          <w:rFonts w:ascii="Times New Roman"/>
          <w:b w:val="false"/>
          <w:i w:val="false"/>
          <w:color w:val="000000"/>
          <w:sz w:val="28"/>
        </w:rPr>
        <w:t>
Финансово-экономический результат: эффективное расходование средств республиканского бюджета.
</w:t>
      </w:r>
    </w:p>
    <w:p>
      <w:pPr>
        <w:spacing w:after="0"/>
        <w:ind w:left="0"/>
        <w:jc w:val="both"/>
      </w:pPr>
      <w:r>
        <w:rPr>
          <w:rFonts w:ascii="Times New Roman"/>
          <w:b w:val="false"/>
          <w:i w:val="false"/>
          <w:color w:val="000000"/>
          <w:sz w:val="28"/>
        </w:rPr>
        <w:t>
Своевременность: проведение мероприятий согласно утвержденному графику работы.
</w:t>
      </w:r>
    </w:p>
    <w:p>
      <w:pPr>
        <w:spacing w:after="0"/>
        <w:ind w:left="0"/>
        <w:jc w:val="both"/>
      </w:pPr>
      <w:r>
        <w:rPr>
          <w:rFonts w:ascii="Times New Roman"/>
          <w:b w:val="false"/>
          <w:i w:val="false"/>
          <w:color w:val="000000"/>
          <w:sz w:val="28"/>
        </w:rPr>
        <w:t>
Качество: осознание учащимися, молодежью вреда наркомании, пагубных последствий от употребления наркотических средств.
</w:t>
      </w:r>
      <w:r>
        <w:br/>
      </w:r>
      <w:r>
        <w:rPr>
          <w:rFonts w:ascii="Times New Roman"/>
          <w:b w:val="false"/>
          <w:i w:val="false"/>
          <w:color w:val="000000"/>
          <w:sz w:val="28"/>
        </w:rPr>
        <w:t>
Снижение уровня незаконного употребления наркотических веществ и привитие навыков здорового образа жизни у 45 процентов учащейся и студенческой молодежи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291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Министерство образования и науки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116 "Развитие человеческого капитала в рамках электронного правительства"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541324 тысячи тенге (пятьсот сорок один миллион триста двадцать четыре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декабря 2004 года N 1286 "Об утверждении Плана мероприятий по реализации Государственной программы формирования "электронного правительства" в Республике Казахстан на 2005-2007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ликвидация информационного неравенства в Республике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нормативной правовой базы и методологической базы, создание, формирование и развитие электронных образовательных услуг для населения; мониторинг результатов обучения населения компьютерной грамотности; проведение предпроектных работ по созданию учебно-консалтингового центра дистанционного и очного обучения в области информационной технологии и менеджмента, внедрение новых экспортных возможностей информации, знаний, услугу программного обеспечения продукта, предоставление сервисов информационно-коммуникационных технологий, обучение для вхождения населения в информационное общество, в том числе дистанционное, а также всеобщий доступ к Интернет, массовое обучение населения использованию информационно-коммуникационных технологий.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33"/>
        <w:gridCol w:w="973"/>
        <w:gridCol w:w="2333"/>
        <w:gridCol w:w="3993"/>
        <w:gridCol w:w="1533"/>
        <w:gridCol w:w="25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человечес-
</w:t>
            </w:r>
            <w:r>
              <w:br/>
            </w:r>
            <w:r>
              <w:rPr>
                <w:rFonts w:ascii="Times New Roman"/>
                <w:b w:val="false"/>
                <w:i w:val="false"/>
                <w:color w:val="000000"/>
                <w:sz w:val="20"/>
              </w:rPr>
              <w:t>
кого
</w:t>
            </w:r>
            <w:r>
              <w:br/>
            </w:r>
            <w:r>
              <w:rPr>
                <w:rFonts w:ascii="Times New Roman"/>
                <w:b w:val="false"/>
                <w:i w:val="false"/>
                <w:color w:val="000000"/>
                <w:sz w:val="20"/>
              </w:rPr>
              <w:t>
капитала
</w:t>
            </w:r>
            <w:r>
              <w:br/>
            </w:r>
            <w:r>
              <w:rPr>
                <w:rFonts w:ascii="Times New Roman"/>
                <w:b w:val="false"/>
                <w:i w:val="false"/>
                <w:color w:val="000000"/>
                <w:sz w:val="20"/>
              </w:rPr>
              <w:t>
в рамках
</w:t>
            </w:r>
            <w:r>
              <w:br/>
            </w:r>
            <w:r>
              <w:rPr>
                <w:rFonts w:ascii="Times New Roman"/>
                <w:b w:val="false"/>
                <w:i w:val="false"/>
                <w:color w:val="000000"/>
                <w:sz w:val="20"/>
              </w:rPr>
              <w:t>
электронно-
</w:t>
            </w:r>
            <w:r>
              <w:br/>
            </w:r>
            <w:r>
              <w:rPr>
                <w:rFonts w:ascii="Times New Roman"/>
                <w:b w:val="false"/>
                <w:i w:val="false"/>
                <w:color w:val="000000"/>
                <w:sz w:val="20"/>
              </w:rPr>
              <w:t>
го прави-
</w:t>
            </w:r>
            <w:r>
              <w:br/>
            </w:r>
            <w:r>
              <w:rPr>
                <w:rFonts w:ascii="Times New Roman"/>
                <w:b w:val="false"/>
                <w:i w:val="false"/>
                <w:color w:val="000000"/>
                <w:sz w:val="20"/>
              </w:rPr>
              <w:t>
тельства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Центра
</w:t>
            </w:r>
            <w:r>
              <w:br/>
            </w:r>
            <w:r>
              <w:rPr>
                <w:rFonts w:ascii="Times New Roman"/>
                <w:b w:val="false"/>
                <w:i w:val="false"/>
                <w:color w:val="000000"/>
                <w:sz w:val="20"/>
              </w:rPr>
              <w:t>
подготовки
</w:t>
            </w:r>
            <w:r>
              <w:br/>
            </w:r>
            <w:r>
              <w:rPr>
                <w:rFonts w:ascii="Times New Roman"/>
                <w:b w:val="false"/>
                <w:i w:val="false"/>
                <w:color w:val="000000"/>
                <w:sz w:val="20"/>
              </w:rPr>
              <w:t>
преподавателей и
</w:t>
            </w:r>
            <w:r>
              <w:br/>
            </w:r>
            <w:r>
              <w:rPr>
                <w:rFonts w:ascii="Times New Roman"/>
                <w:b w:val="false"/>
                <w:i w:val="false"/>
                <w:color w:val="000000"/>
                <w:sz w:val="20"/>
              </w:rPr>
              <w:t>
дистанционного
</w:t>
            </w:r>
            <w:r>
              <w:br/>
            </w:r>
            <w:r>
              <w:rPr>
                <w:rFonts w:ascii="Times New Roman"/>
                <w:b w:val="false"/>
                <w:i w:val="false"/>
                <w:color w:val="000000"/>
                <w:sz w:val="20"/>
              </w:rPr>
              <w:t>
обучения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и
</w:t>
            </w:r>
            <w:r>
              <w:br/>
            </w:r>
            <w:r>
              <w:rPr>
                <w:rFonts w:ascii="Times New Roman"/>
                <w:b w:val="false"/>
                <w:i w:val="false"/>
                <w:color w:val="000000"/>
                <w:sz w:val="20"/>
              </w:rPr>
              <w:t>
сертификации.
</w:t>
            </w:r>
            <w:r>
              <w:br/>
            </w:r>
            <w:r>
              <w:rPr>
                <w:rFonts w:ascii="Times New Roman"/>
                <w:b w:val="false"/>
                <w:i w:val="false"/>
                <w:color w:val="000000"/>
                <w:sz w:val="20"/>
              </w:rPr>
              <w:t>
Приобретение
</w:t>
            </w:r>
            <w:r>
              <w:br/>
            </w:r>
            <w:r>
              <w:rPr>
                <w:rFonts w:ascii="Times New Roman"/>
                <w:b w:val="false"/>
                <w:i w:val="false"/>
                <w:color w:val="000000"/>
                <w:sz w:val="20"/>
              </w:rPr>
              <w:t>
основных средств
</w:t>
            </w:r>
            <w:r>
              <w:br/>
            </w:r>
            <w:r>
              <w:rPr>
                <w:rFonts w:ascii="Times New Roman"/>
                <w:b w:val="false"/>
                <w:i w:val="false"/>
                <w:color w:val="000000"/>
                <w:sz w:val="20"/>
              </w:rPr>
              <w:t>
для Центра
</w:t>
            </w:r>
            <w:r>
              <w:br/>
            </w:r>
            <w:r>
              <w:rPr>
                <w:rFonts w:ascii="Times New Roman"/>
                <w:b w:val="false"/>
                <w:i w:val="false"/>
                <w:color w:val="000000"/>
                <w:sz w:val="20"/>
              </w:rPr>
              <w:t>
подготовки
</w:t>
            </w:r>
            <w:r>
              <w:br/>
            </w:r>
            <w:r>
              <w:rPr>
                <w:rFonts w:ascii="Times New Roman"/>
                <w:b w:val="false"/>
                <w:i w:val="false"/>
                <w:color w:val="000000"/>
                <w:sz w:val="20"/>
              </w:rPr>
              <w:t>
преподавателей и
</w:t>
            </w:r>
            <w:r>
              <w:br/>
            </w:r>
            <w:r>
              <w:rPr>
                <w:rFonts w:ascii="Times New Roman"/>
                <w:b w:val="false"/>
                <w:i w:val="false"/>
                <w:color w:val="000000"/>
                <w:sz w:val="20"/>
              </w:rPr>
              <w:t>
дистанционного
</w:t>
            </w:r>
            <w:r>
              <w:br/>
            </w:r>
            <w:r>
              <w:rPr>
                <w:rFonts w:ascii="Times New Roman"/>
                <w:b w:val="false"/>
                <w:i w:val="false"/>
                <w:color w:val="000000"/>
                <w:sz w:val="20"/>
              </w:rPr>
              <w:t>
обучения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и сертификации.
</w:t>
            </w:r>
            <w:r>
              <w:br/>
            </w:r>
            <w:r>
              <w:rPr>
                <w:rFonts w:ascii="Times New Roman"/>
                <w:b w:val="false"/>
                <w:i w:val="false"/>
                <w:color w:val="000000"/>
                <w:sz w:val="20"/>
              </w:rPr>
              <w:t>
Проведение
</w:t>
            </w:r>
            <w:r>
              <w:br/>
            </w:r>
            <w:r>
              <w:rPr>
                <w:rFonts w:ascii="Times New Roman"/>
                <w:b w:val="false"/>
                <w:i w:val="false"/>
                <w:color w:val="000000"/>
                <w:sz w:val="20"/>
              </w:rPr>
              <w:t>
тренинговых курсов
</w:t>
            </w:r>
            <w:r>
              <w:br/>
            </w:r>
            <w:r>
              <w:rPr>
                <w:rFonts w:ascii="Times New Roman"/>
                <w:b w:val="false"/>
                <w:i w:val="false"/>
                <w:color w:val="000000"/>
                <w:sz w:val="20"/>
              </w:rPr>
              <w:t>
для тьюторов
</w:t>
            </w:r>
            <w:r>
              <w:br/>
            </w:r>
            <w:r>
              <w:rPr>
                <w:rFonts w:ascii="Times New Roman"/>
                <w:b w:val="false"/>
                <w:i w:val="false"/>
                <w:color w:val="000000"/>
                <w:sz w:val="20"/>
              </w:rPr>
              <w:t>
по обучению
</w:t>
            </w:r>
            <w:r>
              <w:br/>
            </w:r>
            <w:r>
              <w:rPr>
                <w:rFonts w:ascii="Times New Roman"/>
                <w:b w:val="false"/>
                <w:i w:val="false"/>
                <w:color w:val="000000"/>
                <w:sz w:val="20"/>
              </w:rPr>
              <w:t>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на
</w:t>
            </w:r>
            <w:r>
              <w:br/>
            </w:r>
            <w:r>
              <w:rPr>
                <w:rFonts w:ascii="Times New Roman"/>
                <w:b w:val="false"/>
                <w:i w:val="false"/>
                <w:color w:val="000000"/>
                <w:sz w:val="20"/>
              </w:rPr>
              <w:t>
базе Центра
</w:t>
            </w:r>
            <w:r>
              <w:br/>
            </w:r>
            <w:r>
              <w:rPr>
                <w:rFonts w:ascii="Times New Roman"/>
                <w:b w:val="false"/>
                <w:i w:val="false"/>
                <w:color w:val="000000"/>
                <w:sz w:val="20"/>
              </w:rPr>
              <w:t>
подготовки
</w:t>
            </w:r>
            <w:r>
              <w:br/>
            </w:r>
            <w:r>
              <w:rPr>
                <w:rFonts w:ascii="Times New Roman"/>
                <w:b w:val="false"/>
                <w:i w:val="false"/>
                <w:color w:val="000000"/>
                <w:sz w:val="20"/>
              </w:rPr>
              <w:t>
преподавателей и
</w:t>
            </w:r>
            <w:r>
              <w:br/>
            </w:r>
            <w:r>
              <w:rPr>
                <w:rFonts w:ascii="Times New Roman"/>
                <w:b w:val="false"/>
                <w:i w:val="false"/>
                <w:color w:val="000000"/>
                <w:sz w:val="20"/>
              </w:rPr>
              <w:t>
дистанционного
</w:t>
            </w:r>
            <w:r>
              <w:br/>
            </w:r>
            <w:r>
              <w:rPr>
                <w:rFonts w:ascii="Times New Roman"/>
                <w:b w:val="false"/>
                <w:i w:val="false"/>
                <w:color w:val="000000"/>
                <w:sz w:val="20"/>
              </w:rPr>
              <w:t>
обучения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и
</w:t>
            </w:r>
            <w:r>
              <w:br/>
            </w:r>
            <w:r>
              <w:rPr>
                <w:rFonts w:ascii="Times New Roman"/>
                <w:b w:val="false"/>
                <w:i w:val="false"/>
                <w:color w:val="000000"/>
                <w:sz w:val="20"/>
              </w:rPr>
              <w:t>
сертификации.
</w:t>
            </w:r>
            <w:r>
              <w:br/>
            </w:r>
            <w:r>
              <w:rPr>
                <w:rFonts w:ascii="Times New Roman"/>
                <w:b w:val="false"/>
                <w:i w:val="false"/>
                <w:color w:val="000000"/>
                <w:sz w:val="20"/>
              </w:rPr>
              <w:t>
Разработка учебно-
</w:t>
            </w:r>
            <w:r>
              <w:br/>
            </w:r>
            <w:r>
              <w:rPr>
                <w:rFonts w:ascii="Times New Roman"/>
                <w:b w:val="false"/>
                <w:i w:val="false"/>
                <w:color w:val="000000"/>
                <w:sz w:val="20"/>
              </w:rPr>
              <w:t>
методического
</w:t>
            </w:r>
            <w:r>
              <w:br/>
            </w:r>
            <w:r>
              <w:rPr>
                <w:rFonts w:ascii="Times New Roman"/>
                <w:b w:val="false"/>
                <w:i w:val="false"/>
                <w:color w:val="000000"/>
                <w:sz w:val="20"/>
              </w:rPr>
              <w:t>
пособия на
</w:t>
            </w:r>
            <w:r>
              <w:br/>
            </w:r>
            <w:r>
              <w:rPr>
                <w:rFonts w:ascii="Times New Roman"/>
                <w:b w:val="false"/>
                <w:i w:val="false"/>
                <w:color w:val="000000"/>
                <w:sz w:val="20"/>
              </w:rPr>
              <w:t>
государственном и
</w:t>
            </w:r>
            <w:r>
              <w:br/>
            </w:r>
            <w:r>
              <w:rPr>
                <w:rFonts w:ascii="Times New Roman"/>
                <w:b w:val="false"/>
                <w:i w:val="false"/>
                <w:color w:val="000000"/>
                <w:sz w:val="20"/>
              </w:rPr>
              <w:t>
русском языках по
</w:t>
            </w:r>
            <w:r>
              <w:br/>
            </w:r>
            <w:r>
              <w:rPr>
                <w:rFonts w:ascii="Times New Roman"/>
                <w:b w:val="false"/>
                <w:i w:val="false"/>
                <w:color w:val="000000"/>
                <w:sz w:val="20"/>
              </w:rPr>
              <w:t>
обучению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и
</w:t>
            </w:r>
            <w:r>
              <w:br/>
            </w:r>
            <w:r>
              <w:rPr>
                <w:rFonts w:ascii="Times New Roman"/>
                <w:b w:val="false"/>
                <w:i w:val="false"/>
                <w:color w:val="000000"/>
                <w:sz w:val="20"/>
              </w:rPr>
              <w:t>
тиражирование.
</w:t>
            </w:r>
            <w:r>
              <w:br/>
            </w:r>
            <w:r>
              <w:rPr>
                <w:rFonts w:ascii="Times New Roman"/>
                <w:b w:val="false"/>
                <w:i w:val="false"/>
                <w:color w:val="000000"/>
                <w:sz w:val="20"/>
              </w:rPr>
              <w:t>
Разработка
</w:t>
            </w:r>
            <w:r>
              <w:br/>
            </w:r>
            <w:r>
              <w:rPr>
                <w:rFonts w:ascii="Times New Roman"/>
                <w:b w:val="false"/>
                <w:i w:val="false"/>
                <w:color w:val="000000"/>
                <w:sz w:val="20"/>
              </w:rPr>
              <w:t>
электронного
</w:t>
            </w:r>
            <w:r>
              <w:br/>
            </w:r>
            <w:r>
              <w:rPr>
                <w:rFonts w:ascii="Times New Roman"/>
                <w:b w:val="false"/>
                <w:i w:val="false"/>
                <w:color w:val="000000"/>
                <w:sz w:val="20"/>
              </w:rPr>
              <w:t>
учебного издания
</w:t>
            </w:r>
            <w:r>
              <w:br/>
            </w:r>
            <w:r>
              <w:rPr>
                <w:rFonts w:ascii="Times New Roman"/>
                <w:b w:val="false"/>
                <w:i w:val="false"/>
                <w:color w:val="000000"/>
                <w:sz w:val="20"/>
              </w:rPr>
              <w:t>
на государственном
</w:t>
            </w:r>
            <w:r>
              <w:br/>
            </w:r>
            <w:r>
              <w:rPr>
                <w:rFonts w:ascii="Times New Roman"/>
                <w:b w:val="false"/>
                <w:i w:val="false"/>
                <w:color w:val="000000"/>
                <w:sz w:val="20"/>
              </w:rPr>
              <w:t>
и русском языках
</w:t>
            </w:r>
            <w:r>
              <w:br/>
            </w:r>
            <w:r>
              <w:rPr>
                <w:rFonts w:ascii="Times New Roman"/>
                <w:b w:val="false"/>
                <w:i w:val="false"/>
                <w:color w:val="000000"/>
                <w:sz w:val="20"/>
              </w:rPr>
              <w:t>
по обучению
</w:t>
            </w:r>
            <w:r>
              <w:br/>
            </w:r>
            <w:r>
              <w:rPr>
                <w:rFonts w:ascii="Times New Roman"/>
                <w:b w:val="false"/>
                <w:i w:val="false"/>
                <w:color w:val="000000"/>
                <w:sz w:val="20"/>
              </w:rPr>
              <w:t>
населения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и
</w:t>
            </w:r>
            <w:r>
              <w:br/>
            </w:r>
            <w:r>
              <w:rPr>
                <w:rFonts w:ascii="Times New Roman"/>
                <w:b w:val="false"/>
                <w:i w:val="false"/>
                <w:color w:val="000000"/>
                <w:sz w:val="20"/>
              </w:rPr>
              <w:t>
тиражирование.
</w:t>
            </w:r>
            <w:r>
              <w:br/>
            </w:r>
            <w:r>
              <w:rPr>
                <w:rFonts w:ascii="Times New Roman"/>
                <w:b w:val="false"/>
                <w:i w:val="false"/>
                <w:color w:val="000000"/>
                <w:sz w:val="20"/>
              </w:rPr>
              <w:t>
Разработка тестов
</w:t>
            </w:r>
            <w:r>
              <w:br/>
            </w:r>
            <w:r>
              <w:rPr>
                <w:rFonts w:ascii="Times New Roman"/>
                <w:b w:val="false"/>
                <w:i w:val="false"/>
                <w:color w:val="000000"/>
                <w:sz w:val="20"/>
              </w:rPr>
              <w:t>
на государственном
</w:t>
            </w:r>
            <w:r>
              <w:br/>
            </w:r>
            <w:r>
              <w:rPr>
                <w:rFonts w:ascii="Times New Roman"/>
                <w:b w:val="false"/>
                <w:i w:val="false"/>
                <w:color w:val="000000"/>
                <w:sz w:val="20"/>
              </w:rPr>
              <w:t>
и русском языках
</w:t>
            </w:r>
            <w:r>
              <w:br/>
            </w:r>
            <w:r>
              <w:rPr>
                <w:rFonts w:ascii="Times New Roman"/>
                <w:b w:val="false"/>
                <w:i w:val="false"/>
                <w:color w:val="000000"/>
                <w:sz w:val="20"/>
              </w:rPr>
              <w:t>
для проведения
</w:t>
            </w:r>
            <w:r>
              <w:br/>
            </w:r>
            <w:r>
              <w:rPr>
                <w:rFonts w:ascii="Times New Roman"/>
                <w:b w:val="false"/>
                <w:i w:val="false"/>
                <w:color w:val="000000"/>
                <w:sz w:val="20"/>
              </w:rPr>
              <w:t>
сертификации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w:t>
            </w:r>
            <w:r>
              <w:br/>
            </w:r>
            <w:r>
              <w:rPr>
                <w:rFonts w:ascii="Times New Roman"/>
                <w:b w:val="false"/>
                <w:i w:val="false"/>
                <w:color w:val="000000"/>
                <w:sz w:val="20"/>
              </w:rPr>
              <w:t>
населения.
</w:t>
            </w:r>
            <w:r>
              <w:br/>
            </w:r>
            <w:r>
              <w:rPr>
                <w:rFonts w:ascii="Times New Roman"/>
                <w:b w:val="false"/>
                <w:i w:val="false"/>
                <w:color w:val="000000"/>
                <w:sz w:val="20"/>
              </w:rPr>
              <w:t>
Разработка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на
</w:t>
            </w:r>
            <w:r>
              <w:br/>
            </w:r>
            <w:r>
              <w:rPr>
                <w:rFonts w:ascii="Times New Roman"/>
                <w:b w:val="false"/>
                <w:i w:val="false"/>
                <w:color w:val="000000"/>
                <w:sz w:val="20"/>
              </w:rPr>
              <w:t>
государственном и
</w:t>
            </w:r>
            <w:r>
              <w:br/>
            </w:r>
            <w:r>
              <w:rPr>
                <w:rFonts w:ascii="Times New Roman"/>
                <w:b w:val="false"/>
                <w:i w:val="false"/>
                <w:color w:val="000000"/>
                <w:sz w:val="20"/>
              </w:rPr>
              <w:t>
русском языках по
</w:t>
            </w:r>
            <w:r>
              <w:br/>
            </w:r>
            <w:r>
              <w:rPr>
                <w:rFonts w:ascii="Times New Roman"/>
                <w:b w:val="false"/>
                <w:i w:val="false"/>
                <w:color w:val="000000"/>
                <w:sz w:val="20"/>
              </w:rPr>
              <w:t>
тестированию
</w:t>
            </w:r>
            <w:r>
              <w:br/>
            </w:r>
            <w:r>
              <w:rPr>
                <w:rFonts w:ascii="Times New Roman"/>
                <w:b w:val="false"/>
                <w:i w:val="false"/>
                <w:color w:val="000000"/>
                <w:sz w:val="20"/>
              </w:rPr>
              <w:t>
слушателей
</w:t>
            </w:r>
            <w:r>
              <w:br/>
            </w:r>
            <w:r>
              <w:rPr>
                <w:rFonts w:ascii="Times New Roman"/>
                <w:b w:val="false"/>
                <w:i w:val="false"/>
                <w:color w:val="000000"/>
                <w:sz w:val="20"/>
              </w:rPr>
              <w:t>
обучающих курсов
</w:t>
            </w:r>
            <w:r>
              <w:br/>
            </w:r>
            <w:r>
              <w:rPr>
                <w:rFonts w:ascii="Times New Roman"/>
                <w:b w:val="false"/>
                <w:i w:val="false"/>
                <w:color w:val="000000"/>
                <w:sz w:val="20"/>
              </w:rPr>
              <w:t>
компьютерной
</w:t>
            </w:r>
            <w:r>
              <w:br/>
            </w:r>
            <w:r>
              <w:rPr>
                <w:rFonts w:ascii="Times New Roman"/>
                <w:b w:val="false"/>
                <w:i w:val="false"/>
                <w:color w:val="000000"/>
                <w:sz w:val="20"/>
              </w:rPr>
              <w:t>
грамотности.
</w:t>
            </w:r>
            <w:r>
              <w:br/>
            </w:r>
            <w:r>
              <w:rPr>
                <w:rFonts w:ascii="Times New Roman"/>
                <w:b w:val="false"/>
                <w:i w:val="false"/>
                <w:color w:val="000000"/>
                <w:sz w:val="20"/>
              </w:rPr>
              <w:t>
Тестирование
</w:t>
            </w:r>
            <w:r>
              <w:br/>
            </w:r>
            <w:r>
              <w:rPr>
                <w:rFonts w:ascii="Times New Roman"/>
                <w:b w:val="false"/>
                <w:i w:val="false"/>
                <w:color w:val="000000"/>
                <w:sz w:val="20"/>
              </w:rPr>
              <w:t>
учащихся школ
</w:t>
            </w:r>
            <w:r>
              <w:br/>
            </w:r>
            <w:r>
              <w:rPr>
                <w:rFonts w:ascii="Times New Roman"/>
                <w:b w:val="false"/>
                <w:i w:val="false"/>
                <w:color w:val="000000"/>
                <w:sz w:val="20"/>
              </w:rPr>
              <w:t>
лицеев, профшкол,
</w:t>
            </w:r>
            <w:r>
              <w:br/>
            </w:r>
            <w:r>
              <w:rPr>
                <w:rFonts w:ascii="Times New Roman"/>
                <w:b w:val="false"/>
                <w:i w:val="false"/>
                <w:color w:val="000000"/>
                <w:sz w:val="20"/>
              </w:rPr>
              <w:t>
колледжей и
</w:t>
            </w:r>
            <w:r>
              <w:br/>
            </w:r>
            <w:r>
              <w:rPr>
                <w:rFonts w:ascii="Times New Roman"/>
                <w:b w:val="false"/>
                <w:i w:val="false"/>
                <w:color w:val="000000"/>
                <w:sz w:val="20"/>
              </w:rPr>
              <w:t>
студентов ВУЗов.
</w:t>
            </w:r>
            <w:r>
              <w:br/>
            </w:r>
            <w:r>
              <w:rPr>
                <w:rFonts w:ascii="Times New Roman"/>
                <w:b w:val="false"/>
                <w:i w:val="false"/>
                <w:color w:val="000000"/>
                <w:sz w:val="20"/>
              </w:rPr>
              <w:t>
Создание и
</w:t>
            </w:r>
            <w:r>
              <w:br/>
            </w:r>
            <w:r>
              <w:rPr>
                <w:rFonts w:ascii="Times New Roman"/>
                <w:b w:val="false"/>
                <w:i w:val="false"/>
                <w:color w:val="000000"/>
                <w:sz w:val="20"/>
              </w:rPr>
              <w:t>
обеспечение
</w:t>
            </w:r>
            <w:r>
              <w:br/>
            </w:r>
            <w:r>
              <w:rPr>
                <w:rFonts w:ascii="Times New Roman"/>
                <w:b w:val="false"/>
                <w:i w:val="false"/>
                <w:color w:val="000000"/>
                <w:sz w:val="20"/>
              </w:rPr>
              <w:t>
актуализации
</w:t>
            </w:r>
            <w:r>
              <w:br/>
            </w:r>
            <w:r>
              <w:rPr>
                <w:rFonts w:ascii="Times New Roman"/>
                <w:b w:val="false"/>
                <w:i w:val="false"/>
                <w:color w:val="000000"/>
                <w:sz w:val="20"/>
              </w:rPr>
              <w:t>
казахстанского
</w:t>
            </w:r>
            <w:r>
              <w:br/>
            </w:r>
            <w:r>
              <w:rPr>
                <w:rFonts w:ascii="Times New Roman"/>
                <w:b w:val="false"/>
                <w:i w:val="false"/>
                <w:color w:val="000000"/>
                <w:sz w:val="20"/>
              </w:rPr>
              <w:t>
образовательного
</w:t>
            </w:r>
            <w:r>
              <w:br/>
            </w:r>
            <w:r>
              <w:rPr>
                <w:rFonts w:ascii="Times New Roman"/>
                <w:b w:val="false"/>
                <w:i w:val="false"/>
                <w:color w:val="000000"/>
                <w:sz w:val="20"/>
              </w:rPr>
              <w:t>
веб-портала.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образования
</w:t>
            </w:r>
            <w:r>
              <w:br/>
            </w:r>
            <w:r>
              <w:rPr>
                <w:rFonts w:ascii="Times New Roman"/>
                <w:b w:val="false"/>
                <w:i w:val="false"/>
                <w:color w:val="000000"/>
                <w:sz w:val="20"/>
              </w:rPr>
              <w:t>
и науки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создание центра подготовки преподавателей и дистанционного обучения населения компьютерной грамотности и сертификации и 16 региональных центров, разработка учебно-методического пособия, электронного учебного издания, тестов, программного обеспечения на казахском и русском языках, создание образовательного портала.
</w:t>
      </w:r>
    </w:p>
    <w:p>
      <w:pPr>
        <w:spacing w:after="0"/>
        <w:ind w:left="0"/>
        <w:jc w:val="both"/>
      </w:pPr>
      <w:r>
        <w:rPr>
          <w:rFonts w:ascii="Times New Roman"/>
          <w:b w:val="false"/>
          <w:i w:val="false"/>
          <w:color w:val="000000"/>
          <w:sz w:val="28"/>
        </w:rPr>
        <w:t>
Конечный результат: повышение показателя компьютерной грамотности населения в Республике Казахстан.
</w:t>
      </w:r>
    </w:p>
    <w:p>
      <w:pPr>
        <w:spacing w:after="0"/>
        <w:ind w:left="0"/>
        <w:jc w:val="both"/>
      </w:pPr>
      <w:r>
        <w:rPr>
          <w:rFonts w:ascii="Times New Roman"/>
          <w:b w:val="false"/>
          <w:i w:val="false"/>
          <w:color w:val="000000"/>
          <w:sz w:val="28"/>
        </w:rPr>
        <w:t>
Финансово-экономический результат: планируемый средний расход на разработку одного учебно-методического пособия - 1 500 тыс. тенге, электронного учебного издания - 9 000 тыс. тенге, теста - 5 000 тыс. тенге, программного обеспечения - 3 000 тыс. тенге.
</w:t>
      </w:r>
    </w:p>
    <w:p>
      <w:pPr>
        <w:spacing w:after="0"/>
        <w:ind w:left="0"/>
        <w:jc w:val="both"/>
      </w:pPr>
      <w:r>
        <w:rPr>
          <w:rFonts w:ascii="Times New Roman"/>
          <w:b w:val="false"/>
          <w:i w:val="false"/>
          <w:color w:val="000000"/>
          <w:sz w:val="28"/>
        </w:rPr>
        <w:t>
Своевременность: выполнение мероприятий будет осуществлено согласно установленному сроку в соответствии с утвержденными графиками.
</w:t>
      </w:r>
    </w:p>
    <w:p>
      <w:pPr>
        <w:spacing w:after="0"/>
        <w:ind w:left="0"/>
        <w:jc w:val="both"/>
      </w:pPr>
      <w:r>
        <w:rPr>
          <w:rFonts w:ascii="Times New Roman"/>
          <w:b w:val="false"/>
          <w:i w:val="false"/>
          <w:color w:val="000000"/>
          <w:sz w:val="28"/>
        </w:rPr>
        <w:t>
Качество: снижение информационного неравенства в Республике Казахстан и увеличение количества компьютерной грамотности населения на 20 процентов.
</w:t>
      </w:r>
      <w:r>
        <w:br/>
      </w:r>
      <w:r>
        <w:rPr>
          <w:rFonts w:ascii="Times New Roman"/>
          <w:b w:val="false"/>
          <w:i w:val="false"/>
          <w:color w:val="000000"/>
          <w:sz w:val="28"/>
        </w:rPr>
        <w:t>
Обучение и предоставление Интернет услуг посетителям компьютерных классов, способствующий снижению информационного неравенство в Республике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