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6fac3" w14:textId="066fa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паспортов республиканских бюджетных программ на 2007 год (Министерство энергетики и минеральных ресурсов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15 декабря 2006 года N 1220 (выписка)</w:t>
      </w:r>
    </w:p>
    <w:p>
      <w:pPr>
        <w:spacing w:after="0"/>
        <w:ind w:left="0"/>
        <w:jc w:val="both"/>
      </w:pPr>
      <w:r>
        <w:rPr>
          <w:rFonts w:ascii="Times New Roman"/>
          <w:b w:val="false"/>
          <w:i w:val="false"/>
          <w:color w:val="000000"/>
          <w:sz w:val="28"/>
        </w:rPr>
        <w:t>
</w:t>
      </w:r>
      <w:r>
        <w:rPr>
          <w:rFonts w:ascii="Times New Roman"/>
          <w:b w:val="false"/>
          <w:i w:val="false"/>
          <w:color w:val="000000"/>
          <w:sz w:val="28"/>
        </w:rPr>
        <w:t>
      В соответствии с 
</w:t>
      </w:r>
      <w:r>
        <w:rPr>
          <w:rFonts w:ascii="Times New Roman"/>
          <w:b w:val="false"/>
          <w:i w:val="false"/>
          <w:color w:val="000000"/>
          <w:sz w:val="28"/>
        </w:rPr>
        <w:t xml:space="preserve"> Бюджетным </w:t>
      </w:r>
      <w:r>
        <w:rPr>
          <w:rFonts w:ascii="Times New Roman"/>
          <w:b w:val="false"/>
          <w:i w:val="false"/>
          <w:color w:val="000000"/>
          <w:sz w:val="28"/>
        </w:rPr>
        <w:t>
 кодексом Республики Казахстан от 24 апреля 2004 года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паспорта республиканских бюджетных программ на 2007 год:
</w:t>
      </w:r>
      <w:r>
        <w:br/>
      </w:r>
      <w:r>
        <w:rPr>
          <w:rFonts w:ascii="Times New Roman"/>
          <w:b w:val="false"/>
          <w:i w:val="false"/>
          <w:color w:val="000000"/>
          <w:sz w:val="28"/>
        </w:rPr>
        <w:t>
      Министерства энергетики и минеральных ресурсов Республики Казахстан согласно приложениям 
</w:t>
      </w:r>
      <w:r>
        <w:rPr>
          <w:rFonts w:ascii="Times New Roman"/>
          <w:b w:val="false"/>
          <w:i w:val="false"/>
          <w:color w:val="000000"/>
          <w:sz w:val="28"/>
        </w:rPr>
        <w:t xml:space="preserve"> 332 </w:t>
      </w:r>
      <w:r>
        <w:rPr>
          <w:rFonts w:ascii="Times New Roman"/>
          <w:b w:val="false"/>
          <w:i w:val="false"/>
          <w:color w:val="000000"/>
          <w:sz w:val="28"/>
        </w:rPr>
        <w:t>
, 
</w:t>
      </w:r>
      <w:r>
        <w:rPr>
          <w:rFonts w:ascii="Times New Roman"/>
          <w:b w:val="false"/>
          <w:i w:val="false"/>
          <w:color w:val="000000"/>
          <w:sz w:val="28"/>
        </w:rPr>
        <w:t xml:space="preserve"> 333 </w:t>
      </w:r>
      <w:r>
        <w:rPr>
          <w:rFonts w:ascii="Times New Roman"/>
          <w:b w:val="false"/>
          <w:i w:val="false"/>
          <w:color w:val="000000"/>
          <w:sz w:val="28"/>
        </w:rPr>
        <w:t>
, 
</w:t>
      </w:r>
      <w:r>
        <w:rPr>
          <w:rFonts w:ascii="Times New Roman"/>
          <w:b w:val="false"/>
          <w:i w:val="false"/>
          <w:color w:val="000000"/>
          <w:sz w:val="28"/>
        </w:rPr>
        <w:t xml:space="preserve"> 334 </w:t>
      </w:r>
      <w:r>
        <w:rPr>
          <w:rFonts w:ascii="Times New Roman"/>
          <w:b w:val="false"/>
          <w:i w:val="false"/>
          <w:color w:val="000000"/>
          <w:sz w:val="28"/>
        </w:rPr>
        <w:t>
, 
</w:t>
      </w:r>
      <w:r>
        <w:rPr>
          <w:rFonts w:ascii="Times New Roman"/>
          <w:b w:val="false"/>
          <w:i w:val="false"/>
          <w:color w:val="000000"/>
          <w:sz w:val="28"/>
        </w:rPr>
        <w:t xml:space="preserve"> 335 </w:t>
      </w:r>
      <w:r>
        <w:rPr>
          <w:rFonts w:ascii="Times New Roman"/>
          <w:b w:val="false"/>
          <w:i w:val="false"/>
          <w:color w:val="000000"/>
          <w:sz w:val="28"/>
        </w:rPr>
        <w:t>
, 
</w:t>
      </w:r>
      <w:r>
        <w:rPr>
          <w:rFonts w:ascii="Times New Roman"/>
          <w:b w:val="false"/>
          <w:i w:val="false"/>
          <w:color w:val="000000"/>
          <w:sz w:val="28"/>
        </w:rPr>
        <w:t xml:space="preserve"> 336 </w:t>
      </w:r>
      <w:r>
        <w:rPr>
          <w:rFonts w:ascii="Times New Roman"/>
          <w:b w:val="false"/>
          <w:i w:val="false"/>
          <w:color w:val="000000"/>
          <w:sz w:val="28"/>
        </w:rPr>
        <w:t>
, 
</w:t>
      </w:r>
      <w:r>
        <w:rPr>
          <w:rFonts w:ascii="Times New Roman"/>
          <w:b w:val="false"/>
          <w:i w:val="false"/>
          <w:color w:val="000000"/>
          <w:sz w:val="28"/>
        </w:rPr>
        <w:t xml:space="preserve"> 337 </w:t>
      </w:r>
      <w:r>
        <w:rPr>
          <w:rFonts w:ascii="Times New Roman"/>
          <w:b w:val="false"/>
          <w:i w:val="false"/>
          <w:color w:val="000000"/>
          <w:sz w:val="28"/>
        </w:rPr>
        <w:t>
, 
</w:t>
      </w:r>
      <w:r>
        <w:rPr>
          <w:rFonts w:ascii="Times New Roman"/>
          <w:b w:val="false"/>
          <w:i w:val="false"/>
          <w:color w:val="000000"/>
          <w:sz w:val="28"/>
        </w:rPr>
        <w:t xml:space="preserve"> 338 </w:t>
      </w:r>
      <w:r>
        <w:rPr>
          <w:rFonts w:ascii="Times New Roman"/>
          <w:b w:val="false"/>
          <w:i w:val="false"/>
          <w:color w:val="000000"/>
          <w:sz w:val="28"/>
        </w:rPr>
        <w:t>
, 
</w:t>
      </w:r>
      <w:r>
        <w:rPr>
          <w:rFonts w:ascii="Times New Roman"/>
          <w:b w:val="false"/>
          <w:i w:val="false"/>
          <w:color w:val="000000"/>
          <w:sz w:val="28"/>
        </w:rPr>
        <w:t xml:space="preserve"> 339 </w:t>
      </w:r>
      <w:r>
        <w:rPr>
          <w:rFonts w:ascii="Times New Roman"/>
          <w:b w:val="false"/>
          <w:i w:val="false"/>
          <w:color w:val="000000"/>
          <w:sz w:val="28"/>
        </w:rPr>
        <w:t>
, 
</w:t>
      </w:r>
      <w:r>
        <w:rPr>
          <w:rFonts w:ascii="Times New Roman"/>
          <w:b w:val="false"/>
          <w:i w:val="false"/>
          <w:color w:val="000000"/>
          <w:sz w:val="28"/>
        </w:rPr>
        <w:t xml:space="preserve"> 340 </w:t>
      </w:r>
      <w:r>
        <w:rPr>
          <w:rFonts w:ascii="Times New Roman"/>
          <w:b w:val="false"/>
          <w:i w:val="false"/>
          <w:color w:val="000000"/>
          <w:sz w:val="28"/>
        </w:rPr>
        <w:t>
, 
</w:t>
      </w:r>
      <w:r>
        <w:rPr>
          <w:rFonts w:ascii="Times New Roman"/>
          <w:b w:val="false"/>
          <w:i w:val="false"/>
          <w:color w:val="000000"/>
          <w:sz w:val="28"/>
        </w:rPr>
        <w:t xml:space="preserve"> 341 </w:t>
      </w:r>
      <w:r>
        <w:rPr>
          <w:rFonts w:ascii="Times New Roman"/>
          <w:b w:val="false"/>
          <w:i w:val="false"/>
          <w:color w:val="000000"/>
          <w:sz w:val="28"/>
        </w:rPr>
        <w:t>
, 
</w:t>
      </w:r>
      <w:r>
        <w:rPr>
          <w:rFonts w:ascii="Times New Roman"/>
          <w:b w:val="false"/>
          <w:i w:val="false"/>
          <w:color w:val="000000"/>
          <w:sz w:val="28"/>
        </w:rPr>
        <w:t xml:space="preserve"> 342 </w:t>
      </w:r>
      <w:r>
        <w:rPr>
          <w:rFonts w:ascii="Times New Roman"/>
          <w:b w:val="false"/>
          <w:i w:val="false"/>
          <w:color w:val="000000"/>
          <w:sz w:val="28"/>
        </w:rPr>
        <w:t>
, 
</w:t>
      </w:r>
      <w:r>
        <w:rPr>
          <w:rFonts w:ascii="Times New Roman"/>
          <w:b w:val="false"/>
          <w:i w:val="false"/>
          <w:color w:val="000000"/>
          <w:sz w:val="28"/>
        </w:rPr>
        <w:t xml:space="preserve"> 343 </w:t>
      </w:r>
      <w:r>
        <w:rPr>
          <w:rFonts w:ascii="Times New Roman"/>
          <w:b w:val="false"/>
          <w:i w:val="false"/>
          <w:color w:val="000000"/>
          <w:sz w:val="28"/>
        </w:rPr>
        <w:t>
, 
</w:t>
      </w:r>
      <w:r>
        <w:rPr>
          <w:rFonts w:ascii="Times New Roman"/>
          <w:b w:val="false"/>
          <w:i w:val="false"/>
          <w:color w:val="000000"/>
          <w:sz w:val="28"/>
        </w:rPr>
        <w:t xml:space="preserve"> 344 </w:t>
      </w:r>
      <w:r>
        <w:rPr>
          <w:rFonts w:ascii="Times New Roman"/>
          <w:b w:val="false"/>
          <w:i w:val="false"/>
          <w:color w:val="000000"/>
          <w:sz w:val="28"/>
        </w:rPr>
        <w:t>
, 
</w:t>
      </w:r>
      <w:r>
        <w:rPr>
          <w:rFonts w:ascii="Times New Roman"/>
          <w:b w:val="false"/>
          <w:i w:val="false"/>
          <w:color w:val="000000"/>
          <w:sz w:val="28"/>
        </w:rPr>
        <w:t xml:space="preserve"> 345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 
</w:t>
      </w:r>
      <w:r>
        <w:rPr>
          <w:rFonts w:ascii="Times New Roman"/>
          <w:b w:val="false"/>
          <w:i w:val="false"/>
          <w:color w:val="000000"/>
          <w:sz w:val="28"/>
        </w:rPr>
        <w:t xml:space="preserve"> 347 </w:t>
      </w:r>
      <w:r>
        <w:rPr>
          <w:rFonts w:ascii="Times New Roman"/>
          <w:b w:val="false"/>
          <w:i w:val="false"/>
          <w:color w:val="000000"/>
          <w:sz w:val="28"/>
        </w:rPr>
        <w:t>
, 
</w:t>
      </w:r>
      <w:r>
        <w:rPr>
          <w:rFonts w:ascii="Times New Roman"/>
          <w:b w:val="false"/>
          <w:i w:val="false"/>
          <w:color w:val="000000"/>
          <w:sz w:val="28"/>
        </w:rPr>
        <w:t xml:space="preserve"> 348 </w:t>
      </w:r>
      <w:r>
        <w:rPr>
          <w:rFonts w:ascii="Times New Roman"/>
          <w:b w:val="false"/>
          <w:i w:val="false"/>
          <w:color w:val="000000"/>
          <w:sz w:val="28"/>
        </w:rPr>
        <w:t>
, 
</w:t>
      </w:r>
      <w:r>
        <w:rPr>
          <w:rFonts w:ascii="Times New Roman"/>
          <w:b w:val="false"/>
          <w:i w:val="false"/>
          <w:color w:val="000000"/>
          <w:sz w:val="28"/>
        </w:rPr>
        <w:t xml:space="preserve"> 349 </w:t>
      </w:r>
      <w:r>
        <w:rPr>
          <w:rFonts w:ascii="Times New Roman"/>
          <w:b w:val="false"/>
          <w:i w:val="false"/>
          <w:color w:val="000000"/>
          <w:sz w:val="28"/>
        </w:rPr>
        <w:t>
, 
</w:t>
      </w:r>
      <w:r>
        <w:rPr>
          <w:rFonts w:ascii="Times New Roman"/>
          <w:b w:val="false"/>
          <w:i w:val="false"/>
          <w:color w:val="000000"/>
          <w:sz w:val="28"/>
        </w:rPr>
        <w:t xml:space="preserve"> 350 </w:t>
      </w:r>
      <w:r>
        <w:rPr>
          <w:rFonts w:ascii="Times New Roman"/>
          <w:b w:val="false"/>
          <w:i w:val="false"/>
          <w:color w:val="000000"/>
          <w:sz w:val="28"/>
        </w:rPr>
        <w:t>
, 
</w:t>
      </w:r>
      <w:r>
        <w:rPr>
          <w:rFonts w:ascii="Times New Roman"/>
          <w:b w:val="false"/>
          <w:i w:val="false"/>
          <w:color w:val="000000"/>
          <w:sz w:val="28"/>
        </w:rPr>
        <w:t xml:space="preserve"> 351 </w:t>
      </w:r>
      <w:r>
        <w:rPr>
          <w:rFonts w:ascii="Times New Roman"/>
          <w:b w:val="false"/>
          <w:i w:val="false"/>
          <w:color w:val="000000"/>
          <w:sz w:val="28"/>
        </w:rPr>
        <w:t>
, 
</w:t>
      </w:r>
      <w:r>
        <w:rPr>
          <w:rFonts w:ascii="Times New Roman"/>
          <w:b w:val="false"/>
          <w:i w:val="false"/>
          <w:color w:val="000000"/>
          <w:sz w:val="28"/>
        </w:rPr>
        <w:t xml:space="preserve"> 352 </w:t>
      </w:r>
      <w:r>
        <w:rPr>
          <w:rFonts w:ascii="Times New Roman"/>
          <w:b w:val="false"/>
          <w:i w:val="false"/>
          <w:color w:val="000000"/>
          <w:sz w:val="28"/>
        </w:rPr>
        <w:t>
, 
</w:t>
      </w:r>
      <w:r>
        <w:rPr>
          <w:rFonts w:ascii="Times New Roman"/>
          <w:b w:val="false"/>
          <w:i w:val="false"/>
          <w:color w:val="000000"/>
          <w:sz w:val="28"/>
        </w:rPr>
        <w:t xml:space="preserve"> 353 </w:t>
      </w:r>
      <w:r>
        <w:rPr>
          <w:rFonts w:ascii="Times New Roman"/>
          <w:b w:val="false"/>
          <w:i w:val="false"/>
          <w:color w:val="000000"/>
          <w:sz w:val="28"/>
        </w:rPr>
        <w:t>
, 
</w:t>
      </w:r>
      <w:r>
        <w:rPr>
          <w:rFonts w:ascii="Times New Roman"/>
          <w:b w:val="false"/>
          <w:i w:val="false"/>
          <w:color w:val="000000"/>
          <w:sz w:val="28"/>
        </w:rPr>
        <w:t xml:space="preserve"> 353-1 </w:t>
      </w:r>
      <w:r>
        <w:rPr>
          <w:rFonts w:ascii="Times New Roman"/>
          <w:b w:val="false"/>
          <w:i w:val="false"/>
          <w:color w:val="000000"/>
          <w:sz w:val="28"/>
        </w:rPr>
        <w:t>
, 354 (совершенно секретно), 
</w:t>
      </w:r>
      <w:r>
        <w:rPr>
          <w:rFonts w:ascii="Times New Roman"/>
          <w:b w:val="false"/>
          <w:i w:val="false"/>
          <w:color w:val="000000"/>
          <w:sz w:val="28"/>
        </w:rPr>
        <w:t xml:space="preserve"> 354-1 </w:t>
      </w:r>
      <w:r>
        <w:rPr>
          <w:rFonts w:ascii="Times New Roman"/>
          <w:b w:val="false"/>
          <w:i w:val="false"/>
          <w:color w:val="000000"/>
          <w:sz w:val="28"/>
        </w:rPr>
        <w:t>
, 
</w:t>
      </w:r>
      <w:r>
        <w:rPr>
          <w:rFonts w:ascii="Times New Roman"/>
          <w:b w:val="false"/>
          <w:i w:val="false"/>
          <w:color w:val="000000"/>
          <w:sz w:val="28"/>
        </w:rPr>
        <w:t xml:space="preserve"> 354-2 </w:t>
      </w:r>
      <w:r>
        <w:rPr>
          <w:rFonts w:ascii="Times New Roman"/>
          <w:b w:val="false"/>
          <w:i w:val="false"/>
          <w:color w:val="000000"/>
          <w:sz w:val="28"/>
        </w:rPr>
        <w:t>
, 
</w:t>
      </w:r>
      <w:r>
        <w:rPr>
          <w:rFonts w:ascii="Times New Roman"/>
          <w:b w:val="false"/>
          <w:i w:val="false"/>
          <w:color w:val="000000"/>
          <w:sz w:val="28"/>
        </w:rPr>
        <w:t xml:space="preserve"> 354-3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с изменениями, внесенными постановлением Правительства РК от 13 июля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 1 января 2007 года.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332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231 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Министерство энергетики и минеральных ресурсов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001 "Обеспечение деятельности уполномоченного органа в сфере
</w:t>
      </w:r>
      <w:r>
        <w:br/>
      </w:r>
      <w:r>
        <w:rPr>
          <w:rFonts w:ascii="Times New Roman"/>
          <w:b w:val="false"/>
          <w:i w:val="false"/>
          <w:color w:val="000000"/>
          <w:sz w:val="28"/>
        </w:rPr>
        <w:t>
энергетики и минеральных ресурсов"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887 653 тысячи тенге (восемьсот восемьдесят семь миллионов шестьсот пятьдесят три тысячи тенге).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в редакции постановления Правительства РК от 13 июля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w:t>
      </w:r>
      <w:r>
        <w:rPr>
          <w:rFonts w:ascii="Times New Roman"/>
          <w:b w:val="false"/>
          <w:i w:val="false"/>
          <w:color w:val="000000"/>
          <w:sz w:val="28"/>
        </w:rPr>
        <w:t>
</w:t>
      </w:r>
      <w:r>
        <w:rPr>
          <w:rFonts w:ascii="Times New Roman"/>
          <w:b/>
          <w:i w:val="false"/>
          <w:color w:val="000000"/>
          <w:sz w:val="28"/>
        </w:rPr>
        <w:t>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17 апреля 1995 года "О лицензировании"; 
</w:t>
      </w:r>
      <w:r>
        <w:rPr>
          <w:rFonts w:ascii="Times New Roman"/>
          <w:b w:val="false"/>
          <w:i w:val="false"/>
          <w:color w:val="000000"/>
          <w:sz w:val="28"/>
        </w:rPr>
        <w:t xml:space="preserve"> статьи 21 </w:t>
      </w:r>
      <w:r>
        <w:rPr>
          <w:rFonts w:ascii="Times New Roman"/>
          <w:b w:val="false"/>
          <w:i w:val="false"/>
          <w:color w:val="000000"/>
          <w:sz w:val="28"/>
        </w:rPr>
        <w:t>
-
</w:t>
      </w:r>
      <w:r>
        <w:rPr>
          <w:rFonts w:ascii="Times New Roman"/>
          <w:b w:val="false"/>
          <w:i w:val="false"/>
          <w:color w:val="000000"/>
          <w:sz w:val="28"/>
        </w:rPr>
        <w:t xml:space="preserve"> 24 Закона </w:t>
      </w:r>
      <w:r>
        <w:rPr>
          <w:rFonts w:ascii="Times New Roman"/>
          <w:b w:val="false"/>
          <w:i w:val="false"/>
          <w:color w:val="000000"/>
          <w:sz w:val="28"/>
        </w:rPr>
        <w:t>
 Республики Казахстан от 23 июля 1999 года "О государственной службе";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28 октября 2004 года N 1105 "Вопросы Министерства энергетики и минеральных ресурсов Республики Казахстан";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w:t>
      </w:r>
      <w:r>
        <w:br/>
      </w:r>
      <w:r>
        <w:rPr>
          <w:rFonts w:ascii="Times New Roman"/>
          <w:b w:val="false"/>
          <w:i w:val="false"/>
          <w:color w:val="000000"/>
          <w:sz w:val="28"/>
        </w:rPr>
        <w:t>
28 октября 2004 года N 1106 "Вопросы Комитета по государственному энергетическому надзору Министерства энергетики и минеральных ресурсов Республики Казахстан";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28 октября 2004 года N 1107 "Вопросы Комитета геологии и недропользования Министерства энергетики и минеральных ресурсов Республики Казахстан";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28 октября
</w:t>
      </w:r>
      <w:r>
        <w:br/>
      </w:r>
      <w:r>
        <w:rPr>
          <w:rFonts w:ascii="Times New Roman"/>
          <w:b w:val="false"/>
          <w:i w:val="false"/>
          <w:color w:val="000000"/>
          <w:sz w:val="28"/>
        </w:rPr>
        <w:t>
2004 года N 1108 "Вопросы Комитета по атомной энергетике Министерства энергетики и минеральных ресурсов Республики Казахстан".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формирование государственной политики и координация процесса управления в сферах энергетики, включая атомную, минеральных ресурсов, нефтехимической и атомной промышленности.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реализация государственной политики, обеспечение государственного регулирования и совершенствование процесса координации управления в сферах энергетики и минеральных ресурсов, включая атомную, нефтехимической и атомной промышленности; обновление теоретических и практических знаний, умений и навыков по образовательным программам в сфере профессиональной деятельности в соответствии с предъявляемыми квалификационными требованиями для эффективного выполнения своих должностных обязанностей и совершенствования профессионального мастерства.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933"/>
        <w:gridCol w:w="1053"/>
        <w:gridCol w:w="2653"/>
        <w:gridCol w:w="3773"/>
        <w:gridCol w:w="1493"/>
        <w:gridCol w:w="2773"/>
      </w:tblGrid>
      <w:tr>
        <w:trPr>
          <w:trHeight w:val="90" w:hRule="atLeast"/>
        </w:trPr>
        <w:tc>
          <w:tcPr>
            <w:tcW w:w="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
</w:t>
            </w:r>
            <w:r>
              <w:br/>
            </w:r>
            <w:r>
              <w:rPr>
                <w:rFonts w:ascii="Times New Roman"/>
                <w:b w:val="false"/>
                <w:i w:val="false"/>
                <w:color w:val="000000"/>
                <w:sz w:val="20"/>
              </w:rPr>
              <w:t>
граммы)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Ответственные
</w:t>
            </w:r>
            <w:r>
              <w:br/>
            </w:r>
            <w:r>
              <w:rPr>
                <w:rFonts w:ascii="Times New Roman"/>
                <w:b w:val="false"/>
                <w:i w:val="false"/>
                <w:color w:val="000000"/>
                <w:sz w:val="20"/>
              </w:rPr>
              <w:t>
исполнители
</w:t>
            </w:r>
          </w:p>
        </w:tc>
      </w:tr>
      <w:tr>
        <w:trPr>
          <w:trHeight w:val="90" w:hRule="atLeast"/>
        </w:trPr>
        <w:tc>
          <w:tcPr>
            <w:tcW w:w="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w:t>
            </w:r>
            <w:r>
              <w:br/>
            </w:r>
            <w:r>
              <w:rPr>
                <w:rFonts w:ascii="Times New Roman"/>
                <w:b w:val="false"/>
                <w:i w:val="false"/>
                <w:color w:val="000000"/>
                <w:sz w:val="20"/>
              </w:rPr>
              <w:t>
деятельности
</w:t>
            </w:r>
            <w:r>
              <w:br/>
            </w:r>
            <w:r>
              <w:rPr>
                <w:rFonts w:ascii="Times New Roman"/>
                <w:b w:val="false"/>
                <w:i w:val="false"/>
                <w:color w:val="000000"/>
                <w:sz w:val="20"/>
              </w:rPr>
              <w:t>
уполномочен-
</w:t>
            </w:r>
            <w:r>
              <w:br/>
            </w:r>
            <w:r>
              <w:rPr>
                <w:rFonts w:ascii="Times New Roman"/>
                <w:b w:val="false"/>
                <w:i w:val="false"/>
                <w:color w:val="000000"/>
                <w:sz w:val="20"/>
              </w:rPr>
              <w:t>
ного органа 
</w:t>
            </w:r>
            <w:r>
              <w:br/>
            </w:r>
            <w:r>
              <w:rPr>
                <w:rFonts w:ascii="Times New Roman"/>
                <w:b w:val="false"/>
                <w:i w:val="false"/>
                <w:color w:val="000000"/>
                <w:sz w:val="20"/>
              </w:rPr>
              <w:t>
в сфере
</w:t>
            </w:r>
            <w:r>
              <w:br/>
            </w:r>
            <w:r>
              <w:rPr>
                <w:rFonts w:ascii="Times New Roman"/>
                <w:b w:val="false"/>
                <w:i w:val="false"/>
                <w:color w:val="000000"/>
                <w:sz w:val="20"/>
              </w:rPr>
              <w:t>
энергетики и
</w:t>
            </w:r>
            <w:r>
              <w:br/>
            </w:r>
            <w:r>
              <w:rPr>
                <w:rFonts w:ascii="Times New Roman"/>
                <w:b w:val="false"/>
                <w:i w:val="false"/>
                <w:color w:val="000000"/>
                <w:sz w:val="20"/>
              </w:rPr>
              <w:t>
минеральных
</w:t>
            </w:r>
            <w:r>
              <w:br/>
            </w:r>
            <w:r>
              <w:rPr>
                <w:rFonts w:ascii="Times New Roman"/>
                <w:b w:val="false"/>
                <w:i w:val="false"/>
                <w:color w:val="000000"/>
                <w:sz w:val="20"/>
              </w:rPr>
              <w:t>
ресурсов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500" w:hRule="atLeast"/>
        </w:trPr>
        <w:tc>
          <w:tcPr>
            <w:tcW w:w="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Аппарат
</w:t>
            </w:r>
            <w:r>
              <w:br/>
            </w:r>
            <w:r>
              <w:rPr>
                <w:rFonts w:ascii="Times New Roman"/>
                <w:b w:val="false"/>
                <w:i w:val="false"/>
                <w:color w:val="000000"/>
                <w:sz w:val="20"/>
              </w:rPr>
              <w:t>
центрального
</w:t>
            </w:r>
            <w:r>
              <w:br/>
            </w:r>
            <w:r>
              <w:rPr>
                <w:rFonts w:ascii="Times New Roman"/>
                <w:b w:val="false"/>
                <w:i w:val="false"/>
                <w:color w:val="000000"/>
                <w:sz w:val="20"/>
              </w:rPr>
              <w:t>
органа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w:t>
            </w:r>
            <w:r>
              <w:br/>
            </w:r>
            <w:r>
              <w:rPr>
                <w:rFonts w:ascii="Times New Roman"/>
                <w:b w:val="false"/>
                <w:i w:val="false"/>
                <w:color w:val="000000"/>
                <w:sz w:val="20"/>
              </w:rPr>
              <w:t>
функционирования
</w:t>
            </w:r>
            <w:r>
              <w:br/>
            </w:r>
            <w:r>
              <w:rPr>
                <w:rFonts w:ascii="Times New Roman"/>
                <w:b w:val="false"/>
                <w:i w:val="false"/>
                <w:color w:val="000000"/>
                <w:sz w:val="20"/>
              </w:rPr>
              <w:t>
Аппарата
</w:t>
            </w:r>
            <w:r>
              <w:br/>
            </w:r>
            <w:r>
              <w:rPr>
                <w:rFonts w:ascii="Times New Roman"/>
                <w:b w:val="false"/>
                <w:i w:val="false"/>
                <w:color w:val="000000"/>
                <w:sz w:val="20"/>
              </w:rPr>
              <w:t>
центрального
</w:t>
            </w:r>
            <w:r>
              <w:br/>
            </w:r>
            <w:r>
              <w:rPr>
                <w:rFonts w:ascii="Times New Roman"/>
                <w:b w:val="false"/>
                <w:i w:val="false"/>
                <w:color w:val="000000"/>
                <w:sz w:val="20"/>
              </w:rPr>
              <w:t>
органа для
</w:t>
            </w:r>
            <w:r>
              <w:br/>
            </w:r>
            <w:r>
              <w:rPr>
                <w:rFonts w:ascii="Times New Roman"/>
                <w:b w:val="false"/>
                <w:i w:val="false"/>
                <w:color w:val="000000"/>
                <w:sz w:val="20"/>
              </w:rPr>
              <w:t>
реализации единой
</w:t>
            </w:r>
            <w:r>
              <w:br/>
            </w:r>
            <w:r>
              <w:rPr>
                <w:rFonts w:ascii="Times New Roman"/>
                <w:b w:val="false"/>
                <w:i w:val="false"/>
                <w:color w:val="000000"/>
                <w:sz w:val="20"/>
              </w:rPr>
              <w:t>
государственной
</w:t>
            </w:r>
            <w:r>
              <w:br/>
            </w:r>
            <w:r>
              <w:rPr>
                <w:rFonts w:ascii="Times New Roman"/>
                <w:b w:val="false"/>
                <w:i w:val="false"/>
                <w:color w:val="000000"/>
                <w:sz w:val="20"/>
              </w:rPr>
              <w:t>
политики в сфере
</w:t>
            </w:r>
            <w:r>
              <w:br/>
            </w:r>
            <w:r>
              <w:rPr>
                <w:rFonts w:ascii="Times New Roman"/>
                <w:b w:val="false"/>
                <w:i w:val="false"/>
                <w:color w:val="000000"/>
                <w:sz w:val="20"/>
              </w:rPr>
              <w:t>
энергетики и
</w:t>
            </w:r>
            <w:r>
              <w:br/>
            </w:r>
            <w:r>
              <w:rPr>
                <w:rFonts w:ascii="Times New Roman"/>
                <w:b w:val="false"/>
                <w:i w:val="false"/>
                <w:color w:val="000000"/>
                <w:sz w:val="20"/>
              </w:rPr>
              <w:t>
минеральных
</w:t>
            </w:r>
            <w:r>
              <w:br/>
            </w:r>
            <w:r>
              <w:rPr>
                <w:rFonts w:ascii="Times New Roman"/>
                <w:b w:val="false"/>
                <w:i w:val="false"/>
                <w:color w:val="000000"/>
                <w:sz w:val="20"/>
              </w:rPr>
              <w:t>
ресурсов для
</w:t>
            </w:r>
            <w:r>
              <w:br/>
            </w:r>
            <w:r>
              <w:rPr>
                <w:rFonts w:ascii="Times New Roman"/>
                <w:b w:val="false"/>
                <w:i w:val="false"/>
                <w:color w:val="000000"/>
                <w:sz w:val="20"/>
              </w:rPr>
              <w:t>
развития
</w:t>
            </w:r>
            <w:r>
              <w:br/>
            </w:r>
            <w:r>
              <w:rPr>
                <w:rFonts w:ascii="Times New Roman"/>
                <w:b w:val="false"/>
                <w:i w:val="false"/>
                <w:color w:val="000000"/>
                <w:sz w:val="20"/>
              </w:rPr>
              <w:t>
топливно-
</w:t>
            </w:r>
            <w:r>
              <w:br/>
            </w:r>
            <w:r>
              <w:rPr>
                <w:rFonts w:ascii="Times New Roman"/>
                <w:b w:val="false"/>
                <w:i w:val="false"/>
                <w:color w:val="000000"/>
                <w:sz w:val="20"/>
              </w:rPr>
              <w:t>
энергетического
</w:t>
            </w:r>
            <w:r>
              <w:br/>
            </w:r>
            <w:r>
              <w:rPr>
                <w:rFonts w:ascii="Times New Roman"/>
                <w:b w:val="false"/>
                <w:i w:val="false"/>
                <w:color w:val="000000"/>
                <w:sz w:val="20"/>
              </w:rPr>
              <w:t>
комплекса,
</w:t>
            </w:r>
            <w:r>
              <w:br/>
            </w:r>
            <w:r>
              <w:rPr>
                <w:rFonts w:ascii="Times New Roman"/>
                <w:b w:val="false"/>
                <w:i w:val="false"/>
                <w:color w:val="000000"/>
                <w:sz w:val="20"/>
              </w:rPr>
              <w:t>
нефтехимических
</w:t>
            </w:r>
            <w:r>
              <w:br/>
            </w:r>
            <w:r>
              <w:rPr>
                <w:rFonts w:ascii="Times New Roman"/>
                <w:b w:val="false"/>
                <w:i w:val="false"/>
                <w:color w:val="000000"/>
                <w:sz w:val="20"/>
              </w:rPr>
              <w:t>
производств,
</w:t>
            </w:r>
            <w:r>
              <w:br/>
            </w:r>
            <w:r>
              <w:rPr>
                <w:rFonts w:ascii="Times New Roman"/>
                <w:b w:val="false"/>
                <w:i w:val="false"/>
                <w:color w:val="000000"/>
                <w:sz w:val="20"/>
              </w:rPr>
              <w:t>
обеспечения
</w:t>
            </w:r>
            <w:r>
              <w:br/>
            </w:r>
            <w:r>
              <w:rPr>
                <w:rFonts w:ascii="Times New Roman"/>
                <w:b w:val="false"/>
                <w:i w:val="false"/>
                <w:color w:val="000000"/>
                <w:sz w:val="20"/>
              </w:rPr>
              <w:t>
энергетической
</w:t>
            </w:r>
            <w:r>
              <w:br/>
            </w:r>
            <w:r>
              <w:rPr>
                <w:rFonts w:ascii="Times New Roman"/>
                <w:b w:val="false"/>
                <w:i w:val="false"/>
                <w:color w:val="000000"/>
                <w:sz w:val="20"/>
              </w:rPr>
              <w:t>
безопасности и
</w:t>
            </w:r>
            <w:r>
              <w:br/>
            </w:r>
            <w:r>
              <w:rPr>
                <w:rFonts w:ascii="Times New Roman"/>
                <w:b w:val="false"/>
                <w:i w:val="false"/>
                <w:color w:val="000000"/>
                <w:sz w:val="20"/>
              </w:rPr>
              <w:t>
независимости
</w:t>
            </w:r>
            <w:r>
              <w:br/>
            </w:r>
            <w:r>
              <w:rPr>
                <w:rFonts w:ascii="Times New Roman"/>
                <w:b w:val="false"/>
                <w:i w:val="false"/>
                <w:color w:val="000000"/>
                <w:sz w:val="20"/>
              </w:rPr>
              <w:t>
радиационной
</w:t>
            </w:r>
            <w:r>
              <w:br/>
            </w:r>
            <w:r>
              <w:rPr>
                <w:rFonts w:ascii="Times New Roman"/>
                <w:b w:val="false"/>
                <w:i w:val="false"/>
                <w:color w:val="000000"/>
                <w:sz w:val="20"/>
              </w:rPr>
              <w:t>
безопасности,
</w:t>
            </w:r>
            <w:r>
              <w:br/>
            </w:r>
            <w:r>
              <w:rPr>
                <w:rFonts w:ascii="Times New Roman"/>
                <w:b w:val="false"/>
                <w:i w:val="false"/>
                <w:color w:val="000000"/>
                <w:sz w:val="20"/>
              </w:rPr>
              <w:t>
воспроизводства
</w:t>
            </w:r>
            <w:r>
              <w:br/>
            </w:r>
            <w:r>
              <w:rPr>
                <w:rFonts w:ascii="Times New Roman"/>
                <w:b w:val="false"/>
                <w:i w:val="false"/>
                <w:color w:val="000000"/>
                <w:sz w:val="20"/>
              </w:rPr>
              <w:t>
минерально-
</w:t>
            </w:r>
            <w:r>
              <w:br/>
            </w:r>
            <w:r>
              <w:rPr>
                <w:rFonts w:ascii="Times New Roman"/>
                <w:b w:val="false"/>
                <w:i w:val="false"/>
                <w:color w:val="000000"/>
                <w:sz w:val="20"/>
              </w:rPr>
              <w:t>
сырьевой базы и
</w:t>
            </w:r>
            <w:r>
              <w:br/>
            </w:r>
            <w:r>
              <w:rPr>
                <w:rFonts w:ascii="Times New Roman"/>
                <w:b w:val="false"/>
                <w:i w:val="false"/>
                <w:color w:val="000000"/>
                <w:sz w:val="20"/>
              </w:rPr>
              <w:t>
рациональное
</w:t>
            </w:r>
            <w:r>
              <w:br/>
            </w:r>
            <w:r>
              <w:rPr>
                <w:rFonts w:ascii="Times New Roman"/>
                <w:b w:val="false"/>
                <w:i w:val="false"/>
                <w:color w:val="000000"/>
                <w:sz w:val="20"/>
              </w:rPr>
              <w:t>
использование
</w:t>
            </w:r>
            <w:r>
              <w:br/>
            </w:r>
            <w:r>
              <w:rPr>
                <w:rFonts w:ascii="Times New Roman"/>
                <w:b w:val="false"/>
                <w:i w:val="false"/>
                <w:color w:val="000000"/>
                <w:sz w:val="20"/>
              </w:rPr>
              <w:t>
минеральных
</w:t>
            </w:r>
            <w:r>
              <w:br/>
            </w:r>
            <w:r>
              <w:rPr>
                <w:rFonts w:ascii="Times New Roman"/>
                <w:b w:val="false"/>
                <w:i w:val="false"/>
                <w:color w:val="000000"/>
                <w:sz w:val="20"/>
              </w:rPr>
              <w:t>
ресурсов.
</w:t>
            </w:r>
            <w:r>
              <w:br/>
            </w:r>
            <w:r>
              <w:rPr>
                <w:rFonts w:ascii="Times New Roman"/>
                <w:b w:val="false"/>
                <w:i w:val="false"/>
                <w:color w:val="000000"/>
                <w:sz w:val="20"/>
              </w:rPr>
              <w:t>
Обеспечение
</w:t>
            </w:r>
            <w:r>
              <w:br/>
            </w:r>
            <w:r>
              <w:rPr>
                <w:rFonts w:ascii="Times New Roman"/>
                <w:b w:val="false"/>
                <w:i w:val="false"/>
                <w:color w:val="000000"/>
                <w:sz w:val="20"/>
              </w:rPr>
              <w:t>
выдачи лицензий,
</w:t>
            </w:r>
            <w:r>
              <w:br/>
            </w:r>
            <w:r>
              <w:rPr>
                <w:rFonts w:ascii="Times New Roman"/>
                <w:b w:val="false"/>
                <w:i w:val="false"/>
                <w:color w:val="000000"/>
                <w:sz w:val="20"/>
              </w:rPr>
              <w:t>
контроль за
</w:t>
            </w:r>
            <w:r>
              <w:br/>
            </w:r>
            <w:r>
              <w:rPr>
                <w:rFonts w:ascii="Times New Roman"/>
                <w:b w:val="false"/>
                <w:i w:val="false"/>
                <w:color w:val="000000"/>
                <w:sz w:val="20"/>
              </w:rPr>
              <w:t>
соблюдением
</w:t>
            </w:r>
            <w:r>
              <w:br/>
            </w:r>
            <w:r>
              <w:rPr>
                <w:rFonts w:ascii="Times New Roman"/>
                <w:b w:val="false"/>
                <w:i w:val="false"/>
                <w:color w:val="000000"/>
                <w:sz w:val="20"/>
              </w:rPr>
              <w:t>
лицензионных
</w:t>
            </w:r>
            <w:r>
              <w:br/>
            </w:r>
            <w:r>
              <w:rPr>
                <w:rFonts w:ascii="Times New Roman"/>
                <w:b w:val="false"/>
                <w:i w:val="false"/>
                <w:color w:val="000000"/>
                <w:sz w:val="20"/>
              </w:rPr>
              <w:t>
условий и правил;
</w:t>
            </w:r>
            <w:r>
              <w:br/>
            </w:r>
            <w:r>
              <w:rPr>
                <w:rFonts w:ascii="Times New Roman"/>
                <w:b w:val="false"/>
                <w:i w:val="false"/>
                <w:color w:val="000000"/>
                <w:sz w:val="20"/>
              </w:rPr>
              <w:t>
проведение
</w:t>
            </w:r>
            <w:r>
              <w:br/>
            </w:r>
            <w:r>
              <w:rPr>
                <w:rFonts w:ascii="Times New Roman"/>
                <w:b w:val="false"/>
                <w:i w:val="false"/>
                <w:color w:val="000000"/>
                <w:sz w:val="20"/>
              </w:rPr>
              <w:t>
инспекций на
</w:t>
            </w:r>
            <w:r>
              <w:br/>
            </w:r>
            <w:r>
              <w:rPr>
                <w:rFonts w:ascii="Times New Roman"/>
                <w:b w:val="false"/>
                <w:i w:val="false"/>
                <w:color w:val="000000"/>
                <w:sz w:val="20"/>
              </w:rPr>
              <w:t>
подтверждение
</w:t>
            </w:r>
            <w:r>
              <w:br/>
            </w:r>
            <w:r>
              <w:rPr>
                <w:rFonts w:ascii="Times New Roman"/>
                <w:b w:val="false"/>
                <w:i w:val="false"/>
                <w:color w:val="000000"/>
                <w:sz w:val="20"/>
              </w:rPr>
              <w:t>
квалификационных
</w:t>
            </w:r>
            <w:r>
              <w:br/>
            </w:r>
            <w:r>
              <w:rPr>
                <w:rFonts w:ascii="Times New Roman"/>
                <w:b w:val="false"/>
                <w:i w:val="false"/>
                <w:color w:val="000000"/>
                <w:sz w:val="20"/>
              </w:rPr>
              <w:t>
требований по
</w:t>
            </w:r>
            <w:r>
              <w:br/>
            </w:r>
            <w:r>
              <w:rPr>
                <w:rFonts w:ascii="Times New Roman"/>
                <w:b w:val="false"/>
                <w:i w:val="false"/>
                <w:color w:val="000000"/>
                <w:sz w:val="20"/>
              </w:rPr>
              <w:t>
видам
</w:t>
            </w:r>
            <w:r>
              <w:br/>
            </w:r>
            <w:r>
              <w:rPr>
                <w:rFonts w:ascii="Times New Roman"/>
                <w:b w:val="false"/>
                <w:i w:val="false"/>
                <w:color w:val="000000"/>
                <w:sz w:val="20"/>
              </w:rPr>
              <w:t>
деятельности в
</w:t>
            </w:r>
            <w:r>
              <w:br/>
            </w:r>
            <w:r>
              <w:rPr>
                <w:rFonts w:ascii="Times New Roman"/>
                <w:b w:val="false"/>
                <w:i w:val="false"/>
                <w:color w:val="000000"/>
                <w:sz w:val="20"/>
              </w:rPr>
              <w:t>
области энергетики
</w:t>
            </w:r>
            <w:r>
              <w:br/>
            </w:r>
            <w:r>
              <w:rPr>
                <w:rFonts w:ascii="Times New Roman"/>
                <w:b w:val="false"/>
                <w:i w:val="false"/>
                <w:color w:val="000000"/>
                <w:sz w:val="20"/>
              </w:rPr>
              <w:t>
и минеральных
</w:t>
            </w:r>
            <w:r>
              <w:br/>
            </w:r>
            <w:r>
              <w:rPr>
                <w:rFonts w:ascii="Times New Roman"/>
                <w:b w:val="false"/>
                <w:i w:val="false"/>
                <w:color w:val="000000"/>
                <w:sz w:val="20"/>
              </w:rPr>
              <w:t>
ресурсов.
</w:t>
            </w:r>
            <w:r>
              <w:br/>
            </w:r>
            <w:r>
              <w:rPr>
                <w:rFonts w:ascii="Times New Roman"/>
                <w:b w:val="false"/>
                <w:i w:val="false"/>
                <w:color w:val="000000"/>
                <w:sz w:val="20"/>
              </w:rPr>
              <w:t>
Выполнение
</w:t>
            </w:r>
            <w:r>
              <w:br/>
            </w:r>
            <w:r>
              <w:rPr>
                <w:rFonts w:ascii="Times New Roman"/>
                <w:b w:val="false"/>
                <w:i w:val="false"/>
                <w:color w:val="000000"/>
                <w:sz w:val="20"/>
              </w:rPr>
              <w:t>
функций
</w:t>
            </w:r>
            <w:r>
              <w:br/>
            </w:r>
            <w:r>
              <w:rPr>
                <w:rFonts w:ascii="Times New Roman"/>
                <w:b w:val="false"/>
                <w:i w:val="false"/>
                <w:color w:val="000000"/>
                <w:sz w:val="20"/>
              </w:rPr>
              <w:t>
лицензиаров:
</w:t>
            </w:r>
            <w:r>
              <w:br/>
            </w:r>
            <w:r>
              <w:rPr>
                <w:rFonts w:ascii="Times New Roman"/>
                <w:b w:val="false"/>
                <w:i w:val="false"/>
                <w:color w:val="000000"/>
                <w:sz w:val="20"/>
              </w:rPr>
              <w:t>
- проведение
</w:t>
            </w:r>
            <w:r>
              <w:br/>
            </w:r>
            <w:r>
              <w:rPr>
                <w:rFonts w:ascii="Times New Roman"/>
                <w:b w:val="false"/>
                <w:i w:val="false"/>
                <w:color w:val="000000"/>
                <w:sz w:val="20"/>
              </w:rPr>
              <w:t>
инспекций
</w:t>
            </w:r>
            <w:r>
              <w:br/>
            </w:r>
            <w:r>
              <w:rPr>
                <w:rFonts w:ascii="Times New Roman"/>
                <w:b w:val="false"/>
                <w:i w:val="false"/>
                <w:color w:val="000000"/>
                <w:sz w:val="20"/>
              </w:rPr>
              <w:t>
субъектов,
</w:t>
            </w:r>
            <w:r>
              <w:br/>
            </w:r>
            <w:r>
              <w:rPr>
                <w:rFonts w:ascii="Times New Roman"/>
                <w:b w:val="false"/>
                <w:i w:val="false"/>
                <w:color w:val="000000"/>
                <w:sz w:val="20"/>
              </w:rPr>
              <w:t>
претендующих на
</w:t>
            </w:r>
            <w:r>
              <w:br/>
            </w:r>
            <w:r>
              <w:rPr>
                <w:rFonts w:ascii="Times New Roman"/>
                <w:b w:val="false"/>
                <w:i w:val="false"/>
                <w:color w:val="000000"/>
                <w:sz w:val="20"/>
              </w:rPr>
              <w:t>
занятие
</w:t>
            </w:r>
            <w:r>
              <w:br/>
            </w:r>
            <w:r>
              <w:rPr>
                <w:rFonts w:ascii="Times New Roman"/>
                <w:b w:val="false"/>
                <w:i w:val="false"/>
                <w:color w:val="000000"/>
                <w:sz w:val="20"/>
              </w:rPr>
              <w:t>
лицензируемыми
</w:t>
            </w:r>
            <w:r>
              <w:br/>
            </w:r>
            <w:r>
              <w:rPr>
                <w:rFonts w:ascii="Times New Roman"/>
                <w:b w:val="false"/>
                <w:i w:val="false"/>
                <w:color w:val="000000"/>
                <w:sz w:val="20"/>
              </w:rPr>
              <w:t>
видами
</w:t>
            </w:r>
            <w:r>
              <w:br/>
            </w:r>
            <w:r>
              <w:rPr>
                <w:rFonts w:ascii="Times New Roman"/>
                <w:b w:val="false"/>
                <w:i w:val="false"/>
                <w:color w:val="000000"/>
                <w:sz w:val="20"/>
              </w:rPr>
              <w:t>
деятельности;
</w:t>
            </w:r>
            <w:r>
              <w:br/>
            </w:r>
            <w:r>
              <w:rPr>
                <w:rFonts w:ascii="Times New Roman"/>
                <w:b w:val="false"/>
                <w:i w:val="false"/>
                <w:color w:val="000000"/>
                <w:sz w:val="20"/>
              </w:rPr>
              <w:t>
- проведение
</w:t>
            </w:r>
            <w:r>
              <w:br/>
            </w:r>
            <w:r>
              <w:rPr>
                <w:rFonts w:ascii="Times New Roman"/>
                <w:b w:val="false"/>
                <w:i w:val="false"/>
                <w:color w:val="000000"/>
                <w:sz w:val="20"/>
              </w:rPr>
              <w:t>
проверок
</w:t>
            </w:r>
            <w:r>
              <w:br/>
            </w:r>
            <w:r>
              <w:rPr>
                <w:rFonts w:ascii="Times New Roman"/>
                <w:b w:val="false"/>
                <w:i w:val="false"/>
                <w:color w:val="000000"/>
                <w:sz w:val="20"/>
              </w:rPr>
              <w:t>
(инспекций)
</w:t>
            </w:r>
            <w:r>
              <w:br/>
            </w:r>
            <w:r>
              <w:rPr>
                <w:rFonts w:ascii="Times New Roman"/>
                <w:b w:val="false"/>
                <w:i w:val="false"/>
                <w:color w:val="000000"/>
                <w:sz w:val="20"/>
              </w:rPr>
              <w:t>
выполнения
</w:t>
            </w:r>
            <w:r>
              <w:br/>
            </w:r>
            <w:r>
              <w:rPr>
                <w:rFonts w:ascii="Times New Roman"/>
                <w:b w:val="false"/>
                <w:i w:val="false"/>
                <w:color w:val="000000"/>
                <w:sz w:val="20"/>
              </w:rPr>
              <w:t>
лицензиатами
</w:t>
            </w:r>
            <w:r>
              <w:br/>
            </w:r>
            <w:r>
              <w:rPr>
                <w:rFonts w:ascii="Times New Roman"/>
                <w:b w:val="false"/>
                <w:i w:val="false"/>
                <w:color w:val="000000"/>
                <w:sz w:val="20"/>
              </w:rPr>
              <w:t>
лицензионных
</w:t>
            </w:r>
            <w:r>
              <w:br/>
            </w:r>
            <w:r>
              <w:rPr>
                <w:rFonts w:ascii="Times New Roman"/>
                <w:b w:val="false"/>
                <w:i w:val="false"/>
                <w:color w:val="000000"/>
                <w:sz w:val="20"/>
              </w:rPr>
              <w:t>
условий и правил;
</w:t>
            </w:r>
            <w:r>
              <w:br/>
            </w:r>
            <w:r>
              <w:rPr>
                <w:rFonts w:ascii="Times New Roman"/>
                <w:b w:val="false"/>
                <w:i w:val="false"/>
                <w:color w:val="000000"/>
                <w:sz w:val="20"/>
              </w:rPr>
              <w:t>
- приобретение
</w:t>
            </w:r>
            <w:r>
              <w:br/>
            </w:r>
            <w:r>
              <w:rPr>
                <w:rFonts w:ascii="Times New Roman"/>
                <w:b w:val="false"/>
                <w:i w:val="false"/>
                <w:color w:val="000000"/>
                <w:sz w:val="20"/>
              </w:rPr>
              <w:t>
бланков лицензий
</w:t>
            </w:r>
            <w:r>
              <w:br/>
            </w:r>
            <w:r>
              <w:rPr>
                <w:rFonts w:ascii="Times New Roman"/>
                <w:b w:val="false"/>
                <w:i w:val="false"/>
                <w:color w:val="000000"/>
                <w:sz w:val="20"/>
              </w:rPr>
              <w:t>
с приложениями.
</w:t>
            </w:r>
            <w:r>
              <w:br/>
            </w:r>
            <w:r>
              <w:rPr>
                <w:rFonts w:ascii="Times New Roman"/>
                <w:b w:val="false"/>
                <w:i w:val="false"/>
                <w:color w:val="000000"/>
                <w:sz w:val="20"/>
              </w:rPr>
              <w:t>
Предоставление
</w:t>
            </w:r>
            <w:r>
              <w:br/>
            </w:r>
            <w:r>
              <w:rPr>
                <w:rFonts w:ascii="Times New Roman"/>
                <w:b w:val="false"/>
                <w:i w:val="false"/>
                <w:color w:val="000000"/>
                <w:sz w:val="20"/>
              </w:rPr>
              <w:t>
права недрополь-
</w:t>
            </w:r>
            <w:r>
              <w:br/>
            </w:r>
            <w:r>
              <w:rPr>
                <w:rFonts w:ascii="Times New Roman"/>
                <w:b w:val="false"/>
                <w:i w:val="false"/>
                <w:color w:val="000000"/>
                <w:sz w:val="20"/>
              </w:rPr>
              <w:t>
зования в
</w:t>
            </w:r>
            <w:r>
              <w:br/>
            </w:r>
            <w:r>
              <w:rPr>
                <w:rFonts w:ascii="Times New Roman"/>
                <w:b w:val="false"/>
                <w:i w:val="false"/>
                <w:color w:val="000000"/>
                <w:sz w:val="20"/>
              </w:rPr>
              <w:t>
Республике
</w:t>
            </w:r>
            <w:r>
              <w:br/>
            </w:r>
            <w:r>
              <w:rPr>
                <w:rFonts w:ascii="Times New Roman"/>
                <w:b w:val="false"/>
                <w:i w:val="false"/>
                <w:color w:val="000000"/>
                <w:sz w:val="20"/>
              </w:rPr>
              <w:t>
Казахстан,
</w:t>
            </w:r>
            <w:r>
              <w:br/>
            </w:r>
            <w:r>
              <w:rPr>
                <w:rFonts w:ascii="Times New Roman"/>
                <w:b w:val="false"/>
                <w:i w:val="false"/>
                <w:color w:val="000000"/>
                <w:sz w:val="20"/>
              </w:rPr>
              <w:t>
включая права на
</w:t>
            </w:r>
            <w:r>
              <w:br/>
            </w:r>
            <w:r>
              <w:rPr>
                <w:rFonts w:ascii="Times New Roman"/>
                <w:b w:val="false"/>
                <w:i w:val="false"/>
                <w:color w:val="000000"/>
                <w:sz w:val="20"/>
              </w:rPr>
              <w:t>
государственное
</w:t>
            </w:r>
            <w:r>
              <w:br/>
            </w:r>
            <w:r>
              <w:rPr>
                <w:rFonts w:ascii="Times New Roman"/>
                <w:b w:val="false"/>
                <w:i w:val="false"/>
                <w:color w:val="000000"/>
                <w:sz w:val="20"/>
              </w:rPr>
              <w:t>
геологическое
</w:t>
            </w:r>
            <w:r>
              <w:br/>
            </w:r>
            <w:r>
              <w:rPr>
                <w:rFonts w:ascii="Times New Roman"/>
                <w:b w:val="false"/>
                <w:i w:val="false"/>
                <w:color w:val="000000"/>
                <w:sz w:val="20"/>
              </w:rPr>
              <w:t>
изучение недр,
</w:t>
            </w:r>
            <w:r>
              <w:br/>
            </w:r>
            <w:r>
              <w:rPr>
                <w:rFonts w:ascii="Times New Roman"/>
                <w:b w:val="false"/>
                <w:i w:val="false"/>
                <w:color w:val="000000"/>
                <w:sz w:val="20"/>
              </w:rPr>
              <w:t>
разведку, добычу,
</w:t>
            </w:r>
            <w:r>
              <w:br/>
            </w:r>
            <w:r>
              <w:rPr>
                <w:rFonts w:ascii="Times New Roman"/>
                <w:b w:val="false"/>
                <w:i w:val="false"/>
                <w:color w:val="000000"/>
                <w:sz w:val="20"/>
              </w:rPr>
              <w:t>
совмещенную
</w:t>
            </w:r>
            <w:r>
              <w:br/>
            </w:r>
            <w:r>
              <w:rPr>
                <w:rFonts w:ascii="Times New Roman"/>
                <w:b w:val="false"/>
                <w:i w:val="false"/>
                <w:color w:val="000000"/>
                <w:sz w:val="20"/>
              </w:rPr>
              <w:t>
разведку и
</w:t>
            </w:r>
            <w:r>
              <w:br/>
            </w:r>
            <w:r>
              <w:rPr>
                <w:rFonts w:ascii="Times New Roman"/>
                <w:b w:val="false"/>
                <w:i w:val="false"/>
                <w:color w:val="000000"/>
                <w:sz w:val="20"/>
              </w:rPr>
              <w:t>
добычу полезных
</w:t>
            </w:r>
            <w:r>
              <w:br/>
            </w:r>
            <w:r>
              <w:rPr>
                <w:rFonts w:ascii="Times New Roman"/>
                <w:b w:val="false"/>
                <w:i w:val="false"/>
                <w:color w:val="000000"/>
                <w:sz w:val="20"/>
              </w:rPr>
              <w:t>
ископаемых, в
</w:t>
            </w:r>
            <w:r>
              <w:br/>
            </w:r>
            <w:r>
              <w:rPr>
                <w:rFonts w:ascii="Times New Roman"/>
                <w:b w:val="false"/>
                <w:i w:val="false"/>
                <w:color w:val="000000"/>
                <w:sz w:val="20"/>
              </w:rPr>
              <w:t>
том числе из
</w:t>
            </w:r>
            <w:r>
              <w:br/>
            </w:r>
            <w:r>
              <w:rPr>
                <w:rFonts w:ascii="Times New Roman"/>
                <w:b w:val="false"/>
                <w:i w:val="false"/>
                <w:color w:val="000000"/>
                <w:sz w:val="20"/>
              </w:rPr>
              <w:t>
техногенных
</w:t>
            </w:r>
            <w:r>
              <w:br/>
            </w:r>
            <w:r>
              <w:rPr>
                <w:rFonts w:ascii="Times New Roman"/>
                <w:b w:val="false"/>
                <w:i w:val="false"/>
                <w:color w:val="000000"/>
                <w:sz w:val="20"/>
              </w:rPr>
              <w:t>
образований,
</w:t>
            </w:r>
            <w:r>
              <w:br/>
            </w:r>
            <w:r>
              <w:rPr>
                <w:rFonts w:ascii="Times New Roman"/>
                <w:b w:val="false"/>
                <w:i w:val="false"/>
                <w:color w:val="000000"/>
                <w:sz w:val="20"/>
              </w:rPr>
              <w:t>
находящихся в
</w:t>
            </w:r>
            <w:r>
              <w:br/>
            </w:r>
            <w:r>
              <w:rPr>
                <w:rFonts w:ascii="Times New Roman"/>
                <w:b w:val="false"/>
                <w:i w:val="false"/>
                <w:color w:val="000000"/>
                <w:sz w:val="20"/>
              </w:rPr>
              <w:t>
государственной
</w:t>
            </w:r>
            <w:r>
              <w:br/>
            </w:r>
            <w:r>
              <w:rPr>
                <w:rFonts w:ascii="Times New Roman"/>
                <w:b w:val="false"/>
                <w:i w:val="false"/>
                <w:color w:val="000000"/>
                <w:sz w:val="20"/>
              </w:rPr>
              <w:t>
собственности.
</w:t>
            </w:r>
            <w:r>
              <w:br/>
            </w:r>
            <w:r>
              <w:rPr>
                <w:rFonts w:ascii="Times New Roman"/>
                <w:b w:val="false"/>
                <w:i w:val="false"/>
                <w:color w:val="000000"/>
                <w:sz w:val="20"/>
              </w:rPr>
              <w:t>
Проведение
</w:t>
            </w:r>
            <w:r>
              <w:br/>
            </w:r>
            <w:r>
              <w:rPr>
                <w:rFonts w:ascii="Times New Roman"/>
                <w:b w:val="false"/>
                <w:i w:val="false"/>
                <w:color w:val="000000"/>
                <w:sz w:val="20"/>
              </w:rPr>
              <w:t>
конкурса по
</w:t>
            </w:r>
            <w:r>
              <w:br/>
            </w:r>
            <w:r>
              <w:rPr>
                <w:rFonts w:ascii="Times New Roman"/>
                <w:b w:val="false"/>
                <w:i w:val="false"/>
                <w:color w:val="000000"/>
                <w:sz w:val="20"/>
              </w:rPr>
              <w:t>
предоставлению
</w:t>
            </w:r>
            <w:r>
              <w:br/>
            </w:r>
            <w:r>
              <w:rPr>
                <w:rFonts w:ascii="Times New Roman"/>
                <w:b w:val="false"/>
                <w:i w:val="false"/>
                <w:color w:val="000000"/>
                <w:sz w:val="20"/>
              </w:rPr>
              <w:t>
права недро-
</w:t>
            </w:r>
            <w:r>
              <w:br/>
            </w:r>
            <w:r>
              <w:rPr>
                <w:rFonts w:ascii="Times New Roman"/>
                <w:b w:val="false"/>
                <w:i w:val="false"/>
                <w:color w:val="000000"/>
                <w:sz w:val="20"/>
              </w:rPr>
              <w:t>
пользования:
</w:t>
            </w:r>
            <w:r>
              <w:br/>
            </w:r>
            <w:r>
              <w:rPr>
                <w:rFonts w:ascii="Times New Roman"/>
                <w:b w:val="false"/>
                <w:i w:val="false"/>
                <w:color w:val="000000"/>
                <w:sz w:val="20"/>
              </w:rPr>
              <w:t>
- объявление
</w:t>
            </w:r>
            <w:r>
              <w:br/>
            </w:r>
            <w:r>
              <w:rPr>
                <w:rFonts w:ascii="Times New Roman"/>
                <w:b w:val="false"/>
                <w:i w:val="false"/>
                <w:color w:val="000000"/>
                <w:sz w:val="20"/>
              </w:rPr>
              <w:t>
конкурса через
</w:t>
            </w:r>
            <w:r>
              <w:br/>
            </w:r>
            <w:r>
              <w:rPr>
                <w:rFonts w:ascii="Times New Roman"/>
                <w:b w:val="false"/>
                <w:i w:val="false"/>
                <w:color w:val="000000"/>
                <w:sz w:val="20"/>
              </w:rPr>
              <w:t>
средства массовой
</w:t>
            </w:r>
            <w:r>
              <w:br/>
            </w:r>
            <w:r>
              <w:rPr>
                <w:rFonts w:ascii="Times New Roman"/>
                <w:b w:val="false"/>
                <w:i w:val="false"/>
                <w:color w:val="000000"/>
                <w:sz w:val="20"/>
              </w:rPr>
              <w:t>
информации по
</w:t>
            </w:r>
            <w:r>
              <w:br/>
            </w:r>
            <w:r>
              <w:rPr>
                <w:rFonts w:ascii="Times New Roman"/>
                <w:b w:val="false"/>
                <w:i w:val="false"/>
                <w:color w:val="000000"/>
                <w:sz w:val="20"/>
              </w:rPr>
              <w:t>
перечню участков
</w:t>
            </w:r>
            <w:r>
              <w:br/>
            </w:r>
            <w:r>
              <w:rPr>
                <w:rFonts w:ascii="Times New Roman"/>
                <w:b w:val="false"/>
                <w:i w:val="false"/>
                <w:color w:val="000000"/>
                <w:sz w:val="20"/>
              </w:rPr>
              <w:t>
недр, подлежащих
</w:t>
            </w:r>
            <w:r>
              <w:br/>
            </w:r>
            <w:r>
              <w:rPr>
                <w:rFonts w:ascii="Times New Roman"/>
                <w:b w:val="false"/>
                <w:i w:val="false"/>
                <w:color w:val="000000"/>
                <w:sz w:val="20"/>
              </w:rPr>
              <w:t>
выставлению на
</w:t>
            </w:r>
            <w:r>
              <w:br/>
            </w:r>
            <w:r>
              <w:rPr>
                <w:rFonts w:ascii="Times New Roman"/>
                <w:b w:val="false"/>
                <w:i w:val="false"/>
                <w:color w:val="000000"/>
                <w:sz w:val="20"/>
              </w:rPr>
              <w:t>
конкурс,
</w:t>
            </w:r>
            <w:r>
              <w:br/>
            </w:r>
            <w:r>
              <w:rPr>
                <w:rFonts w:ascii="Times New Roman"/>
                <w:b w:val="false"/>
                <w:i w:val="false"/>
                <w:color w:val="000000"/>
                <w:sz w:val="20"/>
              </w:rPr>
              <w:t>
утвержденному
</w:t>
            </w:r>
            <w:r>
              <w:br/>
            </w:r>
            <w:r>
              <w:rPr>
                <w:rFonts w:ascii="Times New Roman"/>
                <w:b w:val="false"/>
                <w:i w:val="false"/>
                <w:color w:val="000000"/>
                <w:sz w:val="20"/>
              </w:rPr>
              <w:t>
постановлением
</w:t>
            </w:r>
            <w:r>
              <w:br/>
            </w:r>
            <w:r>
              <w:rPr>
                <w:rFonts w:ascii="Times New Roman"/>
                <w:b w:val="false"/>
                <w:i w:val="false"/>
                <w:color w:val="000000"/>
                <w:sz w:val="20"/>
              </w:rPr>
              <w:t>
Правительства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 уведомление
</w:t>
            </w:r>
            <w:r>
              <w:br/>
            </w:r>
            <w:r>
              <w:rPr>
                <w:rFonts w:ascii="Times New Roman"/>
                <w:b w:val="false"/>
                <w:i w:val="false"/>
                <w:color w:val="000000"/>
                <w:sz w:val="20"/>
              </w:rPr>
              <w:t>
участников
</w:t>
            </w:r>
            <w:r>
              <w:br/>
            </w:r>
            <w:r>
              <w:rPr>
                <w:rFonts w:ascii="Times New Roman"/>
                <w:b w:val="false"/>
                <w:i w:val="false"/>
                <w:color w:val="000000"/>
                <w:sz w:val="20"/>
              </w:rPr>
              <w:t>
конкурса о
</w:t>
            </w:r>
            <w:r>
              <w:br/>
            </w:r>
            <w:r>
              <w:rPr>
                <w:rFonts w:ascii="Times New Roman"/>
                <w:b w:val="false"/>
                <w:i w:val="false"/>
                <w:color w:val="000000"/>
                <w:sz w:val="20"/>
              </w:rPr>
              <w:t>
приобретении
</w:t>
            </w:r>
            <w:r>
              <w:br/>
            </w:r>
            <w:r>
              <w:rPr>
                <w:rFonts w:ascii="Times New Roman"/>
                <w:b w:val="false"/>
                <w:i w:val="false"/>
                <w:color w:val="000000"/>
                <w:sz w:val="20"/>
              </w:rPr>
              <w:t>
геологической
</w:t>
            </w:r>
            <w:r>
              <w:br/>
            </w:r>
            <w:r>
              <w:rPr>
                <w:rFonts w:ascii="Times New Roman"/>
                <w:b w:val="false"/>
                <w:i w:val="false"/>
                <w:color w:val="000000"/>
                <w:sz w:val="20"/>
              </w:rPr>
              <w:t>
информации и
</w:t>
            </w:r>
            <w:r>
              <w:br/>
            </w:r>
            <w:r>
              <w:rPr>
                <w:rFonts w:ascii="Times New Roman"/>
                <w:b w:val="false"/>
                <w:i w:val="false"/>
                <w:color w:val="000000"/>
                <w:sz w:val="20"/>
              </w:rPr>
              <w:t>
подачи конкурсных
</w:t>
            </w:r>
            <w:r>
              <w:br/>
            </w:r>
            <w:r>
              <w:rPr>
                <w:rFonts w:ascii="Times New Roman"/>
                <w:b w:val="false"/>
                <w:i w:val="false"/>
                <w:color w:val="000000"/>
                <w:sz w:val="20"/>
              </w:rPr>
              <w:t>
предложений;
</w:t>
            </w:r>
            <w:r>
              <w:br/>
            </w:r>
            <w:r>
              <w:rPr>
                <w:rFonts w:ascii="Times New Roman"/>
                <w:b w:val="false"/>
                <w:i w:val="false"/>
                <w:color w:val="000000"/>
                <w:sz w:val="20"/>
              </w:rPr>
              <w:t>
- организация
</w:t>
            </w:r>
            <w:r>
              <w:br/>
            </w:r>
            <w:r>
              <w:rPr>
                <w:rFonts w:ascii="Times New Roman"/>
                <w:b w:val="false"/>
                <w:i w:val="false"/>
                <w:color w:val="000000"/>
                <w:sz w:val="20"/>
              </w:rPr>
              <w:t>
работы комиссии
</w:t>
            </w:r>
            <w:r>
              <w:br/>
            </w:r>
            <w:r>
              <w:rPr>
                <w:rFonts w:ascii="Times New Roman"/>
                <w:b w:val="false"/>
                <w:i w:val="false"/>
                <w:color w:val="000000"/>
                <w:sz w:val="20"/>
              </w:rPr>
              <w:t>
по проведению
</w:t>
            </w:r>
            <w:r>
              <w:br/>
            </w:r>
            <w:r>
              <w:rPr>
                <w:rFonts w:ascii="Times New Roman"/>
                <w:b w:val="false"/>
                <w:i w:val="false"/>
                <w:color w:val="000000"/>
                <w:sz w:val="20"/>
              </w:rPr>
              <w:t>
конкурсов подведе-
</w:t>
            </w:r>
            <w:r>
              <w:br/>
            </w:r>
            <w:r>
              <w:rPr>
                <w:rFonts w:ascii="Times New Roman"/>
                <w:b w:val="false"/>
                <w:i w:val="false"/>
                <w:color w:val="000000"/>
                <w:sz w:val="20"/>
              </w:rPr>
              <w:t>
ние результатов
</w:t>
            </w:r>
            <w:r>
              <w:br/>
            </w:r>
            <w:r>
              <w:rPr>
                <w:rFonts w:ascii="Times New Roman"/>
                <w:b w:val="false"/>
                <w:i w:val="false"/>
                <w:color w:val="000000"/>
                <w:sz w:val="20"/>
              </w:rPr>
              <w:t>
конкурса и их
</w:t>
            </w:r>
            <w:r>
              <w:br/>
            </w:r>
            <w:r>
              <w:rPr>
                <w:rFonts w:ascii="Times New Roman"/>
                <w:b w:val="false"/>
                <w:i w:val="false"/>
                <w:color w:val="000000"/>
                <w:sz w:val="20"/>
              </w:rPr>
              <w:t>
публикация.
</w:t>
            </w:r>
            <w:r>
              <w:br/>
            </w:r>
            <w:r>
              <w:rPr>
                <w:rFonts w:ascii="Times New Roman"/>
                <w:b w:val="false"/>
                <w:i w:val="false"/>
                <w:color w:val="000000"/>
                <w:sz w:val="20"/>
              </w:rPr>
              <w:t>
Осуществление
</w:t>
            </w:r>
            <w:r>
              <w:br/>
            </w:r>
            <w:r>
              <w:rPr>
                <w:rFonts w:ascii="Times New Roman"/>
                <w:b w:val="false"/>
                <w:i w:val="false"/>
                <w:color w:val="000000"/>
                <w:sz w:val="20"/>
              </w:rPr>
              <w:t>
государственного
</w:t>
            </w:r>
            <w:r>
              <w:br/>
            </w:r>
            <w:r>
              <w:rPr>
                <w:rFonts w:ascii="Times New Roman"/>
                <w:b w:val="false"/>
                <w:i w:val="false"/>
                <w:color w:val="000000"/>
                <w:sz w:val="20"/>
              </w:rPr>
              <w:t>
мониторинга недр.
</w:t>
            </w:r>
            <w:r>
              <w:br/>
            </w:r>
            <w:r>
              <w:rPr>
                <w:rFonts w:ascii="Times New Roman"/>
                <w:b w:val="false"/>
                <w:i w:val="false"/>
                <w:color w:val="000000"/>
                <w:sz w:val="20"/>
              </w:rPr>
              <w:t>
Организация и
</w:t>
            </w:r>
            <w:r>
              <w:br/>
            </w:r>
            <w:r>
              <w:rPr>
                <w:rFonts w:ascii="Times New Roman"/>
                <w:b w:val="false"/>
                <w:i w:val="false"/>
                <w:color w:val="000000"/>
                <w:sz w:val="20"/>
              </w:rPr>
              <w:t>
проведение
</w:t>
            </w:r>
            <w:r>
              <w:br/>
            </w:r>
            <w:r>
              <w:rPr>
                <w:rFonts w:ascii="Times New Roman"/>
                <w:b w:val="false"/>
                <w:i w:val="false"/>
                <w:color w:val="000000"/>
                <w:sz w:val="20"/>
              </w:rPr>
              <w:t>
государственной
</w:t>
            </w:r>
            <w:r>
              <w:br/>
            </w:r>
            <w:r>
              <w:rPr>
                <w:rFonts w:ascii="Times New Roman"/>
                <w:b w:val="false"/>
                <w:i w:val="false"/>
                <w:color w:val="000000"/>
                <w:sz w:val="20"/>
              </w:rPr>
              <w:t>
экспертизы
</w:t>
            </w:r>
            <w:r>
              <w:br/>
            </w:r>
            <w:r>
              <w:rPr>
                <w:rFonts w:ascii="Times New Roman"/>
                <w:b w:val="false"/>
                <w:i w:val="false"/>
                <w:color w:val="000000"/>
                <w:sz w:val="20"/>
              </w:rPr>
              <w:t>
запасов полезных
</w:t>
            </w:r>
            <w:r>
              <w:br/>
            </w:r>
            <w:r>
              <w:rPr>
                <w:rFonts w:ascii="Times New Roman"/>
                <w:b w:val="false"/>
                <w:i w:val="false"/>
                <w:color w:val="000000"/>
                <w:sz w:val="20"/>
              </w:rPr>
              <w:t>
ископаемых,
</w:t>
            </w:r>
            <w:r>
              <w:br/>
            </w:r>
            <w:r>
              <w:rPr>
                <w:rFonts w:ascii="Times New Roman"/>
                <w:b w:val="false"/>
                <w:i w:val="false"/>
                <w:color w:val="000000"/>
                <w:sz w:val="20"/>
              </w:rPr>
              <w:t>
геологической и
</w:t>
            </w:r>
            <w:r>
              <w:br/>
            </w:r>
            <w:r>
              <w:rPr>
                <w:rFonts w:ascii="Times New Roman"/>
                <w:b w:val="false"/>
                <w:i w:val="false"/>
                <w:color w:val="000000"/>
                <w:sz w:val="20"/>
              </w:rPr>
              <w:t>
экономической
</w:t>
            </w:r>
            <w:r>
              <w:br/>
            </w:r>
            <w:r>
              <w:rPr>
                <w:rFonts w:ascii="Times New Roman"/>
                <w:b w:val="false"/>
                <w:i w:val="false"/>
                <w:color w:val="000000"/>
                <w:sz w:val="20"/>
              </w:rPr>
              <w:t>
информации о
</w:t>
            </w:r>
            <w:r>
              <w:br/>
            </w:r>
            <w:r>
              <w:rPr>
                <w:rFonts w:ascii="Times New Roman"/>
                <w:b w:val="false"/>
                <w:i w:val="false"/>
                <w:color w:val="000000"/>
                <w:sz w:val="20"/>
              </w:rPr>
              <w:t>
предоставляемых
</w:t>
            </w:r>
            <w:r>
              <w:br/>
            </w:r>
            <w:r>
              <w:rPr>
                <w:rFonts w:ascii="Times New Roman"/>
                <w:b w:val="false"/>
                <w:i w:val="false"/>
                <w:color w:val="000000"/>
                <w:sz w:val="20"/>
              </w:rPr>
              <w:t>
в пользование
</w:t>
            </w:r>
            <w:r>
              <w:br/>
            </w:r>
            <w:r>
              <w:rPr>
                <w:rFonts w:ascii="Times New Roman"/>
                <w:b w:val="false"/>
                <w:i w:val="false"/>
                <w:color w:val="000000"/>
                <w:sz w:val="20"/>
              </w:rPr>
              <w:t>
участках недр
</w:t>
            </w:r>
            <w:r>
              <w:br/>
            </w:r>
            <w:r>
              <w:rPr>
                <w:rFonts w:ascii="Times New Roman"/>
                <w:b w:val="false"/>
                <w:i w:val="false"/>
                <w:color w:val="000000"/>
                <w:sz w:val="20"/>
              </w:rPr>
              <w:t>
проектно-сметной
</w:t>
            </w:r>
            <w:r>
              <w:br/>
            </w:r>
            <w:r>
              <w:rPr>
                <w:rFonts w:ascii="Times New Roman"/>
                <w:b w:val="false"/>
                <w:i w:val="false"/>
                <w:color w:val="000000"/>
                <w:sz w:val="20"/>
              </w:rPr>
              <w:t>
документации на
</w:t>
            </w:r>
            <w:r>
              <w:br/>
            </w:r>
            <w:r>
              <w:rPr>
                <w:rFonts w:ascii="Times New Roman"/>
                <w:b w:val="false"/>
                <w:i w:val="false"/>
                <w:color w:val="000000"/>
                <w:sz w:val="20"/>
              </w:rPr>
              <w:t>
проведение работ
</w:t>
            </w:r>
            <w:r>
              <w:br/>
            </w:r>
            <w:r>
              <w:rPr>
                <w:rFonts w:ascii="Times New Roman"/>
                <w:b w:val="false"/>
                <w:i w:val="false"/>
                <w:color w:val="000000"/>
                <w:sz w:val="20"/>
              </w:rPr>
              <w:t>
по государственно-
</w:t>
            </w:r>
            <w:r>
              <w:br/>
            </w:r>
            <w:r>
              <w:rPr>
                <w:rFonts w:ascii="Times New Roman"/>
                <w:b w:val="false"/>
                <w:i w:val="false"/>
                <w:color w:val="000000"/>
                <w:sz w:val="20"/>
              </w:rPr>
              <w:t>
му геологическому
</w:t>
            </w:r>
            <w:r>
              <w:br/>
            </w:r>
            <w:r>
              <w:rPr>
                <w:rFonts w:ascii="Times New Roman"/>
                <w:b w:val="false"/>
                <w:i w:val="false"/>
                <w:color w:val="000000"/>
                <w:sz w:val="20"/>
              </w:rPr>
              <w:t>
изучению недр и
</w:t>
            </w:r>
            <w:r>
              <w:br/>
            </w:r>
            <w:r>
              <w:rPr>
                <w:rFonts w:ascii="Times New Roman"/>
                <w:b w:val="false"/>
                <w:i w:val="false"/>
                <w:color w:val="000000"/>
                <w:sz w:val="20"/>
              </w:rPr>
              <w:t>
мониторингу,
</w:t>
            </w:r>
            <w:r>
              <w:br/>
            </w:r>
            <w:r>
              <w:rPr>
                <w:rFonts w:ascii="Times New Roman"/>
                <w:b w:val="false"/>
                <w:i w:val="false"/>
                <w:color w:val="000000"/>
                <w:sz w:val="20"/>
              </w:rPr>
              <w:t>
утверждение
</w:t>
            </w:r>
            <w:r>
              <w:br/>
            </w:r>
            <w:r>
              <w:rPr>
                <w:rFonts w:ascii="Times New Roman"/>
                <w:b w:val="false"/>
                <w:i w:val="false"/>
                <w:color w:val="000000"/>
                <w:sz w:val="20"/>
              </w:rPr>
              <w:t>
запасов полезных
</w:t>
            </w:r>
            <w:r>
              <w:br/>
            </w:r>
            <w:r>
              <w:rPr>
                <w:rFonts w:ascii="Times New Roman"/>
                <w:b w:val="false"/>
                <w:i w:val="false"/>
                <w:color w:val="000000"/>
                <w:sz w:val="20"/>
              </w:rPr>
              <w:t>
ископаемых.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тече-
</w:t>
            </w:r>
            <w:r>
              <w:br/>
            </w:r>
            <w:r>
              <w:rPr>
                <w:rFonts w:ascii="Times New Roman"/>
                <w:b w:val="false"/>
                <w:i w:val="false"/>
                <w:color w:val="000000"/>
                <w:sz w:val="20"/>
              </w:rPr>
              <w:t>
ние года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энергетики и
</w:t>
            </w:r>
            <w:r>
              <w:br/>
            </w:r>
            <w:r>
              <w:rPr>
                <w:rFonts w:ascii="Times New Roman"/>
                <w:b w:val="false"/>
                <w:i w:val="false"/>
                <w:color w:val="000000"/>
                <w:sz w:val="20"/>
              </w:rPr>
              <w:t>
минеральных
</w:t>
            </w:r>
            <w:r>
              <w:br/>
            </w:r>
            <w:r>
              <w:rPr>
                <w:rFonts w:ascii="Times New Roman"/>
                <w:b w:val="false"/>
                <w:i w:val="false"/>
                <w:color w:val="000000"/>
                <w:sz w:val="20"/>
              </w:rPr>
              <w:t>
ресурсов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r>
        <w:trPr>
          <w:trHeight w:val="90" w:hRule="atLeast"/>
        </w:trPr>
        <w:tc>
          <w:tcPr>
            <w:tcW w:w="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Аппараты
</w:t>
            </w:r>
            <w:r>
              <w:br/>
            </w:r>
            <w:r>
              <w:rPr>
                <w:rFonts w:ascii="Times New Roman"/>
                <w:b w:val="false"/>
                <w:i w:val="false"/>
                <w:color w:val="000000"/>
                <w:sz w:val="20"/>
              </w:rPr>
              <w:t>
территориа-
</w:t>
            </w:r>
            <w:r>
              <w:br/>
            </w:r>
            <w:r>
              <w:rPr>
                <w:rFonts w:ascii="Times New Roman"/>
                <w:b w:val="false"/>
                <w:i w:val="false"/>
                <w:color w:val="000000"/>
                <w:sz w:val="20"/>
              </w:rPr>
              <w:t>
льных
</w:t>
            </w:r>
            <w:r>
              <w:br/>
            </w:r>
            <w:r>
              <w:rPr>
                <w:rFonts w:ascii="Times New Roman"/>
                <w:b w:val="false"/>
                <w:i w:val="false"/>
                <w:color w:val="000000"/>
                <w:sz w:val="20"/>
              </w:rPr>
              <w:t>
органов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Осуществление
</w:t>
            </w:r>
            <w:r>
              <w:br/>
            </w:r>
            <w:r>
              <w:rPr>
                <w:rFonts w:ascii="Times New Roman"/>
                <w:b w:val="false"/>
                <w:i w:val="false"/>
                <w:color w:val="000000"/>
                <w:sz w:val="20"/>
              </w:rPr>
              <w:t>
мониторинга
</w:t>
            </w:r>
            <w:r>
              <w:br/>
            </w:r>
            <w:r>
              <w:rPr>
                <w:rFonts w:ascii="Times New Roman"/>
                <w:b w:val="false"/>
                <w:i w:val="false"/>
                <w:color w:val="000000"/>
                <w:sz w:val="20"/>
              </w:rPr>
              <w:t>
недропользования.
</w:t>
            </w:r>
            <w:r>
              <w:br/>
            </w:r>
            <w:r>
              <w:rPr>
                <w:rFonts w:ascii="Times New Roman"/>
                <w:b w:val="false"/>
                <w:i w:val="false"/>
                <w:color w:val="000000"/>
                <w:sz w:val="20"/>
              </w:rPr>
              <w:t>
Обеспечение
</w:t>
            </w:r>
            <w:r>
              <w:br/>
            </w:r>
            <w:r>
              <w:rPr>
                <w:rFonts w:ascii="Times New Roman"/>
                <w:b w:val="false"/>
                <w:i w:val="false"/>
                <w:color w:val="000000"/>
                <w:sz w:val="20"/>
              </w:rPr>
              <w:t>
функционирования
</w:t>
            </w:r>
            <w:r>
              <w:br/>
            </w:r>
            <w:r>
              <w:rPr>
                <w:rFonts w:ascii="Times New Roman"/>
                <w:b w:val="false"/>
                <w:i w:val="false"/>
                <w:color w:val="000000"/>
                <w:sz w:val="20"/>
              </w:rPr>
              <w:t>
территориальных
</w:t>
            </w:r>
            <w:r>
              <w:br/>
            </w:r>
            <w:r>
              <w:rPr>
                <w:rFonts w:ascii="Times New Roman"/>
                <w:b w:val="false"/>
                <w:i w:val="false"/>
                <w:color w:val="000000"/>
                <w:sz w:val="20"/>
              </w:rPr>
              <w:t>
фондов
</w:t>
            </w:r>
            <w:r>
              <w:br/>
            </w:r>
            <w:r>
              <w:rPr>
                <w:rFonts w:ascii="Times New Roman"/>
                <w:b w:val="false"/>
                <w:i w:val="false"/>
                <w:color w:val="000000"/>
                <w:sz w:val="20"/>
              </w:rPr>
              <w:t>
геологической
</w:t>
            </w:r>
            <w:r>
              <w:br/>
            </w:r>
            <w:r>
              <w:rPr>
                <w:rFonts w:ascii="Times New Roman"/>
                <w:b w:val="false"/>
                <w:i w:val="false"/>
                <w:color w:val="000000"/>
                <w:sz w:val="20"/>
              </w:rPr>
              <w:t>
информацией о
</w:t>
            </w:r>
            <w:r>
              <w:br/>
            </w:r>
            <w:r>
              <w:rPr>
                <w:rFonts w:ascii="Times New Roman"/>
                <w:b w:val="false"/>
                <w:i w:val="false"/>
                <w:color w:val="000000"/>
                <w:sz w:val="20"/>
              </w:rPr>
              <w:t>
недрах.
</w:t>
            </w:r>
            <w:r>
              <w:br/>
            </w:r>
            <w:r>
              <w:rPr>
                <w:rFonts w:ascii="Times New Roman"/>
                <w:b w:val="false"/>
                <w:i w:val="false"/>
                <w:color w:val="000000"/>
                <w:sz w:val="20"/>
              </w:rPr>
              <w:t>
Участие в
</w:t>
            </w:r>
            <w:r>
              <w:br/>
            </w:r>
            <w:r>
              <w:rPr>
                <w:rFonts w:ascii="Times New Roman"/>
                <w:b w:val="false"/>
                <w:i w:val="false"/>
                <w:color w:val="000000"/>
                <w:sz w:val="20"/>
              </w:rPr>
              <w:t>
разработке и
</w:t>
            </w:r>
            <w:r>
              <w:br/>
            </w:r>
            <w:r>
              <w:rPr>
                <w:rFonts w:ascii="Times New Roman"/>
                <w:b w:val="false"/>
                <w:i w:val="false"/>
                <w:color w:val="000000"/>
                <w:sz w:val="20"/>
              </w:rPr>
              <w:t>
реализации
</w:t>
            </w:r>
            <w:r>
              <w:br/>
            </w:r>
            <w:r>
              <w:rPr>
                <w:rFonts w:ascii="Times New Roman"/>
                <w:b w:val="false"/>
                <w:i w:val="false"/>
                <w:color w:val="000000"/>
                <w:sz w:val="20"/>
              </w:rPr>
              <w:t>
государственных
</w:t>
            </w:r>
            <w:r>
              <w:br/>
            </w:r>
            <w:r>
              <w:rPr>
                <w:rFonts w:ascii="Times New Roman"/>
                <w:b w:val="false"/>
                <w:i w:val="false"/>
                <w:color w:val="000000"/>
                <w:sz w:val="20"/>
              </w:rPr>
              <w:t>
и отраслевых
</w:t>
            </w:r>
            <w:r>
              <w:br/>
            </w:r>
            <w:r>
              <w:rPr>
                <w:rFonts w:ascii="Times New Roman"/>
                <w:b w:val="false"/>
                <w:i w:val="false"/>
                <w:color w:val="000000"/>
                <w:sz w:val="20"/>
              </w:rPr>
              <w:t>
программ в
</w:t>
            </w:r>
            <w:r>
              <w:br/>
            </w:r>
            <w:r>
              <w:rPr>
                <w:rFonts w:ascii="Times New Roman"/>
                <w:b w:val="false"/>
                <w:i w:val="false"/>
                <w:color w:val="000000"/>
                <w:sz w:val="20"/>
              </w:rPr>
              <w:t>
пределах своей
</w:t>
            </w:r>
            <w:r>
              <w:br/>
            </w:r>
            <w:r>
              <w:rPr>
                <w:rFonts w:ascii="Times New Roman"/>
                <w:b w:val="false"/>
                <w:i w:val="false"/>
                <w:color w:val="000000"/>
                <w:sz w:val="20"/>
              </w:rPr>
              <w:t>
компетенции.
</w:t>
            </w:r>
            <w:r>
              <w:br/>
            </w:r>
            <w:r>
              <w:rPr>
                <w:rFonts w:ascii="Times New Roman"/>
                <w:b w:val="false"/>
                <w:i w:val="false"/>
                <w:color w:val="000000"/>
                <w:sz w:val="20"/>
              </w:rPr>
              <w:t>
Осуществление
</w:t>
            </w:r>
            <w:r>
              <w:br/>
            </w:r>
            <w:r>
              <w:rPr>
                <w:rFonts w:ascii="Times New Roman"/>
                <w:b w:val="false"/>
                <w:i w:val="false"/>
                <w:color w:val="000000"/>
                <w:sz w:val="20"/>
              </w:rPr>
              <w:t>
функций
</w:t>
            </w:r>
            <w:r>
              <w:br/>
            </w:r>
            <w:r>
              <w:rPr>
                <w:rFonts w:ascii="Times New Roman"/>
                <w:b w:val="false"/>
                <w:i w:val="false"/>
                <w:color w:val="000000"/>
                <w:sz w:val="20"/>
              </w:rPr>
              <w:t>
государственного
</w:t>
            </w:r>
            <w:r>
              <w:br/>
            </w:r>
            <w:r>
              <w:rPr>
                <w:rFonts w:ascii="Times New Roman"/>
                <w:b w:val="false"/>
                <w:i w:val="false"/>
                <w:color w:val="000000"/>
                <w:sz w:val="20"/>
              </w:rPr>
              <w:t>
заказчика на
</w:t>
            </w:r>
            <w:r>
              <w:br/>
            </w:r>
            <w:r>
              <w:rPr>
                <w:rFonts w:ascii="Times New Roman"/>
                <w:b w:val="false"/>
                <w:i w:val="false"/>
                <w:color w:val="000000"/>
                <w:sz w:val="20"/>
              </w:rPr>
              <w:t>
проведение
</w:t>
            </w:r>
            <w:r>
              <w:br/>
            </w:r>
            <w:r>
              <w:rPr>
                <w:rFonts w:ascii="Times New Roman"/>
                <w:b w:val="false"/>
                <w:i w:val="false"/>
                <w:color w:val="000000"/>
                <w:sz w:val="20"/>
              </w:rPr>
              <w:t>
геологических
</w:t>
            </w:r>
            <w:r>
              <w:br/>
            </w:r>
            <w:r>
              <w:rPr>
                <w:rFonts w:ascii="Times New Roman"/>
                <w:b w:val="false"/>
                <w:i w:val="false"/>
                <w:color w:val="000000"/>
                <w:sz w:val="20"/>
              </w:rPr>
              <w:t>
исследований для
</w:t>
            </w:r>
            <w:r>
              <w:br/>
            </w:r>
            <w:r>
              <w:rPr>
                <w:rFonts w:ascii="Times New Roman"/>
                <w:b w:val="false"/>
                <w:i w:val="false"/>
                <w:color w:val="000000"/>
                <w:sz w:val="20"/>
              </w:rPr>
              <w:t>
государственных
</w:t>
            </w:r>
            <w:r>
              <w:br/>
            </w:r>
            <w:r>
              <w:rPr>
                <w:rFonts w:ascii="Times New Roman"/>
                <w:b w:val="false"/>
                <w:i w:val="false"/>
                <w:color w:val="000000"/>
                <w:sz w:val="20"/>
              </w:rPr>
              <w:t>
нужд, включая
</w:t>
            </w:r>
            <w:r>
              <w:br/>
            </w:r>
            <w:r>
              <w:rPr>
                <w:rFonts w:ascii="Times New Roman"/>
                <w:b w:val="false"/>
                <w:i w:val="false"/>
                <w:color w:val="000000"/>
                <w:sz w:val="20"/>
              </w:rPr>
              <w:t>
научно-исследо-
</w:t>
            </w:r>
            <w:r>
              <w:br/>
            </w:r>
            <w:r>
              <w:rPr>
                <w:rFonts w:ascii="Times New Roman"/>
                <w:b w:val="false"/>
                <w:i w:val="false"/>
                <w:color w:val="000000"/>
                <w:sz w:val="20"/>
              </w:rPr>
              <w:t>
вательские и
</w:t>
            </w:r>
            <w:r>
              <w:br/>
            </w:r>
            <w:r>
              <w:rPr>
                <w:rFonts w:ascii="Times New Roman"/>
                <w:b w:val="false"/>
                <w:i w:val="false"/>
                <w:color w:val="000000"/>
                <w:sz w:val="20"/>
              </w:rPr>
              <w:t>
опытно-
</w:t>
            </w:r>
            <w:r>
              <w:br/>
            </w:r>
            <w:r>
              <w:rPr>
                <w:rFonts w:ascii="Times New Roman"/>
                <w:b w:val="false"/>
                <w:i w:val="false"/>
                <w:color w:val="000000"/>
                <w:sz w:val="20"/>
              </w:rPr>
              <w:t>
конструкторские
</w:t>
            </w:r>
            <w:r>
              <w:br/>
            </w:r>
            <w:r>
              <w:rPr>
                <w:rFonts w:ascii="Times New Roman"/>
                <w:b w:val="false"/>
                <w:i w:val="false"/>
                <w:color w:val="000000"/>
                <w:sz w:val="20"/>
              </w:rPr>
              <w:t>
работы, и
</w:t>
            </w:r>
            <w:r>
              <w:br/>
            </w:r>
            <w:r>
              <w:rPr>
                <w:rFonts w:ascii="Times New Roman"/>
                <w:b w:val="false"/>
                <w:i w:val="false"/>
                <w:color w:val="000000"/>
                <w:sz w:val="20"/>
              </w:rPr>
              <w:t>
контроль их
</w:t>
            </w:r>
            <w:r>
              <w:br/>
            </w:r>
            <w:r>
              <w:rPr>
                <w:rFonts w:ascii="Times New Roman"/>
                <w:b w:val="false"/>
                <w:i w:val="false"/>
                <w:color w:val="000000"/>
                <w:sz w:val="20"/>
              </w:rPr>
              <w:t>
выполнения.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тече-
</w:t>
            </w:r>
            <w:r>
              <w:br/>
            </w:r>
            <w:r>
              <w:rPr>
                <w:rFonts w:ascii="Times New Roman"/>
                <w:b w:val="false"/>
                <w:i w:val="false"/>
                <w:color w:val="000000"/>
                <w:sz w:val="20"/>
              </w:rPr>
              <w:t>
ние года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энергетики и минеральных ресурсов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r>
        <w:trPr>
          <w:trHeight w:val="90" w:hRule="atLeast"/>
        </w:trPr>
        <w:tc>
          <w:tcPr>
            <w:tcW w:w="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Повышение
</w:t>
            </w:r>
            <w:r>
              <w:br/>
            </w:r>
            <w:r>
              <w:rPr>
                <w:rFonts w:ascii="Times New Roman"/>
                <w:b w:val="false"/>
                <w:i w:val="false"/>
                <w:color w:val="000000"/>
                <w:sz w:val="20"/>
              </w:rPr>
              <w:t>
квалифика-
</w:t>
            </w:r>
            <w:r>
              <w:br/>
            </w:r>
            <w:r>
              <w:rPr>
                <w:rFonts w:ascii="Times New Roman"/>
                <w:b w:val="false"/>
                <w:i w:val="false"/>
                <w:color w:val="000000"/>
                <w:sz w:val="20"/>
              </w:rPr>
              <w:t>
ции госу-
</w:t>
            </w:r>
            <w:r>
              <w:br/>
            </w:r>
            <w:r>
              <w:rPr>
                <w:rFonts w:ascii="Times New Roman"/>
                <w:b w:val="false"/>
                <w:i w:val="false"/>
                <w:color w:val="000000"/>
                <w:sz w:val="20"/>
              </w:rPr>
              <w:t>
дарственных
</w:t>
            </w:r>
            <w:r>
              <w:br/>
            </w:r>
            <w:r>
              <w:rPr>
                <w:rFonts w:ascii="Times New Roman"/>
                <w:b w:val="false"/>
                <w:i w:val="false"/>
                <w:color w:val="000000"/>
                <w:sz w:val="20"/>
              </w:rPr>
              <w:t>
служащих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Приобретение ус-
</w:t>
            </w:r>
            <w:r>
              <w:br/>
            </w:r>
            <w:r>
              <w:rPr>
                <w:rFonts w:ascii="Times New Roman"/>
                <w:b w:val="false"/>
                <w:i w:val="false"/>
                <w:color w:val="000000"/>
                <w:sz w:val="20"/>
              </w:rPr>
              <w:t>
луг по повышению
</w:t>
            </w:r>
            <w:r>
              <w:br/>
            </w:r>
            <w:r>
              <w:rPr>
                <w:rFonts w:ascii="Times New Roman"/>
                <w:b w:val="false"/>
                <w:i w:val="false"/>
                <w:color w:val="000000"/>
                <w:sz w:val="20"/>
              </w:rPr>
              <w:t>
квалификации
</w:t>
            </w:r>
            <w:r>
              <w:br/>
            </w:r>
            <w:r>
              <w:rPr>
                <w:rFonts w:ascii="Times New Roman"/>
                <w:b w:val="false"/>
                <w:i w:val="false"/>
                <w:color w:val="000000"/>
                <w:sz w:val="20"/>
              </w:rPr>
              <w:t>
государственных
</w:t>
            </w:r>
            <w:r>
              <w:br/>
            </w:r>
            <w:r>
              <w:rPr>
                <w:rFonts w:ascii="Times New Roman"/>
                <w:b w:val="false"/>
                <w:i w:val="false"/>
                <w:color w:val="000000"/>
                <w:sz w:val="20"/>
              </w:rPr>
              <w:t>
служащих по
</w:t>
            </w:r>
            <w:r>
              <w:br/>
            </w:r>
            <w:r>
              <w:rPr>
                <w:rFonts w:ascii="Times New Roman"/>
                <w:b w:val="false"/>
                <w:i w:val="false"/>
                <w:color w:val="000000"/>
                <w:sz w:val="20"/>
              </w:rPr>
              <w:t>
следующим
</w:t>
            </w:r>
            <w:r>
              <w:br/>
            </w:r>
            <w:r>
              <w:rPr>
                <w:rFonts w:ascii="Times New Roman"/>
                <w:b w:val="false"/>
                <w:i w:val="false"/>
                <w:color w:val="000000"/>
                <w:sz w:val="20"/>
              </w:rPr>
              <w:t>
направлениям:
</w:t>
            </w:r>
            <w:r>
              <w:br/>
            </w:r>
            <w:r>
              <w:rPr>
                <w:rFonts w:ascii="Times New Roman"/>
                <w:b w:val="false"/>
                <w:i w:val="false"/>
                <w:color w:val="000000"/>
                <w:sz w:val="20"/>
              </w:rPr>
              <w:t>
- нефтегазовой
</w:t>
            </w:r>
            <w:r>
              <w:br/>
            </w:r>
            <w:r>
              <w:rPr>
                <w:rFonts w:ascii="Times New Roman"/>
                <w:b w:val="false"/>
                <w:i w:val="false"/>
                <w:color w:val="000000"/>
                <w:sz w:val="20"/>
              </w:rPr>
              <w:t>
отрасли;
</w:t>
            </w:r>
            <w:r>
              <w:br/>
            </w:r>
            <w:r>
              <w:rPr>
                <w:rFonts w:ascii="Times New Roman"/>
                <w:b w:val="false"/>
                <w:i w:val="false"/>
                <w:color w:val="000000"/>
                <w:sz w:val="20"/>
              </w:rPr>
              <w:t>
- электро-
</w:t>
            </w:r>
            <w:r>
              <w:br/>
            </w:r>
            <w:r>
              <w:rPr>
                <w:rFonts w:ascii="Times New Roman"/>
                <w:b w:val="false"/>
                <w:i w:val="false"/>
                <w:color w:val="000000"/>
                <w:sz w:val="20"/>
              </w:rPr>
              <w:t>
энергетики;
</w:t>
            </w:r>
            <w:r>
              <w:br/>
            </w:r>
            <w:r>
              <w:rPr>
                <w:rFonts w:ascii="Times New Roman"/>
                <w:b w:val="false"/>
                <w:i w:val="false"/>
                <w:color w:val="000000"/>
                <w:sz w:val="20"/>
              </w:rPr>
              <w:t>
- изучению
</w:t>
            </w:r>
            <w:r>
              <w:br/>
            </w:r>
            <w:r>
              <w:rPr>
                <w:rFonts w:ascii="Times New Roman"/>
                <w:b w:val="false"/>
                <w:i w:val="false"/>
                <w:color w:val="000000"/>
                <w:sz w:val="20"/>
              </w:rPr>
              <w:t>
международных
</w:t>
            </w:r>
            <w:r>
              <w:br/>
            </w:r>
            <w:r>
              <w:rPr>
                <w:rFonts w:ascii="Times New Roman"/>
                <w:b w:val="false"/>
                <w:i w:val="false"/>
                <w:color w:val="000000"/>
                <w:sz w:val="20"/>
              </w:rPr>
              <w:t>
стандартов по
</w:t>
            </w:r>
            <w:r>
              <w:br/>
            </w:r>
            <w:r>
              <w:rPr>
                <w:rFonts w:ascii="Times New Roman"/>
                <w:b w:val="false"/>
                <w:i w:val="false"/>
                <w:color w:val="000000"/>
                <w:sz w:val="20"/>
              </w:rPr>
              <w:t>
соответствующим
</w:t>
            </w:r>
            <w:r>
              <w:br/>
            </w:r>
            <w:r>
              <w:rPr>
                <w:rFonts w:ascii="Times New Roman"/>
                <w:b w:val="false"/>
                <w:i w:val="false"/>
                <w:color w:val="000000"/>
                <w:sz w:val="20"/>
              </w:rPr>
              <w:t>
отраслям.
</w:t>
            </w:r>
            <w:r>
              <w:br/>
            </w:r>
            <w:r>
              <w:rPr>
                <w:rFonts w:ascii="Times New Roman"/>
                <w:b w:val="false"/>
                <w:i w:val="false"/>
                <w:color w:val="000000"/>
                <w:sz w:val="20"/>
              </w:rPr>
              <w:t>
Обучение
</w:t>
            </w:r>
            <w:r>
              <w:br/>
            </w:r>
            <w:r>
              <w:rPr>
                <w:rFonts w:ascii="Times New Roman"/>
                <w:b w:val="false"/>
                <w:i w:val="false"/>
                <w:color w:val="000000"/>
                <w:sz w:val="20"/>
              </w:rPr>
              <w:t>
государственному
</w:t>
            </w:r>
            <w:r>
              <w:br/>
            </w:r>
            <w:r>
              <w:rPr>
                <w:rFonts w:ascii="Times New Roman"/>
                <w:b w:val="false"/>
                <w:i w:val="false"/>
                <w:color w:val="000000"/>
                <w:sz w:val="20"/>
              </w:rPr>
              <w:t>
и английскому
</w:t>
            </w:r>
            <w:r>
              <w:br/>
            </w:r>
            <w:r>
              <w:rPr>
                <w:rFonts w:ascii="Times New Roman"/>
                <w:b w:val="false"/>
                <w:i w:val="false"/>
                <w:color w:val="000000"/>
                <w:sz w:val="20"/>
              </w:rPr>
              <w:t>
языкам.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тече-
</w:t>
            </w:r>
            <w:r>
              <w:br/>
            </w:r>
            <w:r>
              <w:rPr>
                <w:rFonts w:ascii="Times New Roman"/>
                <w:b w:val="false"/>
                <w:i w:val="false"/>
                <w:color w:val="000000"/>
                <w:sz w:val="20"/>
              </w:rPr>
              <w:t>
ние года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энергетики и минеральных ресурсов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r>
        <w:trPr>
          <w:trHeight w:val="90" w:hRule="atLeast"/>
        </w:trPr>
        <w:tc>
          <w:tcPr>
            <w:tcW w:w="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Капитальный
</w:t>
            </w:r>
            <w:r>
              <w:br/>
            </w:r>
            <w:r>
              <w:rPr>
                <w:rFonts w:ascii="Times New Roman"/>
                <w:b w:val="false"/>
                <w:i w:val="false"/>
                <w:color w:val="000000"/>
                <w:sz w:val="20"/>
              </w:rPr>
              <w:t>
ремонт
</w:t>
            </w:r>
            <w:r>
              <w:br/>
            </w:r>
            <w:r>
              <w:rPr>
                <w:rFonts w:ascii="Times New Roman"/>
                <w:b w:val="false"/>
                <w:i w:val="false"/>
                <w:color w:val="000000"/>
                <w:sz w:val="20"/>
              </w:rPr>
              <w:t>
зданий,
</w:t>
            </w:r>
            <w:r>
              <w:br/>
            </w:r>
            <w:r>
              <w:rPr>
                <w:rFonts w:ascii="Times New Roman"/>
                <w:b w:val="false"/>
                <w:i w:val="false"/>
                <w:color w:val="000000"/>
                <w:sz w:val="20"/>
              </w:rPr>
              <w:t>
помещений и
</w:t>
            </w:r>
            <w:r>
              <w:br/>
            </w:r>
            <w:r>
              <w:rPr>
                <w:rFonts w:ascii="Times New Roman"/>
                <w:b w:val="false"/>
                <w:i w:val="false"/>
                <w:color w:val="000000"/>
                <w:sz w:val="20"/>
              </w:rPr>
              <w:t>
сооружений
</w:t>
            </w:r>
            <w:r>
              <w:br/>
            </w:r>
            <w:r>
              <w:rPr>
                <w:rFonts w:ascii="Times New Roman"/>
                <w:b w:val="false"/>
                <w:i w:val="false"/>
                <w:color w:val="000000"/>
                <w:sz w:val="20"/>
              </w:rPr>
              <w:t>
государстве-
</w:t>
            </w:r>
            <w:r>
              <w:br/>
            </w:r>
            <w:r>
              <w:rPr>
                <w:rFonts w:ascii="Times New Roman"/>
                <w:b w:val="false"/>
                <w:i w:val="false"/>
                <w:color w:val="000000"/>
                <w:sz w:val="20"/>
              </w:rPr>
              <w:t>
нных органов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Капитальный
</w:t>
            </w:r>
            <w:r>
              <w:br/>
            </w:r>
            <w:r>
              <w:rPr>
                <w:rFonts w:ascii="Times New Roman"/>
                <w:b w:val="false"/>
                <w:i w:val="false"/>
                <w:color w:val="000000"/>
                <w:sz w:val="20"/>
              </w:rPr>
              <w:t>
ремонт служебного
</w:t>
            </w:r>
            <w:r>
              <w:br/>
            </w:r>
            <w:r>
              <w:rPr>
                <w:rFonts w:ascii="Times New Roman"/>
                <w:b w:val="false"/>
                <w:i w:val="false"/>
                <w:color w:val="000000"/>
                <w:sz w:val="20"/>
              </w:rPr>
              <w:t>
здания ТУ
</w:t>
            </w:r>
            <w:r>
              <w:br/>
            </w:r>
            <w:r>
              <w:rPr>
                <w:rFonts w:ascii="Times New Roman"/>
                <w:b w:val="false"/>
                <w:i w:val="false"/>
                <w:color w:val="000000"/>
                <w:sz w:val="20"/>
              </w:rPr>
              <w:t>
"Востказнедра"
</w:t>
            </w:r>
            <w:r>
              <w:br/>
            </w:r>
            <w:r>
              <w:rPr>
                <w:rFonts w:ascii="Times New Roman"/>
                <w:b w:val="false"/>
                <w:i w:val="false"/>
                <w:color w:val="000000"/>
                <w:sz w:val="20"/>
              </w:rPr>
              <w:t>
в городе Усть-
</w:t>
            </w:r>
            <w:r>
              <w:br/>
            </w:r>
            <w:r>
              <w:rPr>
                <w:rFonts w:ascii="Times New Roman"/>
                <w:b w:val="false"/>
                <w:i w:val="false"/>
                <w:color w:val="000000"/>
                <w:sz w:val="20"/>
              </w:rPr>
              <w:t>
Каменогорске,
</w:t>
            </w:r>
            <w:r>
              <w:br/>
            </w:r>
            <w:r>
              <w:rPr>
                <w:rFonts w:ascii="Times New Roman"/>
                <w:b w:val="false"/>
                <w:i w:val="false"/>
                <w:color w:val="000000"/>
                <w:sz w:val="20"/>
              </w:rPr>
              <w:t>
кровли и фасада
</w:t>
            </w:r>
            <w:r>
              <w:br/>
            </w:r>
            <w:r>
              <w:rPr>
                <w:rFonts w:ascii="Times New Roman"/>
                <w:b w:val="false"/>
                <w:i w:val="false"/>
                <w:color w:val="000000"/>
                <w:sz w:val="20"/>
              </w:rPr>
              <w:t>
здания ТУ
</w:t>
            </w:r>
            <w:r>
              <w:br/>
            </w:r>
            <w:r>
              <w:rPr>
                <w:rFonts w:ascii="Times New Roman"/>
                <w:b w:val="false"/>
                <w:i w:val="false"/>
                <w:color w:val="000000"/>
                <w:sz w:val="20"/>
              </w:rPr>
              <w:t>
"Запказнедра" в
</w:t>
            </w:r>
            <w:r>
              <w:br/>
            </w:r>
            <w:r>
              <w:rPr>
                <w:rFonts w:ascii="Times New Roman"/>
                <w:b w:val="false"/>
                <w:i w:val="false"/>
                <w:color w:val="000000"/>
                <w:sz w:val="20"/>
              </w:rPr>
              <w:t>
городе Актобе.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тече-
</w:t>
            </w:r>
            <w:r>
              <w:br/>
            </w:r>
            <w:r>
              <w:rPr>
                <w:rFonts w:ascii="Times New Roman"/>
                <w:b w:val="false"/>
                <w:i w:val="false"/>
                <w:color w:val="000000"/>
                <w:sz w:val="20"/>
              </w:rPr>
              <w:t>
ние года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энергетики и минеральных ресурсов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r>
        <w:trPr>
          <w:trHeight w:val="90" w:hRule="atLeast"/>
        </w:trPr>
        <w:tc>
          <w:tcPr>
            <w:tcW w:w="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Материально-
</w:t>
            </w:r>
            <w:r>
              <w:br/>
            </w:r>
            <w:r>
              <w:rPr>
                <w:rFonts w:ascii="Times New Roman"/>
                <w:b w:val="false"/>
                <w:i w:val="false"/>
                <w:color w:val="000000"/>
                <w:sz w:val="20"/>
              </w:rPr>
              <w:t>
техническое
</w:t>
            </w:r>
            <w:r>
              <w:br/>
            </w:r>
            <w:r>
              <w:rPr>
                <w:rFonts w:ascii="Times New Roman"/>
                <w:b w:val="false"/>
                <w:i w:val="false"/>
                <w:color w:val="000000"/>
                <w:sz w:val="20"/>
              </w:rPr>
              <w:t>
оснащение
</w:t>
            </w:r>
            <w:r>
              <w:br/>
            </w:r>
            <w:r>
              <w:rPr>
                <w:rFonts w:ascii="Times New Roman"/>
                <w:b w:val="false"/>
                <w:i w:val="false"/>
                <w:color w:val="000000"/>
                <w:sz w:val="20"/>
              </w:rPr>
              <w:t>
государст-
</w:t>
            </w:r>
            <w:r>
              <w:br/>
            </w:r>
            <w:r>
              <w:rPr>
                <w:rFonts w:ascii="Times New Roman"/>
                <w:b w:val="false"/>
                <w:i w:val="false"/>
                <w:color w:val="000000"/>
                <w:sz w:val="20"/>
              </w:rPr>
              <w:t>
венных
</w:t>
            </w:r>
            <w:r>
              <w:br/>
            </w:r>
            <w:r>
              <w:rPr>
                <w:rFonts w:ascii="Times New Roman"/>
                <w:b w:val="false"/>
                <w:i w:val="false"/>
                <w:color w:val="000000"/>
                <w:sz w:val="20"/>
              </w:rPr>
              <w:t>
органов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Материально-
</w:t>
            </w:r>
            <w:r>
              <w:br/>
            </w:r>
            <w:r>
              <w:rPr>
                <w:rFonts w:ascii="Times New Roman"/>
                <w:b w:val="false"/>
                <w:i w:val="false"/>
                <w:color w:val="000000"/>
                <w:sz w:val="20"/>
              </w:rPr>
              <w:t>
техническое
</w:t>
            </w:r>
            <w:r>
              <w:br/>
            </w:r>
            <w:r>
              <w:rPr>
                <w:rFonts w:ascii="Times New Roman"/>
                <w:b w:val="false"/>
                <w:i w:val="false"/>
                <w:color w:val="000000"/>
                <w:sz w:val="20"/>
              </w:rPr>
              <w:t>
оснащение
</w:t>
            </w:r>
            <w:r>
              <w:br/>
            </w:r>
            <w:r>
              <w:rPr>
                <w:rFonts w:ascii="Times New Roman"/>
                <w:b w:val="false"/>
                <w:i w:val="false"/>
                <w:color w:val="000000"/>
                <w:sz w:val="20"/>
              </w:rPr>
              <w:t>
деятельности
</w:t>
            </w:r>
            <w:r>
              <w:br/>
            </w:r>
            <w:r>
              <w:rPr>
                <w:rFonts w:ascii="Times New Roman"/>
                <w:b w:val="false"/>
                <w:i w:val="false"/>
                <w:color w:val="000000"/>
                <w:sz w:val="20"/>
              </w:rPr>
              <w:t>
министерства,
</w:t>
            </w:r>
            <w:r>
              <w:br/>
            </w:r>
            <w:r>
              <w:rPr>
                <w:rFonts w:ascii="Times New Roman"/>
                <w:b w:val="false"/>
                <w:i w:val="false"/>
                <w:color w:val="000000"/>
                <w:sz w:val="20"/>
              </w:rPr>
              <w:t>
ведомств и
</w:t>
            </w:r>
            <w:r>
              <w:br/>
            </w:r>
            <w:r>
              <w:rPr>
                <w:rFonts w:ascii="Times New Roman"/>
                <w:b w:val="false"/>
                <w:i w:val="false"/>
                <w:color w:val="000000"/>
                <w:sz w:val="20"/>
              </w:rPr>
              <w:t>
территориальных
</w:t>
            </w:r>
            <w:r>
              <w:br/>
            </w:r>
            <w:r>
              <w:rPr>
                <w:rFonts w:ascii="Times New Roman"/>
                <w:b w:val="false"/>
                <w:i w:val="false"/>
                <w:color w:val="000000"/>
                <w:sz w:val="20"/>
              </w:rPr>
              <w:t>
органов.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тече-
</w:t>
            </w:r>
            <w:r>
              <w:br/>
            </w:r>
            <w:r>
              <w:rPr>
                <w:rFonts w:ascii="Times New Roman"/>
                <w:b w:val="false"/>
                <w:i w:val="false"/>
                <w:color w:val="000000"/>
                <w:sz w:val="20"/>
              </w:rPr>
              <w:t>
ние года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энергетики и минеральных ресурсов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r>
        <w:trPr>
          <w:trHeight w:val="90" w:hRule="atLeast"/>
        </w:trPr>
        <w:tc>
          <w:tcPr>
            <w:tcW w:w="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w:t>
            </w:r>
            <w:r>
              <w:br/>
            </w:r>
            <w:r>
              <w:rPr>
                <w:rFonts w:ascii="Times New Roman"/>
                <w:b w:val="false"/>
                <w:i w:val="false"/>
                <w:color w:val="000000"/>
                <w:sz w:val="20"/>
              </w:rPr>
              <w:t>
функциониро-
</w:t>
            </w:r>
            <w:r>
              <w:br/>
            </w:r>
            <w:r>
              <w:rPr>
                <w:rFonts w:ascii="Times New Roman"/>
                <w:b w:val="false"/>
                <w:i w:val="false"/>
                <w:color w:val="000000"/>
                <w:sz w:val="20"/>
              </w:rPr>
              <w:t>
вания инфор-
</w:t>
            </w:r>
            <w:r>
              <w:br/>
            </w:r>
            <w:r>
              <w:rPr>
                <w:rFonts w:ascii="Times New Roman"/>
                <w:b w:val="false"/>
                <w:i w:val="false"/>
                <w:color w:val="000000"/>
                <w:sz w:val="20"/>
              </w:rPr>
              <w:t>
мационных
</w:t>
            </w:r>
            <w:r>
              <w:br/>
            </w:r>
            <w:r>
              <w:rPr>
                <w:rFonts w:ascii="Times New Roman"/>
                <w:b w:val="false"/>
                <w:i w:val="false"/>
                <w:color w:val="000000"/>
                <w:sz w:val="20"/>
              </w:rPr>
              <w:t>
систем и
</w:t>
            </w:r>
            <w:r>
              <w:br/>
            </w:r>
            <w:r>
              <w:rPr>
                <w:rFonts w:ascii="Times New Roman"/>
                <w:b w:val="false"/>
                <w:i w:val="false"/>
                <w:color w:val="000000"/>
                <w:sz w:val="20"/>
              </w:rPr>
              <w:t>
информацион-
</w:t>
            </w:r>
            <w:r>
              <w:br/>
            </w:r>
            <w:r>
              <w:rPr>
                <w:rFonts w:ascii="Times New Roman"/>
                <w:b w:val="false"/>
                <w:i w:val="false"/>
                <w:color w:val="000000"/>
                <w:sz w:val="20"/>
              </w:rPr>
              <w:t>
но-техничес-
</w:t>
            </w:r>
            <w:r>
              <w:br/>
            </w:r>
            <w:r>
              <w:rPr>
                <w:rFonts w:ascii="Times New Roman"/>
                <w:b w:val="false"/>
                <w:i w:val="false"/>
                <w:color w:val="000000"/>
                <w:sz w:val="20"/>
              </w:rPr>
              <w:t>
кое обеспе-
</w:t>
            </w:r>
            <w:r>
              <w:br/>
            </w:r>
            <w:r>
              <w:rPr>
                <w:rFonts w:ascii="Times New Roman"/>
                <w:b w:val="false"/>
                <w:i w:val="false"/>
                <w:color w:val="000000"/>
                <w:sz w:val="20"/>
              </w:rPr>
              <w:t>
чение госу-
</w:t>
            </w:r>
            <w:r>
              <w:br/>
            </w:r>
            <w:r>
              <w:rPr>
                <w:rFonts w:ascii="Times New Roman"/>
                <w:b w:val="false"/>
                <w:i w:val="false"/>
                <w:color w:val="000000"/>
                <w:sz w:val="20"/>
              </w:rPr>
              <w:t>
дарственных
</w:t>
            </w:r>
            <w:r>
              <w:br/>
            </w:r>
            <w:r>
              <w:rPr>
                <w:rFonts w:ascii="Times New Roman"/>
                <w:b w:val="false"/>
                <w:i w:val="false"/>
                <w:color w:val="000000"/>
                <w:sz w:val="20"/>
              </w:rPr>
              <w:t>
органов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Техническое,
</w:t>
            </w:r>
            <w:r>
              <w:br/>
            </w:r>
            <w:r>
              <w:rPr>
                <w:rFonts w:ascii="Times New Roman"/>
                <w:b w:val="false"/>
                <w:i w:val="false"/>
                <w:color w:val="000000"/>
                <w:sz w:val="20"/>
              </w:rPr>
              <w:t>
технологическое
</w:t>
            </w:r>
            <w:r>
              <w:br/>
            </w:r>
            <w:r>
              <w:rPr>
                <w:rFonts w:ascii="Times New Roman"/>
                <w:b w:val="false"/>
                <w:i w:val="false"/>
                <w:color w:val="000000"/>
                <w:sz w:val="20"/>
              </w:rPr>
              <w:t>
и программное
</w:t>
            </w:r>
            <w:r>
              <w:br/>
            </w:r>
            <w:r>
              <w:rPr>
                <w:rFonts w:ascii="Times New Roman"/>
                <w:b w:val="false"/>
                <w:i w:val="false"/>
                <w:color w:val="000000"/>
                <w:sz w:val="20"/>
              </w:rPr>
              <w:t>
обеспечение и
</w:t>
            </w:r>
            <w:r>
              <w:br/>
            </w:r>
            <w:r>
              <w:rPr>
                <w:rFonts w:ascii="Times New Roman"/>
                <w:b w:val="false"/>
                <w:i w:val="false"/>
                <w:color w:val="000000"/>
                <w:sz w:val="20"/>
              </w:rPr>
              <w:t>
сопровождение
</w:t>
            </w:r>
            <w:r>
              <w:br/>
            </w:r>
            <w:r>
              <w:rPr>
                <w:rFonts w:ascii="Times New Roman"/>
                <w:b w:val="false"/>
                <w:i w:val="false"/>
                <w:color w:val="000000"/>
                <w:sz w:val="20"/>
              </w:rPr>
              <w:t>
информационных
</w:t>
            </w:r>
            <w:r>
              <w:br/>
            </w:r>
            <w:r>
              <w:rPr>
                <w:rFonts w:ascii="Times New Roman"/>
                <w:b w:val="false"/>
                <w:i w:val="false"/>
                <w:color w:val="000000"/>
                <w:sz w:val="20"/>
              </w:rPr>
              <w:t>
систем:
</w:t>
            </w:r>
            <w:r>
              <w:br/>
            </w:r>
            <w:r>
              <w:rPr>
                <w:rFonts w:ascii="Times New Roman"/>
                <w:b w:val="false"/>
                <w:i w:val="false"/>
                <w:color w:val="000000"/>
                <w:sz w:val="20"/>
              </w:rPr>
              <w:t>
- WEB-сайта
</w:t>
            </w:r>
            <w:r>
              <w:br/>
            </w:r>
            <w:r>
              <w:rPr>
                <w:rFonts w:ascii="Times New Roman"/>
                <w:b w:val="false"/>
                <w:i w:val="false"/>
                <w:color w:val="000000"/>
                <w:sz w:val="20"/>
              </w:rPr>
              <w:t>
министерства
</w:t>
            </w:r>
            <w:r>
              <w:br/>
            </w:r>
            <w:r>
              <w:rPr>
                <w:rFonts w:ascii="Times New Roman"/>
                <w:b w:val="false"/>
                <w:i w:val="false"/>
                <w:color w:val="000000"/>
                <w:sz w:val="20"/>
              </w:rPr>
              <w:t>
- "1С-Бухгалтерия"
</w:t>
            </w:r>
            <w:r>
              <w:br/>
            </w:r>
            <w:r>
              <w:rPr>
                <w:rFonts w:ascii="Times New Roman"/>
                <w:b w:val="false"/>
                <w:i w:val="false"/>
                <w:color w:val="000000"/>
                <w:sz w:val="20"/>
              </w:rPr>
              <w:t>
- ИИС
</w:t>
            </w:r>
            <w:r>
              <w:br/>
            </w:r>
            <w:r>
              <w:rPr>
                <w:rFonts w:ascii="Times New Roman"/>
                <w:b w:val="false"/>
                <w:i w:val="false"/>
                <w:color w:val="000000"/>
                <w:sz w:val="20"/>
              </w:rPr>
              <w:t>
"Формирование и
</w:t>
            </w:r>
            <w:r>
              <w:br/>
            </w:r>
            <w:r>
              <w:rPr>
                <w:rFonts w:ascii="Times New Roman"/>
                <w:b w:val="false"/>
                <w:i w:val="false"/>
                <w:color w:val="000000"/>
                <w:sz w:val="20"/>
              </w:rPr>
              <w:t>
уточнение планов
</w:t>
            </w:r>
            <w:r>
              <w:br/>
            </w:r>
            <w:r>
              <w:rPr>
                <w:rFonts w:ascii="Times New Roman"/>
                <w:b w:val="false"/>
                <w:i w:val="false"/>
                <w:color w:val="000000"/>
                <w:sz w:val="20"/>
              </w:rPr>
              <w:t>
финансирования".
</w:t>
            </w:r>
            <w:r>
              <w:br/>
            </w:r>
            <w:r>
              <w:rPr>
                <w:rFonts w:ascii="Times New Roman"/>
                <w:b w:val="false"/>
                <w:i w:val="false"/>
                <w:color w:val="000000"/>
                <w:sz w:val="20"/>
              </w:rPr>
              <w:t>
Приобретение
</w:t>
            </w:r>
            <w:r>
              <w:br/>
            </w:r>
            <w:r>
              <w:rPr>
                <w:rFonts w:ascii="Times New Roman"/>
                <w:b w:val="false"/>
                <w:i w:val="false"/>
                <w:color w:val="000000"/>
                <w:sz w:val="20"/>
              </w:rPr>
              <w:t>
расходных
</w:t>
            </w:r>
            <w:r>
              <w:br/>
            </w:r>
            <w:r>
              <w:rPr>
                <w:rFonts w:ascii="Times New Roman"/>
                <w:b w:val="false"/>
                <w:i w:val="false"/>
                <w:color w:val="000000"/>
                <w:sz w:val="20"/>
              </w:rPr>
              <w:t>
материалов,
</w:t>
            </w:r>
            <w:r>
              <w:br/>
            </w:r>
            <w:r>
              <w:rPr>
                <w:rFonts w:ascii="Times New Roman"/>
                <w:b w:val="false"/>
                <w:i w:val="false"/>
                <w:color w:val="000000"/>
                <w:sz w:val="20"/>
              </w:rPr>
              <w:t>
комплектующих и
</w:t>
            </w:r>
            <w:r>
              <w:br/>
            </w:r>
            <w:r>
              <w:rPr>
                <w:rFonts w:ascii="Times New Roman"/>
                <w:b w:val="false"/>
                <w:i w:val="false"/>
                <w:color w:val="000000"/>
                <w:sz w:val="20"/>
              </w:rPr>
              <w:t>
запасных частей.
</w:t>
            </w:r>
            <w:r>
              <w:br/>
            </w:r>
            <w:r>
              <w:rPr>
                <w:rFonts w:ascii="Times New Roman"/>
                <w:b w:val="false"/>
                <w:i w:val="false"/>
                <w:color w:val="000000"/>
                <w:sz w:val="20"/>
              </w:rPr>
              <w:t>
Системно-
</w:t>
            </w:r>
            <w:r>
              <w:br/>
            </w:r>
            <w:r>
              <w:rPr>
                <w:rFonts w:ascii="Times New Roman"/>
                <w:b w:val="false"/>
                <w:i w:val="false"/>
                <w:color w:val="000000"/>
                <w:sz w:val="20"/>
              </w:rPr>
              <w:t>
техническое
</w:t>
            </w:r>
            <w:r>
              <w:br/>
            </w:r>
            <w:r>
              <w:rPr>
                <w:rFonts w:ascii="Times New Roman"/>
                <w:b w:val="false"/>
                <w:i w:val="false"/>
                <w:color w:val="000000"/>
                <w:sz w:val="20"/>
              </w:rPr>
              <w:t>
обслуживание и
</w:t>
            </w:r>
            <w:r>
              <w:br/>
            </w:r>
            <w:r>
              <w:rPr>
                <w:rFonts w:ascii="Times New Roman"/>
                <w:b w:val="false"/>
                <w:i w:val="false"/>
                <w:color w:val="000000"/>
                <w:sz w:val="20"/>
              </w:rPr>
              <w:t>
ремонт средств
</w:t>
            </w:r>
            <w:r>
              <w:br/>
            </w:r>
            <w:r>
              <w:rPr>
                <w:rFonts w:ascii="Times New Roman"/>
                <w:b w:val="false"/>
                <w:i w:val="false"/>
                <w:color w:val="000000"/>
                <w:sz w:val="20"/>
              </w:rPr>
              <w:t>
вычислительной
</w:t>
            </w:r>
            <w:r>
              <w:br/>
            </w:r>
            <w:r>
              <w:rPr>
                <w:rFonts w:ascii="Times New Roman"/>
                <w:b w:val="false"/>
                <w:i w:val="false"/>
                <w:color w:val="000000"/>
                <w:sz w:val="20"/>
              </w:rPr>
              <w:t>
техники и
</w:t>
            </w:r>
            <w:r>
              <w:br/>
            </w:r>
            <w:r>
              <w:rPr>
                <w:rFonts w:ascii="Times New Roman"/>
                <w:b w:val="false"/>
                <w:i w:val="false"/>
                <w:color w:val="000000"/>
                <w:sz w:val="20"/>
              </w:rPr>
              <w:t>
оборудования.
</w:t>
            </w:r>
            <w:r>
              <w:br/>
            </w:r>
            <w:r>
              <w:rPr>
                <w:rFonts w:ascii="Times New Roman"/>
                <w:b w:val="false"/>
                <w:i w:val="false"/>
                <w:color w:val="000000"/>
                <w:sz w:val="20"/>
              </w:rPr>
              <w:t>
Монтаж локальных
</w:t>
            </w:r>
            <w:r>
              <w:br/>
            </w:r>
            <w:r>
              <w:rPr>
                <w:rFonts w:ascii="Times New Roman"/>
                <w:b w:val="false"/>
                <w:i w:val="false"/>
                <w:color w:val="000000"/>
                <w:sz w:val="20"/>
              </w:rPr>
              <w:t>
сетей.
</w:t>
            </w:r>
            <w:r>
              <w:br/>
            </w:r>
            <w:r>
              <w:rPr>
                <w:rFonts w:ascii="Times New Roman"/>
                <w:b w:val="false"/>
                <w:i w:val="false"/>
                <w:color w:val="000000"/>
                <w:sz w:val="20"/>
              </w:rPr>
              <w:t>
Приобретение,
</w:t>
            </w:r>
            <w:r>
              <w:br/>
            </w:r>
            <w:r>
              <w:rPr>
                <w:rFonts w:ascii="Times New Roman"/>
                <w:b w:val="false"/>
                <w:i w:val="false"/>
                <w:color w:val="000000"/>
                <w:sz w:val="20"/>
              </w:rPr>
              <w:t>
установка, монтаж
</w:t>
            </w:r>
            <w:r>
              <w:br/>
            </w:r>
            <w:r>
              <w:rPr>
                <w:rFonts w:ascii="Times New Roman"/>
                <w:b w:val="false"/>
                <w:i w:val="false"/>
                <w:color w:val="000000"/>
                <w:sz w:val="20"/>
              </w:rPr>
              <w:t>
вычислительного,
</w:t>
            </w:r>
            <w:r>
              <w:br/>
            </w:r>
            <w:r>
              <w:rPr>
                <w:rFonts w:ascii="Times New Roman"/>
                <w:b w:val="false"/>
                <w:i w:val="false"/>
                <w:color w:val="000000"/>
                <w:sz w:val="20"/>
              </w:rPr>
              <w:t>
сетевого, теле-
</w:t>
            </w:r>
            <w:r>
              <w:br/>
            </w:r>
            <w:r>
              <w:rPr>
                <w:rFonts w:ascii="Times New Roman"/>
                <w:b w:val="false"/>
                <w:i w:val="false"/>
                <w:color w:val="000000"/>
                <w:sz w:val="20"/>
              </w:rPr>
              <w:t>
коммуникационного
</w:t>
            </w:r>
            <w:r>
              <w:br/>
            </w:r>
            <w:r>
              <w:rPr>
                <w:rFonts w:ascii="Times New Roman"/>
                <w:b w:val="false"/>
                <w:i w:val="false"/>
                <w:color w:val="000000"/>
                <w:sz w:val="20"/>
              </w:rPr>
              <w:t>
и электрического
</w:t>
            </w:r>
            <w:r>
              <w:br/>
            </w:r>
            <w:r>
              <w:rPr>
                <w:rFonts w:ascii="Times New Roman"/>
                <w:b w:val="false"/>
                <w:i w:val="false"/>
                <w:color w:val="000000"/>
                <w:sz w:val="20"/>
              </w:rPr>
              <w:t>
оборудования и
</w:t>
            </w:r>
            <w:r>
              <w:br/>
            </w:r>
            <w:r>
              <w:rPr>
                <w:rFonts w:ascii="Times New Roman"/>
                <w:b w:val="false"/>
                <w:i w:val="false"/>
                <w:color w:val="000000"/>
                <w:sz w:val="20"/>
              </w:rPr>
              <w:t>
программных
</w:t>
            </w:r>
            <w:r>
              <w:br/>
            </w:r>
            <w:r>
              <w:rPr>
                <w:rFonts w:ascii="Times New Roman"/>
                <w:b w:val="false"/>
                <w:i w:val="false"/>
                <w:color w:val="000000"/>
                <w:sz w:val="20"/>
              </w:rPr>
              <w:t>
продуктов для
</w:t>
            </w:r>
            <w:r>
              <w:br/>
            </w:r>
            <w:r>
              <w:rPr>
                <w:rFonts w:ascii="Times New Roman"/>
                <w:b w:val="false"/>
                <w:i w:val="false"/>
                <w:color w:val="000000"/>
                <w:sz w:val="20"/>
              </w:rPr>
              <w:t>
министерства,
</w:t>
            </w:r>
            <w:r>
              <w:br/>
            </w:r>
            <w:r>
              <w:rPr>
                <w:rFonts w:ascii="Times New Roman"/>
                <w:b w:val="false"/>
                <w:i w:val="false"/>
                <w:color w:val="000000"/>
                <w:sz w:val="20"/>
              </w:rPr>
              <w:t>
ведомств и
</w:t>
            </w:r>
            <w:r>
              <w:br/>
            </w:r>
            <w:r>
              <w:rPr>
                <w:rFonts w:ascii="Times New Roman"/>
                <w:b w:val="false"/>
                <w:i w:val="false"/>
                <w:color w:val="000000"/>
                <w:sz w:val="20"/>
              </w:rPr>
              <w:t>
территориальных
</w:t>
            </w:r>
            <w:r>
              <w:br/>
            </w:r>
            <w:r>
              <w:rPr>
                <w:rFonts w:ascii="Times New Roman"/>
                <w:b w:val="false"/>
                <w:i w:val="false"/>
                <w:color w:val="000000"/>
                <w:sz w:val="20"/>
              </w:rPr>
              <w:t>
управлений.
</w:t>
            </w:r>
            <w:r>
              <w:br/>
            </w:r>
            <w:r>
              <w:rPr>
                <w:rFonts w:ascii="Times New Roman"/>
                <w:b w:val="false"/>
                <w:i w:val="false"/>
                <w:color w:val="000000"/>
                <w:sz w:val="20"/>
              </w:rPr>
              <w:t>
Оплата телекомму-
</w:t>
            </w:r>
            <w:r>
              <w:br/>
            </w:r>
            <w:r>
              <w:rPr>
                <w:rFonts w:ascii="Times New Roman"/>
                <w:b w:val="false"/>
                <w:i w:val="false"/>
                <w:color w:val="000000"/>
                <w:sz w:val="20"/>
              </w:rPr>
              <w:t>
никационных услуг.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тече-
</w:t>
            </w:r>
            <w:r>
              <w:br/>
            </w:r>
            <w:r>
              <w:rPr>
                <w:rFonts w:ascii="Times New Roman"/>
                <w:b w:val="false"/>
                <w:i w:val="false"/>
                <w:color w:val="000000"/>
                <w:sz w:val="20"/>
              </w:rPr>
              <w:t>
ние года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энергетики и минеральных ресурсов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bl>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w:t>
      </w:r>
      <w:r>
        <w:br/>
      </w:r>
      <w:r>
        <w:rPr>
          <w:rFonts w:ascii="Times New Roman"/>
          <w:b w:val="false"/>
          <w:i w:val="false"/>
          <w:color w:val="000000"/>
          <w:sz w:val="28"/>
        </w:rPr>
        <w:t>
Прямой результат:
</w:t>
      </w:r>
      <w:r>
        <w:br/>
      </w:r>
      <w:r>
        <w:rPr>
          <w:rFonts w:ascii="Times New Roman"/>
          <w:b w:val="false"/>
          <w:i w:val="false"/>
          <w:color w:val="000000"/>
          <w:sz w:val="28"/>
        </w:rPr>
        <w:t>
- реализация государственной политики и государственное регулирование в сферах энергетики, включая атомную, минеральных ресурсов, нефтегазовой, нефтехимической и атомной промышленности, в области энергосбережения, использования возобновляемых и нетрадиционных источников энергии;
</w:t>
      </w:r>
      <w:r>
        <w:br/>
      </w:r>
      <w:r>
        <w:rPr>
          <w:rFonts w:ascii="Times New Roman"/>
          <w:b w:val="false"/>
          <w:i w:val="false"/>
          <w:color w:val="000000"/>
          <w:sz w:val="28"/>
        </w:rPr>
        <w:t>
- повышение профессионального уровня - 27 человек;
</w:t>
      </w:r>
      <w:r>
        <w:br/>
      </w:r>
      <w:r>
        <w:rPr>
          <w:rFonts w:ascii="Times New Roman"/>
          <w:b w:val="false"/>
          <w:i w:val="false"/>
          <w:color w:val="000000"/>
          <w:sz w:val="28"/>
        </w:rPr>
        <w:t>
- обучение государственному языку - 190 человек;
</w:t>
      </w:r>
      <w:r>
        <w:br/>
      </w:r>
      <w:r>
        <w:rPr>
          <w:rFonts w:ascii="Times New Roman"/>
          <w:b w:val="false"/>
          <w:i w:val="false"/>
          <w:color w:val="000000"/>
          <w:sz w:val="28"/>
        </w:rPr>
        <w:t>
- обучение английскому языку - 24 человека.
</w:t>
      </w:r>
    </w:p>
    <w:p>
      <w:pPr>
        <w:spacing w:after="0"/>
        <w:ind w:left="0"/>
        <w:jc w:val="both"/>
      </w:pPr>
      <w:r>
        <w:rPr>
          <w:rFonts w:ascii="Times New Roman"/>
          <w:b w:val="false"/>
          <w:i w:val="false"/>
          <w:color w:val="000000"/>
          <w:sz w:val="28"/>
        </w:rPr>
        <w:t>
Конечный результат: обеспечение устойчивого развития в сферах энергетики, включая атомную, минеральных ресурсов, нефтегазовой, нефтехимической и атомной промышленности, в области энергосбережения, использования возобновляемых и нетрадиционных источников энергии.
</w:t>
      </w:r>
    </w:p>
    <w:p>
      <w:pPr>
        <w:spacing w:after="0"/>
        <w:ind w:left="0"/>
        <w:jc w:val="both"/>
      </w:pPr>
      <w:r>
        <w:rPr>
          <w:rFonts w:ascii="Times New Roman"/>
          <w:b w:val="false"/>
          <w:i w:val="false"/>
          <w:color w:val="000000"/>
          <w:sz w:val="28"/>
        </w:rPr>
        <w:t>
Финансово-экономический результат:
</w:t>
      </w:r>
      <w:r>
        <w:br/>
      </w:r>
      <w:r>
        <w:rPr>
          <w:rFonts w:ascii="Times New Roman"/>
          <w:b w:val="false"/>
          <w:i w:val="false"/>
          <w:color w:val="000000"/>
          <w:sz w:val="28"/>
        </w:rPr>
        <w:t>
средние затраты на повышение квалификации одного государственного служащего - 31,1 тыс. тенге;
</w:t>
      </w:r>
      <w:r>
        <w:br/>
      </w:r>
      <w:r>
        <w:rPr>
          <w:rFonts w:ascii="Times New Roman"/>
          <w:b w:val="false"/>
          <w:i w:val="false"/>
          <w:color w:val="000000"/>
          <w:sz w:val="28"/>
        </w:rPr>
        <w:t>
средние затраты на обучение государственному языку одного государственного служащего - 22,1 тыс. тенге;
</w:t>
      </w:r>
      <w:r>
        <w:br/>
      </w:r>
      <w:r>
        <w:rPr>
          <w:rFonts w:ascii="Times New Roman"/>
          <w:b w:val="false"/>
          <w:i w:val="false"/>
          <w:color w:val="000000"/>
          <w:sz w:val="28"/>
        </w:rPr>
        <w:t>
средние затраты на обучение английскому языку одного государственного служащего - 23,3 тыс. тенге.
</w:t>
      </w:r>
    </w:p>
    <w:p>
      <w:pPr>
        <w:spacing w:after="0"/>
        <w:ind w:left="0"/>
        <w:jc w:val="both"/>
      </w:pPr>
      <w:r>
        <w:rPr>
          <w:rFonts w:ascii="Times New Roman"/>
          <w:b w:val="false"/>
          <w:i w:val="false"/>
          <w:color w:val="000000"/>
          <w:sz w:val="28"/>
        </w:rPr>
        <w:t>
Своевременность: выполнение запланированных мероприятий согласно утвержденным срокам.
</w:t>
      </w:r>
    </w:p>
    <w:p>
      <w:pPr>
        <w:spacing w:after="0"/>
        <w:ind w:left="0"/>
        <w:jc w:val="both"/>
      </w:pPr>
      <w:r>
        <w:rPr>
          <w:rFonts w:ascii="Times New Roman"/>
          <w:b w:val="false"/>
          <w:i w:val="false"/>
          <w:color w:val="000000"/>
          <w:sz w:val="28"/>
        </w:rPr>
        <w:t>
Качество: выполнение возложенных на Министерство энергетики и минеральных ресурсов Республики Казахстан функций; доля государственных служащих, которые перейдут на делопроизводство по государственному языку после прохождения курсов обучения государственному языку - 9 %; доля государственных служащих, которые будут работать с документами на английском языке после прохождения курсов обучения английскому языку - 3 %; доля государственных служащих, которые будут назначены на вышестоящую должность после прохождения курсов повышения квалификации - 1 %; соблюдение действующего законодательства о лицензировании и уменьшение нарушений лицензиатами; оперативное проведение инспекций субъектов, претендующих на занятие лицензируемых видов деятельности.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333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231 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Министерство энергетики и минеральных ресурсов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002 "Обеспечение ведения учета государственного имущества,
</w:t>
      </w:r>
      <w:r>
        <w:br/>
      </w:r>
      <w:r>
        <w:rPr>
          <w:rFonts w:ascii="Times New Roman"/>
          <w:b w:val="false"/>
          <w:i w:val="false"/>
          <w:color w:val="000000"/>
          <w:sz w:val="28"/>
        </w:rPr>
        <w:t>
право пользования которым подлежит передаче
</w:t>
      </w:r>
      <w:r>
        <w:br/>
      </w:r>
      <w:r>
        <w:rPr>
          <w:rFonts w:ascii="Times New Roman"/>
          <w:b w:val="false"/>
          <w:i w:val="false"/>
          <w:color w:val="000000"/>
          <w:sz w:val="28"/>
        </w:rPr>
        <w:t>
подрядчикам по нефтегазовым проектам"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17598 тысяч тенге (семнадцать миллионов пятьсот девяносто восемь тысяч тенге)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28 июля 2000 года N 422 "О перечне объектов государственной собственности, не подлежащих приватизации"; постановление Правительства Республики Казахстан от 14 ноября 1997 года N 1568 "О некоторых вопросах Окончательного Соглашения о Разделе Продукции по Карачаганакскому нефтегазоконденсатному месторождению"; 
</w:t>
      </w:r>
      <w:r>
        <w:rPr>
          <w:rFonts w:ascii="Times New Roman"/>
          <w:b w:val="false"/>
          <w:i w:val="false"/>
          <w:color w:val="000000"/>
          <w:sz w:val="28"/>
        </w:rPr>
        <w:t xml:space="preserve"> постановление </w:t>
      </w:r>
      <w:r>
        <w:rPr>
          <w:rFonts w:ascii="Times New Roman"/>
          <w:b w:val="false"/>
          <w:i w:val="false"/>
          <w:color w:val="000000"/>
          <w:sz w:val="28"/>
        </w:rPr>
        <w:t>
</w:t>
      </w:r>
      <w:r>
        <w:br/>
      </w:r>
      <w:r>
        <w:rPr>
          <w:rFonts w:ascii="Times New Roman"/>
          <w:b w:val="false"/>
          <w:i w:val="false"/>
          <w:color w:val="000000"/>
          <w:sz w:val="28"/>
        </w:rPr>
        <w:t>
Правительства Республики Казахстан от 13 марта 2003 года N 240 "О создании государственного учреждения "Капиталнефтегаз" Министерства энергетики и минеральных ресурсов Республики Казахстан".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обеспечение компетентного органа информацией 
</w:t>
      </w:r>
      <w:r>
        <w:rPr>
          <w:rFonts w:ascii="Times New Roman"/>
          <w:b/>
          <w:i w:val="false"/>
          <w:color w:val="000000"/>
          <w:sz w:val="28"/>
        </w:rPr>
        <w:t>
о 
</w:t>
      </w:r>
      <w:r>
        <w:rPr>
          <w:rFonts w:ascii="Times New Roman"/>
          <w:b w:val="false"/>
          <w:i w:val="false"/>
          <w:color w:val="000000"/>
          <w:sz w:val="28"/>
        </w:rPr>
        <w:t>
наличии и состоянии государственных активов, используемых в рамках нефтегазовых проектов, в целях своевременного принятия мер по обеспечению их сохранности; учет государственных активов, используемых в рамках нефтегазовых проектов.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обеспечение бухгалтерского учета государственного имущества, право пользования которым подлежит передаче подрядчикам по нефтегазовым проектам и принятие на учет имущества, передаваемого подрядчиком государству после возмещения затрат по нефтегазовым операциям.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993"/>
        <w:gridCol w:w="1033"/>
        <w:gridCol w:w="2793"/>
        <w:gridCol w:w="3493"/>
        <w:gridCol w:w="1773"/>
        <w:gridCol w:w="2773"/>
      </w:tblGrid>
      <w:tr>
        <w:trPr>
          <w:trHeight w:val="90" w:hRule="atLeast"/>
        </w:trPr>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
</w:t>
            </w:r>
            <w:r>
              <w:br/>
            </w:r>
            <w:r>
              <w:rPr>
                <w:rFonts w:ascii="Times New Roman"/>
                <w:b w:val="false"/>
                <w:i w:val="false"/>
                <w:color w:val="000000"/>
                <w:sz w:val="20"/>
              </w:rPr>
              <w:t>
граммы)
</w:t>
            </w:r>
          </w:p>
        </w:tc>
        <w:tc>
          <w:tcPr>
            <w:tcW w:w="3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Ответственные
</w:t>
            </w:r>
            <w:r>
              <w:br/>
            </w:r>
            <w:r>
              <w:rPr>
                <w:rFonts w:ascii="Times New Roman"/>
                <w:b w:val="false"/>
                <w:i w:val="false"/>
                <w:color w:val="000000"/>
                <w:sz w:val="20"/>
              </w:rPr>
              <w:t>
исполнители
</w:t>
            </w:r>
          </w:p>
        </w:tc>
      </w:tr>
      <w:tr>
        <w:trPr>
          <w:trHeight w:val="90" w:hRule="atLeast"/>
        </w:trPr>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w:t>
            </w:r>
            <w:r>
              <w:br/>
            </w:r>
            <w:r>
              <w:rPr>
                <w:rFonts w:ascii="Times New Roman"/>
                <w:b w:val="false"/>
                <w:i w:val="false"/>
                <w:color w:val="000000"/>
                <w:sz w:val="20"/>
              </w:rPr>
              <w:t>
ведения учета
</w:t>
            </w:r>
            <w:r>
              <w:br/>
            </w:r>
            <w:r>
              <w:rPr>
                <w:rFonts w:ascii="Times New Roman"/>
                <w:b w:val="false"/>
                <w:i w:val="false"/>
                <w:color w:val="000000"/>
                <w:sz w:val="20"/>
              </w:rPr>
              <w:t>
государствен-
</w:t>
            </w:r>
            <w:r>
              <w:br/>
            </w:r>
            <w:r>
              <w:rPr>
                <w:rFonts w:ascii="Times New Roman"/>
                <w:b w:val="false"/>
                <w:i w:val="false"/>
                <w:color w:val="000000"/>
                <w:sz w:val="20"/>
              </w:rPr>
              <w:t>
ного имущест-
</w:t>
            </w:r>
            <w:r>
              <w:br/>
            </w:r>
            <w:r>
              <w:rPr>
                <w:rFonts w:ascii="Times New Roman"/>
                <w:b w:val="false"/>
                <w:i w:val="false"/>
                <w:color w:val="000000"/>
                <w:sz w:val="20"/>
              </w:rPr>
              <w:t>
ва, право
</w:t>
            </w:r>
            <w:r>
              <w:br/>
            </w:r>
            <w:r>
              <w:rPr>
                <w:rFonts w:ascii="Times New Roman"/>
                <w:b w:val="false"/>
                <w:i w:val="false"/>
                <w:color w:val="000000"/>
                <w:sz w:val="20"/>
              </w:rPr>
              <w:t>
пользования
</w:t>
            </w:r>
            <w:r>
              <w:br/>
            </w:r>
            <w:r>
              <w:rPr>
                <w:rFonts w:ascii="Times New Roman"/>
                <w:b w:val="false"/>
                <w:i w:val="false"/>
                <w:color w:val="000000"/>
                <w:sz w:val="20"/>
              </w:rPr>
              <w:t>
которым под-
</w:t>
            </w:r>
            <w:r>
              <w:br/>
            </w:r>
            <w:r>
              <w:rPr>
                <w:rFonts w:ascii="Times New Roman"/>
                <w:b w:val="false"/>
                <w:i w:val="false"/>
                <w:color w:val="000000"/>
                <w:sz w:val="20"/>
              </w:rPr>
              <w:t>
лежит переда-
</w:t>
            </w:r>
            <w:r>
              <w:br/>
            </w:r>
            <w:r>
              <w:rPr>
                <w:rFonts w:ascii="Times New Roman"/>
                <w:b w:val="false"/>
                <w:i w:val="false"/>
                <w:color w:val="000000"/>
                <w:sz w:val="20"/>
              </w:rPr>
              <w:t>
че подрядчи-
</w:t>
            </w:r>
            <w:r>
              <w:br/>
            </w:r>
            <w:r>
              <w:rPr>
                <w:rFonts w:ascii="Times New Roman"/>
                <w:b w:val="false"/>
                <w:i w:val="false"/>
                <w:color w:val="000000"/>
                <w:sz w:val="20"/>
              </w:rPr>
              <w:t>
кам по нефте-
</w:t>
            </w:r>
            <w:r>
              <w:br/>
            </w:r>
            <w:r>
              <w:rPr>
                <w:rFonts w:ascii="Times New Roman"/>
                <w:b w:val="false"/>
                <w:i w:val="false"/>
                <w:color w:val="000000"/>
                <w:sz w:val="20"/>
              </w:rPr>
              <w:t>
газовым
</w:t>
            </w:r>
            <w:r>
              <w:br/>
            </w:r>
            <w:r>
              <w:rPr>
                <w:rFonts w:ascii="Times New Roman"/>
                <w:b w:val="false"/>
                <w:i w:val="false"/>
                <w:color w:val="000000"/>
                <w:sz w:val="20"/>
              </w:rPr>
              <w:t>
проектам
</w:t>
            </w:r>
          </w:p>
        </w:tc>
        <w:tc>
          <w:tcPr>
            <w:tcW w:w="3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Капиталнефте-
</w:t>
            </w:r>
            <w:r>
              <w:br/>
            </w:r>
            <w:r>
              <w:rPr>
                <w:rFonts w:ascii="Times New Roman"/>
                <w:b w:val="false"/>
                <w:i w:val="false"/>
                <w:color w:val="000000"/>
                <w:sz w:val="20"/>
              </w:rPr>
              <w:t>
газ
</w:t>
            </w:r>
          </w:p>
        </w:tc>
        <w:tc>
          <w:tcPr>
            <w:tcW w:w="3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Содержание
</w:t>
            </w:r>
            <w:r>
              <w:br/>
            </w:r>
            <w:r>
              <w:rPr>
                <w:rFonts w:ascii="Times New Roman"/>
                <w:b w:val="false"/>
                <w:i w:val="false"/>
                <w:color w:val="000000"/>
                <w:sz w:val="20"/>
              </w:rPr>
              <w:t>
государственно-
</w:t>
            </w:r>
            <w:r>
              <w:br/>
            </w:r>
            <w:r>
              <w:rPr>
                <w:rFonts w:ascii="Times New Roman"/>
                <w:b w:val="false"/>
                <w:i w:val="false"/>
                <w:color w:val="000000"/>
                <w:sz w:val="20"/>
              </w:rPr>
              <w:t>
го учреждения в
</w:t>
            </w:r>
            <w:r>
              <w:br/>
            </w:r>
            <w:r>
              <w:rPr>
                <w:rFonts w:ascii="Times New Roman"/>
                <w:b w:val="false"/>
                <w:i w:val="false"/>
                <w:color w:val="000000"/>
                <w:sz w:val="20"/>
              </w:rPr>
              <w:t>
пределах утверж-
</w:t>
            </w:r>
            <w:r>
              <w:br/>
            </w:r>
            <w:r>
              <w:rPr>
                <w:rFonts w:ascii="Times New Roman"/>
                <w:b w:val="false"/>
                <w:i w:val="false"/>
                <w:color w:val="000000"/>
                <w:sz w:val="20"/>
              </w:rPr>
              <w:t>
денной штатной
</w:t>
            </w:r>
            <w:r>
              <w:br/>
            </w:r>
            <w:r>
              <w:rPr>
                <w:rFonts w:ascii="Times New Roman"/>
                <w:b w:val="false"/>
                <w:i w:val="false"/>
                <w:color w:val="000000"/>
                <w:sz w:val="20"/>
              </w:rPr>
              <w:t>
численности - 16
</w:t>
            </w:r>
            <w:r>
              <w:br/>
            </w:r>
            <w:r>
              <w:rPr>
                <w:rFonts w:ascii="Times New Roman"/>
                <w:b w:val="false"/>
                <w:i w:val="false"/>
                <w:color w:val="000000"/>
                <w:sz w:val="20"/>
              </w:rPr>
              <w:t>
единиц.
</w:t>
            </w:r>
            <w:r>
              <w:br/>
            </w:r>
            <w:r>
              <w:rPr>
                <w:rFonts w:ascii="Times New Roman"/>
                <w:b w:val="false"/>
                <w:i w:val="false"/>
                <w:color w:val="000000"/>
                <w:sz w:val="20"/>
              </w:rPr>
              <w:t>
2. Учет государ-
</w:t>
            </w:r>
            <w:r>
              <w:br/>
            </w:r>
            <w:r>
              <w:rPr>
                <w:rFonts w:ascii="Times New Roman"/>
                <w:b w:val="false"/>
                <w:i w:val="false"/>
                <w:color w:val="000000"/>
                <w:sz w:val="20"/>
              </w:rPr>
              <w:t>
ственных
</w:t>
            </w:r>
            <w:r>
              <w:br/>
            </w:r>
            <w:r>
              <w:rPr>
                <w:rFonts w:ascii="Times New Roman"/>
                <w:b w:val="false"/>
                <w:i w:val="false"/>
                <w:color w:val="000000"/>
                <w:sz w:val="20"/>
              </w:rPr>
              <w:t>
активов, право
</w:t>
            </w:r>
            <w:r>
              <w:br/>
            </w:r>
            <w:r>
              <w:rPr>
                <w:rFonts w:ascii="Times New Roman"/>
                <w:b w:val="false"/>
                <w:i w:val="false"/>
                <w:color w:val="000000"/>
                <w:sz w:val="20"/>
              </w:rPr>
              <w:t>
пользования
</w:t>
            </w:r>
            <w:r>
              <w:br/>
            </w:r>
            <w:r>
              <w:rPr>
                <w:rFonts w:ascii="Times New Roman"/>
                <w:b w:val="false"/>
                <w:i w:val="false"/>
                <w:color w:val="000000"/>
                <w:sz w:val="20"/>
              </w:rPr>
              <w:t>
которым подлежит
</w:t>
            </w:r>
            <w:r>
              <w:br/>
            </w:r>
            <w:r>
              <w:rPr>
                <w:rFonts w:ascii="Times New Roman"/>
                <w:b w:val="false"/>
                <w:i w:val="false"/>
                <w:color w:val="000000"/>
                <w:sz w:val="20"/>
              </w:rPr>
              <w:t>
передаче подрядчикам по нефтегазовым
</w:t>
            </w:r>
            <w:r>
              <w:br/>
            </w:r>
            <w:r>
              <w:rPr>
                <w:rFonts w:ascii="Times New Roman"/>
                <w:b w:val="false"/>
                <w:i w:val="false"/>
                <w:color w:val="000000"/>
                <w:sz w:val="20"/>
              </w:rPr>
              <w:t>
проектам.
</w:t>
            </w:r>
            <w:r>
              <w:br/>
            </w:r>
            <w:r>
              <w:rPr>
                <w:rFonts w:ascii="Times New Roman"/>
                <w:b w:val="false"/>
                <w:i w:val="false"/>
                <w:color w:val="000000"/>
                <w:sz w:val="20"/>
              </w:rPr>
              <w:t>
3. Разработка
</w:t>
            </w:r>
            <w:r>
              <w:br/>
            </w:r>
            <w:r>
              <w:rPr>
                <w:rFonts w:ascii="Times New Roman"/>
                <w:b w:val="false"/>
                <w:i w:val="false"/>
                <w:color w:val="000000"/>
                <w:sz w:val="20"/>
              </w:rPr>
              <w:t>
процедуры по
</w:t>
            </w:r>
            <w:r>
              <w:br/>
            </w:r>
            <w:r>
              <w:rPr>
                <w:rFonts w:ascii="Times New Roman"/>
                <w:b w:val="false"/>
                <w:i w:val="false"/>
                <w:color w:val="000000"/>
                <w:sz w:val="20"/>
              </w:rPr>
              <w:t>
дальнейшей
</w:t>
            </w:r>
            <w:r>
              <w:br/>
            </w:r>
            <w:r>
              <w:rPr>
                <w:rFonts w:ascii="Times New Roman"/>
                <w:b w:val="false"/>
                <w:i w:val="false"/>
                <w:color w:val="000000"/>
                <w:sz w:val="20"/>
              </w:rPr>
              <w:t>
передаче непри-
</w:t>
            </w:r>
            <w:r>
              <w:br/>
            </w:r>
            <w:r>
              <w:rPr>
                <w:rFonts w:ascii="Times New Roman"/>
                <w:b w:val="false"/>
                <w:i w:val="false"/>
                <w:color w:val="000000"/>
                <w:sz w:val="20"/>
              </w:rPr>
              <w:t>
годного или
</w:t>
            </w:r>
            <w:r>
              <w:br/>
            </w:r>
            <w:r>
              <w:rPr>
                <w:rFonts w:ascii="Times New Roman"/>
                <w:b w:val="false"/>
                <w:i w:val="false"/>
                <w:color w:val="000000"/>
                <w:sz w:val="20"/>
              </w:rPr>
              <w:t>
старого
</w:t>
            </w:r>
            <w:r>
              <w:br/>
            </w:r>
            <w:r>
              <w:rPr>
                <w:rFonts w:ascii="Times New Roman"/>
                <w:b w:val="false"/>
                <w:i w:val="false"/>
                <w:color w:val="000000"/>
                <w:sz w:val="20"/>
              </w:rPr>
              <w:t>
оборудования
</w:t>
            </w:r>
            <w:r>
              <w:br/>
            </w:r>
            <w:r>
              <w:rPr>
                <w:rFonts w:ascii="Times New Roman"/>
                <w:b w:val="false"/>
                <w:i w:val="false"/>
                <w:color w:val="000000"/>
                <w:sz w:val="20"/>
              </w:rPr>
              <w:t>
выведенного из
</w:t>
            </w:r>
            <w:r>
              <w:br/>
            </w:r>
            <w:r>
              <w:rPr>
                <w:rFonts w:ascii="Times New Roman"/>
                <w:b w:val="false"/>
                <w:i w:val="false"/>
                <w:color w:val="000000"/>
                <w:sz w:val="20"/>
              </w:rPr>
              <w:t>
эксплуатаций от
</w:t>
            </w:r>
            <w:r>
              <w:br/>
            </w:r>
            <w:r>
              <w:rPr>
                <w:rFonts w:ascii="Times New Roman"/>
                <w:b w:val="false"/>
                <w:i w:val="false"/>
                <w:color w:val="000000"/>
                <w:sz w:val="20"/>
              </w:rPr>
              <w:t>
Подрядчика на
</w:t>
            </w:r>
            <w:r>
              <w:br/>
            </w:r>
            <w:r>
              <w:rPr>
                <w:rFonts w:ascii="Times New Roman"/>
                <w:b w:val="false"/>
                <w:i w:val="false"/>
                <w:color w:val="000000"/>
                <w:sz w:val="20"/>
              </w:rPr>
              <w:t>
баланс
</w:t>
            </w:r>
            <w:r>
              <w:br/>
            </w:r>
            <w:r>
              <w:rPr>
                <w:rFonts w:ascii="Times New Roman"/>
                <w:b w:val="false"/>
                <w:i w:val="false"/>
                <w:color w:val="000000"/>
                <w:sz w:val="20"/>
              </w:rPr>
              <w:t>
Учреждения.
</w:t>
            </w:r>
            <w:r>
              <w:br/>
            </w:r>
            <w:r>
              <w:rPr>
                <w:rFonts w:ascii="Times New Roman"/>
                <w:b w:val="false"/>
                <w:i w:val="false"/>
                <w:color w:val="000000"/>
                <w:sz w:val="20"/>
              </w:rPr>
              <w:t>
4. Защита госу-
</w:t>
            </w:r>
            <w:r>
              <w:br/>
            </w:r>
            <w:r>
              <w:rPr>
                <w:rFonts w:ascii="Times New Roman"/>
                <w:b w:val="false"/>
                <w:i w:val="false"/>
                <w:color w:val="000000"/>
                <w:sz w:val="20"/>
              </w:rPr>
              <w:t>
дарственного
</w:t>
            </w:r>
            <w:r>
              <w:br/>
            </w:r>
            <w:r>
              <w:rPr>
                <w:rFonts w:ascii="Times New Roman"/>
                <w:b w:val="false"/>
                <w:i w:val="false"/>
                <w:color w:val="000000"/>
                <w:sz w:val="20"/>
              </w:rPr>
              <w:t>
имущества на
</w:t>
            </w:r>
            <w:r>
              <w:br/>
            </w:r>
            <w:r>
              <w:rPr>
                <w:rFonts w:ascii="Times New Roman"/>
                <w:b w:val="false"/>
                <w:i w:val="false"/>
                <w:color w:val="000000"/>
                <w:sz w:val="20"/>
              </w:rPr>
              <w:t>
судебных разби-
</w:t>
            </w:r>
            <w:r>
              <w:br/>
            </w:r>
            <w:r>
              <w:rPr>
                <w:rFonts w:ascii="Times New Roman"/>
                <w:b w:val="false"/>
                <w:i w:val="false"/>
                <w:color w:val="000000"/>
                <w:sz w:val="20"/>
              </w:rPr>
              <w:t>
рательствах,
</w:t>
            </w:r>
            <w:r>
              <w:br/>
            </w:r>
            <w:r>
              <w:rPr>
                <w:rFonts w:ascii="Times New Roman"/>
                <w:b w:val="false"/>
                <w:i w:val="false"/>
                <w:color w:val="000000"/>
                <w:sz w:val="20"/>
              </w:rPr>
              <w:t>
касательно
</w:t>
            </w:r>
            <w:r>
              <w:br/>
            </w:r>
            <w:r>
              <w:rPr>
                <w:rFonts w:ascii="Times New Roman"/>
                <w:b w:val="false"/>
                <w:i w:val="false"/>
                <w:color w:val="000000"/>
                <w:sz w:val="20"/>
              </w:rPr>
              <w:t>
претензий
</w:t>
            </w:r>
            <w:r>
              <w:br/>
            </w:r>
            <w:r>
              <w:rPr>
                <w:rFonts w:ascii="Times New Roman"/>
                <w:b w:val="false"/>
                <w:i w:val="false"/>
                <w:color w:val="000000"/>
                <w:sz w:val="20"/>
              </w:rPr>
              <w:t>
третьих лиц по
</w:t>
            </w:r>
            <w:r>
              <w:br/>
            </w:r>
            <w:r>
              <w:rPr>
                <w:rFonts w:ascii="Times New Roman"/>
                <w:b w:val="false"/>
                <w:i w:val="false"/>
                <w:color w:val="000000"/>
                <w:sz w:val="20"/>
              </w:rPr>
              <w:t>
присвоению
</w:t>
            </w:r>
            <w:r>
              <w:br/>
            </w:r>
            <w:r>
              <w:rPr>
                <w:rFonts w:ascii="Times New Roman"/>
                <w:b w:val="false"/>
                <w:i w:val="false"/>
                <w:color w:val="000000"/>
                <w:sz w:val="20"/>
              </w:rPr>
              <w:t>
газопроводов,
</w:t>
            </w:r>
            <w:r>
              <w:br/>
            </w:r>
            <w:r>
              <w:rPr>
                <w:rFonts w:ascii="Times New Roman"/>
                <w:b w:val="false"/>
                <w:i w:val="false"/>
                <w:color w:val="000000"/>
                <w:sz w:val="20"/>
              </w:rPr>
              <w:t>
находящихся в
</w:t>
            </w:r>
            <w:r>
              <w:br/>
            </w:r>
            <w:r>
              <w:rPr>
                <w:rFonts w:ascii="Times New Roman"/>
                <w:b w:val="false"/>
                <w:i w:val="false"/>
                <w:color w:val="000000"/>
                <w:sz w:val="20"/>
              </w:rPr>
              <w:t>
государственной
</w:t>
            </w:r>
            <w:r>
              <w:br/>
            </w:r>
            <w:r>
              <w:rPr>
                <w:rFonts w:ascii="Times New Roman"/>
                <w:b w:val="false"/>
                <w:i w:val="false"/>
                <w:color w:val="000000"/>
                <w:sz w:val="20"/>
              </w:rPr>
              <w:t>
собственности
</w:t>
            </w:r>
            <w:r>
              <w:br/>
            </w:r>
            <w:r>
              <w:rPr>
                <w:rFonts w:ascii="Times New Roman"/>
                <w:b w:val="false"/>
                <w:i w:val="false"/>
                <w:color w:val="000000"/>
                <w:sz w:val="20"/>
              </w:rPr>
              <w:t>
закрепленного
</w:t>
            </w:r>
            <w:r>
              <w:br/>
            </w:r>
            <w:r>
              <w:rPr>
                <w:rFonts w:ascii="Times New Roman"/>
                <w:b w:val="false"/>
                <w:i w:val="false"/>
                <w:color w:val="000000"/>
                <w:sz w:val="20"/>
              </w:rPr>
              <w:t>
за Учреждением
</w:t>
            </w:r>
            <w:r>
              <w:br/>
            </w:r>
            <w:r>
              <w:rPr>
                <w:rFonts w:ascii="Times New Roman"/>
                <w:b w:val="false"/>
                <w:i w:val="false"/>
                <w:color w:val="000000"/>
                <w:sz w:val="20"/>
              </w:rPr>
              <w:t>
на праве
</w:t>
            </w:r>
            <w:r>
              <w:br/>
            </w:r>
            <w:r>
              <w:rPr>
                <w:rFonts w:ascii="Times New Roman"/>
                <w:b w:val="false"/>
                <w:i w:val="false"/>
                <w:color w:val="000000"/>
                <w:sz w:val="20"/>
              </w:rPr>
              <w:t>
оперативного
</w:t>
            </w:r>
            <w:r>
              <w:br/>
            </w:r>
            <w:r>
              <w:rPr>
                <w:rFonts w:ascii="Times New Roman"/>
                <w:b w:val="false"/>
                <w:i w:val="false"/>
                <w:color w:val="000000"/>
                <w:sz w:val="20"/>
              </w:rPr>
              <w:t>
управления.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тече-
</w:t>
            </w:r>
            <w:r>
              <w:br/>
            </w:r>
            <w:r>
              <w:rPr>
                <w:rFonts w:ascii="Times New Roman"/>
                <w:b w:val="false"/>
                <w:i w:val="false"/>
                <w:color w:val="000000"/>
                <w:sz w:val="20"/>
              </w:rPr>
              <w:t>
ние года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энергетики и минеральных ресурсов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bl>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w:t>
      </w:r>
      <w:r>
        <w:br/>
      </w:r>
      <w:r>
        <w:rPr>
          <w:rFonts w:ascii="Times New Roman"/>
          <w:b w:val="false"/>
          <w:i w:val="false"/>
          <w:color w:val="000000"/>
          <w:sz w:val="28"/>
        </w:rPr>
        <w:t>
Прямой результат: ведение учета государственных активов, подлежащих передаче подрядчикам по нефтегазовым проектам, ведение реестра государственных активов, стоимостью 65 млрд. тенге.
</w:t>
      </w:r>
      <w:r>
        <w:br/>
      </w:r>
      <w:r>
        <w:rPr>
          <w:rFonts w:ascii="Times New Roman"/>
          <w:b w:val="false"/>
          <w:i w:val="false"/>
          <w:color w:val="000000"/>
          <w:sz w:val="28"/>
        </w:rPr>
        <w:t>
Передача материальных ресурсов снятых с эксплуатации, в коммунальную собственность Западно-Казахстанской области для нужд социального характера.
</w:t>
      </w:r>
    </w:p>
    <w:p>
      <w:pPr>
        <w:spacing w:after="0"/>
        <w:ind w:left="0"/>
        <w:jc w:val="both"/>
      </w:pPr>
      <w:r>
        <w:rPr>
          <w:rFonts w:ascii="Times New Roman"/>
          <w:b w:val="false"/>
          <w:i w:val="false"/>
          <w:color w:val="000000"/>
          <w:sz w:val="28"/>
        </w:rPr>
        <w:t>
Конечный результат: надлежащий учет государственного имущества, используемого подрядчиками в нефтегазовых проектах.
</w:t>
      </w:r>
    </w:p>
    <w:p>
      <w:pPr>
        <w:spacing w:after="0"/>
        <w:ind w:left="0"/>
        <w:jc w:val="both"/>
      </w:pPr>
      <w:r>
        <w:rPr>
          <w:rFonts w:ascii="Times New Roman"/>
          <w:b w:val="false"/>
          <w:i w:val="false"/>
          <w:color w:val="000000"/>
          <w:sz w:val="28"/>
        </w:rPr>
        <w:t>
Финансово-экономический результат: затраты на содержание одного служащего - 1100 тыс. тенге; эффективность для Республики Казахстан достигается посредством выполнения обязательств по передаче активов согласно условиям окончательного соглашения о разделе продукции и договора концессии.
</w:t>
      </w:r>
    </w:p>
    <w:p>
      <w:pPr>
        <w:spacing w:after="0"/>
        <w:ind w:left="0"/>
        <w:jc w:val="both"/>
      </w:pPr>
      <w:r>
        <w:rPr>
          <w:rFonts w:ascii="Times New Roman"/>
          <w:b w:val="false"/>
          <w:i w:val="false"/>
          <w:color w:val="000000"/>
          <w:sz w:val="28"/>
        </w:rPr>
        <w:t>
Своевременность: в соответствии с планом финансирования.
</w:t>
      </w:r>
    </w:p>
    <w:p>
      <w:pPr>
        <w:spacing w:after="0"/>
        <w:ind w:left="0"/>
        <w:jc w:val="both"/>
      </w:pPr>
      <w:r>
        <w:rPr>
          <w:rFonts w:ascii="Times New Roman"/>
          <w:b w:val="false"/>
          <w:i w:val="false"/>
          <w:color w:val="000000"/>
          <w:sz w:val="28"/>
        </w:rPr>
        <w:t>
Качество: ведение учета в соответствии с инструкцией "По ведению бухгалтерского учета государственного имущества, находящегося в эксплуатации у подрядчика по Окончательному соглашению о разделе продукции Карачаганакского месторождения и переданного концессионеру по договору концессии внутренней и международной газотранспортных систем и хозяйственной деятельности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334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231 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Министерство энергетики и минеральных ресурсов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003 "Прикладные научные исследования в области
</w:t>
      </w:r>
      <w:r>
        <w:br/>
      </w:r>
      <w:r>
        <w:rPr>
          <w:rFonts w:ascii="Times New Roman"/>
          <w:b w:val="false"/>
          <w:i w:val="false"/>
          <w:color w:val="000000"/>
          <w:sz w:val="28"/>
        </w:rPr>
        <w:t>
геологии использования недр"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93347 тысяч тенге (девяносто три миллиона триста сорок семь тысяч тенге)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статья 18 </w:t>
      </w:r>
      <w:r>
        <w:rPr>
          <w:rFonts w:ascii="Times New Roman"/>
          <w:b w:val="false"/>
          <w:i w:val="false"/>
          <w:color w:val="000000"/>
          <w:sz w:val="28"/>
        </w:rPr>
        <w:t>
 Закона Республики Казахстан от 27 января 1996 года "О недрах и недропользовании"; 
</w:t>
      </w:r>
      <w:r>
        <w:rPr>
          <w:rFonts w:ascii="Times New Roman"/>
          <w:b w:val="false"/>
          <w:i w:val="false"/>
          <w:color w:val="000000"/>
          <w:sz w:val="28"/>
        </w:rPr>
        <w:t xml:space="preserve"> статья 3 </w:t>
      </w:r>
      <w:r>
        <w:rPr>
          <w:rFonts w:ascii="Times New Roman"/>
          <w:b w:val="false"/>
          <w:i w:val="false"/>
          <w:color w:val="000000"/>
          <w:sz w:val="28"/>
        </w:rPr>
        <w:t>
 Закона Республики Казахстан от 9 июля 2001 года "О науке";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29 декабря 2002 года N 1449 "Об утверждении Программы развития ресурсной базы минерально-сырьевого комплекса страны на 2003-2010 годы".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создание и совершенствование эффективной системы геологических исследований, направленных на выявление дополнительных запасов полезных ископаемых для действующих горнорудных и нефтеперерабатывающих предприятий.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выявление региональных и локальных закономерностей размещения углеводородного сырья, крупных и богатых месторождений меди, свинца, цинка, золота, редких металлов; разработка новых образцов техники для проведения геологоразведочных работ; разработка новых научных концепций и подходов при проведении геологоразведочных работ.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953"/>
        <w:gridCol w:w="1073"/>
        <w:gridCol w:w="2613"/>
        <w:gridCol w:w="3393"/>
        <w:gridCol w:w="1773"/>
        <w:gridCol w:w="2853"/>
      </w:tblGrid>
      <w:tr>
        <w:trPr>
          <w:trHeight w:val="1020" w:hRule="atLeast"/>
        </w:trPr>
        <w:tc>
          <w:tcPr>
            <w:tcW w:w="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
</w:t>
            </w:r>
            <w:r>
              <w:br/>
            </w:r>
            <w:r>
              <w:rPr>
                <w:rFonts w:ascii="Times New Roman"/>
                <w:b w:val="false"/>
                <w:i w:val="false"/>
                <w:color w:val="000000"/>
                <w:sz w:val="20"/>
              </w:rPr>
              <w:t>
граммы)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по реализации
</w:t>
            </w:r>
            <w:r>
              <w:br/>
            </w:r>
            <w:r>
              <w:rPr>
                <w:rFonts w:ascii="Times New Roman"/>
                <w:b w:val="false"/>
                <w:i w:val="false"/>
                <w:color w:val="000000"/>
                <w:sz w:val="20"/>
              </w:rPr>
              <w:t>
программы (подпрограмм)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Ответственные
</w:t>
            </w:r>
            <w:r>
              <w:br/>
            </w:r>
            <w:r>
              <w:rPr>
                <w:rFonts w:ascii="Times New Roman"/>
                <w:b w:val="false"/>
                <w:i w:val="false"/>
                <w:color w:val="000000"/>
                <w:sz w:val="20"/>
              </w:rPr>
              <w:t>
исполнители
</w:t>
            </w:r>
          </w:p>
        </w:tc>
      </w:tr>
      <w:tr>
        <w:trPr>
          <w:trHeight w:val="90" w:hRule="atLeast"/>
        </w:trPr>
        <w:tc>
          <w:tcPr>
            <w:tcW w:w="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3075" w:hRule="atLeast"/>
        </w:trPr>
        <w:tc>
          <w:tcPr>
            <w:tcW w:w="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w:t>
            </w:r>
            <w:r>
              <w:br/>
            </w:r>
            <w:r>
              <w:rPr>
                <w:rFonts w:ascii="Times New Roman"/>
                <w:b w:val="false"/>
                <w:i w:val="false"/>
                <w:color w:val="000000"/>
                <w:sz w:val="20"/>
              </w:rPr>
              <w:t>
научные исс-
</w:t>
            </w:r>
            <w:r>
              <w:br/>
            </w:r>
            <w:r>
              <w:rPr>
                <w:rFonts w:ascii="Times New Roman"/>
                <w:b w:val="false"/>
                <w:i w:val="false"/>
                <w:color w:val="000000"/>
                <w:sz w:val="20"/>
              </w:rPr>
              <w:t>
ледования в
</w:t>
            </w:r>
            <w:r>
              <w:br/>
            </w:r>
            <w:r>
              <w:rPr>
                <w:rFonts w:ascii="Times New Roman"/>
                <w:b w:val="false"/>
                <w:i w:val="false"/>
                <w:color w:val="000000"/>
                <w:sz w:val="20"/>
              </w:rPr>
              <w:t>
области гео-
</w:t>
            </w:r>
            <w:r>
              <w:br/>
            </w:r>
            <w:r>
              <w:rPr>
                <w:rFonts w:ascii="Times New Roman"/>
                <w:b w:val="false"/>
                <w:i w:val="false"/>
                <w:color w:val="000000"/>
                <w:sz w:val="20"/>
              </w:rPr>
              <w:t>
логии испо-
</w:t>
            </w:r>
            <w:r>
              <w:br/>
            </w:r>
            <w:r>
              <w:rPr>
                <w:rFonts w:ascii="Times New Roman"/>
                <w:b w:val="false"/>
                <w:i w:val="false"/>
                <w:color w:val="000000"/>
                <w:sz w:val="20"/>
              </w:rPr>
              <w:t>
льзования
</w:t>
            </w:r>
            <w:r>
              <w:br/>
            </w:r>
            <w:r>
              <w:rPr>
                <w:rFonts w:ascii="Times New Roman"/>
                <w:b w:val="false"/>
                <w:i w:val="false"/>
                <w:color w:val="000000"/>
                <w:sz w:val="20"/>
              </w:rPr>
              <w:t>
недр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при-
</w:t>
            </w:r>
            <w:r>
              <w:br/>
            </w:r>
            <w:r>
              <w:rPr>
                <w:rFonts w:ascii="Times New Roman"/>
                <w:b w:val="false"/>
                <w:i w:val="false"/>
                <w:color w:val="000000"/>
                <w:sz w:val="20"/>
              </w:rPr>
              <w:t>
кладных научных
</w:t>
            </w:r>
            <w:r>
              <w:br/>
            </w:r>
            <w:r>
              <w:rPr>
                <w:rFonts w:ascii="Times New Roman"/>
                <w:b w:val="false"/>
                <w:i w:val="false"/>
                <w:color w:val="000000"/>
                <w:sz w:val="20"/>
              </w:rPr>
              <w:t>
исследований в
</w:t>
            </w:r>
            <w:r>
              <w:br/>
            </w:r>
            <w:r>
              <w:rPr>
                <w:rFonts w:ascii="Times New Roman"/>
                <w:b w:val="false"/>
                <w:i w:val="false"/>
                <w:color w:val="000000"/>
                <w:sz w:val="20"/>
              </w:rPr>
              <w:t>
области геоло-
</w:t>
            </w:r>
            <w:r>
              <w:br/>
            </w:r>
            <w:r>
              <w:rPr>
                <w:rFonts w:ascii="Times New Roman"/>
                <w:b w:val="false"/>
                <w:i w:val="false"/>
                <w:color w:val="000000"/>
                <w:sz w:val="20"/>
              </w:rPr>
              <w:t>
гии использова-
</w:t>
            </w:r>
            <w:r>
              <w:br/>
            </w:r>
            <w:r>
              <w:rPr>
                <w:rFonts w:ascii="Times New Roman"/>
                <w:b w:val="false"/>
                <w:i w:val="false"/>
                <w:color w:val="000000"/>
                <w:sz w:val="20"/>
              </w:rPr>
              <w:t>
ния по трем
</w:t>
            </w:r>
            <w:r>
              <w:br/>
            </w:r>
            <w:r>
              <w:rPr>
                <w:rFonts w:ascii="Times New Roman"/>
                <w:b w:val="false"/>
                <w:i w:val="false"/>
                <w:color w:val="000000"/>
                <w:sz w:val="20"/>
              </w:rPr>
              <w:t>
направлениям:
</w:t>
            </w:r>
            <w:r>
              <w:br/>
            </w:r>
            <w:r>
              <w:rPr>
                <w:rFonts w:ascii="Times New Roman"/>
                <w:b w:val="false"/>
                <w:i w:val="false"/>
                <w:color w:val="000000"/>
                <w:sz w:val="20"/>
              </w:rPr>
              <w:t>
1. Оценка сос-
</w:t>
            </w:r>
            <w:r>
              <w:br/>
            </w:r>
            <w:r>
              <w:rPr>
                <w:rFonts w:ascii="Times New Roman"/>
                <w:b w:val="false"/>
                <w:i w:val="false"/>
                <w:color w:val="000000"/>
                <w:sz w:val="20"/>
              </w:rPr>
              <w:t>
тояния и прогноз
</w:t>
            </w:r>
            <w:r>
              <w:br/>
            </w:r>
            <w:r>
              <w:rPr>
                <w:rFonts w:ascii="Times New Roman"/>
                <w:b w:val="false"/>
                <w:i w:val="false"/>
                <w:color w:val="000000"/>
                <w:sz w:val="20"/>
              </w:rPr>
              <w:t>
развития мине-
</w:t>
            </w:r>
            <w:r>
              <w:br/>
            </w:r>
            <w:r>
              <w:rPr>
                <w:rFonts w:ascii="Times New Roman"/>
                <w:b w:val="false"/>
                <w:i w:val="false"/>
                <w:color w:val="000000"/>
                <w:sz w:val="20"/>
              </w:rPr>
              <w:t>
рально-сырьевой
</w:t>
            </w:r>
            <w:r>
              <w:br/>
            </w:r>
            <w:r>
              <w:rPr>
                <w:rFonts w:ascii="Times New Roman"/>
                <w:b w:val="false"/>
                <w:i w:val="false"/>
                <w:color w:val="000000"/>
                <w:sz w:val="20"/>
              </w:rPr>
              <w:t>
базы и ее инфор-
</w:t>
            </w:r>
            <w:r>
              <w:br/>
            </w:r>
            <w:r>
              <w:rPr>
                <w:rFonts w:ascii="Times New Roman"/>
                <w:b w:val="false"/>
                <w:i w:val="false"/>
                <w:color w:val="000000"/>
                <w:sz w:val="20"/>
              </w:rPr>
              <w:t>
мационное обес-
</w:t>
            </w:r>
            <w:r>
              <w:br/>
            </w:r>
            <w:r>
              <w:rPr>
                <w:rFonts w:ascii="Times New Roman"/>
                <w:b w:val="false"/>
                <w:i w:val="false"/>
                <w:color w:val="000000"/>
                <w:sz w:val="20"/>
              </w:rPr>
              <w:t>
печение.
</w:t>
            </w:r>
            <w:r>
              <w:br/>
            </w:r>
            <w:r>
              <w:rPr>
                <w:rFonts w:ascii="Times New Roman"/>
                <w:b w:val="false"/>
                <w:i w:val="false"/>
                <w:color w:val="000000"/>
                <w:sz w:val="20"/>
              </w:rPr>
              <w:t>
2. Разработка
</w:t>
            </w:r>
            <w:r>
              <w:br/>
            </w:r>
            <w:r>
              <w:rPr>
                <w:rFonts w:ascii="Times New Roman"/>
                <w:b w:val="false"/>
                <w:i w:val="false"/>
                <w:color w:val="000000"/>
                <w:sz w:val="20"/>
              </w:rPr>
              <w:t>
концепций геоло-
</w:t>
            </w:r>
            <w:r>
              <w:br/>
            </w:r>
            <w:r>
              <w:rPr>
                <w:rFonts w:ascii="Times New Roman"/>
                <w:b w:val="false"/>
                <w:i w:val="false"/>
                <w:color w:val="000000"/>
                <w:sz w:val="20"/>
              </w:rPr>
              <w:t>
гического разви-
</w:t>
            </w:r>
            <w:r>
              <w:br/>
            </w:r>
            <w:r>
              <w:rPr>
                <w:rFonts w:ascii="Times New Roman"/>
                <w:b w:val="false"/>
                <w:i w:val="false"/>
                <w:color w:val="000000"/>
                <w:sz w:val="20"/>
              </w:rPr>
              <w:t>
тия территории
</w:t>
            </w:r>
            <w:r>
              <w:br/>
            </w:r>
            <w:r>
              <w:rPr>
                <w:rFonts w:ascii="Times New Roman"/>
                <w:b w:val="false"/>
                <w:i w:val="false"/>
                <w:color w:val="000000"/>
                <w:sz w:val="20"/>
              </w:rPr>
              <w:t>
Казахстана.
</w:t>
            </w:r>
            <w:r>
              <w:br/>
            </w:r>
            <w:r>
              <w:rPr>
                <w:rFonts w:ascii="Times New Roman"/>
                <w:b w:val="false"/>
                <w:i w:val="false"/>
                <w:color w:val="000000"/>
                <w:sz w:val="20"/>
              </w:rPr>
              <w:t>
3. Разработка
</w:t>
            </w:r>
            <w:r>
              <w:br/>
            </w:r>
            <w:r>
              <w:rPr>
                <w:rFonts w:ascii="Times New Roman"/>
                <w:b w:val="false"/>
                <w:i w:val="false"/>
                <w:color w:val="000000"/>
                <w:sz w:val="20"/>
              </w:rPr>
              <w:t>
новых технологий
</w:t>
            </w:r>
            <w:r>
              <w:br/>
            </w:r>
            <w:r>
              <w:rPr>
                <w:rFonts w:ascii="Times New Roman"/>
                <w:b w:val="false"/>
                <w:i w:val="false"/>
                <w:color w:val="000000"/>
                <w:sz w:val="20"/>
              </w:rPr>
              <w:t>
геолого-разведо-
</w:t>
            </w:r>
            <w:r>
              <w:br/>
            </w:r>
            <w:r>
              <w:rPr>
                <w:rFonts w:ascii="Times New Roman"/>
                <w:b w:val="false"/>
                <w:i w:val="false"/>
                <w:color w:val="000000"/>
                <w:sz w:val="20"/>
              </w:rPr>
              <w:t>
чных работ.
</w:t>
            </w:r>
            <w:r>
              <w:br/>
            </w:r>
            <w:r>
              <w:rPr>
                <w:rFonts w:ascii="Times New Roman"/>
                <w:b w:val="false"/>
                <w:i w:val="false"/>
                <w:color w:val="000000"/>
                <w:sz w:val="20"/>
              </w:rPr>
              <w:t>
4. Оплата услуг
</w:t>
            </w:r>
            <w:r>
              <w:br/>
            </w:r>
            <w:r>
              <w:rPr>
                <w:rFonts w:ascii="Times New Roman"/>
                <w:b w:val="false"/>
                <w:i w:val="false"/>
                <w:color w:val="000000"/>
                <w:sz w:val="20"/>
              </w:rPr>
              <w:t>
по проведению
</w:t>
            </w:r>
            <w:r>
              <w:br/>
            </w:r>
            <w:r>
              <w:rPr>
                <w:rFonts w:ascii="Times New Roman"/>
                <w:b w:val="false"/>
                <w:i w:val="false"/>
                <w:color w:val="000000"/>
                <w:sz w:val="20"/>
              </w:rPr>
              <w:t>
государственной
</w:t>
            </w:r>
            <w:r>
              <w:br/>
            </w:r>
            <w:r>
              <w:rPr>
                <w:rFonts w:ascii="Times New Roman"/>
                <w:b w:val="false"/>
                <w:i w:val="false"/>
                <w:color w:val="000000"/>
                <w:sz w:val="20"/>
              </w:rPr>
              <w:t>
научно-техничес-
</w:t>
            </w:r>
            <w:r>
              <w:br/>
            </w:r>
            <w:r>
              <w:rPr>
                <w:rFonts w:ascii="Times New Roman"/>
                <w:b w:val="false"/>
                <w:i w:val="false"/>
                <w:color w:val="000000"/>
                <w:sz w:val="20"/>
              </w:rPr>
              <w:t>
кой экспертизы.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тече-
</w:t>
            </w:r>
            <w:r>
              <w:br/>
            </w:r>
            <w:r>
              <w:rPr>
                <w:rFonts w:ascii="Times New Roman"/>
                <w:b w:val="false"/>
                <w:i w:val="false"/>
                <w:color w:val="000000"/>
                <w:sz w:val="20"/>
              </w:rPr>
              <w:t>
ние года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энергетики и минеральных ресурсов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bl>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w:t>
      </w:r>
      <w:r>
        <w:br/>
      </w:r>
      <w:r>
        <w:rPr>
          <w:rFonts w:ascii="Times New Roman"/>
          <w:b w:val="false"/>
          <w:i w:val="false"/>
          <w:color w:val="000000"/>
          <w:sz w:val="28"/>
        </w:rPr>
        <w:t>
Прямой результат: тектоническая карта Республики Казахстан масштаба 1:1000000; оценка металлоносности основной сутурной зоны Казахстана и научно обоснованные рекомендации по проведению в ее пределах поисковых работ на золото, медь, полиметаллы; новые методы использования аэрокосмических данных для оценки недр; пополнение коллекции ископаемой фауны геологического музея Республики Казахстан.
</w:t>
      </w:r>
    </w:p>
    <w:p>
      <w:pPr>
        <w:spacing w:after="0"/>
        <w:ind w:left="0"/>
        <w:jc w:val="both"/>
      </w:pPr>
      <w:r>
        <w:rPr>
          <w:rFonts w:ascii="Times New Roman"/>
          <w:b w:val="false"/>
          <w:i w:val="false"/>
          <w:color w:val="000000"/>
          <w:sz w:val="28"/>
        </w:rPr>
        <w:t>
Конечный результат: тектоническая основа для выявления месторождений полезных ископаемых; укрепление минерально-сырьевой базы Прибалхашского региона путем выявления месторождений полезных ископаемых в пределах основной сутурной зоны Казахстана; новая методика использования аэрокосмических данных для оценки недр.
</w:t>
      </w:r>
    </w:p>
    <w:p>
      <w:pPr>
        <w:spacing w:after="0"/>
        <w:ind w:left="0"/>
        <w:jc w:val="both"/>
      </w:pPr>
      <w:r>
        <w:rPr>
          <w:rFonts w:ascii="Times New Roman"/>
          <w:b w:val="false"/>
          <w:i w:val="false"/>
          <w:color w:val="000000"/>
          <w:sz w:val="28"/>
        </w:rPr>
        <w:t>
Финансово-экономический результат: общая стоимость проведения прикладных научных исследований в области геологии использования недр (включая оплату услуг по проведению государственной научно-технической экспертизы) составляет:
</w:t>
      </w:r>
      <w:r>
        <w:br/>
      </w:r>
      <w:r>
        <w:rPr>
          <w:rFonts w:ascii="Times New Roman"/>
          <w:b w:val="false"/>
          <w:i w:val="false"/>
          <w:color w:val="000000"/>
          <w:sz w:val="28"/>
        </w:rPr>
        <w:t>
- по направлению "Оценка состояния и прогноз развития минерально-сырьевой базы и ее информационное обеспечение" - 53857 тыс. тенге;
</w:t>
      </w:r>
      <w:r>
        <w:br/>
      </w:r>
      <w:r>
        <w:rPr>
          <w:rFonts w:ascii="Times New Roman"/>
          <w:b w:val="false"/>
          <w:i w:val="false"/>
          <w:color w:val="000000"/>
          <w:sz w:val="28"/>
        </w:rPr>
        <w:t>
- по направлению "Разработка концепций геологического развития территории Казахстана" - 25267 тыс. тенге;
</w:t>
      </w:r>
      <w:r>
        <w:br/>
      </w:r>
      <w:r>
        <w:rPr>
          <w:rFonts w:ascii="Times New Roman"/>
          <w:b w:val="false"/>
          <w:i w:val="false"/>
          <w:color w:val="000000"/>
          <w:sz w:val="28"/>
        </w:rPr>
        <w:t>
- по направлению "Разработка новых технологий геологоразведочных работ" - 14223 тыс. тенге.
</w:t>
      </w:r>
    </w:p>
    <w:p>
      <w:pPr>
        <w:spacing w:after="0"/>
        <w:ind w:left="0"/>
        <w:jc w:val="both"/>
      </w:pPr>
      <w:r>
        <w:rPr>
          <w:rFonts w:ascii="Times New Roman"/>
          <w:b w:val="false"/>
          <w:i w:val="false"/>
          <w:color w:val="000000"/>
          <w:sz w:val="28"/>
        </w:rPr>
        <w:t>
Своевременность: соответствие фактических и установленных сроков проведения научно-технических разработок.
</w:t>
      </w:r>
    </w:p>
    <w:p>
      <w:pPr>
        <w:spacing w:after="0"/>
        <w:ind w:left="0"/>
        <w:jc w:val="both"/>
      </w:pPr>
      <w:r>
        <w:rPr>
          <w:rFonts w:ascii="Times New Roman"/>
          <w:b w:val="false"/>
          <w:i w:val="false"/>
          <w:color w:val="000000"/>
          <w:sz w:val="28"/>
        </w:rPr>
        <w:t>
Качество: выявление труднооткрываемых месторождений важнейших видов минерального сырья и углеводородов путем создания научной основы для их открытия; сокращение сроков и затрат геологоразведочных работ при выявлении месторождений полезных ископаемых.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335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231 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Министерство энергетики и минеральных ресурсов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004 "Прикладные научные исследования технологического характера
</w:t>
      </w:r>
      <w:r>
        <w:br/>
      </w:r>
      <w:r>
        <w:rPr>
          <w:rFonts w:ascii="Times New Roman"/>
          <w:b w:val="false"/>
          <w:i w:val="false"/>
          <w:color w:val="000000"/>
          <w:sz w:val="28"/>
        </w:rPr>
        <w:t>
в области топливно-энергетического комплекса,
</w:t>
      </w:r>
      <w:r>
        <w:br/>
      </w:r>
      <w:r>
        <w:rPr>
          <w:rFonts w:ascii="Times New Roman"/>
          <w:b w:val="false"/>
          <w:i w:val="false"/>
          <w:color w:val="000000"/>
          <w:sz w:val="28"/>
        </w:rPr>
        <w:t>
нефтехимии и минеральных ресурсов"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843044 тысячи тенге (восемьсот сорок три миллиона сорок четыре тысячи тенге)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9 июля 2001 года "О науке";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17 мая 2003 года N 1096 "О Стратегии индустриально-инновационного развития Республики Казахстан на 2003-2015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12 апреля 2004 года N 405 "Об утверждении научно-технической программы "Развитие атомной энергетики в Республике Казахстан" на 2004-2008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20 сентября 2005 года N 927 "Об утверждении Программы по комплексному решению проблем бывшего Семипалатинского испытательного ядерного полигона на 2005-2007 годы".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разработка наукоемких ядерных технологий, методов и систем, направленных на развитие и повышение безопасности и эффективности атомной энергетики. Достижение устойчивого развития страны путем диверсификации отраслей экономики, способствующей отходу от сырьевой направленности, подготовка условий для перехода в долгосрочном плане к сервисно-технологической экономике; разработка
</w:t>
      </w:r>
      <w:r>
        <w:br/>
      </w:r>
      <w:r>
        <w:rPr>
          <w:rFonts w:ascii="Times New Roman"/>
          <w:b w:val="false"/>
          <w:i w:val="false"/>
          <w:color w:val="000000"/>
          <w:sz w:val="28"/>
        </w:rPr>
        <w:t>
наукоемких технологий, новых методов и систем, направленных на развитие комплексных научных исследований в области физики, химии, биологии с использованием тяжелых ионов.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научно-техническая поддержка атомной отрасли в Казахстане на основе передовых технологий с учетом опыта ведущих атомных держав, развития аппаратурной и методической базы радиоэкологических исследований, создание эффективной системы обращения с радиоактивными отходами и отработанным ядерным топливом на уровне современных международных требований, создание национальной отрасли производства радиофармпрепаратов, испытания и исследования материалов, узлов, элементов и конструкций для ядерной и термоядерной энергетики и промышленности в штатных и экстремальных условиях эксплуатации, разработка рекомендаций по выбору конструкционных материалов и режимам испытаний их в токамаке КТМ, привлечение инвестиций и обеспечение международного сотрудничества по проблемам термоядерной энергетики, отработки новых технологических решений и конструкций ядерных и термоядерных установок, дальнейшее развитие сети геофизического мониторинга в составе глобальной международной системы, замещение импорта электроэнергии и энергоносителей, совершенствование методов комплексной оценки слабо изученных и трудно извлекаемых средних, малых рудных и нерудных объектов.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953"/>
        <w:gridCol w:w="1093"/>
        <w:gridCol w:w="2633"/>
        <w:gridCol w:w="3613"/>
        <w:gridCol w:w="1773"/>
        <w:gridCol w:w="2753"/>
      </w:tblGrid>
      <w:tr>
        <w:trPr>
          <w:trHeight w:val="1020" w:hRule="atLeast"/>
        </w:trPr>
        <w:tc>
          <w:tcPr>
            <w:tcW w:w="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
</w:t>
            </w:r>
            <w:r>
              <w:br/>
            </w:r>
            <w:r>
              <w:rPr>
                <w:rFonts w:ascii="Times New Roman"/>
                <w:b w:val="false"/>
                <w:i w:val="false"/>
                <w:color w:val="000000"/>
                <w:sz w:val="20"/>
              </w:rPr>
              <w:t>
граммы)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p>
            <w:pPr>
              <w:spacing w:after="20"/>
              <w:ind w:left="20"/>
              <w:jc w:val="both"/>
            </w:pP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Ответственные
</w:t>
            </w:r>
            <w:r>
              <w:br/>
            </w:r>
            <w:r>
              <w:rPr>
                <w:rFonts w:ascii="Times New Roman"/>
                <w:b w:val="false"/>
                <w:i w:val="false"/>
                <w:color w:val="000000"/>
                <w:sz w:val="20"/>
              </w:rPr>
              <w:t>
исполнители
</w:t>
            </w:r>
          </w:p>
        </w:tc>
      </w:tr>
      <w:tr>
        <w:trPr>
          <w:trHeight w:val="90" w:hRule="atLeast"/>
        </w:trPr>
        <w:tc>
          <w:tcPr>
            <w:tcW w:w="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1500" w:hRule="atLeast"/>
        </w:trPr>
        <w:tc>
          <w:tcPr>
            <w:tcW w:w="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w:t>
            </w:r>
            <w:r>
              <w:br/>
            </w:r>
            <w:r>
              <w:rPr>
                <w:rFonts w:ascii="Times New Roman"/>
                <w:b w:val="false"/>
                <w:i w:val="false"/>
                <w:color w:val="000000"/>
                <w:sz w:val="20"/>
              </w:rPr>
              <w:t>
научные
</w:t>
            </w:r>
            <w:r>
              <w:br/>
            </w:r>
            <w:r>
              <w:rPr>
                <w:rFonts w:ascii="Times New Roman"/>
                <w:b w:val="false"/>
                <w:i w:val="false"/>
                <w:color w:val="000000"/>
                <w:sz w:val="20"/>
              </w:rPr>
              <w:t>
исследования
</w:t>
            </w:r>
            <w:r>
              <w:br/>
            </w:r>
            <w:r>
              <w:rPr>
                <w:rFonts w:ascii="Times New Roman"/>
                <w:b w:val="false"/>
                <w:i w:val="false"/>
                <w:color w:val="000000"/>
                <w:sz w:val="20"/>
              </w:rPr>
              <w:t>
технологи-
</w:t>
            </w:r>
            <w:r>
              <w:br/>
            </w:r>
            <w:r>
              <w:rPr>
                <w:rFonts w:ascii="Times New Roman"/>
                <w:b w:val="false"/>
                <w:i w:val="false"/>
                <w:color w:val="000000"/>
                <w:sz w:val="20"/>
              </w:rPr>
              <w:t>
ческого
</w:t>
            </w:r>
            <w:r>
              <w:br/>
            </w:r>
            <w:r>
              <w:rPr>
                <w:rFonts w:ascii="Times New Roman"/>
                <w:b w:val="false"/>
                <w:i w:val="false"/>
                <w:color w:val="000000"/>
                <w:sz w:val="20"/>
              </w:rPr>
              <w:t>
характера в
</w:t>
            </w:r>
            <w:r>
              <w:br/>
            </w:r>
            <w:r>
              <w:rPr>
                <w:rFonts w:ascii="Times New Roman"/>
                <w:b w:val="false"/>
                <w:i w:val="false"/>
                <w:color w:val="000000"/>
                <w:sz w:val="20"/>
              </w:rPr>
              <w:t>
области топ-
</w:t>
            </w:r>
            <w:r>
              <w:br/>
            </w:r>
            <w:r>
              <w:rPr>
                <w:rFonts w:ascii="Times New Roman"/>
                <w:b w:val="false"/>
                <w:i w:val="false"/>
                <w:color w:val="000000"/>
                <w:sz w:val="20"/>
              </w:rPr>
              <w:t>
ливно-энер-
</w:t>
            </w:r>
            <w:r>
              <w:br/>
            </w:r>
            <w:r>
              <w:rPr>
                <w:rFonts w:ascii="Times New Roman"/>
                <w:b w:val="false"/>
                <w:i w:val="false"/>
                <w:color w:val="000000"/>
                <w:sz w:val="20"/>
              </w:rPr>
              <w:t>
гетического
</w:t>
            </w:r>
            <w:r>
              <w:br/>
            </w:r>
            <w:r>
              <w:rPr>
                <w:rFonts w:ascii="Times New Roman"/>
                <w:b w:val="false"/>
                <w:i w:val="false"/>
                <w:color w:val="000000"/>
                <w:sz w:val="20"/>
              </w:rPr>
              <w:t>
комплекса,
</w:t>
            </w:r>
            <w:r>
              <w:br/>
            </w:r>
            <w:r>
              <w:rPr>
                <w:rFonts w:ascii="Times New Roman"/>
                <w:b w:val="false"/>
                <w:i w:val="false"/>
                <w:color w:val="000000"/>
                <w:sz w:val="20"/>
              </w:rPr>
              <w:t>
нефтехимии и
</w:t>
            </w:r>
            <w:r>
              <w:br/>
            </w:r>
            <w:r>
              <w:rPr>
                <w:rFonts w:ascii="Times New Roman"/>
                <w:b w:val="false"/>
                <w:i w:val="false"/>
                <w:color w:val="000000"/>
                <w:sz w:val="20"/>
              </w:rPr>
              <w:t>
минеральных
</w:t>
            </w:r>
            <w:r>
              <w:br/>
            </w:r>
            <w:r>
              <w:rPr>
                <w:rFonts w:ascii="Times New Roman"/>
                <w:b w:val="false"/>
                <w:i w:val="false"/>
                <w:color w:val="000000"/>
                <w:sz w:val="20"/>
              </w:rPr>
              <w:t>
ресурсов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Реализация
</w:t>
            </w:r>
            <w:r>
              <w:br/>
            </w:r>
            <w:r>
              <w:rPr>
                <w:rFonts w:ascii="Times New Roman"/>
                <w:b w:val="false"/>
                <w:i w:val="false"/>
                <w:color w:val="000000"/>
                <w:sz w:val="20"/>
              </w:rPr>
              <w:t>
научно-техничес-
</w:t>
            </w:r>
            <w:r>
              <w:br/>
            </w:r>
            <w:r>
              <w:rPr>
                <w:rFonts w:ascii="Times New Roman"/>
                <w:b w:val="false"/>
                <w:i w:val="false"/>
                <w:color w:val="000000"/>
                <w:sz w:val="20"/>
              </w:rPr>
              <w:t>
кой программы
</w:t>
            </w:r>
            <w:r>
              <w:br/>
            </w:r>
            <w:r>
              <w:rPr>
                <w:rFonts w:ascii="Times New Roman"/>
                <w:b w:val="false"/>
                <w:i w:val="false"/>
                <w:color w:val="000000"/>
                <w:sz w:val="20"/>
              </w:rPr>
              <w:t>
"Развитие атомной
</w:t>
            </w:r>
            <w:r>
              <w:br/>
            </w:r>
            <w:r>
              <w:rPr>
                <w:rFonts w:ascii="Times New Roman"/>
                <w:b w:val="false"/>
                <w:i w:val="false"/>
                <w:color w:val="000000"/>
                <w:sz w:val="20"/>
              </w:rPr>
              <w:t>
энергетики в
</w:t>
            </w:r>
            <w:r>
              <w:br/>
            </w:r>
            <w:r>
              <w:rPr>
                <w:rFonts w:ascii="Times New Roman"/>
                <w:b w:val="false"/>
                <w:i w:val="false"/>
                <w:color w:val="000000"/>
                <w:sz w:val="20"/>
              </w:rPr>
              <w:t>
Республике
</w:t>
            </w:r>
            <w:r>
              <w:br/>
            </w:r>
            <w:r>
              <w:rPr>
                <w:rFonts w:ascii="Times New Roman"/>
                <w:b w:val="false"/>
                <w:i w:val="false"/>
                <w:color w:val="000000"/>
                <w:sz w:val="20"/>
              </w:rPr>
              <w:t>
Казахстан".
</w:t>
            </w:r>
            <w:r>
              <w:br/>
            </w:r>
            <w:r>
              <w:rPr>
                <w:rFonts w:ascii="Times New Roman"/>
                <w:b w:val="false"/>
                <w:i w:val="false"/>
                <w:color w:val="000000"/>
                <w:sz w:val="20"/>
              </w:rPr>
              <w:t>
2. Научно-техни-
</w:t>
            </w:r>
            <w:r>
              <w:br/>
            </w:r>
            <w:r>
              <w:rPr>
                <w:rFonts w:ascii="Times New Roman"/>
                <w:b w:val="false"/>
                <w:i w:val="false"/>
                <w:color w:val="000000"/>
                <w:sz w:val="20"/>
              </w:rPr>
              <w:t>
ческая поддержка
</w:t>
            </w:r>
            <w:r>
              <w:br/>
            </w:r>
            <w:r>
              <w:rPr>
                <w:rFonts w:ascii="Times New Roman"/>
                <w:b w:val="false"/>
                <w:i w:val="false"/>
                <w:color w:val="000000"/>
                <w:sz w:val="20"/>
              </w:rPr>
              <w:t>
создания и экс-
</w:t>
            </w:r>
            <w:r>
              <w:br/>
            </w:r>
            <w:r>
              <w:rPr>
                <w:rFonts w:ascii="Times New Roman"/>
                <w:b w:val="false"/>
                <w:i w:val="false"/>
                <w:color w:val="000000"/>
                <w:sz w:val="20"/>
              </w:rPr>
              <w:t>
плуатации казах-
</w:t>
            </w:r>
            <w:r>
              <w:br/>
            </w:r>
            <w:r>
              <w:rPr>
                <w:rFonts w:ascii="Times New Roman"/>
                <w:b w:val="false"/>
                <w:i w:val="false"/>
                <w:color w:val="000000"/>
                <w:sz w:val="20"/>
              </w:rPr>
              <w:t>
станского термо-
</w:t>
            </w:r>
            <w:r>
              <w:br/>
            </w:r>
            <w:r>
              <w:rPr>
                <w:rFonts w:ascii="Times New Roman"/>
                <w:b w:val="false"/>
                <w:i w:val="false"/>
                <w:color w:val="000000"/>
                <w:sz w:val="20"/>
              </w:rPr>
              <w:t>
ядерного материа-
</w:t>
            </w:r>
            <w:r>
              <w:br/>
            </w:r>
            <w:r>
              <w:rPr>
                <w:rFonts w:ascii="Times New Roman"/>
                <w:b w:val="false"/>
                <w:i w:val="false"/>
                <w:color w:val="000000"/>
                <w:sz w:val="20"/>
              </w:rPr>
              <w:t>
ловедческого
</w:t>
            </w:r>
            <w:r>
              <w:br/>
            </w:r>
            <w:r>
              <w:rPr>
                <w:rFonts w:ascii="Times New Roman"/>
                <w:b w:val="false"/>
                <w:i w:val="false"/>
                <w:color w:val="000000"/>
                <w:sz w:val="20"/>
              </w:rPr>
              <w:t>
реактора Токамак
</w:t>
            </w:r>
            <w:r>
              <w:br/>
            </w:r>
            <w:r>
              <w:rPr>
                <w:rFonts w:ascii="Times New Roman"/>
                <w:b w:val="false"/>
                <w:i w:val="false"/>
                <w:color w:val="000000"/>
                <w:sz w:val="20"/>
              </w:rPr>
              <w:t>
в городе
</w:t>
            </w:r>
            <w:r>
              <w:br/>
            </w:r>
            <w:r>
              <w:rPr>
                <w:rFonts w:ascii="Times New Roman"/>
                <w:b w:val="false"/>
                <w:i w:val="false"/>
                <w:color w:val="000000"/>
                <w:sz w:val="20"/>
              </w:rPr>
              <w:t>
Курчатове.
</w:t>
            </w:r>
            <w:r>
              <w:br/>
            </w:r>
            <w:r>
              <w:rPr>
                <w:rFonts w:ascii="Times New Roman"/>
                <w:b w:val="false"/>
                <w:i w:val="false"/>
                <w:color w:val="000000"/>
                <w:sz w:val="20"/>
              </w:rPr>
              <w:t>
3. Развитие гео-
</w:t>
            </w:r>
            <w:r>
              <w:br/>
            </w:r>
            <w:r>
              <w:rPr>
                <w:rFonts w:ascii="Times New Roman"/>
                <w:b w:val="false"/>
                <w:i w:val="false"/>
                <w:color w:val="000000"/>
                <w:sz w:val="20"/>
              </w:rPr>
              <w:t>
технологии при
</w:t>
            </w:r>
            <w:r>
              <w:br/>
            </w:r>
            <w:r>
              <w:rPr>
                <w:rFonts w:ascii="Times New Roman"/>
                <w:b w:val="false"/>
                <w:i w:val="false"/>
                <w:color w:val="000000"/>
                <w:sz w:val="20"/>
              </w:rPr>
              <w:t>
освоении и пред-
</w:t>
            </w:r>
            <w:r>
              <w:br/>
            </w:r>
            <w:r>
              <w:rPr>
                <w:rFonts w:ascii="Times New Roman"/>
                <w:b w:val="false"/>
                <w:i w:val="false"/>
                <w:color w:val="000000"/>
                <w:sz w:val="20"/>
              </w:rPr>
              <w:t>
тендерной подго-
</w:t>
            </w:r>
            <w:r>
              <w:br/>
            </w:r>
            <w:r>
              <w:rPr>
                <w:rFonts w:ascii="Times New Roman"/>
                <w:b w:val="false"/>
                <w:i w:val="false"/>
                <w:color w:val="000000"/>
                <w:sz w:val="20"/>
              </w:rPr>
              <w:t>
товке средних,
</w:t>
            </w:r>
            <w:r>
              <w:br/>
            </w:r>
            <w:r>
              <w:rPr>
                <w:rFonts w:ascii="Times New Roman"/>
                <w:b w:val="false"/>
                <w:i w:val="false"/>
                <w:color w:val="000000"/>
                <w:sz w:val="20"/>
              </w:rPr>
              <w:t>
малых месторожде-
</w:t>
            </w:r>
            <w:r>
              <w:br/>
            </w:r>
            <w:r>
              <w:rPr>
                <w:rFonts w:ascii="Times New Roman"/>
                <w:b w:val="false"/>
                <w:i w:val="false"/>
                <w:color w:val="000000"/>
                <w:sz w:val="20"/>
              </w:rPr>
              <w:t>
ний полезных ис-
</w:t>
            </w:r>
            <w:r>
              <w:br/>
            </w:r>
            <w:r>
              <w:rPr>
                <w:rFonts w:ascii="Times New Roman"/>
                <w:b w:val="false"/>
                <w:i w:val="false"/>
                <w:color w:val="000000"/>
                <w:sz w:val="20"/>
              </w:rPr>
              <w:t>
копаемых Респуб-
</w:t>
            </w:r>
            <w:r>
              <w:br/>
            </w:r>
            <w:r>
              <w:rPr>
                <w:rFonts w:ascii="Times New Roman"/>
                <w:b w:val="false"/>
                <w:i w:val="false"/>
                <w:color w:val="000000"/>
                <w:sz w:val="20"/>
              </w:rPr>
              <w:t>
лики Казахстан.
</w:t>
            </w:r>
            <w:r>
              <w:br/>
            </w:r>
            <w:r>
              <w:rPr>
                <w:rFonts w:ascii="Times New Roman"/>
                <w:b w:val="false"/>
                <w:i w:val="false"/>
                <w:color w:val="000000"/>
                <w:sz w:val="20"/>
              </w:rPr>
              <w:t>
4. Развитие
</w:t>
            </w:r>
            <w:r>
              <w:br/>
            </w:r>
            <w:r>
              <w:rPr>
                <w:rFonts w:ascii="Times New Roman"/>
                <w:b w:val="false"/>
                <w:i w:val="false"/>
                <w:color w:val="000000"/>
                <w:sz w:val="20"/>
              </w:rPr>
              <w:t>
комплексных
</w:t>
            </w:r>
            <w:r>
              <w:br/>
            </w:r>
            <w:r>
              <w:rPr>
                <w:rFonts w:ascii="Times New Roman"/>
                <w:b w:val="false"/>
                <w:i w:val="false"/>
                <w:color w:val="000000"/>
                <w:sz w:val="20"/>
              </w:rPr>
              <w:t>
научных
</w:t>
            </w:r>
            <w:r>
              <w:br/>
            </w:r>
            <w:r>
              <w:rPr>
                <w:rFonts w:ascii="Times New Roman"/>
                <w:b w:val="false"/>
                <w:i w:val="false"/>
                <w:color w:val="000000"/>
                <w:sz w:val="20"/>
              </w:rPr>
              <w:t>
исследований в
</w:t>
            </w:r>
            <w:r>
              <w:br/>
            </w:r>
            <w:r>
              <w:rPr>
                <w:rFonts w:ascii="Times New Roman"/>
                <w:b w:val="false"/>
                <w:i w:val="false"/>
                <w:color w:val="000000"/>
                <w:sz w:val="20"/>
              </w:rPr>
              <w:t>
области физики,
</w:t>
            </w:r>
            <w:r>
              <w:br/>
            </w:r>
            <w:r>
              <w:rPr>
                <w:rFonts w:ascii="Times New Roman"/>
                <w:b w:val="false"/>
                <w:i w:val="false"/>
                <w:color w:val="000000"/>
                <w:sz w:val="20"/>
              </w:rPr>
              <w:t>
химии, биологии
</w:t>
            </w:r>
            <w:r>
              <w:br/>
            </w:r>
            <w:r>
              <w:rPr>
                <w:rFonts w:ascii="Times New Roman"/>
                <w:b w:val="false"/>
                <w:i w:val="false"/>
                <w:color w:val="000000"/>
                <w:sz w:val="20"/>
              </w:rPr>
              <w:t>
и передовых
</w:t>
            </w:r>
            <w:r>
              <w:br/>
            </w:r>
            <w:r>
              <w:rPr>
                <w:rFonts w:ascii="Times New Roman"/>
                <w:b w:val="false"/>
                <w:i w:val="false"/>
                <w:color w:val="000000"/>
                <w:sz w:val="20"/>
              </w:rPr>
              <w:t>
технологий на
</w:t>
            </w:r>
            <w:r>
              <w:br/>
            </w:r>
            <w:r>
              <w:rPr>
                <w:rFonts w:ascii="Times New Roman"/>
                <w:b w:val="false"/>
                <w:i w:val="false"/>
                <w:color w:val="000000"/>
                <w:sz w:val="20"/>
              </w:rPr>
              <w:t>
базе ускорителя
</w:t>
            </w:r>
            <w:r>
              <w:br/>
            </w:r>
            <w:r>
              <w:rPr>
                <w:rFonts w:ascii="Times New Roman"/>
                <w:b w:val="false"/>
                <w:i w:val="false"/>
                <w:color w:val="000000"/>
                <w:sz w:val="20"/>
              </w:rPr>
              <w:t>
тяжелых ионов
</w:t>
            </w:r>
            <w:r>
              <w:br/>
            </w:r>
            <w:r>
              <w:rPr>
                <w:rFonts w:ascii="Times New Roman"/>
                <w:b w:val="false"/>
                <w:i w:val="false"/>
                <w:color w:val="000000"/>
                <w:sz w:val="20"/>
              </w:rPr>
              <w:t>
ДЦ-60.
</w:t>
            </w:r>
            <w:r>
              <w:br/>
            </w:r>
            <w:r>
              <w:rPr>
                <w:rFonts w:ascii="Times New Roman"/>
                <w:b w:val="false"/>
                <w:i w:val="false"/>
                <w:color w:val="000000"/>
                <w:sz w:val="20"/>
              </w:rPr>
              <w:t>
5. Перечисление
</w:t>
            </w:r>
            <w:r>
              <w:br/>
            </w:r>
            <w:r>
              <w:rPr>
                <w:rFonts w:ascii="Times New Roman"/>
                <w:b w:val="false"/>
                <w:i w:val="false"/>
                <w:color w:val="000000"/>
                <w:sz w:val="20"/>
              </w:rPr>
              <w:t>
капитальных
</w:t>
            </w:r>
            <w:r>
              <w:br/>
            </w:r>
            <w:r>
              <w:rPr>
                <w:rFonts w:ascii="Times New Roman"/>
                <w:b w:val="false"/>
                <w:i w:val="false"/>
                <w:color w:val="000000"/>
                <w:sz w:val="20"/>
              </w:rPr>
              <w:t>
трансфертов
</w:t>
            </w:r>
            <w:r>
              <w:br/>
            </w:r>
            <w:r>
              <w:rPr>
                <w:rFonts w:ascii="Times New Roman"/>
                <w:b w:val="false"/>
                <w:i w:val="false"/>
                <w:color w:val="000000"/>
                <w:sz w:val="20"/>
              </w:rPr>
              <w:t>
научным
</w:t>
            </w:r>
            <w:r>
              <w:br/>
            </w:r>
            <w:r>
              <w:rPr>
                <w:rFonts w:ascii="Times New Roman"/>
                <w:b w:val="false"/>
                <w:i w:val="false"/>
                <w:color w:val="000000"/>
                <w:sz w:val="20"/>
              </w:rPr>
              <w:t>
организациям,
</w:t>
            </w:r>
            <w:r>
              <w:br/>
            </w:r>
            <w:r>
              <w:rPr>
                <w:rFonts w:ascii="Times New Roman"/>
                <w:b w:val="false"/>
                <w:i w:val="false"/>
                <w:color w:val="000000"/>
                <w:sz w:val="20"/>
              </w:rPr>
              <w:t>
осуществляющим
</w:t>
            </w:r>
            <w:r>
              <w:br/>
            </w:r>
            <w:r>
              <w:rPr>
                <w:rFonts w:ascii="Times New Roman"/>
                <w:b w:val="false"/>
                <w:i w:val="false"/>
                <w:color w:val="000000"/>
                <w:sz w:val="20"/>
              </w:rPr>
              <w:t>
прикладные
</w:t>
            </w:r>
            <w:r>
              <w:br/>
            </w:r>
            <w:r>
              <w:rPr>
                <w:rFonts w:ascii="Times New Roman"/>
                <w:b w:val="false"/>
                <w:i w:val="false"/>
                <w:color w:val="000000"/>
                <w:sz w:val="20"/>
              </w:rPr>
              <w:t>
научные
</w:t>
            </w:r>
            <w:r>
              <w:br/>
            </w:r>
            <w:r>
              <w:rPr>
                <w:rFonts w:ascii="Times New Roman"/>
                <w:b w:val="false"/>
                <w:i w:val="false"/>
                <w:color w:val="000000"/>
                <w:sz w:val="20"/>
              </w:rPr>
              <w:t>
исследования,
</w:t>
            </w:r>
            <w:r>
              <w:br/>
            </w:r>
            <w:r>
              <w:rPr>
                <w:rFonts w:ascii="Times New Roman"/>
                <w:b w:val="false"/>
                <w:i w:val="false"/>
                <w:color w:val="000000"/>
                <w:sz w:val="20"/>
              </w:rPr>
              <w:t>
согласно перечня
</w:t>
            </w:r>
            <w:r>
              <w:br/>
            </w:r>
            <w:r>
              <w:rPr>
                <w:rFonts w:ascii="Times New Roman"/>
                <w:b w:val="false"/>
                <w:i w:val="false"/>
                <w:color w:val="000000"/>
                <w:sz w:val="20"/>
              </w:rPr>
              <w:t>
приобретаемого
</w:t>
            </w:r>
            <w:r>
              <w:br/>
            </w:r>
            <w:r>
              <w:rPr>
                <w:rFonts w:ascii="Times New Roman"/>
                <w:b w:val="false"/>
                <w:i w:val="false"/>
                <w:color w:val="000000"/>
                <w:sz w:val="20"/>
              </w:rPr>
              <w:t>
оборудования,
</w:t>
            </w:r>
            <w:r>
              <w:br/>
            </w:r>
            <w:r>
              <w:rPr>
                <w:rFonts w:ascii="Times New Roman"/>
                <w:b w:val="false"/>
                <w:i w:val="false"/>
                <w:color w:val="000000"/>
                <w:sz w:val="20"/>
              </w:rPr>
              <w:t>
утвержденного
</w:t>
            </w:r>
            <w:r>
              <w:br/>
            </w:r>
            <w:r>
              <w:rPr>
                <w:rFonts w:ascii="Times New Roman"/>
                <w:b w:val="false"/>
                <w:i w:val="false"/>
                <w:color w:val="000000"/>
                <w:sz w:val="20"/>
              </w:rPr>
              <w:t>
приказом Министра
</w:t>
            </w:r>
            <w:r>
              <w:br/>
            </w:r>
            <w:r>
              <w:rPr>
                <w:rFonts w:ascii="Times New Roman"/>
                <w:b w:val="false"/>
                <w:i w:val="false"/>
                <w:color w:val="000000"/>
                <w:sz w:val="20"/>
              </w:rPr>
              <w:t>
энергетики и
</w:t>
            </w:r>
            <w:r>
              <w:br/>
            </w:r>
            <w:r>
              <w:rPr>
                <w:rFonts w:ascii="Times New Roman"/>
                <w:b w:val="false"/>
                <w:i w:val="false"/>
                <w:color w:val="000000"/>
                <w:sz w:val="20"/>
              </w:rPr>
              <w:t>
минеральных
</w:t>
            </w:r>
            <w:r>
              <w:br/>
            </w:r>
            <w:r>
              <w:rPr>
                <w:rFonts w:ascii="Times New Roman"/>
                <w:b w:val="false"/>
                <w:i w:val="false"/>
                <w:color w:val="000000"/>
                <w:sz w:val="20"/>
              </w:rPr>
              <w:t>
ресурсов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6. Оплата услуг
</w:t>
            </w:r>
            <w:r>
              <w:br/>
            </w:r>
            <w:r>
              <w:rPr>
                <w:rFonts w:ascii="Times New Roman"/>
                <w:b w:val="false"/>
                <w:i w:val="false"/>
                <w:color w:val="000000"/>
                <w:sz w:val="20"/>
              </w:rPr>
              <w:t>
по проведению
</w:t>
            </w:r>
            <w:r>
              <w:br/>
            </w:r>
            <w:r>
              <w:rPr>
                <w:rFonts w:ascii="Times New Roman"/>
                <w:b w:val="false"/>
                <w:i w:val="false"/>
                <w:color w:val="000000"/>
                <w:sz w:val="20"/>
              </w:rPr>
              <w:t>
государственной
</w:t>
            </w:r>
            <w:r>
              <w:br/>
            </w:r>
            <w:r>
              <w:rPr>
                <w:rFonts w:ascii="Times New Roman"/>
                <w:b w:val="false"/>
                <w:i w:val="false"/>
                <w:color w:val="000000"/>
                <w:sz w:val="20"/>
              </w:rPr>
              <w:t>
научно-
</w:t>
            </w:r>
            <w:r>
              <w:br/>
            </w:r>
            <w:r>
              <w:rPr>
                <w:rFonts w:ascii="Times New Roman"/>
                <w:b w:val="false"/>
                <w:i w:val="false"/>
                <w:color w:val="000000"/>
                <w:sz w:val="20"/>
              </w:rPr>
              <w:t>
технической
</w:t>
            </w:r>
            <w:r>
              <w:br/>
            </w:r>
            <w:r>
              <w:rPr>
                <w:rFonts w:ascii="Times New Roman"/>
                <w:b w:val="false"/>
                <w:i w:val="false"/>
                <w:color w:val="000000"/>
                <w:sz w:val="20"/>
              </w:rPr>
              <w:t>
экспертизы.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течение
</w:t>
            </w:r>
            <w:r>
              <w:br/>
            </w:r>
            <w:r>
              <w:rPr>
                <w:rFonts w:ascii="Times New Roman"/>
                <w:b w:val="false"/>
                <w:i w:val="false"/>
                <w:color w:val="000000"/>
                <w:sz w:val="20"/>
              </w:rPr>
              <w:t>
года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энергетики и минеральных ресурсов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bl>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w:t>
      </w:r>
      <w:r>
        <w:br/>
      </w:r>
      <w:r>
        <w:rPr>
          <w:rFonts w:ascii="Times New Roman"/>
          <w:b w:val="false"/>
          <w:i w:val="false"/>
          <w:color w:val="000000"/>
          <w:sz w:val="28"/>
        </w:rPr>
        <w:t>
Прямой результат:
</w:t>
      </w:r>
      <w:r>
        <w:br/>
      </w:r>
      <w:r>
        <w:rPr>
          <w:rFonts w:ascii="Times New Roman"/>
          <w:b w:val="false"/>
          <w:i w:val="false"/>
          <w:color w:val="000000"/>
          <w:sz w:val="28"/>
        </w:rPr>
        <w:t>
1. проведение прикладных научных исследований по программе "Развитие атомной энергетики в Республике Казахстан":
</w:t>
      </w:r>
      <w:r>
        <w:br/>
      </w:r>
      <w:r>
        <w:rPr>
          <w:rFonts w:ascii="Times New Roman"/>
          <w:b w:val="false"/>
          <w:i w:val="false"/>
          <w:color w:val="000000"/>
          <w:sz w:val="28"/>
        </w:rPr>
        <w:t>
создан информационный портал www.nuclearenergy.kz как единая точка входа в Интернет по проблемам развития атомной науки в Казахстане;
</w:t>
      </w:r>
      <w:r>
        <w:br/>
      </w:r>
      <w:r>
        <w:rPr>
          <w:rFonts w:ascii="Times New Roman"/>
          <w:b w:val="false"/>
          <w:i w:val="false"/>
          <w:color w:val="000000"/>
          <w:sz w:val="28"/>
        </w:rPr>
        <w:t>
получены экспериментальные данные по влиянию времени предварительного облучения в реакторе ВВР-К в напряженном состоянии на предел текучести, микротвердость и скорость ползучести конструкционных материалов, экспериментально установлены закономерности структурно-фазовых превращений в образцах конструкционной стали 12Х18Н10Т, эксплуатировавшихся в атомном реакторе БН-350;
</w:t>
      </w:r>
      <w:r>
        <w:br/>
      </w:r>
      <w:r>
        <w:rPr>
          <w:rFonts w:ascii="Times New Roman"/>
          <w:b w:val="false"/>
          <w:i w:val="false"/>
          <w:color w:val="000000"/>
          <w:sz w:val="28"/>
        </w:rPr>
        <w:t>
получена информация о физических характеристиках активной зоны реактора ИВГ.1М с топливом низкого обогащения, состоянии и свойствах конструкционных материалов ТВС после их работы на эксплуатационных и нештатных режимах. Технические характеристики перспективной активной зоны с топливом низкого обогащения для реактора ИВГ.1М;
</w:t>
      </w:r>
      <w:r>
        <w:br/>
      </w:r>
      <w:r>
        <w:rPr>
          <w:rFonts w:ascii="Times New Roman"/>
          <w:b w:val="false"/>
          <w:i w:val="false"/>
          <w:color w:val="000000"/>
          <w:sz w:val="28"/>
        </w:rPr>
        <w:t>
получены утвержденные на республиканском уровне паспорта объектов, комплекс аналитических методик и нормативная документация принятая на уровне отрасли, областных и Республиканских органов; количественные данные, характеризующие процесс миграции естественных и искусственных радионуклидов в системе "почва-растение" для различных видов почв и растений. Прогноз развития радиационной обстановки в районе действующих установок. Акты, протоколы, отчет;
</w:t>
      </w:r>
      <w:r>
        <w:br/>
      </w:r>
      <w:r>
        <w:rPr>
          <w:rFonts w:ascii="Times New Roman"/>
          <w:b w:val="false"/>
          <w:i w:val="false"/>
          <w:color w:val="000000"/>
          <w:sz w:val="28"/>
        </w:rPr>
        <w:t>
создан скорректированный комплект принципиальных схем, для аппаратурно-программного комплекса геоэкологического мониторинга, работающий комплекс аппаратно-программных средств. Получены результаты пробной эксплуатации на 1-2 объектах ПЯВ;
</w:t>
      </w:r>
      <w:r>
        <w:br/>
      </w:r>
      <w:r>
        <w:rPr>
          <w:rFonts w:ascii="Times New Roman"/>
          <w:b w:val="false"/>
          <w:i w:val="false"/>
          <w:color w:val="000000"/>
          <w:sz w:val="28"/>
        </w:rPr>
        <w:t>
созданы массивные образцы материалов с термически стойкими покрытиями, полученные формированием глубинных захороненных барьерных слоев при имплантации тяжелых ионов. На основе подходов термодинамики неравновесных процессов;
</w:t>
      </w:r>
      <w:r>
        <w:br/>
      </w:r>
      <w:r>
        <w:rPr>
          <w:rFonts w:ascii="Times New Roman"/>
          <w:b w:val="false"/>
          <w:i w:val="false"/>
          <w:color w:val="000000"/>
          <w:sz w:val="28"/>
        </w:rPr>
        <w:t>
разработана теория формирования захороненных барьерных слоев при ионной имплантации;
</w:t>
      </w:r>
      <w:r>
        <w:br/>
      </w:r>
      <w:r>
        <w:rPr>
          <w:rFonts w:ascii="Times New Roman"/>
          <w:b w:val="false"/>
          <w:i w:val="false"/>
          <w:color w:val="000000"/>
          <w:sz w:val="28"/>
        </w:rPr>
        <w:t>
установлена роль предварительного легирования гелием и последующего воздействия имплантации тяжелых ионов (Fe, Ni) на структуру и механические свойства модельных чистых металлов (Fe, Ni) и нержавеющих сталей (04Х16Н11МЗТ, 12Х13М2БФР);
</w:t>
      </w:r>
      <w:r>
        <w:br/>
      </w:r>
      <w:r>
        <w:rPr>
          <w:rFonts w:ascii="Times New Roman"/>
          <w:b w:val="false"/>
          <w:i w:val="false"/>
          <w:color w:val="000000"/>
          <w:sz w:val="28"/>
        </w:rPr>
        <w:t>
выявлены закономерности коррозионной повреждаемости и деградации структуры приповерхностных слоев нержавеющих хромоникелевых сталей 12Х18Н10Т, 04Х16Н11МЗТ и алюминиевого сплава САВ-1, в результате воздействия тяжелых ионов (Fe, Ni, Kr, Xe);
</w:t>
      </w:r>
      <w:r>
        <w:br/>
      </w:r>
      <w:r>
        <w:rPr>
          <w:rFonts w:ascii="Times New Roman"/>
          <w:b w:val="false"/>
          <w:i w:val="false"/>
          <w:color w:val="000000"/>
          <w:sz w:val="28"/>
        </w:rPr>
        <w:t>
проведено экспериментальное исследование амплитудного дефекта (разницы энергий легких заряженных частиц и тяжелых ионов при равенстве амплитуд детекторных импульсов) для тяжелых ионов от С до Fe при различных энергиях ионов в планарных ионно-пассивированных силиконовых (ПИПС) детекторах; определены калибровочные уравнения, связывающие амплитуду импульса с массой и энергией тяжелых ионов для ПИПС детекторов;
</w:t>
      </w:r>
      <w:r>
        <w:br/>
      </w:r>
      <w:r>
        <w:rPr>
          <w:rFonts w:ascii="Times New Roman"/>
          <w:b w:val="false"/>
          <w:i w:val="false"/>
          <w:color w:val="000000"/>
          <w:sz w:val="28"/>
        </w:rPr>
        <w:t>
разработана методика измерения удельных тормозных потерь на основе спектрометрии тяжелых ионов; проведены измерения удельных тормозных потерь ионов от С до Fe в углероде;
</w:t>
      </w:r>
      <w:r>
        <w:br/>
      </w:r>
      <w:r>
        <w:rPr>
          <w:rFonts w:ascii="Times New Roman"/>
          <w:b w:val="false"/>
          <w:i w:val="false"/>
          <w:color w:val="000000"/>
          <w:sz w:val="28"/>
        </w:rPr>
        <w:t>
измерены дифференциальные сечения упругого и неупругого рассеяния углерода на ядрах углерода и кислорода с возбуждением низколежащих состояний ядер при энергиях вблизи и ниже кулоновского барьера; измерены функций возбуждения резонансного рассеяния углерода на легких ядрах методом обратной геометрии;
</w:t>
      </w:r>
      <w:r>
        <w:br/>
      </w:r>
      <w:r>
        <w:rPr>
          <w:rFonts w:ascii="Times New Roman"/>
          <w:b w:val="false"/>
          <w:i w:val="false"/>
          <w:color w:val="000000"/>
          <w:sz w:val="28"/>
        </w:rPr>
        <w:t>
получен комплекс физико-химических данных, характеризующих формы нахождения искусственных и естественных радионуклидов в некоторых типах реальных сточных вод; исследованы процессы преобразования форм нахождения ряда радионуклидов в различных процессах технологической обработки сточных вод, их содержащих; разработаны основные элементы технологии очистки сточных вод ИЯФ НЯЦ РК и уранового производства АО "УМЗ" от основных радионуклидов;
</w:t>
      </w:r>
      <w:r>
        <w:br/>
      </w:r>
      <w:r>
        <w:rPr>
          <w:rFonts w:ascii="Times New Roman"/>
          <w:b w:val="false"/>
          <w:i w:val="false"/>
          <w:color w:val="000000"/>
          <w:sz w:val="28"/>
        </w:rPr>
        <w:t>
разработаны методы холодной стерилизации материалов, требующих щадящей термической обработки, в том числе реагентов, использующихся для генетического анализа биологического материала;
</w:t>
      </w:r>
      <w:r>
        <w:br/>
      </w:r>
      <w:r>
        <w:rPr>
          <w:rFonts w:ascii="Times New Roman"/>
          <w:b w:val="false"/>
          <w:i w:val="false"/>
          <w:color w:val="000000"/>
          <w:sz w:val="28"/>
        </w:rPr>
        <w:t>
разработаны методы очистки микробиологических субстратов, составляющих компоненты питательных сред;
</w:t>
      </w:r>
      <w:r>
        <w:br/>
      </w:r>
      <w:r>
        <w:rPr>
          <w:rFonts w:ascii="Times New Roman"/>
          <w:b w:val="false"/>
          <w:i w:val="false"/>
          <w:color w:val="000000"/>
          <w:sz w:val="28"/>
        </w:rPr>
        <w:t>
изучены бактерицидные свойства мембранных фильтров; разработаны методы выделения и очистки геномной и плазмидной ДНК с использованием мембранных фильтров.
</w:t>
      </w:r>
      <w:r>
        <w:br/>
      </w:r>
      <w:r>
        <w:rPr>
          <w:rFonts w:ascii="Times New Roman"/>
          <w:b w:val="false"/>
          <w:i w:val="false"/>
          <w:color w:val="000000"/>
          <w:sz w:val="28"/>
        </w:rPr>
        <w:t>
2. проведение прикладных научных исследований по научно-технической поддержке создания и эксплуатации казахстанского термоядерного материаловедческого реактора:
</w:t>
      </w:r>
      <w:r>
        <w:br/>
      </w:r>
      <w:r>
        <w:rPr>
          <w:rFonts w:ascii="Times New Roman"/>
          <w:b w:val="false"/>
          <w:i w:val="false"/>
          <w:color w:val="000000"/>
          <w:sz w:val="28"/>
        </w:rPr>
        <w:t>
смонтировано оборудование и технологические системы имитационной установки, входящей в состав стенда для имитационных испытаний элементов диагностических систем и образцов материалов КТМ;
</w:t>
      </w:r>
      <w:r>
        <w:br/>
      </w:r>
      <w:r>
        <w:rPr>
          <w:rFonts w:ascii="Times New Roman"/>
          <w:b w:val="false"/>
          <w:i w:val="false"/>
          <w:color w:val="000000"/>
          <w:sz w:val="28"/>
        </w:rPr>
        <w:t>
завершен монтаж и пуско-наладочные работы на экспериментальных стендах по испытанию системы гашения плазмы, физической диагностики и по исследованию свойств пристеночной и пылевой плазмы;
</w:t>
      </w:r>
      <w:r>
        <w:br/>
      </w:r>
      <w:r>
        <w:rPr>
          <w:rFonts w:ascii="Times New Roman"/>
          <w:b w:val="false"/>
          <w:i w:val="false"/>
          <w:color w:val="000000"/>
          <w:sz w:val="28"/>
        </w:rPr>
        <w:t>
выполнена методическая отработка методов управления и диагностики плазмы, необходимые для обеспечения оптимальных режимов испытаний экспонируемых материалов на КТМ;
</w:t>
      </w:r>
      <w:r>
        <w:br/>
      </w:r>
      <w:r>
        <w:rPr>
          <w:rFonts w:ascii="Times New Roman"/>
          <w:b w:val="false"/>
          <w:i w:val="false"/>
          <w:color w:val="000000"/>
          <w:sz w:val="28"/>
        </w:rPr>
        <w:t>
выполнена методическая отработка методов исследования экспонированных материалов на КТМ;
</w:t>
      </w:r>
      <w:r>
        <w:br/>
      </w:r>
      <w:r>
        <w:rPr>
          <w:rFonts w:ascii="Times New Roman"/>
          <w:b w:val="false"/>
          <w:i w:val="false"/>
          <w:color w:val="000000"/>
          <w:sz w:val="28"/>
        </w:rPr>
        <w:t>
получены расчетно-теоретические модели взаимодействия плазмы с материалами в штатных условиях эксплуатации и режиме срыва плазмы, включая накопление изотопов водорода, сравнены с полученными экспериментальными данными;
</w:t>
      </w:r>
      <w:r>
        <w:br/>
      </w:r>
      <w:r>
        <w:rPr>
          <w:rFonts w:ascii="Times New Roman"/>
          <w:b w:val="false"/>
          <w:i w:val="false"/>
          <w:color w:val="000000"/>
          <w:sz w:val="28"/>
        </w:rPr>
        <w:t>
разработана единая система ввода, хранения и отображения документов, отражающая ход работ по созданию токамака КТМ в форме Web-сайта;
</w:t>
      </w:r>
      <w:r>
        <w:br/>
      </w:r>
      <w:r>
        <w:rPr>
          <w:rFonts w:ascii="Times New Roman"/>
          <w:b w:val="false"/>
          <w:i w:val="false"/>
          <w:color w:val="000000"/>
          <w:sz w:val="28"/>
        </w:rPr>
        <w:t>
3. проведение прикладных научных исследований по развитию геотехнологии при освоении и предтендерной подготовке средних, малых месторождений полезных ископаемых:
</w:t>
      </w:r>
      <w:r>
        <w:br/>
      </w:r>
      <w:r>
        <w:rPr>
          <w:rFonts w:ascii="Times New Roman"/>
          <w:b w:val="false"/>
          <w:i w:val="false"/>
          <w:color w:val="000000"/>
          <w:sz w:val="28"/>
        </w:rPr>
        <w:t>
разработка новых методов и математических моделей для моделирования и оценки слабоизученных объектов, в том числе малых и средних по размерности;
</w:t>
      </w:r>
      <w:r>
        <w:br/>
      </w:r>
      <w:r>
        <w:rPr>
          <w:rFonts w:ascii="Times New Roman"/>
          <w:b w:val="false"/>
          <w:i w:val="false"/>
          <w:color w:val="000000"/>
          <w:sz w:val="28"/>
        </w:rPr>
        <w:t>
разработка современных технологий для получения дополнительной геологической информации на объекты недропользования при минимальных затратах на проведение геологоразведочных работ, а также техническая документация на опытные образцы по отбору ориентированного керна;
</w:t>
      </w:r>
      <w:r>
        <w:br/>
      </w:r>
      <w:r>
        <w:rPr>
          <w:rFonts w:ascii="Times New Roman"/>
          <w:b w:val="false"/>
          <w:i w:val="false"/>
          <w:color w:val="000000"/>
          <w:sz w:val="28"/>
        </w:rPr>
        <w:t>
разработка математических моделей, позволяющих с высокой степенью достоверности заблаговременно и оперативно выявлять обогатительные характеристики руд на основе ограниченного числа рудных проб изучаемого объекта недропользования;
</w:t>
      </w:r>
      <w:r>
        <w:br/>
      </w:r>
      <w:r>
        <w:rPr>
          <w:rFonts w:ascii="Times New Roman"/>
          <w:b w:val="false"/>
          <w:i w:val="false"/>
          <w:color w:val="000000"/>
          <w:sz w:val="28"/>
        </w:rPr>
        <w:t>
установка связи протекания процессов гидрометаллургического обогащения в зависимости от вещественных и энергетических характеристик руд;
</w:t>
      </w:r>
      <w:r>
        <w:br/>
      </w:r>
      <w:r>
        <w:rPr>
          <w:rFonts w:ascii="Times New Roman"/>
          <w:b w:val="false"/>
          <w:i w:val="false"/>
          <w:color w:val="000000"/>
          <w:sz w:val="28"/>
        </w:rPr>
        <w:t>
оценка основных технологических параметров для применения скважинного способа добычи с непрерывным отбором керна;
</w:t>
      </w:r>
      <w:r>
        <w:br/>
      </w:r>
      <w:r>
        <w:rPr>
          <w:rFonts w:ascii="Times New Roman"/>
          <w:b w:val="false"/>
          <w:i w:val="false"/>
          <w:color w:val="000000"/>
          <w:sz w:val="28"/>
        </w:rPr>
        <w:t>
разработка методики для оценки физико-химических свойств добываемых руд для их последующей металлургической переработки;
</w:t>
      </w:r>
      <w:r>
        <w:br/>
      </w:r>
      <w:r>
        <w:rPr>
          <w:rFonts w:ascii="Times New Roman"/>
          <w:b w:val="false"/>
          <w:i w:val="false"/>
          <w:color w:val="000000"/>
          <w:sz w:val="28"/>
        </w:rPr>
        <w:t>
разработка методики оценки конкурентоспособности слабоизученных малых и средних месторождений в рыночных условиях;
</w:t>
      </w:r>
      <w:r>
        <w:br/>
      </w:r>
      <w:r>
        <w:rPr>
          <w:rFonts w:ascii="Times New Roman"/>
          <w:b w:val="false"/>
          <w:i w:val="false"/>
          <w:color w:val="000000"/>
          <w:sz w:val="28"/>
        </w:rPr>
        <w:t>
создание методики определения критериев оптимальности отработки месторождений и компьютерные модели геолого-экономической оценки месторождений;
</w:t>
      </w:r>
      <w:r>
        <w:br/>
      </w:r>
      <w:r>
        <w:rPr>
          <w:rFonts w:ascii="Times New Roman"/>
          <w:b w:val="false"/>
          <w:i w:val="false"/>
          <w:color w:val="000000"/>
          <w:sz w:val="28"/>
        </w:rPr>
        <w:t>
выдача рекомендаций по учету вероятностного характера основных параметров месторождений и связанного с этим экономического риска капитальных вложений в их промышленное освоение;
</w:t>
      </w:r>
      <w:r>
        <w:br/>
      </w:r>
      <w:r>
        <w:rPr>
          <w:rFonts w:ascii="Times New Roman"/>
          <w:b w:val="false"/>
          <w:i w:val="false"/>
          <w:color w:val="000000"/>
          <w:sz w:val="28"/>
        </w:rPr>
        <w:t>
разработка организационно-технических систем подготовки малых и средних рудных и нерудных объектов к освоению, обеспечивающих повышение их инвестиционной привлекательности;
</w:t>
      </w:r>
      <w:r>
        <w:br/>
      </w:r>
      <w:r>
        <w:rPr>
          <w:rFonts w:ascii="Times New Roman"/>
          <w:b w:val="false"/>
          <w:i w:val="false"/>
          <w:color w:val="000000"/>
          <w:sz w:val="28"/>
        </w:rPr>
        <w:t>
выявление основных направлений для совершенствования законодательных актов Республики Казахстан по правовому обеспечению недропользования на стадии предтендерной подготовки и освоения слабоизученных малых и средних месторождений.
</w:t>
      </w:r>
    </w:p>
    <w:p>
      <w:pPr>
        <w:spacing w:after="0"/>
        <w:ind w:left="0"/>
        <w:jc w:val="both"/>
      </w:pPr>
      <w:r>
        <w:rPr>
          <w:rFonts w:ascii="Times New Roman"/>
          <w:b w:val="false"/>
          <w:i w:val="false"/>
          <w:color w:val="000000"/>
          <w:sz w:val="28"/>
        </w:rPr>
        <w:t>
Конечный результат:
</w:t>
      </w:r>
      <w:r>
        <w:br/>
      </w:r>
      <w:r>
        <w:rPr>
          <w:rFonts w:ascii="Times New Roman"/>
          <w:b w:val="false"/>
          <w:i w:val="false"/>
          <w:color w:val="000000"/>
          <w:sz w:val="28"/>
        </w:rPr>
        <w:t>
- по прикладным научным исследованиям в области атомной энергетики: научно-техническая и технологическая поддержка и сопровождение большого комплекса работ, направленных на сопровождение дальнейшего роста промышленного производства, импортозамещения и организацию выпуска экспортоориентированной продукции, создание новых наукоемких и высокотехнологичных производств и в целом на инновационное преобразование экономики;
</w:t>
      </w:r>
      <w:r>
        <w:br/>
      </w:r>
      <w:r>
        <w:rPr>
          <w:rFonts w:ascii="Times New Roman"/>
          <w:b w:val="false"/>
          <w:i w:val="false"/>
          <w:color w:val="000000"/>
          <w:sz w:val="28"/>
        </w:rPr>
        <w:t>
- по развитию геотехнологии при освоении и предтендерной подготовке средних, малых месторождений полезных ископаемых: Республики Казахстан: геолого-технолого-экономическая оценка и разбраковка недоизученных рудных объектов, требования к оценке запасов и новые технологии моделирования объектов, совершенствование оценки обогатимости руд;
</w:t>
      </w:r>
      <w:r>
        <w:br/>
      </w:r>
      <w:r>
        <w:rPr>
          <w:rFonts w:ascii="Times New Roman"/>
          <w:b w:val="false"/>
          <w:i w:val="false"/>
          <w:color w:val="000000"/>
          <w:sz w:val="28"/>
        </w:rPr>
        <w:t>
- по развитию комплексных научных исследований в области физики, химии, биологии и передовых технологий на базе ускорителя тяжелых ионов ДЦ-60: развитие передовых наукоемких технологий и интеграция науки с образованием.
</w:t>
      </w:r>
    </w:p>
    <w:p>
      <w:pPr>
        <w:spacing w:after="0"/>
        <w:ind w:left="0"/>
        <w:jc w:val="both"/>
      </w:pPr>
      <w:r>
        <w:rPr>
          <w:rFonts w:ascii="Times New Roman"/>
          <w:b w:val="false"/>
          <w:i w:val="false"/>
          <w:color w:val="000000"/>
          <w:sz w:val="28"/>
        </w:rPr>
        <w:t>
Финансово-экономический результат: стоимость прикладных научных исследований (включая проведение научно-технической экспертизы) по направлениям:
</w:t>
      </w:r>
      <w:r>
        <w:br/>
      </w:r>
      <w:r>
        <w:rPr>
          <w:rFonts w:ascii="Times New Roman"/>
          <w:b w:val="false"/>
          <w:i w:val="false"/>
          <w:color w:val="000000"/>
          <w:sz w:val="28"/>
        </w:rPr>
        <w:t>
развитие атомной энергетики - 610 259 тыс.тенге; научно-техническая поддержка создания и эксплуатации казахстанского термоядерного материаловедческого реактора - 74 394 тыс. тенге; развитие геотехнологии при освоении и предтендерной подготовке средних, малых месторождений полезных ископаемых Республики Казахстан - 32 330 тыс. тенге; развитие комплексных научных исследований в области физики, химии, биологии и передовых технологий на базе ускорителя тяжелых ионов ДЦ-60 - 100 000 тыс. тенге; оплата услуг по проведению государственной научно-технической экспертизы - 1100 тыс. тенге.
</w:t>
      </w:r>
      <w:r>
        <w:br/>
      </w:r>
      <w:r>
        <w:rPr>
          <w:rFonts w:ascii="Times New Roman"/>
          <w:b w:val="false"/>
          <w:i w:val="false"/>
          <w:color w:val="000000"/>
          <w:sz w:val="28"/>
        </w:rPr>
        <w:t>
перечислены капитальные трансферты научным организациям для приобретения научного оборудования в сумме 24961 тыс. тенге, в том числе по направлениям: развитие атомной энергетики - 5537 тыс. тенге; научно-техническая поддержка создания и эксплуатации казахстанского термоядерного материаловедческого реактора - 12 957 тыс. тенге; развитие геотехнологии при освоении и предтендерной подготовке средних, малых месторождений полезных ископаемых Республики Казахстан - 6 467 тыс. тенге.
</w:t>
      </w:r>
    </w:p>
    <w:p>
      <w:pPr>
        <w:spacing w:after="0"/>
        <w:ind w:left="0"/>
        <w:jc w:val="both"/>
      </w:pPr>
      <w:r>
        <w:rPr>
          <w:rFonts w:ascii="Times New Roman"/>
          <w:b w:val="false"/>
          <w:i w:val="false"/>
          <w:color w:val="000000"/>
          <w:sz w:val="28"/>
        </w:rPr>
        <w:t>
Своевременность: в течение года в соответствии с заключаемыми договорами.
</w:t>
      </w:r>
    </w:p>
    <w:p>
      <w:pPr>
        <w:spacing w:after="0"/>
        <w:ind w:left="0"/>
        <w:jc w:val="both"/>
      </w:pPr>
      <w:r>
        <w:rPr>
          <w:rFonts w:ascii="Times New Roman"/>
          <w:b w:val="false"/>
          <w:i w:val="false"/>
          <w:color w:val="000000"/>
          <w:sz w:val="28"/>
        </w:rPr>
        <w:t>
Качество: повышение уровня безопасности и эффективности ядерной и термоядерной энергетики и промышленности; усовершенствованные методики оценки рудных и нерудных объектов.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336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231 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Министерство энергетики и минеральных ресурсов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005 "Создание Казахстанского термоядерного
</w:t>
      </w:r>
      <w:r>
        <w:br/>
      </w:r>
      <w:r>
        <w:rPr>
          <w:rFonts w:ascii="Times New Roman"/>
          <w:b w:val="false"/>
          <w:i w:val="false"/>
          <w:color w:val="000000"/>
          <w:sz w:val="28"/>
        </w:rPr>
        <w:t>
материаловедческого реактора Токамак"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801809 тысяч тенге (восемьсот один миллион восемьсот девять тысяч тенге)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17 мая 2003 года N 1096 "О стратегии индустриально-инновационного развития Республики Казахстан на 2003-2015 годы"; 
</w:t>
      </w:r>
      <w:r>
        <w:rPr>
          <w:rFonts w:ascii="Times New Roman"/>
          <w:b w:val="false"/>
          <w:i w:val="false"/>
          <w:color w:val="000000"/>
          <w:sz w:val="28"/>
        </w:rPr>
        <w:t xml:space="preserve"> распоряжение </w:t>
      </w:r>
      <w:r>
        <w:rPr>
          <w:rFonts w:ascii="Times New Roman"/>
          <w:b w:val="false"/>
          <w:i w:val="false"/>
          <w:color w:val="000000"/>
          <w:sz w:val="28"/>
        </w:rPr>
        <w:t>
 Премьер-Министра Республики Казахстан от 22 июля 1998 года N 143-Р "О мерах по развитию деятельности в рамках решения 6 сессии Совета ИТЭР от 28 июля 1994 года о включении Республики Казахстан в
</w:t>
      </w:r>
      <w:r>
        <w:br/>
      </w:r>
      <w:r>
        <w:rPr>
          <w:rFonts w:ascii="Times New Roman"/>
          <w:b w:val="false"/>
          <w:i w:val="false"/>
          <w:color w:val="000000"/>
          <w:sz w:val="28"/>
        </w:rPr>
        <w:t>
Международный проект термоядерного реактора".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создание первой в Республике Казахстан термоядерной установки Токамак (КТМ) для реакторного материаловедения, развитие наукоемких и ядерных технологий в Республике Казахстан, развитие научного потенциала в Республике, проведение исследований конструкционных материалов термоядерных реакторов, отработка новых комплексных методов исследований материалов.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обеспечение условий для разработки и освоения методик и систем физических диагностик для проведения исследований, отработки методов испытаний конструкционных материалов; создание методической базы измерений; проведение организационных мероприятий создания международной лаборатории для проведения исследований в области управляемого термоядерного синтеза.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953"/>
        <w:gridCol w:w="1073"/>
        <w:gridCol w:w="2613"/>
        <w:gridCol w:w="3393"/>
        <w:gridCol w:w="1753"/>
        <w:gridCol w:w="2653"/>
      </w:tblGrid>
      <w:tr>
        <w:trPr>
          <w:trHeight w:val="1020" w:hRule="atLeast"/>
        </w:trPr>
        <w:tc>
          <w:tcPr>
            <w:tcW w:w="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
</w:t>
            </w:r>
            <w:r>
              <w:br/>
            </w:r>
            <w:r>
              <w:rPr>
                <w:rFonts w:ascii="Times New Roman"/>
                <w:b w:val="false"/>
                <w:i w:val="false"/>
                <w:color w:val="000000"/>
                <w:sz w:val="20"/>
              </w:rPr>
              <w:t>
граммы)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по реализации
</w:t>
            </w:r>
            <w:r>
              <w:br/>
            </w:r>
            <w:r>
              <w:rPr>
                <w:rFonts w:ascii="Times New Roman"/>
                <w:b w:val="false"/>
                <w:i w:val="false"/>
                <w:color w:val="000000"/>
                <w:sz w:val="20"/>
              </w:rPr>
              <w:t>
программы (подпрограмм)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Ответственные
</w:t>
            </w:r>
            <w:r>
              <w:br/>
            </w:r>
            <w:r>
              <w:rPr>
                <w:rFonts w:ascii="Times New Roman"/>
                <w:b w:val="false"/>
                <w:i w:val="false"/>
                <w:color w:val="000000"/>
                <w:sz w:val="20"/>
              </w:rPr>
              <w:t>
исполнители
</w:t>
            </w:r>
          </w:p>
        </w:tc>
      </w:tr>
      <w:tr>
        <w:trPr>
          <w:trHeight w:val="90" w:hRule="atLeast"/>
        </w:trPr>
        <w:tc>
          <w:tcPr>
            <w:tcW w:w="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3075" w:hRule="atLeast"/>
        </w:trPr>
        <w:tc>
          <w:tcPr>
            <w:tcW w:w="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w:t>
            </w:r>
            <w:r>
              <w:br/>
            </w:r>
            <w:r>
              <w:rPr>
                <w:rFonts w:ascii="Times New Roman"/>
                <w:b w:val="false"/>
                <w:i w:val="false"/>
                <w:color w:val="000000"/>
                <w:sz w:val="20"/>
              </w:rPr>
              <w:t>
Казахстанс-
</w:t>
            </w:r>
            <w:r>
              <w:br/>
            </w:r>
            <w:r>
              <w:rPr>
                <w:rFonts w:ascii="Times New Roman"/>
                <w:b w:val="false"/>
                <w:i w:val="false"/>
                <w:color w:val="000000"/>
                <w:sz w:val="20"/>
              </w:rPr>
              <w:t>
кого термо-
</w:t>
            </w:r>
            <w:r>
              <w:br/>
            </w:r>
            <w:r>
              <w:rPr>
                <w:rFonts w:ascii="Times New Roman"/>
                <w:b w:val="false"/>
                <w:i w:val="false"/>
                <w:color w:val="000000"/>
                <w:sz w:val="20"/>
              </w:rPr>
              <w:t>
ядерного
</w:t>
            </w:r>
            <w:r>
              <w:br/>
            </w:r>
            <w:r>
              <w:rPr>
                <w:rFonts w:ascii="Times New Roman"/>
                <w:b w:val="false"/>
                <w:i w:val="false"/>
                <w:color w:val="000000"/>
                <w:sz w:val="20"/>
              </w:rPr>
              <w:t>
материало-
</w:t>
            </w:r>
            <w:r>
              <w:br/>
            </w:r>
            <w:r>
              <w:rPr>
                <w:rFonts w:ascii="Times New Roman"/>
                <w:b w:val="false"/>
                <w:i w:val="false"/>
                <w:color w:val="000000"/>
                <w:sz w:val="20"/>
              </w:rPr>
              <w:t>
ведческого
</w:t>
            </w:r>
            <w:r>
              <w:br/>
            </w:r>
            <w:r>
              <w:rPr>
                <w:rFonts w:ascii="Times New Roman"/>
                <w:b w:val="false"/>
                <w:i w:val="false"/>
                <w:color w:val="000000"/>
                <w:sz w:val="20"/>
              </w:rPr>
              <w:t>
реактора
</w:t>
            </w:r>
            <w:r>
              <w:br/>
            </w:r>
            <w:r>
              <w:rPr>
                <w:rFonts w:ascii="Times New Roman"/>
                <w:b w:val="false"/>
                <w:i w:val="false"/>
                <w:color w:val="000000"/>
                <w:sz w:val="20"/>
              </w:rPr>
              <w:t>
Токамак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Выполнение
</w:t>
            </w:r>
            <w:r>
              <w:br/>
            </w:r>
            <w:r>
              <w:rPr>
                <w:rFonts w:ascii="Times New Roman"/>
                <w:b w:val="false"/>
                <w:i w:val="false"/>
                <w:color w:val="000000"/>
                <w:sz w:val="20"/>
              </w:rPr>
              <w:t>
мероприятий по
</w:t>
            </w:r>
            <w:r>
              <w:br/>
            </w:r>
            <w:r>
              <w:rPr>
                <w:rFonts w:ascii="Times New Roman"/>
                <w:b w:val="false"/>
                <w:i w:val="false"/>
                <w:color w:val="000000"/>
                <w:sz w:val="20"/>
              </w:rPr>
              <w:t>
созданию Казах-
</w:t>
            </w:r>
            <w:r>
              <w:br/>
            </w:r>
            <w:r>
              <w:rPr>
                <w:rFonts w:ascii="Times New Roman"/>
                <w:b w:val="false"/>
                <w:i w:val="false"/>
                <w:color w:val="000000"/>
                <w:sz w:val="20"/>
              </w:rPr>
              <w:t>
станского термо-
</w:t>
            </w:r>
            <w:r>
              <w:br/>
            </w:r>
            <w:r>
              <w:rPr>
                <w:rFonts w:ascii="Times New Roman"/>
                <w:b w:val="false"/>
                <w:i w:val="false"/>
                <w:color w:val="000000"/>
                <w:sz w:val="20"/>
              </w:rPr>
              <w:t>
ядерного мате-
</w:t>
            </w:r>
            <w:r>
              <w:br/>
            </w:r>
            <w:r>
              <w:rPr>
                <w:rFonts w:ascii="Times New Roman"/>
                <w:b w:val="false"/>
                <w:i w:val="false"/>
                <w:color w:val="000000"/>
                <w:sz w:val="20"/>
              </w:rPr>
              <w:t>
риаловедческого
</w:t>
            </w:r>
            <w:r>
              <w:br/>
            </w:r>
            <w:r>
              <w:rPr>
                <w:rFonts w:ascii="Times New Roman"/>
                <w:b w:val="false"/>
                <w:i w:val="false"/>
                <w:color w:val="000000"/>
                <w:sz w:val="20"/>
              </w:rPr>
              <w:t>
реактора Токамак
</w:t>
            </w:r>
            <w:r>
              <w:br/>
            </w:r>
            <w:r>
              <w:rPr>
                <w:rFonts w:ascii="Times New Roman"/>
                <w:b w:val="false"/>
                <w:i w:val="false"/>
                <w:color w:val="000000"/>
                <w:sz w:val="20"/>
              </w:rPr>
              <w:t>
в соответствии
</w:t>
            </w:r>
            <w:r>
              <w:br/>
            </w:r>
            <w:r>
              <w:rPr>
                <w:rFonts w:ascii="Times New Roman"/>
                <w:b w:val="false"/>
                <w:i w:val="false"/>
                <w:color w:val="000000"/>
                <w:sz w:val="20"/>
              </w:rPr>
              <w:t>
с утвержденной
</w:t>
            </w:r>
            <w:r>
              <w:br/>
            </w:r>
            <w:r>
              <w:rPr>
                <w:rFonts w:ascii="Times New Roman"/>
                <w:b w:val="false"/>
                <w:i w:val="false"/>
                <w:color w:val="000000"/>
                <w:sz w:val="20"/>
              </w:rPr>
              <w:t>
в установленном
</w:t>
            </w:r>
            <w:r>
              <w:br/>
            </w:r>
            <w:r>
              <w:rPr>
                <w:rFonts w:ascii="Times New Roman"/>
                <w:b w:val="false"/>
                <w:i w:val="false"/>
                <w:color w:val="000000"/>
                <w:sz w:val="20"/>
              </w:rPr>
              <w:t>
законодательст-
</w:t>
            </w:r>
            <w:r>
              <w:br/>
            </w:r>
            <w:r>
              <w:rPr>
                <w:rFonts w:ascii="Times New Roman"/>
                <w:b w:val="false"/>
                <w:i w:val="false"/>
                <w:color w:val="000000"/>
                <w:sz w:val="20"/>
              </w:rPr>
              <w:t>
вом порядке
</w:t>
            </w:r>
            <w:r>
              <w:br/>
            </w:r>
            <w:r>
              <w:rPr>
                <w:rFonts w:ascii="Times New Roman"/>
                <w:b w:val="false"/>
                <w:i w:val="false"/>
                <w:color w:val="000000"/>
                <w:sz w:val="20"/>
              </w:rPr>
              <w:t>
проектно-сметной
</w:t>
            </w:r>
            <w:r>
              <w:br/>
            </w:r>
            <w:r>
              <w:rPr>
                <w:rFonts w:ascii="Times New Roman"/>
                <w:b w:val="false"/>
                <w:i w:val="false"/>
                <w:color w:val="000000"/>
                <w:sz w:val="20"/>
              </w:rPr>
              <w:t>
документацией:
</w:t>
            </w:r>
            <w:r>
              <w:br/>
            </w:r>
            <w:r>
              <w:rPr>
                <w:rFonts w:ascii="Times New Roman"/>
                <w:b w:val="false"/>
                <w:i w:val="false"/>
                <w:color w:val="000000"/>
                <w:sz w:val="20"/>
              </w:rPr>
              <w:t>
1. Завершение
</w:t>
            </w:r>
            <w:r>
              <w:br/>
            </w:r>
            <w:r>
              <w:rPr>
                <w:rFonts w:ascii="Times New Roman"/>
                <w:b w:val="false"/>
                <w:i w:val="false"/>
                <w:color w:val="000000"/>
                <w:sz w:val="20"/>
              </w:rPr>
              <w:t>
строительства
</w:t>
            </w:r>
            <w:r>
              <w:br/>
            </w:r>
            <w:r>
              <w:rPr>
                <w:rFonts w:ascii="Times New Roman"/>
                <w:b w:val="false"/>
                <w:i w:val="false"/>
                <w:color w:val="000000"/>
                <w:sz w:val="20"/>
              </w:rPr>
              <w:t>
зданий и
</w:t>
            </w:r>
            <w:r>
              <w:br/>
            </w:r>
            <w:r>
              <w:rPr>
                <w:rFonts w:ascii="Times New Roman"/>
                <w:b w:val="false"/>
                <w:i w:val="false"/>
                <w:color w:val="000000"/>
                <w:sz w:val="20"/>
              </w:rPr>
              <w:t>
сооружений.
</w:t>
            </w:r>
            <w:r>
              <w:br/>
            </w:r>
            <w:r>
              <w:rPr>
                <w:rFonts w:ascii="Times New Roman"/>
                <w:b w:val="false"/>
                <w:i w:val="false"/>
                <w:color w:val="000000"/>
                <w:sz w:val="20"/>
              </w:rPr>
              <w:t>
2. Завершение
</w:t>
            </w:r>
            <w:r>
              <w:br/>
            </w:r>
            <w:r>
              <w:rPr>
                <w:rFonts w:ascii="Times New Roman"/>
                <w:b w:val="false"/>
                <w:i w:val="false"/>
                <w:color w:val="000000"/>
                <w:sz w:val="20"/>
              </w:rPr>
              <w:t>
изготовления
</w:t>
            </w:r>
            <w:r>
              <w:br/>
            </w:r>
            <w:r>
              <w:rPr>
                <w:rFonts w:ascii="Times New Roman"/>
                <w:b w:val="false"/>
                <w:i w:val="false"/>
                <w:color w:val="000000"/>
                <w:sz w:val="20"/>
              </w:rPr>
              <w:t>
установки КТМ.
</w:t>
            </w:r>
            <w:r>
              <w:br/>
            </w:r>
            <w:r>
              <w:rPr>
                <w:rFonts w:ascii="Times New Roman"/>
                <w:b w:val="false"/>
                <w:i w:val="false"/>
                <w:color w:val="000000"/>
                <w:sz w:val="20"/>
              </w:rPr>
              <w:t>
Сборка и
</w:t>
            </w:r>
            <w:r>
              <w:br/>
            </w:r>
            <w:r>
              <w:rPr>
                <w:rFonts w:ascii="Times New Roman"/>
                <w:b w:val="false"/>
                <w:i w:val="false"/>
                <w:color w:val="000000"/>
                <w:sz w:val="20"/>
              </w:rPr>
              <w:t>
заводские
</w:t>
            </w:r>
            <w:r>
              <w:br/>
            </w:r>
            <w:r>
              <w:rPr>
                <w:rFonts w:ascii="Times New Roman"/>
                <w:b w:val="false"/>
                <w:i w:val="false"/>
                <w:color w:val="000000"/>
                <w:sz w:val="20"/>
              </w:rPr>
              <w:t>
испытания
</w:t>
            </w:r>
            <w:r>
              <w:br/>
            </w:r>
            <w:r>
              <w:rPr>
                <w:rFonts w:ascii="Times New Roman"/>
                <w:b w:val="false"/>
                <w:i w:val="false"/>
                <w:color w:val="000000"/>
                <w:sz w:val="20"/>
              </w:rPr>
              <w:t>
установки.
</w:t>
            </w:r>
            <w:r>
              <w:br/>
            </w:r>
            <w:r>
              <w:rPr>
                <w:rFonts w:ascii="Times New Roman"/>
                <w:b w:val="false"/>
                <w:i w:val="false"/>
                <w:color w:val="000000"/>
                <w:sz w:val="20"/>
              </w:rPr>
              <w:t>
Демонтаж и
</w:t>
            </w:r>
            <w:r>
              <w:br/>
            </w:r>
            <w:r>
              <w:rPr>
                <w:rFonts w:ascii="Times New Roman"/>
                <w:b w:val="false"/>
                <w:i w:val="false"/>
                <w:color w:val="000000"/>
                <w:sz w:val="20"/>
              </w:rPr>
              <w:t>
поставка
</w:t>
            </w:r>
            <w:r>
              <w:br/>
            </w:r>
            <w:r>
              <w:rPr>
                <w:rFonts w:ascii="Times New Roman"/>
                <w:b w:val="false"/>
                <w:i w:val="false"/>
                <w:color w:val="000000"/>
                <w:sz w:val="20"/>
              </w:rPr>
              <w:t>
установки КТМ в
</w:t>
            </w:r>
            <w:r>
              <w:br/>
            </w:r>
            <w:r>
              <w:rPr>
                <w:rFonts w:ascii="Times New Roman"/>
                <w:b w:val="false"/>
                <w:i w:val="false"/>
                <w:color w:val="000000"/>
                <w:sz w:val="20"/>
              </w:rPr>
              <w:t>
г.Курчатов.
</w:t>
            </w:r>
            <w:r>
              <w:br/>
            </w:r>
            <w:r>
              <w:rPr>
                <w:rFonts w:ascii="Times New Roman"/>
                <w:b w:val="false"/>
                <w:i w:val="false"/>
                <w:color w:val="000000"/>
                <w:sz w:val="20"/>
              </w:rPr>
              <w:t>
3. Продолжение
</w:t>
            </w:r>
            <w:r>
              <w:br/>
            </w:r>
            <w:r>
              <w:rPr>
                <w:rFonts w:ascii="Times New Roman"/>
                <w:b w:val="false"/>
                <w:i w:val="false"/>
                <w:color w:val="000000"/>
                <w:sz w:val="20"/>
              </w:rPr>
              <w:t>
создания
</w:t>
            </w:r>
            <w:r>
              <w:br/>
            </w:r>
            <w:r>
              <w:rPr>
                <w:rFonts w:ascii="Times New Roman"/>
                <w:b w:val="false"/>
                <w:i w:val="false"/>
                <w:color w:val="000000"/>
                <w:sz w:val="20"/>
              </w:rPr>
              <w:t>
вспомогательных
</w:t>
            </w:r>
            <w:r>
              <w:br/>
            </w:r>
            <w:r>
              <w:rPr>
                <w:rFonts w:ascii="Times New Roman"/>
                <w:b w:val="false"/>
                <w:i w:val="false"/>
                <w:color w:val="000000"/>
                <w:sz w:val="20"/>
              </w:rPr>
              <w:t>
технологических
</w:t>
            </w:r>
            <w:r>
              <w:br/>
            </w:r>
            <w:r>
              <w:rPr>
                <w:rFonts w:ascii="Times New Roman"/>
                <w:b w:val="false"/>
                <w:i w:val="false"/>
                <w:color w:val="000000"/>
                <w:sz w:val="20"/>
              </w:rPr>
              <w:t>
систем
</w:t>
            </w:r>
            <w:r>
              <w:br/>
            </w:r>
            <w:r>
              <w:rPr>
                <w:rFonts w:ascii="Times New Roman"/>
                <w:b w:val="false"/>
                <w:i w:val="false"/>
                <w:color w:val="000000"/>
                <w:sz w:val="20"/>
              </w:rPr>
              <w:t>
установки КТМ.
</w:t>
            </w:r>
            <w:r>
              <w:br/>
            </w:r>
            <w:r>
              <w:rPr>
                <w:rFonts w:ascii="Times New Roman"/>
                <w:b w:val="false"/>
                <w:i w:val="false"/>
                <w:color w:val="000000"/>
                <w:sz w:val="20"/>
              </w:rPr>
              <w:t>
4. Продолжение
</w:t>
            </w:r>
            <w:r>
              <w:br/>
            </w:r>
            <w:r>
              <w:rPr>
                <w:rFonts w:ascii="Times New Roman"/>
                <w:b w:val="false"/>
                <w:i w:val="false"/>
                <w:color w:val="000000"/>
                <w:sz w:val="20"/>
              </w:rPr>
              <w:t>
создания системы
</w:t>
            </w:r>
            <w:r>
              <w:br/>
            </w:r>
            <w:r>
              <w:rPr>
                <w:rFonts w:ascii="Times New Roman"/>
                <w:b w:val="false"/>
                <w:i w:val="false"/>
                <w:color w:val="000000"/>
                <w:sz w:val="20"/>
              </w:rPr>
              <w:t>
высокочастотного
</w:t>
            </w:r>
            <w:r>
              <w:br/>
            </w:r>
            <w:r>
              <w:rPr>
                <w:rFonts w:ascii="Times New Roman"/>
                <w:b w:val="false"/>
                <w:i w:val="false"/>
                <w:color w:val="000000"/>
                <w:sz w:val="20"/>
              </w:rPr>
              <w:t>
нагрева плазмы.
</w:t>
            </w:r>
            <w:r>
              <w:br/>
            </w:r>
            <w:r>
              <w:rPr>
                <w:rFonts w:ascii="Times New Roman"/>
                <w:b w:val="false"/>
                <w:i w:val="false"/>
                <w:color w:val="000000"/>
                <w:sz w:val="20"/>
              </w:rPr>
              <w:t>
5. Продолжение
</w:t>
            </w:r>
            <w:r>
              <w:br/>
            </w:r>
            <w:r>
              <w:rPr>
                <w:rFonts w:ascii="Times New Roman"/>
                <w:b w:val="false"/>
                <w:i w:val="false"/>
                <w:color w:val="000000"/>
                <w:sz w:val="20"/>
              </w:rPr>
              <w:t>
создания
</w:t>
            </w:r>
            <w:r>
              <w:br/>
            </w:r>
            <w:r>
              <w:rPr>
                <w:rFonts w:ascii="Times New Roman"/>
                <w:b w:val="false"/>
                <w:i w:val="false"/>
                <w:color w:val="000000"/>
                <w:sz w:val="20"/>
              </w:rPr>
              <w:t>
физических
</w:t>
            </w:r>
            <w:r>
              <w:br/>
            </w:r>
            <w:r>
              <w:rPr>
                <w:rFonts w:ascii="Times New Roman"/>
                <w:b w:val="false"/>
                <w:i w:val="false"/>
                <w:color w:val="000000"/>
                <w:sz w:val="20"/>
              </w:rPr>
              <w:t>
диагностик
</w:t>
            </w:r>
            <w:r>
              <w:br/>
            </w:r>
            <w:r>
              <w:rPr>
                <w:rFonts w:ascii="Times New Roman"/>
                <w:b w:val="false"/>
                <w:i w:val="false"/>
                <w:color w:val="000000"/>
                <w:sz w:val="20"/>
              </w:rPr>
              <w:t>
установки КТМ.
</w:t>
            </w:r>
            <w:r>
              <w:br/>
            </w:r>
            <w:r>
              <w:rPr>
                <w:rFonts w:ascii="Times New Roman"/>
                <w:b w:val="false"/>
                <w:i w:val="false"/>
                <w:color w:val="000000"/>
                <w:sz w:val="20"/>
              </w:rPr>
              <w:t>
6. Продолжение
</w:t>
            </w:r>
            <w:r>
              <w:br/>
            </w:r>
            <w:r>
              <w:rPr>
                <w:rFonts w:ascii="Times New Roman"/>
                <w:b w:val="false"/>
                <w:i w:val="false"/>
                <w:color w:val="000000"/>
                <w:sz w:val="20"/>
              </w:rPr>
              <w:t>
создания систем
</w:t>
            </w:r>
            <w:r>
              <w:br/>
            </w:r>
            <w:r>
              <w:rPr>
                <w:rFonts w:ascii="Times New Roman"/>
                <w:b w:val="false"/>
                <w:i w:val="false"/>
                <w:color w:val="000000"/>
                <w:sz w:val="20"/>
              </w:rPr>
              <w:t>
вакуумной
</w:t>
            </w:r>
            <w:r>
              <w:br/>
            </w:r>
            <w:r>
              <w:rPr>
                <w:rFonts w:ascii="Times New Roman"/>
                <w:b w:val="false"/>
                <w:i w:val="false"/>
                <w:color w:val="000000"/>
                <w:sz w:val="20"/>
              </w:rPr>
              <w:t>
откачки,
</w:t>
            </w:r>
            <w:r>
              <w:br/>
            </w:r>
            <w:r>
              <w:rPr>
                <w:rFonts w:ascii="Times New Roman"/>
                <w:b w:val="false"/>
                <w:i w:val="false"/>
                <w:color w:val="000000"/>
                <w:sz w:val="20"/>
              </w:rPr>
              <w:t>
газонапуска и
</w:t>
            </w:r>
            <w:r>
              <w:br/>
            </w:r>
            <w:r>
              <w:rPr>
                <w:rFonts w:ascii="Times New Roman"/>
                <w:b w:val="false"/>
                <w:i w:val="false"/>
                <w:color w:val="000000"/>
                <w:sz w:val="20"/>
              </w:rPr>
              <w:t>
гашения плазмы.
</w:t>
            </w:r>
            <w:r>
              <w:br/>
            </w:r>
            <w:r>
              <w:rPr>
                <w:rFonts w:ascii="Times New Roman"/>
                <w:b w:val="false"/>
                <w:i w:val="false"/>
                <w:color w:val="000000"/>
                <w:sz w:val="20"/>
              </w:rPr>
              <w:t>
7. Продолжение
</w:t>
            </w:r>
            <w:r>
              <w:br/>
            </w:r>
            <w:r>
              <w:rPr>
                <w:rFonts w:ascii="Times New Roman"/>
                <w:b w:val="false"/>
                <w:i w:val="false"/>
                <w:color w:val="000000"/>
                <w:sz w:val="20"/>
              </w:rPr>
              <w:t>
создания
</w:t>
            </w:r>
            <w:r>
              <w:br/>
            </w:r>
            <w:r>
              <w:rPr>
                <w:rFonts w:ascii="Times New Roman"/>
                <w:b w:val="false"/>
                <w:i w:val="false"/>
                <w:color w:val="000000"/>
                <w:sz w:val="20"/>
              </w:rPr>
              <w:t>
технологического
</w:t>
            </w:r>
            <w:r>
              <w:br/>
            </w:r>
            <w:r>
              <w:rPr>
                <w:rFonts w:ascii="Times New Roman"/>
                <w:b w:val="false"/>
                <w:i w:val="false"/>
                <w:color w:val="000000"/>
                <w:sz w:val="20"/>
              </w:rPr>
              <w:t>
охлаждения.
</w:t>
            </w:r>
            <w:r>
              <w:br/>
            </w:r>
            <w:r>
              <w:rPr>
                <w:rFonts w:ascii="Times New Roman"/>
                <w:b w:val="false"/>
                <w:i w:val="false"/>
                <w:color w:val="000000"/>
                <w:sz w:val="20"/>
              </w:rPr>
              <w:t>
8. Продолжение
</w:t>
            </w:r>
            <w:r>
              <w:br/>
            </w:r>
            <w:r>
              <w:rPr>
                <w:rFonts w:ascii="Times New Roman"/>
                <w:b w:val="false"/>
                <w:i w:val="false"/>
                <w:color w:val="000000"/>
                <w:sz w:val="20"/>
              </w:rPr>
              <w:t>
создания системы
</w:t>
            </w:r>
            <w:r>
              <w:br/>
            </w:r>
            <w:r>
              <w:rPr>
                <w:rFonts w:ascii="Times New Roman"/>
                <w:b w:val="false"/>
                <w:i w:val="false"/>
                <w:color w:val="000000"/>
                <w:sz w:val="20"/>
              </w:rPr>
              <w:t>
автоматизации
</w:t>
            </w:r>
            <w:r>
              <w:br/>
            </w:r>
            <w:r>
              <w:rPr>
                <w:rFonts w:ascii="Times New Roman"/>
                <w:b w:val="false"/>
                <w:i w:val="false"/>
                <w:color w:val="000000"/>
                <w:sz w:val="20"/>
              </w:rPr>
              <w:t>
экспериментов.
</w:t>
            </w:r>
            <w:r>
              <w:br/>
            </w:r>
            <w:r>
              <w:rPr>
                <w:rFonts w:ascii="Times New Roman"/>
                <w:b w:val="false"/>
                <w:i w:val="false"/>
                <w:color w:val="000000"/>
                <w:sz w:val="20"/>
              </w:rPr>
              <w:t>
9. Продолжение
</w:t>
            </w:r>
            <w:r>
              <w:br/>
            </w:r>
            <w:r>
              <w:rPr>
                <w:rFonts w:ascii="Times New Roman"/>
                <w:b w:val="false"/>
                <w:i w:val="false"/>
                <w:color w:val="000000"/>
                <w:sz w:val="20"/>
              </w:rPr>
              <w:t>
создания системы
</w:t>
            </w:r>
            <w:r>
              <w:br/>
            </w:r>
            <w:r>
              <w:rPr>
                <w:rFonts w:ascii="Times New Roman"/>
                <w:b w:val="false"/>
                <w:i w:val="false"/>
                <w:color w:val="000000"/>
                <w:sz w:val="20"/>
              </w:rPr>
              <w:t>
импульсного
</w:t>
            </w:r>
            <w:r>
              <w:br/>
            </w:r>
            <w:r>
              <w:rPr>
                <w:rFonts w:ascii="Times New Roman"/>
                <w:b w:val="false"/>
                <w:i w:val="false"/>
                <w:color w:val="000000"/>
                <w:sz w:val="20"/>
              </w:rPr>
              <w:t>
электро-
</w:t>
            </w:r>
            <w:r>
              <w:br/>
            </w:r>
            <w:r>
              <w:rPr>
                <w:rFonts w:ascii="Times New Roman"/>
                <w:b w:val="false"/>
                <w:i w:val="false"/>
                <w:color w:val="000000"/>
                <w:sz w:val="20"/>
              </w:rPr>
              <w:t>
снабжения.
</w:t>
            </w:r>
            <w:r>
              <w:br/>
            </w:r>
            <w:r>
              <w:rPr>
                <w:rFonts w:ascii="Times New Roman"/>
                <w:b w:val="false"/>
                <w:i w:val="false"/>
                <w:color w:val="000000"/>
                <w:sz w:val="20"/>
              </w:rPr>
              <w:t>
10. Обеспечение
</w:t>
            </w:r>
            <w:r>
              <w:br/>
            </w:r>
            <w:r>
              <w:rPr>
                <w:rFonts w:ascii="Times New Roman"/>
                <w:b w:val="false"/>
                <w:i w:val="false"/>
                <w:color w:val="000000"/>
                <w:sz w:val="20"/>
              </w:rPr>
              <w:t>
эксплуатации
</w:t>
            </w:r>
            <w:r>
              <w:br/>
            </w:r>
            <w:r>
              <w:rPr>
                <w:rFonts w:ascii="Times New Roman"/>
                <w:b w:val="false"/>
                <w:i w:val="false"/>
                <w:color w:val="000000"/>
                <w:sz w:val="20"/>
              </w:rPr>
              <w:t>
инженерных
</w:t>
            </w:r>
            <w:r>
              <w:br/>
            </w:r>
            <w:r>
              <w:rPr>
                <w:rFonts w:ascii="Times New Roman"/>
                <w:b w:val="false"/>
                <w:i w:val="false"/>
                <w:color w:val="000000"/>
                <w:sz w:val="20"/>
              </w:rPr>
              <w:t>
систем и охраны
</w:t>
            </w:r>
            <w:r>
              <w:br/>
            </w:r>
            <w:r>
              <w:rPr>
                <w:rFonts w:ascii="Times New Roman"/>
                <w:b w:val="false"/>
                <w:i w:val="false"/>
                <w:color w:val="000000"/>
                <w:sz w:val="20"/>
              </w:rPr>
              <w:t>
комплекса КТМ.
</w:t>
            </w:r>
            <w:r>
              <w:br/>
            </w:r>
            <w:r>
              <w:rPr>
                <w:rFonts w:ascii="Times New Roman"/>
                <w:b w:val="false"/>
                <w:i w:val="false"/>
                <w:color w:val="000000"/>
                <w:sz w:val="20"/>
              </w:rPr>
              <w:t>
Закупка топлива.
</w:t>
            </w:r>
            <w:r>
              <w:br/>
            </w:r>
            <w:r>
              <w:rPr>
                <w:rFonts w:ascii="Times New Roman"/>
                <w:b w:val="false"/>
                <w:i w:val="false"/>
                <w:color w:val="000000"/>
                <w:sz w:val="20"/>
              </w:rPr>
              <w:t>
11. Продолжение
</w:t>
            </w:r>
            <w:r>
              <w:br/>
            </w:r>
            <w:r>
              <w:rPr>
                <w:rFonts w:ascii="Times New Roman"/>
                <w:b w:val="false"/>
                <w:i w:val="false"/>
                <w:color w:val="000000"/>
                <w:sz w:val="20"/>
              </w:rPr>
              <w:t>
работ по
</w:t>
            </w:r>
            <w:r>
              <w:br/>
            </w:r>
            <w:r>
              <w:rPr>
                <w:rFonts w:ascii="Times New Roman"/>
                <w:b w:val="false"/>
                <w:i w:val="false"/>
                <w:color w:val="000000"/>
                <w:sz w:val="20"/>
              </w:rPr>
              <w:t>
разработке
</w:t>
            </w:r>
            <w:r>
              <w:br/>
            </w:r>
            <w:r>
              <w:rPr>
                <w:rFonts w:ascii="Times New Roman"/>
                <w:b w:val="false"/>
                <w:i w:val="false"/>
                <w:color w:val="000000"/>
                <w:sz w:val="20"/>
              </w:rPr>
              <w:t>
эксплуатационной
</w:t>
            </w:r>
            <w:r>
              <w:br/>
            </w:r>
            <w:r>
              <w:rPr>
                <w:rFonts w:ascii="Times New Roman"/>
                <w:b w:val="false"/>
                <w:i w:val="false"/>
                <w:color w:val="000000"/>
                <w:sz w:val="20"/>
              </w:rPr>
              <w:t>
документации и
</w:t>
            </w:r>
            <w:r>
              <w:br/>
            </w:r>
            <w:r>
              <w:rPr>
                <w:rFonts w:ascii="Times New Roman"/>
                <w:b w:val="false"/>
                <w:i w:val="false"/>
                <w:color w:val="000000"/>
                <w:sz w:val="20"/>
              </w:rPr>
              <w:t>
подготовке
</w:t>
            </w:r>
            <w:r>
              <w:br/>
            </w:r>
            <w:r>
              <w:rPr>
                <w:rFonts w:ascii="Times New Roman"/>
                <w:b w:val="false"/>
                <w:i w:val="false"/>
                <w:color w:val="000000"/>
                <w:sz w:val="20"/>
              </w:rPr>
              <w:t>
персонала.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Февраль-
</w:t>
            </w:r>
            <w:r>
              <w:br/>
            </w:r>
            <w:r>
              <w:rPr>
                <w:rFonts w:ascii="Times New Roman"/>
                <w:b w:val="false"/>
                <w:i w:val="false"/>
                <w:color w:val="000000"/>
                <w:sz w:val="20"/>
              </w:rPr>
              <w:t>
декабрь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энергетики и
</w:t>
            </w:r>
            <w:r>
              <w:br/>
            </w:r>
            <w:r>
              <w:rPr>
                <w:rFonts w:ascii="Times New Roman"/>
                <w:b w:val="false"/>
                <w:i w:val="false"/>
                <w:color w:val="000000"/>
                <w:sz w:val="20"/>
              </w:rPr>
              <w:t>
минеральных ресурсов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bl>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Прямой результат: проведены заводские испытания установки КТМ в сборе с подвижным диверторным устройством, транспортно-шлюзовым устройством, электромагнитной системой, упаковка и транспортировка установки КТМ на площадку в г. Курчатове. Завершено строительство зданий и сооружений. Частично: закуплены оборудование и материалы, выполнены работы по сборке и настройке вакуумных постов системы вакуумирования, по сборке и настройке подсистем автоматизированного управления комплекса и установки КТМ. Выполнены работы по изготовлению отдельных систем: высокочастотного нагрева плазмы, прогрева и кондиционирования вакуумной камеры. Продолжены работы по разработке эксплуатационной документации на системы комплекса КТМ. Закуплено топливо для отопительного сезона, обеспечена эксплуатация инженерных систем и охрана комплекса КТМ.
</w:t>
      </w:r>
    </w:p>
    <w:p>
      <w:pPr>
        <w:spacing w:after="0"/>
        <w:ind w:left="0"/>
        <w:jc w:val="both"/>
      </w:pPr>
      <w:r>
        <w:rPr>
          <w:rFonts w:ascii="Times New Roman"/>
          <w:b w:val="false"/>
          <w:i w:val="false"/>
          <w:color w:val="000000"/>
          <w:sz w:val="28"/>
        </w:rPr>
        <w:t>
Конечный результат: заводские испытания и поставка установки на комплекс КТМ.
</w:t>
      </w:r>
    </w:p>
    <w:p>
      <w:pPr>
        <w:spacing w:after="0"/>
        <w:ind w:left="0"/>
        <w:jc w:val="both"/>
      </w:pPr>
      <w:r>
        <w:rPr>
          <w:rFonts w:ascii="Times New Roman"/>
          <w:b w:val="false"/>
          <w:i w:val="false"/>
          <w:color w:val="000000"/>
          <w:sz w:val="28"/>
        </w:rPr>
        <w:t>
Финансово-экономический результат: экономическая эффективность для Республики Казахстан достигается посредством реализации новых технологических укладов, развития национального научно-технического персонала, преодоление разрыва между наукой и производством, стимулирования инновационной деятельности.
</w:t>
      </w:r>
    </w:p>
    <w:p>
      <w:pPr>
        <w:spacing w:after="0"/>
        <w:ind w:left="0"/>
        <w:jc w:val="both"/>
      </w:pPr>
      <w:r>
        <w:rPr>
          <w:rFonts w:ascii="Times New Roman"/>
          <w:b w:val="false"/>
          <w:i w:val="false"/>
          <w:color w:val="000000"/>
          <w:sz w:val="28"/>
        </w:rPr>
        <w:t>
Своевременность: согласно планам-графикам работ в соответствии с заключенными договорами.
</w:t>
      </w:r>
    </w:p>
    <w:p>
      <w:pPr>
        <w:spacing w:after="0"/>
        <w:ind w:left="0"/>
        <w:jc w:val="both"/>
      </w:pPr>
      <w:r>
        <w:rPr>
          <w:rFonts w:ascii="Times New Roman"/>
          <w:b w:val="false"/>
          <w:i w:val="false"/>
          <w:color w:val="000000"/>
          <w:sz w:val="28"/>
        </w:rPr>
        <w:t>
Качество: согласно строительным нормам и правилам.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337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231 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Министерство энергетики и минеральных ресурсов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007 "Создание технопарка "Парк ядерных технологий"
</w:t>
      </w:r>
      <w:r>
        <w:br/>
      </w:r>
      <w:r>
        <w:rPr>
          <w:rFonts w:ascii="Times New Roman"/>
          <w:b w:val="false"/>
          <w:i w:val="false"/>
          <w:color w:val="000000"/>
          <w:sz w:val="28"/>
        </w:rPr>
        <w:t>
в городе Курчатове"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3470000 тысяч тенге (три миллиарда четыреста семьдесят миллионов тенге)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12 августа 2005 года N 832 "О создании акционерного общества "Парк ядерных технологий";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31 марта 2006 года N 222 "О Сетевом графике исполнения Общенационального плана мероприятий по реализации Послания Президента Республики Казахстан народу Казахстана от 1 марта 2006 года и Программы Правительства Республики Казахстан на 2006-2008 годы".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создание и внедрение новых технологий и высокотехнологичных разработок в сфере ядерной энергетики.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обеспечение создания современной инфраструктуры для продвижения высокотехнологичных разработок на рынок, внедрения их в промышленное производство.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
        <w:gridCol w:w="1013"/>
        <w:gridCol w:w="933"/>
        <w:gridCol w:w="2533"/>
        <w:gridCol w:w="3813"/>
        <w:gridCol w:w="1573"/>
        <w:gridCol w:w="2853"/>
      </w:tblGrid>
      <w:tr>
        <w:trPr>
          <w:trHeight w:val="1020" w:hRule="atLeast"/>
        </w:trPr>
        <w:tc>
          <w:tcPr>
            <w:tcW w:w="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
</w:t>
            </w:r>
            <w:r>
              <w:br/>
            </w:r>
            <w:r>
              <w:rPr>
                <w:rFonts w:ascii="Times New Roman"/>
                <w:b w:val="false"/>
                <w:i w:val="false"/>
                <w:color w:val="000000"/>
                <w:sz w:val="20"/>
              </w:rPr>
              <w:t>
граммы)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Ответственные
</w:t>
            </w:r>
            <w:r>
              <w:br/>
            </w:r>
            <w:r>
              <w:rPr>
                <w:rFonts w:ascii="Times New Roman"/>
                <w:b w:val="false"/>
                <w:i w:val="false"/>
                <w:color w:val="000000"/>
                <w:sz w:val="20"/>
              </w:rPr>
              <w:t>
исполнители
</w:t>
            </w:r>
          </w:p>
        </w:tc>
      </w:tr>
      <w:tr>
        <w:trPr>
          <w:trHeight w:val="90" w:hRule="atLeast"/>
        </w:trPr>
        <w:tc>
          <w:tcPr>
            <w:tcW w:w="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2655" w:hRule="atLeast"/>
        </w:trPr>
        <w:tc>
          <w:tcPr>
            <w:tcW w:w="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w:t>
            </w:r>
            <w:r>
              <w:br/>
            </w:r>
            <w:r>
              <w:rPr>
                <w:rFonts w:ascii="Times New Roman"/>
                <w:b w:val="false"/>
                <w:i w:val="false"/>
                <w:color w:val="000000"/>
                <w:sz w:val="20"/>
              </w:rPr>
              <w:t>
технопарка
</w:t>
            </w:r>
            <w:r>
              <w:br/>
            </w:r>
            <w:r>
              <w:rPr>
                <w:rFonts w:ascii="Times New Roman"/>
                <w:b w:val="false"/>
                <w:i w:val="false"/>
                <w:color w:val="000000"/>
                <w:sz w:val="20"/>
              </w:rPr>
              <w:t>
"Парк
</w:t>
            </w:r>
            <w:r>
              <w:br/>
            </w:r>
            <w:r>
              <w:rPr>
                <w:rFonts w:ascii="Times New Roman"/>
                <w:b w:val="false"/>
                <w:i w:val="false"/>
                <w:color w:val="000000"/>
                <w:sz w:val="20"/>
              </w:rPr>
              <w:t>
ядерных
</w:t>
            </w:r>
            <w:r>
              <w:br/>
            </w:r>
            <w:r>
              <w:rPr>
                <w:rFonts w:ascii="Times New Roman"/>
                <w:b w:val="false"/>
                <w:i w:val="false"/>
                <w:color w:val="000000"/>
                <w:sz w:val="20"/>
              </w:rPr>
              <w:t>
технологий"
</w:t>
            </w:r>
            <w:r>
              <w:br/>
            </w:r>
            <w:r>
              <w:rPr>
                <w:rFonts w:ascii="Times New Roman"/>
                <w:b w:val="false"/>
                <w:i w:val="false"/>
                <w:color w:val="000000"/>
                <w:sz w:val="20"/>
              </w:rPr>
              <w:t>
в городе
</w:t>
            </w:r>
            <w:r>
              <w:br/>
            </w:r>
            <w:r>
              <w:rPr>
                <w:rFonts w:ascii="Times New Roman"/>
                <w:b w:val="false"/>
                <w:i w:val="false"/>
                <w:color w:val="000000"/>
                <w:sz w:val="20"/>
              </w:rPr>
              <w:t>
Курчатове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Увеличение устав-
</w:t>
            </w:r>
            <w:r>
              <w:br/>
            </w:r>
            <w:r>
              <w:rPr>
                <w:rFonts w:ascii="Times New Roman"/>
                <w:b w:val="false"/>
                <w:i w:val="false"/>
                <w:color w:val="000000"/>
                <w:sz w:val="20"/>
              </w:rPr>
              <w:t>
ного капитала АО
</w:t>
            </w:r>
            <w:r>
              <w:br/>
            </w:r>
            <w:r>
              <w:rPr>
                <w:rFonts w:ascii="Times New Roman"/>
                <w:b w:val="false"/>
                <w:i w:val="false"/>
                <w:color w:val="000000"/>
                <w:sz w:val="20"/>
              </w:rPr>
              <w:t>
"Парк ядерных тех-
</w:t>
            </w:r>
            <w:r>
              <w:br/>
            </w:r>
            <w:r>
              <w:rPr>
                <w:rFonts w:ascii="Times New Roman"/>
                <w:b w:val="false"/>
                <w:i w:val="false"/>
                <w:color w:val="000000"/>
                <w:sz w:val="20"/>
              </w:rPr>
              <w:t>
нологий" для соз-
</w:t>
            </w:r>
            <w:r>
              <w:br/>
            </w:r>
            <w:r>
              <w:rPr>
                <w:rFonts w:ascii="Times New Roman"/>
                <w:b w:val="false"/>
                <w:i w:val="false"/>
                <w:color w:val="000000"/>
                <w:sz w:val="20"/>
              </w:rPr>
              <w:t>
дания технопарка
</w:t>
            </w:r>
            <w:r>
              <w:br/>
            </w:r>
            <w:r>
              <w:rPr>
                <w:rFonts w:ascii="Times New Roman"/>
                <w:b w:val="false"/>
                <w:i w:val="false"/>
                <w:color w:val="000000"/>
                <w:sz w:val="20"/>
              </w:rPr>
              <w:t>
"Парк ядерных тех-
</w:t>
            </w:r>
            <w:r>
              <w:br/>
            </w:r>
            <w:r>
              <w:rPr>
                <w:rFonts w:ascii="Times New Roman"/>
                <w:b w:val="false"/>
                <w:i w:val="false"/>
                <w:color w:val="000000"/>
                <w:sz w:val="20"/>
              </w:rPr>
              <w:t>
нологий" на
</w:t>
            </w:r>
            <w:r>
              <w:br/>
            </w:r>
            <w:r>
              <w:rPr>
                <w:rFonts w:ascii="Times New Roman"/>
                <w:b w:val="false"/>
                <w:i w:val="false"/>
                <w:color w:val="000000"/>
                <w:sz w:val="20"/>
              </w:rPr>
              <w:t>
мероприятия по:
</w:t>
            </w:r>
            <w:r>
              <w:br/>
            </w:r>
            <w:r>
              <w:rPr>
                <w:rFonts w:ascii="Times New Roman"/>
                <w:b w:val="false"/>
                <w:i w:val="false"/>
                <w:color w:val="000000"/>
                <w:sz w:val="20"/>
              </w:rPr>
              <w:t>
1. обеспечению
</w:t>
            </w:r>
            <w:r>
              <w:br/>
            </w:r>
            <w:r>
              <w:rPr>
                <w:rFonts w:ascii="Times New Roman"/>
                <w:b w:val="false"/>
                <w:i w:val="false"/>
                <w:color w:val="000000"/>
                <w:sz w:val="20"/>
              </w:rPr>
              <w:t>
функционирования
</w:t>
            </w:r>
            <w:r>
              <w:br/>
            </w:r>
            <w:r>
              <w:rPr>
                <w:rFonts w:ascii="Times New Roman"/>
                <w:b w:val="false"/>
                <w:i w:val="false"/>
                <w:color w:val="000000"/>
                <w:sz w:val="20"/>
              </w:rPr>
              <w:t>
АО "Парк ядерных технологий";
</w:t>
            </w:r>
            <w:r>
              <w:br/>
            </w:r>
            <w:r>
              <w:rPr>
                <w:rFonts w:ascii="Times New Roman"/>
                <w:b w:val="false"/>
                <w:i w:val="false"/>
                <w:color w:val="000000"/>
                <w:sz w:val="20"/>
              </w:rPr>
              <w:t>
2. началу
</w:t>
            </w:r>
            <w:r>
              <w:br/>
            </w:r>
            <w:r>
              <w:rPr>
                <w:rFonts w:ascii="Times New Roman"/>
                <w:b w:val="false"/>
                <w:i w:val="false"/>
                <w:color w:val="000000"/>
                <w:sz w:val="20"/>
              </w:rPr>
              <w:t>
строительства
</w:t>
            </w:r>
            <w:r>
              <w:br/>
            </w:r>
            <w:r>
              <w:rPr>
                <w:rFonts w:ascii="Times New Roman"/>
                <w:b w:val="false"/>
                <w:i w:val="false"/>
                <w:color w:val="000000"/>
                <w:sz w:val="20"/>
              </w:rPr>
              <w:t>
комплекса
</w:t>
            </w:r>
            <w:r>
              <w:br/>
            </w:r>
            <w:r>
              <w:rPr>
                <w:rFonts w:ascii="Times New Roman"/>
                <w:b w:val="false"/>
                <w:i w:val="false"/>
                <w:color w:val="000000"/>
                <w:sz w:val="20"/>
              </w:rPr>
              <w:t>
радиационных
</w:t>
            </w:r>
            <w:r>
              <w:br/>
            </w:r>
            <w:r>
              <w:rPr>
                <w:rFonts w:ascii="Times New Roman"/>
                <w:b w:val="false"/>
                <w:i w:val="false"/>
                <w:color w:val="000000"/>
                <w:sz w:val="20"/>
              </w:rPr>
              <w:t>
технологий;
</w:t>
            </w:r>
            <w:r>
              <w:br/>
            </w:r>
            <w:r>
              <w:rPr>
                <w:rFonts w:ascii="Times New Roman"/>
                <w:b w:val="false"/>
                <w:i w:val="false"/>
                <w:color w:val="000000"/>
                <w:sz w:val="20"/>
              </w:rPr>
              <w:t>
3. началу
</w:t>
            </w:r>
            <w:r>
              <w:br/>
            </w:r>
            <w:r>
              <w:rPr>
                <w:rFonts w:ascii="Times New Roman"/>
                <w:b w:val="false"/>
                <w:i w:val="false"/>
                <w:color w:val="000000"/>
                <w:sz w:val="20"/>
              </w:rPr>
              <w:t>
приобретения и
</w:t>
            </w:r>
            <w:r>
              <w:br/>
            </w:r>
            <w:r>
              <w:rPr>
                <w:rFonts w:ascii="Times New Roman"/>
                <w:b w:val="false"/>
                <w:i w:val="false"/>
                <w:color w:val="000000"/>
                <w:sz w:val="20"/>
              </w:rPr>
              <w:t>
монтажа
</w:t>
            </w:r>
            <w:r>
              <w:br/>
            </w:r>
            <w:r>
              <w:rPr>
                <w:rFonts w:ascii="Times New Roman"/>
                <w:b w:val="false"/>
                <w:i w:val="false"/>
                <w:color w:val="000000"/>
                <w:sz w:val="20"/>
              </w:rPr>
              <w:t>
оборудования
</w:t>
            </w:r>
            <w:r>
              <w:br/>
            </w:r>
            <w:r>
              <w:rPr>
                <w:rFonts w:ascii="Times New Roman"/>
                <w:b w:val="false"/>
                <w:i w:val="false"/>
                <w:color w:val="000000"/>
                <w:sz w:val="20"/>
              </w:rPr>
              <w:t>
комплекса
</w:t>
            </w:r>
            <w:r>
              <w:br/>
            </w:r>
            <w:r>
              <w:rPr>
                <w:rFonts w:ascii="Times New Roman"/>
                <w:b w:val="false"/>
                <w:i w:val="false"/>
                <w:color w:val="000000"/>
                <w:sz w:val="20"/>
              </w:rPr>
              <w:t>
радиационных
</w:t>
            </w:r>
            <w:r>
              <w:br/>
            </w:r>
            <w:r>
              <w:rPr>
                <w:rFonts w:ascii="Times New Roman"/>
                <w:b w:val="false"/>
                <w:i w:val="false"/>
                <w:color w:val="000000"/>
                <w:sz w:val="20"/>
              </w:rPr>
              <w:t>
технологий;
</w:t>
            </w:r>
            <w:r>
              <w:br/>
            </w:r>
            <w:r>
              <w:rPr>
                <w:rFonts w:ascii="Times New Roman"/>
                <w:b w:val="false"/>
                <w:i w:val="false"/>
                <w:color w:val="000000"/>
                <w:sz w:val="20"/>
              </w:rPr>
              <w:t>
4. разработке
</w:t>
            </w:r>
            <w:r>
              <w:br/>
            </w:r>
            <w:r>
              <w:rPr>
                <w:rFonts w:ascii="Times New Roman"/>
                <w:b w:val="false"/>
                <w:i w:val="false"/>
                <w:color w:val="000000"/>
                <w:sz w:val="20"/>
              </w:rPr>
              <w:t>
проекта ядерного
</w:t>
            </w:r>
            <w:r>
              <w:br/>
            </w:r>
            <w:r>
              <w:rPr>
                <w:rFonts w:ascii="Times New Roman"/>
                <w:b w:val="false"/>
                <w:i w:val="false"/>
                <w:color w:val="000000"/>
                <w:sz w:val="20"/>
              </w:rPr>
              <w:t>
реакторного
</w:t>
            </w:r>
            <w:r>
              <w:br/>
            </w:r>
            <w:r>
              <w:rPr>
                <w:rFonts w:ascii="Times New Roman"/>
                <w:b w:val="false"/>
                <w:i w:val="false"/>
                <w:color w:val="000000"/>
                <w:sz w:val="20"/>
              </w:rPr>
              <w:t>
комплекса;
</w:t>
            </w:r>
            <w:r>
              <w:br/>
            </w:r>
            <w:r>
              <w:rPr>
                <w:rFonts w:ascii="Times New Roman"/>
                <w:b w:val="false"/>
                <w:i w:val="false"/>
                <w:color w:val="000000"/>
                <w:sz w:val="20"/>
              </w:rPr>
              <w:t>
5. разработке
</w:t>
            </w:r>
            <w:r>
              <w:br/>
            </w:r>
            <w:r>
              <w:rPr>
                <w:rFonts w:ascii="Times New Roman"/>
                <w:b w:val="false"/>
                <w:i w:val="false"/>
                <w:color w:val="000000"/>
                <w:sz w:val="20"/>
              </w:rPr>
              <w:t>
проектно-сметной
</w:t>
            </w:r>
            <w:r>
              <w:br/>
            </w:r>
            <w:r>
              <w:rPr>
                <w:rFonts w:ascii="Times New Roman"/>
                <w:b w:val="false"/>
                <w:i w:val="false"/>
                <w:color w:val="000000"/>
                <w:sz w:val="20"/>
              </w:rPr>
              <w:t>
документации
</w:t>
            </w:r>
            <w:r>
              <w:br/>
            </w:r>
            <w:r>
              <w:rPr>
                <w:rFonts w:ascii="Times New Roman"/>
                <w:b w:val="false"/>
                <w:i w:val="false"/>
                <w:color w:val="000000"/>
                <w:sz w:val="20"/>
              </w:rPr>
              <w:t>
наукоемких
</w:t>
            </w:r>
            <w:r>
              <w:br/>
            </w:r>
            <w:r>
              <w:rPr>
                <w:rFonts w:ascii="Times New Roman"/>
                <w:b w:val="false"/>
                <w:i w:val="false"/>
                <w:color w:val="000000"/>
                <w:sz w:val="20"/>
              </w:rPr>
              <w:t>
производств;
</w:t>
            </w:r>
            <w:r>
              <w:br/>
            </w:r>
            <w:r>
              <w:rPr>
                <w:rFonts w:ascii="Times New Roman"/>
                <w:b w:val="false"/>
                <w:i w:val="false"/>
                <w:color w:val="000000"/>
                <w:sz w:val="20"/>
              </w:rPr>
              <w:t>
6. продолжению
</w:t>
            </w:r>
            <w:r>
              <w:br/>
            </w:r>
            <w:r>
              <w:rPr>
                <w:rFonts w:ascii="Times New Roman"/>
                <w:b w:val="false"/>
                <w:i w:val="false"/>
                <w:color w:val="000000"/>
                <w:sz w:val="20"/>
              </w:rPr>
              <w:t>
работ по
</w:t>
            </w:r>
            <w:r>
              <w:br/>
            </w:r>
            <w:r>
              <w:rPr>
                <w:rFonts w:ascii="Times New Roman"/>
                <w:b w:val="false"/>
                <w:i w:val="false"/>
                <w:color w:val="000000"/>
                <w:sz w:val="20"/>
              </w:rPr>
              <w:t>
строительству и
</w:t>
            </w:r>
            <w:r>
              <w:br/>
            </w:r>
            <w:r>
              <w:rPr>
                <w:rFonts w:ascii="Times New Roman"/>
                <w:b w:val="false"/>
                <w:i w:val="false"/>
                <w:color w:val="000000"/>
                <w:sz w:val="20"/>
              </w:rPr>
              <w:t>
реконструкции
</w:t>
            </w:r>
            <w:r>
              <w:br/>
            </w:r>
            <w:r>
              <w:rPr>
                <w:rFonts w:ascii="Times New Roman"/>
                <w:b w:val="false"/>
                <w:i w:val="false"/>
                <w:color w:val="000000"/>
                <w:sz w:val="20"/>
              </w:rPr>
              <w:t>
зданий и
</w:t>
            </w:r>
            <w:r>
              <w:br/>
            </w:r>
            <w:r>
              <w:rPr>
                <w:rFonts w:ascii="Times New Roman"/>
                <w:b w:val="false"/>
                <w:i w:val="false"/>
                <w:color w:val="000000"/>
                <w:sz w:val="20"/>
              </w:rPr>
              <w:t>
сооружений
</w:t>
            </w:r>
            <w:r>
              <w:br/>
            </w:r>
            <w:r>
              <w:rPr>
                <w:rFonts w:ascii="Times New Roman"/>
                <w:b w:val="false"/>
                <w:i w:val="false"/>
                <w:color w:val="000000"/>
                <w:sz w:val="20"/>
              </w:rPr>
              <w:t>
административно-
</w:t>
            </w:r>
            <w:r>
              <w:br/>
            </w:r>
            <w:r>
              <w:rPr>
                <w:rFonts w:ascii="Times New Roman"/>
                <w:b w:val="false"/>
                <w:i w:val="false"/>
                <w:color w:val="000000"/>
                <w:sz w:val="20"/>
              </w:rPr>
              <w:t>
производственного
</w:t>
            </w:r>
            <w:r>
              <w:br/>
            </w:r>
            <w:r>
              <w:rPr>
                <w:rFonts w:ascii="Times New Roman"/>
                <w:b w:val="false"/>
                <w:i w:val="false"/>
                <w:color w:val="000000"/>
                <w:sz w:val="20"/>
              </w:rPr>
              <w:t>
сектора,
</w:t>
            </w:r>
            <w:r>
              <w:br/>
            </w:r>
            <w:r>
              <w:rPr>
                <w:rFonts w:ascii="Times New Roman"/>
                <w:b w:val="false"/>
                <w:i w:val="false"/>
                <w:color w:val="000000"/>
                <w:sz w:val="20"/>
              </w:rPr>
              <w:t>
восстановлению и
</w:t>
            </w:r>
            <w:r>
              <w:br/>
            </w:r>
            <w:r>
              <w:rPr>
                <w:rFonts w:ascii="Times New Roman"/>
                <w:b w:val="false"/>
                <w:i w:val="false"/>
                <w:color w:val="000000"/>
                <w:sz w:val="20"/>
              </w:rPr>
              <w:t>
ремонту инженерных
</w:t>
            </w:r>
            <w:r>
              <w:br/>
            </w:r>
            <w:r>
              <w:rPr>
                <w:rFonts w:ascii="Times New Roman"/>
                <w:b w:val="false"/>
                <w:i w:val="false"/>
                <w:color w:val="000000"/>
                <w:sz w:val="20"/>
              </w:rPr>
              <w:t>
сетей и
</w:t>
            </w:r>
            <w:r>
              <w:br/>
            </w:r>
            <w:r>
              <w:rPr>
                <w:rFonts w:ascii="Times New Roman"/>
                <w:b w:val="false"/>
                <w:i w:val="false"/>
                <w:color w:val="000000"/>
                <w:sz w:val="20"/>
              </w:rPr>
              <w:t>
коммуникаций;
</w:t>
            </w:r>
            <w:r>
              <w:br/>
            </w:r>
            <w:r>
              <w:rPr>
                <w:rFonts w:ascii="Times New Roman"/>
                <w:b w:val="false"/>
                <w:i w:val="false"/>
                <w:color w:val="000000"/>
                <w:sz w:val="20"/>
              </w:rPr>
              <w:t>
7. разработке
</w:t>
            </w:r>
            <w:r>
              <w:br/>
            </w:r>
            <w:r>
              <w:rPr>
                <w:rFonts w:ascii="Times New Roman"/>
                <w:b w:val="false"/>
                <w:i w:val="false"/>
                <w:color w:val="000000"/>
                <w:sz w:val="20"/>
              </w:rPr>
              <w:t>
проектно-сметной
</w:t>
            </w:r>
            <w:r>
              <w:br/>
            </w:r>
            <w:r>
              <w:rPr>
                <w:rFonts w:ascii="Times New Roman"/>
                <w:b w:val="false"/>
                <w:i w:val="false"/>
                <w:color w:val="000000"/>
                <w:sz w:val="20"/>
              </w:rPr>
              <w:t>
документации на
</w:t>
            </w:r>
            <w:r>
              <w:br/>
            </w:r>
            <w:r>
              <w:rPr>
                <w:rFonts w:ascii="Times New Roman"/>
                <w:b w:val="false"/>
                <w:i w:val="false"/>
                <w:color w:val="000000"/>
                <w:sz w:val="20"/>
              </w:rPr>
              <w:t>
создание сети
</w:t>
            </w:r>
            <w:r>
              <w:br/>
            </w:r>
            <w:r>
              <w:rPr>
                <w:rFonts w:ascii="Times New Roman"/>
                <w:b w:val="false"/>
                <w:i w:val="false"/>
                <w:color w:val="000000"/>
                <w:sz w:val="20"/>
              </w:rPr>
              <w:t>
информационно
</w:t>
            </w:r>
            <w:r>
              <w:br/>
            </w:r>
            <w:r>
              <w:rPr>
                <w:rFonts w:ascii="Times New Roman"/>
                <w:b w:val="false"/>
                <w:i w:val="false"/>
                <w:color w:val="000000"/>
                <w:sz w:val="20"/>
              </w:rPr>
              <w:t>
телекоммуника-
</w:t>
            </w:r>
            <w:r>
              <w:br/>
            </w:r>
            <w:r>
              <w:rPr>
                <w:rFonts w:ascii="Times New Roman"/>
                <w:b w:val="false"/>
                <w:i w:val="false"/>
                <w:color w:val="000000"/>
                <w:sz w:val="20"/>
              </w:rPr>
              <w:t>
ционной связи;
</w:t>
            </w:r>
            <w:r>
              <w:br/>
            </w:r>
            <w:r>
              <w:rPr>
                <w:rFonts w:ascii="Times New Roman"/>
                <w:b w:val="false"/>
                <w:i w:val="false"/>
                <w:color w:val="000000"/>
                <w:sz w:val="20"/>
              </w:rPr>
              <w:t>
8. началу работ
</w:t>
            </w:r>
            <w:r>
              <w:br/>
            </w:r>
            <w:r>
              <w:rPr>
                <w:rFonts w:ascii="Times New Roman"/>
                <w:b w:val="false"/>
                <w:i w:val="false"/>
                <w:color w:val="000000"/>
                <w:sz w:val="20"/>
              </w:rPr>
              <w:t>
по созданию сети
</w:t>
            </w:r>
            <w:r>
              <w:br/>
            </w:r>
            <w:r>
              <w:rPr>
                <w:rFonts w:ascii="Times New Roman"/>
                <w:b w:val="false"/>
                <w:i w:val="false"/>
                <w:color w:val="000000"/>
                <w:sz w:val="20"/>
              </w:rPr>
              <w:t>
информационно-
</w:t>
            </w:r>
            <w:r>
              <w:br/>
            </w:r>
            <w:r>
              <w:rPr>
                <w:rFonts w:ascii="Times New Roman"/>
                <w:b w:val="false"/>
                <w:i w:val="false"/>
                <w:color w:val="000000"/>
                <w:sz w:val="20"/>
              </w:rPr>
              <w:t>
телекоммуника-
</w:t>
            </w:r>
            <w:r>
              <w:br/>
            </w:r>
            <w:r>
              <w:rPr>
                <w:rFonts w:ascii="Times New Roman"/>
                <w:b w:val="false"/>
                <w:i w:val="false"/>
                <w:color w:val="000000"/>
                <w:sz w:val="20"/>
              </w:rPr>
              <w:t>
ционной связи;
</w:t>
            </w:r>
            <w:r>
              <w:br/>
            </w:r>
            <w:r>
              <w:rPr>
                <w:rFonts w:ascii="Times New Roman"/>
                <w:b w:val="false"/>
                <w:i w:val="false"/>
                <w:color w:val="000000"/>
                <w:sz w:val="20"/>
              </w:rPr>
              <w:t>
9. внедрению
</w:t>
            </w:r>
            <w:r>
              <w:br/>
            </w:r>
            <w:r>
              <w:rPr>
                <w:rFonts w:ascii="Times New Roman"/>
                <w:b w:val="false"/>
                <w:i w:val="false"/>
                <w:color w:val="000000"/>
                <w:sz w:val="20"/>
              </w:rPr>
              <w:t>
инноваций путем
</w:t>
            </w:r>
            <w:r>
              <w:br/>
            </w:r>
            <w:r>
              <w:rPr>
                <w:rFonts w:ascii="Times New Roman"/>
                <w:b w:val="false"/>
                <w:i w:val="false"/>
                <w:color w:val="000000"/>
                <w:sz w:val="20"/>
              </w:rPr>
              <w:t>
долевого участия
</w:t>
            </w:r>
            <w:r>
              <w:br/>
            </w:r>
            <w:r>
              <w:rPr>
                <w:rFonts w:ascii="Times New Roman"/>
                <w:b w:val="false"/>
                <w:i w:val="false"/>
                <w:color w:val="000000"/>
                <w:sz w:val="20"/>
              </w:rPr>
              <w:t>
в уставном
</w:t>
            </w:r>
            <w:r>
              <w:br/>
            </w:r>
            <w:r>
              <w:rPr>
                <w:rFonts w:ascii="Times New Roman"/>
                <w:b w:val="false"/>
                <w:i w:val="false"/>
                <w:color w:val="000000"/>
                <w:sz w:val="20"/>
              </w:rPr>
              <w:t>
капитале фондов и
</w:t>
            </w:r>
            <w:r>
              <w:br/>
            </w:r>
            <w:r>
              <w:rPr>
                <w:rFonts w:ascii="Times New Roman"/>
                <w:b w:val="false"/>
                <w:i w:val="false"/>
                <w:color w:val="000000"/>
                <w:sz w:val="20"/>
              </w:rPr>
              <w:t>
компаний,
</w:t>
            </w:r>
            <w:r>
              <w:br/>
            </w:r>
            <w:r>
              <w:rPr>
                <w:rFonts w:ascii="Times New Roman"/>
                <w:b w:val="false"/>
                <w:i w:val="false"/>
                <w:color w:val="000000"/>
                <w:sz w:val="20"/>
              </w:rPr>
              <w:t>
реализующих
</w:t>
            </w:r>
            <w:r>
              <w:br/>
            </w:r>
            <w:r>
              <w:rPr>
                <w:rFonts w:ascii="Times New Roman"/>
                <w:b w:val="false"/>
                <w:i w:val="false"/>
                <w:color w:val="000000"/>
                <w:sz w:val="20"/>
              </w:rPr>
              <w:t>
инновационные
</w:t>
            </w:r>
            <w:r>
              <w:br/>
            </w:r>
            <w:r>
              <w:rPr>
                <w:rFonts w:ascii="Times New Roman"/>
                <w:b w:val="false"/>
                <w:i w:val="false"/>
                <w:color w:val="000000"/>
                <w:sz w:val="20"/>
              </w:rPr>
              <w:t>
проекты на базе
</w:t>
            </w:r>
            <w:r>
              <w:br/>
            </w:r>
            <w:r>
              <w:rPr>
                <w:rFonts w:ascii="Times New Roman"/>
                <w:b w:val="false"/>
                <w:i w:val="false"/>
                <w:color w:val="000000"/>
                <w:sz w:val="20"/>
              </w:rPr>
              <w:t>
технопарка "Парк
</w:t>
            </w:r>
            <w:r>
              <w:br/>
            </w:r>
            <w:r>
              <w:rPr>
                <w:rFonts w:ascii="Times New Roman"/>
                <w:b w:val="false"/>
                <w:i w:val="false"/>
                <w:color w:val="000000"/>
                <w:sz w:val="20"/>
              </w:rPr>
              <w:t>
ядерных
</w:t>
            </w:r>
            <w:r>
              <w:br/>
            </w:r>
            <w:r>
              <w:rPr>
                <w:rFonts w:ascii="Times New Roman"/>
                <w:b w:val="false"/>
                <w:i w:val="false"/>
                <w:color w:val="000000"/>
                <w:sz w:val="20"/>
              </w:rPr>
              <w:t>
технологий",
</w:t>
            </w:r>
            <w:r>
              <w:br/>
            </w:r>
            <w:r>
              <w:rPr>
                <w:rFonts w:ascii="Times New Roman"/>
                <w:b w:val="false"/>
                <w:i w:val="false"/>
                <w:color w:val="000000"/>
                <w:sz w:val="20"/>
              </w:rPr>
              <w:t>
созданию
</w:t>
            </w:r>
            <w:r>
              <w:br/>
            </w:r>
            <w:r>
              <w:rPr>
                <w:rFonts w:ascii="Times New Roman"/>
                <w:b w:val="false"/>
                <w:i w:val="false"/>
                <w:color w:val="000000"/>
                <w:sz w:val="20"/>
              </w:rPr>
              <w:t>
наукоемких
</w:t>
            </w:r>
            <w:r>
              <w:br/>
            </w:r>
            <w:r>
              <w:rPr>
                <w:rFonts w:ascii="Times New Roman"/>
                <w:b w:val="false"/>
                <w:i w:val="false"/>
                <w:color w:val="000000"/>
                <w:sz w:val="20"/>
              </w:rPr>
              <w:t>
производств, в том
</w:t>
            </w:r>
            <w:r>
              <w:br/>
            </w:r>
            <w:r>
              <w:rPr>
                <w:rFonts w:ascii="Times New Roman"/>
                <w:b w:val="false"/>
                <w:i w:val="false"/>
                <w:color w:val="000000"/>
                <w:sz w:val="20"/>
              </w:rPr>
              <w:t>
числе совместных;
</w:t>
            </w:r>
            <w:r>
              <w:br/>
            </w:r>
            <w:r>
              <w:rPr>
                <w:rFonts w:ascii="Times New Roman"/>
                <w:b w:val="false"/>
                <w:i w:val="false"/>
                <w:color w:val="000000"/>
                <w:sz w:val="20"/>
              </w:rPr>
              <w:t>
10. началу
</w:t>
            </w:r>
            <w:r>
              <w:br/>
            </w:r>
            <w:r>
              <w:rPr>
                <w:rFonts w:ascii="Times New Roman"/>
                <w:b w:val="false"/>
                <w:i w:val="false"/>
                <w:color w:val="000000"/>
                <w:sz w:val="20"/>
              </w:rPr>
              <w:t>
подготовки и
</w:t>
            </w:r>
            <w:r>
              <w:br/>
            </w:r>
            <w:r>
              <w:rPr>
                <w:rFonts w:ascii="Times New Roman"/>
                <w:b w:val="false"/>
                <w:i w:val="false"/>
                <w:color w:val="000000"/>
                <w:sz w:val="20"/>
              </w:rPr>
              <w:t>
переподготовки
</w:t>
            </w:r>
            <w:r>
              <w:br/>
            </w:r>
            <w:r>
              <w:rPr>
                <w:rFonts w:ascii="Times New Roman"/>
                <w:b w:val="false"/>
                <w:i w:val="false"/>
                <w:color w:val="000000"/>
                <w:sz w:val="20"/>
              </w:rPr>
              <w:t>
специалистов.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Январь-
</w:t>
            </w:r>
            <w:r>
              <w:br/>
            </w:r>
            <w:r>
              <w:rPr>
                <w:rFonts w:ascii="Times New Roman"/>
                <w:b w:val="false"/>
                <w:i w:val="false"/>
                <w:color w:val="000000"/>
                <w:sz w:val="20"/>
              </w:rPr>
              <w:t>
декабрь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энергетики и минеральных ресурсов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bl>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Прямой результат:
</w:t>
      </w:r>
      <w:r>
        <w:br/>
      </w:r>
      <w:r>
        <w:rPr>
          <w:rFonts w:ascii="Times New Roman"/>
          <w:b w:val="false"/>
          <w:i w:val="false"/>
          <w:color w:val="000000"/>
          <w:sz w:val="28"/>
        </w:rPr>
        <w:t>
обеспечение функционирования АО "Парк ядерных технологий";
</w:t>
      </w:r>
      <w:r>
        <w:br/>
      </w:r>
      <w:r>
        <w:rPr>
          <w:rFonts w:ascii="Times New Roman"/>
          <w:b w:val="false"/>
          <w:i w:val="false"/>
          <w:color w:val="000000"/>
          <w:sz w:val="28"/>
        </w:rPr>
        <w:t>
выполнение объема работ по строительству комплекса радиационных технологий;
</w:t>
      </w:r>
      <w:r>
        <w:br/>
      </w:r>
      <w:r>
        <w:rPr>
          <w:rFonts w:ascii="Times New Roman"/>
          <w:b w:val="false"/>
          <w:i w:val="false"/>
          <w:color w:val="000000"/>
          <w:sz w:val="28"/>
        </w:rPr>
        <w:t>
начало приобретения и монтажа оборудования комплекса радиационных технологий;
</w:t>
      </w:r>
      <w:r>
        <w:br/>
      </w:r>
      <w:r>
        <w:rPr>
          <w:rFonts w:ascii="Times New Roman"/>
          <w:b w:val="false"/>
          <w:i w:val="false"/>
          <w:color w:val="000000"/>
          <w:sz w:val="28"/>
        </w:rPr>
        <w:t>
выполнение объема работ по проекту ядерного реакторного комплекса;
</w:t>
      </w:r>
      <w:r>
        <w:br/>
      </w:r>
      <w:r>
        <w:rPr>
          <w:rFonts w:ascii="Times New Roman"/>
          <w:b w:val="false"/>
          <w:i w:val="false"/>
          <w:color w:val="000000"/>
          <w:sz w:val="28"/>
        </w:rPr>
        <w:t>
утвержденная проектно-сметная документация по созданию наукоемких производств;
</w:t>
      </w:r>
      <w:r>
        <w:br/>
      </w:r>
      <w:r>
        <w:rPr>
          <w:rFonts w:ascii="Times New Roman"/>
          <w:b w:val="false"/>
          <w:i w:val="false"/>
          <w:color w:val="000000"/>
          <w:sz w:val="28"/>
        </w:rPr>
        <w:t>
продолжение работ по строительству и реконструкции зданий и сооружений административно-производственного сектора, восстановлению и ремонту инженерных сетей и коммуникаций;
</w:t>
      </w:r>
      <w:r>
        <w:br/>
      </w:r>
      <w:r>
        <w:rPr>
          <w:rFonts w:ascii="Times New Roman"/>
          <w:b w:val="false"/>
          <w:i w:val="false"/>
          <w:color w:val="000000"/>
          <w:sz w:val="28"/>
        </w:rPr>
        <w:t>
создание наукоемких производств;
</w:t>
      </w:r>
      <w:r>
        <w:br/>
      </w:r>
      <w:r>
        <w:rPr>
          <w:rFonts w:ascii="Times New Roman"/>
          <w:b w:val="false"/>
          <w:i w:val="false"/>
          <w:color w:val="000000"/>
          <w:sz w:val="28"/>
        </w:rPr>
        <w:t>
начало подготовки и переподготовки специалистов;
</w:t>
      </w:r>
      <w:r>
        <w:br/>
      </w:r>
      <w:r>
        <w:rPr>
          <w:rFonts w:ascii="Times New Roman"/>
          <w:b w:val="false"/>
          <w:i w:val="false"/>
          <w:color w:val="000000"/>
          <w:sz w:val="28"/>
        </w:rPr>
        <w:t>
утвержденная проектно-сметная документация по созданию сети информационно-телекоммуникационной связи;
</w:t>
      </w:r>
      <w:r>
        <w:br/>
      </w:r>
      <w:r>
        <w:rPr>
          <w:rFonts w:ascii="Times New Roman"/>
          <w:b w:val="false"/>
          <w:i w:val="false"/>
          <w:color w:val="000000"/>
          <w:sz w:val="28"/>
        </w:rPr>
        <w:t>
выполнение объема работ по созданию сети информационно-телекоммуникационной связи.
</w:t>
      </w:r>
    </w:p>
    <w:p>
      <w:pPr>
        <w:spacing w:after="0"/>
        <w:ind w:left="0"/>
        <w:jc w:val="both"/>
      </w:pPr>
      <w:r>
        <w:rPr>
          <w:rFonts w:ascii="Times New Roman"/>
          <w:b w:val="false"/>
          <w:i w:val="false"/>
          <w:color w:val="000000"/>
          <w:sz w:val="28"/>
        </w:rPr>
        <w:t>
Конечный результат: создание к 2011 году инфраструктуры технопарка "Парк ядерных технологий" позволит развить наукоемкие производства на основе отечественных разработок в сфере ядерных и сопутствующих технологий и обеспечить использование в полной мере имеющегося в республике научно-технического потенциала.
</w:t>
      </w:r>
    </w:p>
    <w:p>
      <w:pPr>
        <w:spacing w:after="0"/>
        <w:ind w:left="0"/>
        <w:jc w:val="both"/>
      </w:pPr>
      <w:r>
        <w:rPr>
          <w:rFonts w:ascii="Times New Roman"/>
          <w:b w:val="false"/>
          <w:i w:val="false"/>
          <w:color w:val="000000"/>
          <w:sz w:val="28"/>
        </w:rPr>
        <w:t>
Финансово-экономический результат: развитие инновационных производств с использованием ядерных и сопутствующих технологий.
</w:t>
      </w:r>
    </w:p>
    <w:p>
      <w:pPr>
        <w:spacing w:after="0"/>
        <w:ind w:left="0"/>
        <w:jc w:val="both"/>
      </w:pPr>
      <w:r>
        <w:rPr>
          <w:rFonts w:ascii="Times New Roman"/>
          <w:b w:val="false"/>
          <w:i w:val="false"/>
          <w:color w:val="000000"/>
          <w:sz w:val="28"/>
        </w:rPr>
        <w:t>
Своевременность: согласно плану-графику.
</w:t>
      </w:r>
    </w:p>
    <w:p>
      <w:pPr>
        <w:spacing w:after="0"/>
        <w:ind w:left="0"/>
        <w:jc w:val="both"/>
      </w:pPr>
      <w:r>
        <w:rPr>
          <w:rFonts w:ascii="Times New Roman"/>
          <w:b w:val="false"/>
          <w:i w:val="false"/>
          <w:color w:val="000000"/>
          <w:sz w:val="28"/>
        </w:rPr>
        <w:t>
Качество: соответствие выполненных работ строительным нормам и правилам.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338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231 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Министерство энергетики и минеральных ресурсов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008 "Консервация и ликвидация урановых рудников,
</w:t>
      </w:r>
      <w:r>
        <w:br/>
      </w:r>
      <w:r>
        <w:rPr>
          <w:rFonts w:ascii="Times New Roman"/>
          <w:b w:val="false"/>
          <w:i w:val="false"/>
          <w:color w:val="000000"/>
          <w:sz w:val="28"/>
        </w:rPr>
        <w:t>
захоронение техногенных отходов"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606308 тысяч тенге (шестьсот шесть миллионов триста восемь тысяч тенге)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21 декабря 1998 года N 1311 "О создании Республиканского государственного предприятия "Уранликвидрудник";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25 июля 2001 года N 1006 "Об утверждении Программы консервации уранодобывающих предприятий и ликвидации последствий разработки урановых месторождений на 2001-2010 годы".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обеспечение радиационной безопасности населения и окружающей среды в районах ликвидируемых уранодобывающих предприятий.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консервация и ликвидация урановых рудников, рекультивация территорий и захоронение техногенных урановых отходов, размещенных на промплощадках рудников и прилегающей к ним территории.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
        <w:gridCol w:w="1013"/>
        <w:gridCol w:w="933"/>
        <w:gridCol w:w="2533"/>
        <w:gridCol w:w="3813"/>
        <w:gridCol w:w="1573"/>
        <w:gridCol w:w="2853"/>
      </w:tblGrid>
      <w:tr>
        <w:trPr>
          <w:trHeight w:val="1020" w:hRule="atLeast"/>
        </w:trPr>
        <w:tc>
          <w:tcPr>
            <w:tcW w:w="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
</w:t>
            </w:r>
            <w:r>
              <w:br/>
            </w:r>
            <w:r>
              <w:rPr>
                <w:rFonts w:ascii="Times New Roman"/>
                <w:b w:val="false"/>
                <w:i w:val="false"/>
                <w:color w:val="000000"/>
                <w:sz w:val="20"/>
              </w:rPr>
              <w:t>
граммы)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Ответственные
</w:t>
            </w:r>
            <w:r>
              <w:br/>
            </w:r>
            <w:r>
              <w:rPr>
                <w:rFonts w:ascii="Times New Roman"/>
                <w:b w:val="false"/>
                <w:i w:val="false"/>
                <w:color w:val="000000"/>
                <w:sz w:val="20"/>
              </w:rPr>
              <w:t>
исполнители
</w:t>
            </w:r>
          </w:p>
        </w:tc>
      </w:tr>
      <w:tr>
        <w:trPr>
          <w:trHeight w:val="90" w:hRule="atLeast"/>
        </w:trPr>
        <w:tc>
          <w:tcPr>
            <w:tcW w:w="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2655" w:hRule="atLeast"/>
        </w:trPr>
        <w:tc>
          <w:tcPr>
            <w:tcW w:w="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Консервация
</w:t>
            </w:r>
            <w:r>
              <w:br/>
            </w:r>
            <w:r>
              <w:rPr>
                <w:rFonts w:ascii="Times New Roman"/>
                <w:b w:val="false"/>
                <w:i w:val="false"/>
                <w:color w:val="000000"/>
                <w:sz w:val="20"/>
              </w:rPr>
              <w:t>
и ликвидация
</w:t>
            </w:r>
            <w:r>
              <w:br/>
            </w:r>
            <w:r>
              <w:rPr>
                <w:rFonts w:ascii="Times New Roman"/>
                <w:b w:val="false"/>
                <w:i w:val="false"/>
                <w:color w:val="000000"/>
                <w:sz w:val="20"/>
              </w:rPr>
              <w:t>
урановых
</w:t>
            </w:r>
            <w:r>
              <w:br/>
            </w:r>
            <w:r>
              <w:rPr>
                <w:rFonts w:ascii="Times New Roman"/>
                <w:b w:val="false"/>
                <w:i w:val="false"/>
                <w:color w:val="000000"/>
                <w:sz w:val="20"/>
              </w:rPr>
              <w:t>
рудников,
</w:t>
            </w:r>
            <w:r>
              <w:br/>
            </w:r>
            <w:r>
              <w:rPr>
                <w:rFonts w:ascii="Times New Roman"/>
                <w:b w:val="false"/>
                <w:i w:val="false"/>
                <w:color w:val="000000"/>
                <w:sz w:val="20"/>
              </w:rPr>
              <w:t>
захоронение
</w:t>
            </w:r>
            <w:r>
              <w:br/>
            </w:r>
            <w:r>
              <w:rPr>
                <w:rFonts w:ascii="Times New Roman"/>
                <w:b w:val="false"/>
                <w:i w:val="false"/>
                <w:color w:val="000000"/>
                <w:sz w:val="20"/>
              </w:rPr>
              <w:t>
техногенных
</w:t>
            </w:r>
            <w:r>
              <w:br/>
            </w:r>
            <w:r>
              <w:rPr>
                <w:rFonts w:ascii="Times New Roman"/>
                <w:b w:val="false"/>
                <w:i w:val="false"/>
                <w:color w:val="000000"/>
                <w:sz w:val="20"/>
              </w:rPr>
              <w:t>
отходов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Завершение
</w:t>
            </w:r>
            <w:r>
              <w:br/>
            </w:r>
            <w:r>
              <w:rPr>
                <w:rFonts w:ascii="Times New Roman"/>
                <w:b w:val="false"/>
                <w:i w:val="false"/>
                <w:color w:val="000000"/>
                <w:sz w:val="20"/>
              </w:rPr>
              <w:t>
ликвидации
</w:t>
            </w:r>
            <w:r>
              <w:br/>
            </w:r>
            <w:r>
              <w:rPr>
                <w:rFonts w:ascii="Times New Roman"/>
                <w:b w:val="false"/>
                <w:i w:val="false"/>
                <w:color w:val="000000"/>
                <w:sz w:val="20"/>
              </w:rPr>
              <w:t>
промплощадок
</w:t>
            </w:r>
            <w:r>
              <w:br/>
            </w:r>
            <w:r>
              <w:rPr>
                <w:rFonts w:ascii="Times New Roman"/>
                <w:b w:val="false"/>
                <w:i w:val="false"/>
                <w:color w:val="000000"/>
                <w:sz w:val="20"/>
              </w:rPr>
              <w:t>
месторождений
</w:t>
            </w:r>
            <w:r>
              <w:br/>
            </w:r>
            <w:r>
              <w:rPr>
                <w:rFonts w:ascii="Times New Roman"/>
                <w:b w:val="false"/>
                <w:i w:val="false"/>
                <w:color w:val="000000"/>
                <w:sz w:val="20"/>
              </w:rPr>
              <w:t>
Балкашинское,
</w:t>
            </w:r>
            <w:r>
              <w:br/>
            </w:r>
            <w:r>
              <w:rPr>
                <w:rFonts w:ascii="Times New Roman"/>
                <w:b w:val="false"/>
                <w:i w:val="false"/>
                <w:color w:val="000000"/>
                <w:sz w:val="20"/>
              </w:rPr>
              <w:t>
Дергачевское,
</w:t>
            </w:r>
            <w:r>
              <w:br/>
            </w:r>
            <w:r>
              <w:rPr>
                <w:rFonts w:ascii="Times New Roman"/>
                <w:b w:val="false"/>
                <w:i w:val="false"/>
                <w:color w:val="000000"/>
                <w:sz w:val="20"/>
              </w:rPr>
              <w:t>
Ольгинское и
</w:t>
            </w:r>
            <w:r>
              <w:br/>
            </w:r>
            <w:r>
              <w:rPr>
                <w:rFonts w:ascii="Times New Roman"/>
                <w:b w:val="false"/>
                <w:i w:val="false"/>
                <w:color w:val="000000"/>
                <w:sz w:val="20"/>
              </w:rPr>
              <w:t>
Аккан-Бурлук.
</w:t>
            </w:r>
            <w:r>
              <w:br/>
            </w:r>
            <w:r>
              <w:rPr>
                <w:rFonts w:ascii="Times New Roman"/>
                <w:b w:val="false"/>
                <w:i w:val="false"/>
                <w:color w:val="000000"/>
                <w:sz w:val="20"/>
              </w:rPr>
              <w:t>
2. Ликвидация
</w:t>
            </w:r>
            <w:r>
              <w:br/>
            </w:r>
            <w:r>
              <w:rPr>
                <w:rFonts w:ascii="Times New Roman"/>
                <w:b w:val="false"/>
                <w:i w:val="false"/>
                <w:color w:val="000000"/>
                <w:sz w:val="20"/>
              </w:rPr>
              <w:t>
Западного рудника
</w:t>
            </w:r>
            <w:r>
              <w:br/>
            </w:r>
            <w:r>
              <w:rPr>
                <w:rFonts w:ascii="Times New Roman"/>
                <w:b w:val="false"/>
                <w:i w:val="false"/>
                <w:color w:val="000000"/>
                <w:sz w:val="20"/>
              </w:rPr>
              <w:t>
(месторождение
</w:t>
            </w:r>
            <w:r>
              <w:br/>
            </w:r>
            <w:r>
              <w:rPr>
                <w:rFonts w:ascii="Times New Roman"/>
                <w:b w:val="false"/>
                <w:i w:val="false"/>
                <w:color w:val="000000"/>
                <w:sz w:val="20"/>
              </w:rPr>
              <w:t>
Кызылсай) -
</w:t>
            </w:r>
            <w:r>
              <w:br/>
            </w:r>
            <w:r>
              <w:rPr>
                <w:rFonts w:ascii="Times New Roman"/>
                <w:b w:val="false"/>
                <w:i w:val="false"/>
                <w:color w:val="000000"/>
                <w:sz w:val="20"/>
              </w:rPr>
              <w:t>
продолжение работ.
</w:t>
            </w:r>
            <w:r>
              <w:br/>
            </w:r>
            <w:r>
              <w:rPr>
                <w:rFonts w:ascii="Times New Roman"/>
                <w:b w:val="false"/>
                <w:i w:val="false"/>
                <w:color w:val="000000"/>
                <w:sz w:val="20"/>
              </w:rPr>
              <w:t>
3. Рекультивация
</w:t>
            </w:r>
            <w:r>
              <w:br/>
            </w:r>
            <w:r>
              <w:rPr>
                <w:rFonts w:ascii="Times New Roman"/>
                <w:b w:val="false"/>
                <w:i w:val="false"/>
                <w:color w:val="000000"/>
                <w:sz w:val="20"/>
              </w:rPr>
              <w:t>
двух радиационно
</w:t>
            </w:r>
            <w:r>
              <w:br/>
            </w:r>
            <w:r>
              <w:rPr>
                <w:rFonts w:ascii="Times New Roman"/>
                <w:b w:val="false"/>
                <w:i w:val="false"/>
                <w:color w:val="000000"/>
                <w:sz w:val="20"/>
              </w:rPr>
              <w:t>
опасных участков
</w:t>
            </w:r>
            <w:r>
              <w:br/>
            </w:r>
            <w:r>
              <w:rPr>
                <w:rFonts w:ascii="Times New Roman"/>
                <w:b w:val="false"/>
                <w:i w:val="false"/>
                <w:color w:val="000000"/>
                <w:sz w:val="20"/>
              </w:rPr>
              <w:t>
хвостохранилища
</w:t>
            </w:r>
            <w:r>
              <w:br/>
            </w:r>
            <w:r>
              <w:rPr>
                <w:rFonts w:ascii="Times New Roman"/>
                <w:b w:val="false"/>
                <w:i w:val="false"/>
                <w:color w:val="000000"/>
                <w:sz w:val="20"/>
              </w:rPr>
              <w:t>
"Кошкар-Ата" -
</w:t>
            </w:r>
            <w:r>
              <w:br/>
            </w:r>
            <w:r>
              <w:rPr>
                <w:rFonts w:ascii="Times New Roman"/>
                <w:b w:val="false"/>
                <w:i w:val="false"/>
                <w:color w:val="000000"/>
                <w:sz w:val="20"/>
              </w:rPr>
              <w:t>
начало работ.
</w:t>
            </w:r>
            <w:r>
              <w:br/>
            </w:r>
            <w:r>
              <w:rPr>
                <w:rFonts w:ascii="Times New Roman"/>
                <w:b w:val="false"/>
                <w:i w:val="false"/>
                <w:color w:val="000000"/>
                <w:sz w:val="20"/>
              </w:rPr>
              <w:t>
4. Разработка
</w:t>
            </w:r>
            <w:r>
              <w:br/>
            </w:r>
            <w:r>
              <w:rPr>
                <w:rFonts w:ascii="Times New Roman"/>
                <w:b w:val="false"/>
                <w:i w:val="false"/>
                <w:color w:val="000000"/>
                <w:sz w:val="20"/>
              </w:rPr>
              <w:t>
рабочего проекта
</w:t>
            </w:r>
            <w:r>
              <w:br/>
            </w:r>
            <w:r>
              <w:rPr>
                <w:rFonts w:ascii="Times New Roman"/>
                <w:b w:val="false"/>
                <w:i w:val="false"/>
                <w:color w:val="000000"/>
                <w:sz w:val="20"/>
              </w:rPr>
              <w:t>
ликвидации
</w:t>
            </w:r>
            <w:r>
              <w:br/>
            </w:r>
            <w:r>
              <w:rPr>
                <w:rFonts w:ascii="Times New Roman"/>
                <w:b w:val="false"/>
                <w:i w:val="false"/>
                <w:color w:val="000000"/>
                <w:sz w:val="20"/>
              </w:rPr>
              <w:t>
Карасайского
</w:t>
            </w:r>
            <w:r>
              <w:br/>
            </w:r>
            <w:r>
              <w:rPr>
                <w:rFonts w:ascii="Times New Roman"/>
                <w:b w:val="false"/>
                <w:i w:val="false"/>
                <w:color w:val="000000"/>
                <w:sz w:val="20"/>
              </w:rPr>
              <w:t>
рудника
</w:t>
            </w:r>
            <w:r>
              <w:br/>
            </w:r>
            <w:r>
              <w:rPr>
                <w:rFonts w:ascii="Times New Roman"/>
                <w:b w:val="false"/>
                <w:i w:val="false"/>
                <w:color w:val="000000"/>
                <w:sz w:val="20"/>
              </w:rPr>
              <w:t>
(месторождения
</w:t>
            </w:r>
            <w:r>
              <w:br/>
            </w:r>
            <w:r>
              <w:rPr>
                <w:rFonts w:ascii="Times New Roman"/>
                <w:b w:val="false"/>
                <w:i w:val="false"/>
                <w:color w:val="000000"/>
                <w:sz w:val="20"/>
              </w:rPr>
              <w:t>
Джидели, Костобе, Безымянное).
</w:t>
            </w:r>
            <w:r>
              <w:br/>
            </w:r>
            <w:r>
              <w:rPr>
                <w:rFonts w:ascii="Times New Roman"/>
                <w:b w:val="false"/>
                <w:i w:val="false"/>
                <w:color w:val="000000"/>
                <w:sz w:val="20"/>
              </w:rPr>
              <w:t>
5. Разработка
</w:t>
            </w:r>
            <w:r>
              <w:br/>
            </w:r>
            <w:r>
              <w:rPr>
                <w:rFonts w:ascii="Times New Roman"/>
                <w:b w:val="false"/>
                <w:i w:val="false"/>
                <w:color w:val="000000"/>
                <w:sz w:val="20"/>
              </w:rPr>
              <w:t>
рабочего проекта
</w:t>
            </w:r>
            <w:r>
              <w:br/>
            </w:r>
            <w:r>
              <w:rPr>
                <w:rFonts w:ascii="Times New Roman"/>
                <w:b w:val="false"/>
                <w:i w:val="false"/>
                <w:color w:val="000000"/>
                <w:sz w:val="20"/>
              </w:rPr>
              <w:t>
рекультивации
</w:t>
            </w:r>
            <w:r>
              <w:br/>
            </w:r>
            <w:r>
              <w:rPr>
                <w:rFonts w:ascii="Times New Roman"/>
                <w:b w:val="false"/>
                <w:i w:val="false"/>
                <w:color w:val="000000"/>
                <w:sz w:val="20"/>
              </w:rPr>
              <w:t>
урановых объектов
</w:t>
            </w:r>
            <w:r>
              <w:br/>
            </w:r>
            <w:r>
              <w:rPr>
                <w:rFonts w:ascii="Times New Roman"/>
                <w:b w:val="false"/>
                <w:i w:val="false"/>
                <w:color w:val="000000"/>
                <w:sz w:val="20"/>
              </w:rPr>
              <w:t>
прошлой геолого-
</w:t>
            </w:r>
            <w:r>
              <w:br/>
            </w:r>
            <w:r>
              <w:rPr>
                <w:rFonts w:ascii="Times New Roman"/>
                <w:b w:val="false"/>
                <w:i w:val="false"/>
                <w:color w:val="000000"/>
                <w:sz w:val="20"/>
              </w:rPr>
              <w:t>
разведочной
</w:t>
            </w:r>
            <w:r>
              <w:br/>
            </w:r>
            <w:r>
              <w:rPr>
                <w:rFonts w:ascii="Times New Roman"/>
                <w:b w:val="false"/>
                <w:i w:val="false"/>
                <w:color w:val="000000"/>
                <w:sz w:val="20"/>
              </w:rPr>
              <w:t>
деятельности на
</w:t>
            </w:r>
            <w:r>
              <w:br/>
            </w:r>
            <w:r>
              <w:rPr>
                <w:rFonts w:ascii="Times New Roman"/>
                <w:b w:val="false"/>
                <w:i w:val="false"/>
                <w:color w:val="000000"/>
                <w:sz w:val="20"/>
              </w:rPr>
              <w:t>
территории
</w:t>
            </w:r>
            <w:r>
              <w:br/>
            </w:r>
            <w:r>
              <w:rPr>
                <w:rFonts w:ascii="Times New Roman"/>
                <w:b w:val="false"/>
                <w:i w:val="false"/>
                <w:color w:val="000000"/>
                <w:sz w:val="20"/>
              </w:rPr>
              <w:t>
Восточно-
</w:t>
            </w:r>
            <w:r>
              <w:br/>
            </w:r>
            <w:r>
              <w:rPr>
                <w:rFonts w:ascii="Times New Roman"/>
                <w:b w:val="false"/>
                <w:i w:val="false"/>
                <w:color w:val="000000"/>
                <w:sz w:val="20"/>
              </w:rPr>
              <w:t>
Казахстанской и
</w:t>
            </w:r>
            <w:r>
              <w:br/>
            </w:r>
            <w:r>
              <w:rPr>
                <w:rFonts w:ascii="Times New Roman"/>
                <w:b w:val="false"/>
                <w:i w:val="false"/>
                <w:color w:val="000000"/>
                <w:sz w:val="20"/>
              </w:rPr>
              <w:t>
Павлодарской
</w:t>
            </w:r>
            <w:r>
              <w:br/>
            </w:r>
            <w:r>
              <w:rPr>
                <w:rFonts w:ascii="Times New Roman"/>
                <w:b w:val="false"/>
                <w:i w:val="false"/>
                <w:color w:val="000000"/>
                <w:sz w:val="20"/>
              </w:rPr>
              <w:t>
областей.
</w:t>
            </w:r>
            <w:r>
              <w:br/>
            </w:r>
            <w:r>
              <w:rPr>
                <w:rFonts w:ascii="Times New Roman"/>
                <w:b w:val="false"/>
                <w:i w:val="false"/>
                <w:color w:val="000000"/>
                <w:sz w:val="20"/>
              </w:rPr>
              <w:t>
6. Разработка
</w:t>
            </w:r>
            <w:r>
              <w:br/>
            </w:r>
            <w:r>
              <w:rPr>
                <w:rFonts w:ascii="Times New Roman"/>
                <w:b w:val="false"/>
                <w:i w:val="false"/>
                <w:color w:val="000000"/>
                <w:sz w:val="20"/>
              </w:rPr>
              <w:t>
рабочего проекта
</w:t>
            </w:r>
            <w:r>
              <w:br/>
            </w:r>
            <w:r>
              <w:rPr>
                <w:rFonts w:ascii="Times New Roman"/>
                <w:b w:val="false"/>
                <w:i w:val="false"/>
                <w:color w:val="000000"/>
                <w:sz w:val="20"/>
              </w:rPr>
              <w:t>
рекультивации
</w:t>
            </w:r>
            <w:r>
              <w:br/>
            </w:r>
            <w:r>
              <w:rPr>
                <w:rFonts w:ascii="Times New Roman"/>
                <w:b w:val="false"/>
                <w:i w:val="false"/>
                <w:color w:val="000000"/>
                <w:sz w:val="20"/>
              </w:rPr>
              <w:t>
урановых объектов
</w:t>
            </w:r>
            <w:r>
              <w:br/>
            </w:r>
            <w:r>
              <w:rPr>
                <w:rFonts w:ascii="Times New Roman"/>
                <w:b w:val="false"/>
                <w:i w:val="false"/>
                <w:color w:val="000000"/>
                <w:sz w:val="20"/>
              </w:rPr>
              <w:t>
прошлой геолого-
</w:t>
            </w:r>
            <w:r>
              <w:br/>
            </w:r>
            <w:r>
              <w:rPr>
                <w:rFonts w:ascii="Times New Roman"/>
                <w:b w:val="false"/>
                <w:i w:val="false"/>
                <w:color w:val="000000"/>
                <w:sz w:val="20"/>
              </w:rPr>
              <w:t>
разведочной
</w:t>
            </w:r>
            <w:r>
              <w:br/>
            </w:r>
            <w:r>
              <w:rPr>
                <w:rFonts w:ascii="Times New Roman"/>
                <w:b w:val="false"/>
                <w:i w:val="false"/>
                <w:color w:val="000000"/>
                <w:sz w:val="20"/>
              </w:rPr>
              <w:t>
деятельности
</w:t>
            </w:r>
            <w:r>
              <w:br/>
            </w:r>
            <w:r>
              <w:rPr>
                <w:rFonts w:ascii="Times New Roman"/>
                <w:b w:val="false"/>
                <w:i w:val="false"/>
                <w:color w:val="000000"/>
                <w:sz w:val="20"/>
              </w:rPr>
              <w:t>
на территории
</w:t>
            </w:r>
            <w:r>
              <w:br/>
            </w:r>
            <w:r>
              <w:rPr>
                <w:rFonts w:ascii="Times New Roman"/>
                <w:b w:val="false"/>
                <w:i w:val="false"/>
                <w:color w:val="000000"/>
                <w:sz w:val="20"/>
              </w:rPr>
              <w:t>
Карагандинской и
</w:t>
            </w:r>
            <w:r>
              <w:br/>
            </w:r>
            <w:r>
              <w:rPr>
                <w:rFonts w:ascii="Times New Roman"/>
                <w:b w:val="false"/>
                <w:i w:val="false"/>
                <w:color w:val="000000"/>
                <w:sz w:val="20"/>
              </w:rPr>
              <w:t>
Акмолинской
</w:t>
            </w:r>
            <w:r>
              <w:br/>
            </w:r>
            <w:r>
              <w:rPr>
                <w:rFonts w:ascii="Times New Roman"/>
                <w:b w:val="false"/>
                <w:i w:val="false"/>
                <w:color w:val="000000"/>
                <w:sz w:val="20"/>
              </w:rPr>
              <w:t>
областей.
</w:t>
            </w:r>
            <w:r>
              <w:br/>
            </w:r>
            <w:r>
              <w:rPr>
                <w:rFonts w:ascii="Times New Roman"/>
                <w:b w:val="false"/>
                <w:i w:val="false"/>
                <w:color w:val="000000"/>
                <w:sz w:val="20"/>
              </w:rPr>
              <w:t>
7. Разработка
</w:t>
            </w:r>
            <w:r>
              <w:br/>
            </w:r>
            <w:r>
              <w:rPr>
                <w:rFonts w:ascii="Times New Roman"/>
                <w:b w:val="false"/>
                <w:i w:val="false"/>
                <w:color w:val="000000"/>
                <w:sz w:val="20"/>
              </w:rPr>
              <w:t>
рабочего проекта
</w:t>
            </w:r>
            <w:r>
              <w:br/>
            </w:r>
            <w:r>
              <w:rPr>
                <w:rFonts w:ascii="Times New Roman"/>
                <w:b w:val="false"/>
                <w:i w:val="false"/>
                <w:color w:val="000000"/>
                <w:sz w:val="20"/>
              </w:rPr>
              <w:t>
рекультивации
</w:t>
            </w:r>
            <w:r>
              <w:br/>
            </w:r>
            <w:r>
              <w:rPr>
                <w:rFonts w:ascii="Times New Roman"/>
                <w:b w:val="false"/>
                <w:i w:val="false"/>
                <w:color w:val="000000"/>
                <w:sz w:val="20"/>
              </w:rPr>
              <w:t>
урановых объектов
</w:t>
            </w:r>
            <w:r>
              <w:br/>
            </w:r>
            <w:r>
              <w:rPr>
                <w:rFonts w:ascii="Times New Roman"/>
                <w:b w:val="false"/>
                <w:i w:val="false"/>
                <w:color w:val="000000"/>
                <w:sz w:val="20"/>
              </w:rPr>
              <w:t>
прошлой геолого-
</w:t>
            </w:r>
            <w:r>
              <w:br/>
            </w:r>
            <w:r>
              <w:rPr>
                <w:rFonts w:ascii="Times New Roman"/>
                <w:b w:val="false"/>
                <w:i w:val="false"/>
                <w:color w:val="000000"/>
                <w:sz w:val="20"/>
              </w:rPr>
              <w:t>
разведочной
</w:t>
            </w:r>
            <w:r>
              <w:br/>
            </w:r>
            <w:r>
              <w:rPr>
                <w:rFonts w:ascii="Times New Roman"/>
                <w:b w:val="false"/>
                <w:i w:val="false"/>
                <w:color w:val="000000"/>
                <w:sz w:val="20"/>
              </w:rPr>
              <w:t>
деятельности на
</w:t>
            </w:r>
            <w:r>
              <w:br/>
            </w:r>
            <w:r>
              <w:rPr>
                <w:rFonts w:ascii="Times New Roman"/>
                <w:b w:val="false"/>
                <w:i w:val="false"/>
                <w:color w:val="000000"/>
                <w:sz w:val="20"/>
              </w:rPr>
              <w:t>
территории
</w:t>
            </w:r>
            <w:r>
              <w:br/>
            </w:r>
            <w:r>
              <w:rPr>
                <w:rFonts w:ascii="Times New Roman"/>
                <w:b w:val="false"/>
                <w:i w:val="false"/>
                <w:color w:val="000000"/>
                <w:sz w:val="20"/>
              </w:rPr>
              <w:t>
Жамбылской и
</w:t>
            </w:r>
            <w:r>
              <w:br/>
            </w:r>
            <w:r>
              <w:rPr>
                <w:rFonts w:ascii="Times New Roman"/>
                <w:b w:val="false"/>
                <w:i w:val="false"/>
                <w:color w:val="000000"/>
                <w:sz w:val="20"/>
              </w:rPr>
              <w:t>
Кызылординской
</w:t>
            </w:r>
            <w:r>
              <w:br/>
            </w:r>
            <w:r>
              <w:rPr>
                <w:rFonts w:ascii="Times New Roman"/>
                <w:b w:val="false"/>
                <w:i w:val="false"/>
                <w:color w:val="000000"/>
                <w:sz w:val="20"/>
              </w:rPr>
              <w:t>
областей.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Январь-
</w:t>
            </w:r>
            <w:r>
              <w:br/>
            </w:r>
            <w:r>
              <w:rPr>
                <w:rFonts w:ascii="Times New Roman"/>
                <w:b w:val="false"/>
                <w:i w:val="false"/>
                <w:color w:val="000000"/>
                <w:sz w:val="20"/>
              </w:rPr>
              <w:t>
декабрь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энергетики и минеральных ресурсов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bl>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w:t>
      </w:r>
      <w:r>
        <w:br/>
      </w:r>
      <w:r>
        <w:rPr>
          <w:rFonts w:ascii="Times New Roman"/>
          <w:b w:val="false"/>
          <w:i w:val="false"/>
          <w:color w:val="000000"/>
          <w:sz w:val="28"/>
        </w:rPr>
        <w:t>
Прямой результат:
</w:t>
      </w:r>
      <w:r>
        <w:br/>
      </w:r>
      <w:r>
        <w:rPr>
          <w:rFonts w:ascii="Times New Roman"/>
          <w:b w:val="false"/>
          <w:i w:val="false"/>
          <w:color w:val="000000"/>
          <w:sz w:val="28"/>
        </w:rPr>
        <w:t>
1) Завершение ликвидации промплощадок месторождений Балкашинское, Дергачевское, Ольгинское и Аккан-Бурлук.
</w:t>
      </w:r>
      <w:r>
        <w:br/>
      </w:r>
      <w:r>
        <w:rPr>
          <w:rFonts w:ascii="Times New Roman"/>
          <w:b w:val="false"/>
          <w:i w:val="false"/>
          <w:color w:val="000000"/>
          <w:sz w:val="28"/>
        </w:rPr>
        <w:t>
Объект будет ликвидирован и сдан Государственной комиссии.
</w:t>
      </w:r>
      <w:r>
        <w:br/>
      </w:r>
      <w:r>
        <w:rPr>
          <w:rFonts w:ascii="Times New Roman"/>
          <w:b w:val="false"/>
          <w:i w:val="false"/>
          <w:color w:val="000000"/>
          <w:sz w:val="28"/>
        </w:rPr>
        <w:t>
2) Ликвидация Западного рудника (месторождение Кызылсай) - продолжение работ: выполнение объема работ не менее 50 %
</w:t>
      </w:r>
      <w:r>
        <w:rPr>
          <w:rFonts w:ascii="Times New Roman"/>
          <w:b w:val="false"/>
          <w:i/>
          <w:color w:val="000000"/>
          <w:sz w:val="28"/>
        </w:rPr>
        <w:t>
</w:t>
      </w:r>
      <w:r>
        <w:rPr>
          <w:rFonts w:ascii="Times New Roman"/>
          <w:b w:val="false"/>
          <w:i w:val="false"/>
          <w:color w:val="000000"/>
          <w:sz w:val="28"/>
        </w:rPr>
        <w:t>
в 2007 году и 76,4 % от общей стоимости объекта в соответствии с рабочим проектом.
</w:t>
      </w:r>
      <w:r>
        <w:br/>
      </w:r>
      <w:r>
        <w:rPr>
          <w:rFonts w:ascii="Times New Roman"/>
          <w:b w:val="false"/>
          <w:i w:val="false"/>
          <w:color w:val="000000"/>
          <w:sz w:val="28"/>
        </w:rPr>
        <w:t>
3) Рекультивация двух радиационно опасных участков хвостохранилища "Кошкар-Ата" - начало работ, выполнение объема работ не менее 10 % от общей стоимости объекта в соответствии с рабочим проектом.
</w:t>
      </w:r>
      <w:r>
        <w:br/>
      </w:r>
      <w:r>
        <w:rPr>
          <w:rFonts w:ascii="Times New Roman"/>
          <w:b w:val="false"/>
          <w:i w:val="false"/>
          <w:color w:val="000000"/>
          <w:sz w:val="28"/>
        </w:rPr>
        <w:t>
4) Разработан рабочий проект ликвидации Карасайского рудника (месторождения Джидели, Костобе, Безымянное), прошедший государственную экспертизу.
</w:t>
      </w:r>
      <w:r>
        <w:br/>
      </w:r>
      <w:r>
        <w:rPr>
          <w:rFonts w:ascii="Times New Roman"/>
          <w:b w:val="false"/>
          <w:i w:val="false"/>
          <w:color w:val="000000"/>
          <w:sz w:val="28"/>
        </w:rPr>
        <w:t>
5) Разработан рабочий проект рекультивации урановых объектов прошлой геологоразведочной деятельности на территории Восточно-Казахстанской и Павлодарской областей, прошедший государственную экспертизу.
</w:t>
      </w:r>
      <w:r>
        <w:br/>
      </w:r>
      <w:r>
        <w:rPr>
          <w:rFonts w:ascii="Times New Roman"/>
          <w:b w:val="false"/>
          <w:i w:val="false"/>
          <w:color w:val="000000"/>
          <w:sz w:val="28"/>
        </w:rPr>
        <w:t>
6) Разработан рабочий проект рекультивации урановых объектов прошлой геологоразведочной деятельности на территории Карагандинской и Акмолинской областей, прошедший государственную экспертизу.
</w:t>
      </w:r>
      <w:r>
        <w:br/>
      </w:r>
      <w:r>
        <w:rPr>
          <w:rFonts w:ascii="Times New Roman"/>
          <w:b w:val="false"/>
          <w:i w:val="false"/>
          <w:color w:val="000000"/>
          <w:sz w:val="28"/>
        </w:rPr>
        <w:t>
7) Разработан рабочий проект рекультивации урановых объектов прошлой геологоразведочной деятельности на территории Жамбылской и Кызылординской областей, прошедший государственную экспертизу.
</w:t>
      </w:r>
    </w:p>
    <w:p>
      <w:pPr>
        <w:spacing w:after="0"/>
        <w:ind w:left="0"/>
        <w:jc w:val="both"/>
      </w:pPr>
      <w:r>
        <w:rPr>
          <w:rFonts w:ascii="Times New Roman"/>
          <w:b w:val="false"/>
          <w:i w:val="false"/>
          <w:color w:val="000000"/>
          <w:sz w:val="28"/>
        </w:rPr>
        <w:t>
Конечный результат: уровень радиационного загрязнения территории после окончания работ не должен превышать проектных показателей в соответствии с проектно-сметной документацией.
</w:t>
      </w:r>
    </w:p>
    <w:p>
      <w:pPr>
        <w:spacing w:after="0"/>
        <w:ind w:left="0"/>
        <w:jc w:val="both"/>
      </w:pPr>
      <w:r>
        <w:rPr>
          <w:rFonts w:ascii="Times New Roman"/>
          <w:b w:val="false"/>
          <w:i w:val="false"/>
          <w:color w:val="000000"/>
          <w:sz w:val="28"/>
        </w:rPr>
        <w:t>
Финансово-экономический результат: реализация проекта в пределах утвержденной стоимости проектно-сметной документации.
</w:t>
      </w:r>
    </w:p>
    <w:p>
      <w:pPr>
        <w:spacing w:after="0"/>
        <w:ind w:left="0"/>
        <w:jc w:val="both"/>
      </w:pPr>
      <w:r>
        <w:rPr>
          <w:rFonts w:ascii="Times New Roman"/>
          <w:b w:val="false"/>
          <w:i w:val="false"/>
          <w:color w:val="000000"/>
          <w:sz w:val="28"/>
        </w:rPr>
        <w:t>
Своевременность: в соответствии с календарным планом работ.
</w:t>
      </w:r>
    </w:p>
    <w:p>
      <w:pPr>
        <w:spacing w:after="0"/>
        <w:ind w:left="0"/>
        <w:jc w:val="both"/>
      </w:pPr>
      <w:r>
        <w:rPr>
          <w:rFonts w:ascii="Times New Roman"/>
          <w:b w:val="false"/>
          <w:i w:val="false"/>
          <w:color w:val="000000"/>
          <w:sz w:val="28"/>
        </w:rPr>
        <w:t>
Качество: в соответствии с проектами.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7 с изменениями, внесенными постановлением Правительства РК от 6 ноября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339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231 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Министерство энергетики и минеральных ресурсов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009 "Закрытие шахт Карагандинского угольного бассейна"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533499 тысяч тенге (пятьсот тридцать три миллиона четыреста девяносто девять тысяч тенге)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 ноября 1995 года N 1415 "О вопросах реорганизации структуры Государственной холдинговой компании "Карагандауголь";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29 сентября 1999 года N 1479 "О дальнейшем закрытии нерентабельных шахт Карагандинского угольного бассейна".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обеспечение безопасных условий жизнедеятельности населения Карагандинской области от возможного отрицательного воздействия закрываемых газообильных шахт.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выполнение технических мероприятий по ликвидации шахт Карагандинского угольного бассейна и рекультивация нарушенных горными работами земель.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953"/>
        <w:gridCol w:w="1033"/>
        <w:gridCol w:w="2713"/>
        <w:gridCol w:w="3493"/>
        <w:gridCol w:w="1693"/>
        <w:gridCol w:w="2733"/>
      </w:tblGrid>
      <w:tr>
        <w:trPr>
          <w:trHeight w:val="1035" w:hRule="atLeast"/>
        </w:trPr>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
</w:t>
            </w:r>
            <w:r>
              <w:br/>
            </w:r>
            <w:r>
              <w:rPr>
                <w:rFonts w:ascii="Times New Roman"/>
                <w:b w:val="false"/>
                <w:i w:val="false"/>
                <w:color w:val="000000"/>
                <w:sz w:val="20"/>
              </w:rPr>
              <w:t>
граммы)
</w:t>
            </w:r>
          </w:p>
        </w:tc>
        <w:tc>
          <w:tcPr>
            <w:tcW w:w="3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p>
            <w:pPr>
              <w:spacing w:after="20"/>
              <w:ind w:left="20"/>
              <w:jc w:val="both"/>
            </w:pP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Ответственные
</w:t>
            </w:r>
            <w:r>
              <w:br/>
            </w:r>
            <w:r>
              <w:rPr>
                <w:rFonts w:ascii="Times New Roman"/>
                <w:b w:val="false"/>
                <w:i w:val="false"/>
                <w:color w:val="000000"/>
                <w:sz w:val="20"/>
              </w:rPr>
              <w:t>
исполнители
</w:t>
            </w:r>
          </w:p>
        </w:tc>
      </w:tr>
      <w:tr>
        <w:trPr>
          <w:trHeight w:val="90" w:hRule="atLeast"/>
        </w:trPr>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7035" w:hRule="atLeast"/>
        </w:trPr>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Закрытие шахт Кара-
</w:t>
            </w:r>
            <w:r>
              <w:br/>
            </w:r>
            <w:r>
              <w:rPr>
                <w:rFonts w:ascii="Times New Roman"/>
                <w:b w:val="false"/>
                <w:i w:val="false"/>
                <w:color w:val="000000"/>
                <w:sz w:val="20"/>
              </w:rPr>
              <w:t>
гандинского угольного
</w:t>
            </w:r>
            <w:r>
              <w:br/>
            </w:r>
            <w:r>
              <w:rPr>
                <w:rFonts w:ascii="Times New Roman"/>
                <w:b w:val="false"/>
                <w:i w:val="false"/>
                <w:color w:val="000000"/>
                <w:sz w:val="20"/>
              </w:rPr>
              <w:t>
бассейна
</w:t>
            </w:r>
          </w:p>
        </w:tc>
        <w:tc>
          <w:tcPr>
            <w:tcW w:w="3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Закрытие шах-
</w:t>
            </w:r>
            <w:r>
              <w:br/>
            </w:r>
            <w:r>
              <w:rPr>
                <w:rFonts w:ascii="Times New Roman"/>
                <w:b w:val="false"/>
                <w:i w:val="false"/>
                <w:color w:val="000000"/>
                <w:sz w:val="20"/>
              </w:rPr>
              <w:t>
ты N 1 АООТ "Ка-
</w:t>
            </w:r>
            <w:r>
              <w:br/>
            </w:r>
            <w:r>
              <w:rPr>
                <w:rFonts w:ascii="Times New Roman"/>
                <w:b w:val="false"/>
                <w:i w:val="false"/>
                <w:color w:val="000000"/>
                <w:sz w:val="20"/>
              </w:rPr>
              <w:t>
рагандакомир":
</w:t>
            </w:r>
            <w:r>
              <w:br/>
            </w:r>
            <w:r>
              <w:rPr>
                <w:rFonts w:ascii="Times New Roman"/>
                <w:b w:val="false"/>
                <w:i w:val="false"/>
                <w:color w:val="000000"/>
                <w:sz w:val="20"/>
              </w:rPr>
              <w:t>
1) проведение
</w:t>
            </w:r>
            <w:r>
              <w:br/>
            </w:r>
            <w:r>
              <w:rPr>
                <w:rFonts w:ascii="Times New Roman"/>
                <w:b w:val="false"/>
                <w:i w:val="false"/>
                <w:color w:val="000000"/>
                <w:sz w:val="20"/>
              </w:rPr>
              <w:t>
ликвидационных
</w:t>
            </w:r>
            <w:r>
              <w:br/>
            </w:r>
            <w:r>
              <w:rPr>
                <w:rFonts w:ascii="Times New Roman"/>
                <w:b w:val="false"/>
                <w:i w:val="false"/>
                <w:color w:val="000000"/>
                <w:sz w:val="20"/>
              </w:rPr>
              <w:t>
работ;
</w:t>
            </w:r>
            <w:r>
              <w:br/>
            </w:r>
            <w:r>
              <w:rPr>
                <w:rFonts w:ascii="Times New Roman"/>
                <w:b w:val="false"/>
                <w:i w:val="false"/>
                <w:color w:val="000000"/>
                <w:sz w:val="20"/>
              </w:rPr>
              <w:t>
2) общешахтные и
</w:t>
            </w:r>
            <w:r>
              <w:br/>
            </w:r>
            <w:r>
              <w:rPr>
                <w:rFonts w:ascii="Times New Roman"/>
                <w:b w:val="false"/>
                <w:i w:val="false"/>
                <w:color w:val="000000"/>
                <w:sz w:val="20"/>
              </w:rPr>
              <w:t>
прочие;
</w:t>
            </w:r>
            <w:r>
              <w:br/>
            </w:r>
            <w:r>
              <w:rPr>
                <w:rFonts w:ascii="Times New Roman"/>
                <w:b w:val="false"/>
                <w:i w:val="false"/>
                <w:color w:val="000000"/>
                <w:sz w:val="20"/>
              </w:rPr>
              <w:t>
3) проектно-
</w:t>
            </w:r>
            <w:r>
              <w:br/>
            </w:r>
            <w:r>
              <w:rPr>
                <w:rFonts w:ascii="Times New Roman"/>
                <w:b w:val="false"/>
                <w:i w:val="false"/>
                <w:color w:val="000000"/>
                <w:sz w:val="20"/>
              </w:rPr>
              <w:t>
изыскательские
</w:t>
            </w:r>
            <w:r>
              <w:br/>
            </w:r>
            <w:r>
              <w:rPr>
                <w:rFonts w:ascii="Times New Roman"/>
                <w:b w:val="false"/>
                <w:i w:val="false"/>
                <w:color w:val="000000"/>
                <w:sz w:val="20"/>
              </w:rPr>
              <w:t>
работы.
</w:t>
            </w:r>
            <w:r>
              <w:br/>
            </w:r>
            <w:r>
              <w:rPr>
                <w:rFonts w:ascii="Times New Roman"/>
                <w:b w:val="false"/>
                <w:i w:val="false"/>
                <w:color w:val="000000"/>
                <w:sz w:val="20"/>
              </w:rPr>
              <w:t>
2. Закрытие шах-
</w:t>
            </w:r>
            <w:r>
              <w:br/>
            </w:r>
            <w:r>
              <w:rPr>
                <w:rFonts w:ascii="Times New Roman"/>
                <w:b w:val="false"/>
                <w:i w:val="false"/>
                <w:color w:val="000000"/>
                <w:sz w:val="20"/>
              </w:rPr>
              <w:t>
ты N№2 АООТ "Ка-
</w:t>
            </w:r>
            <w:r>
              <w:br/>
            </w:r>
            <w:r>
              <w:rPr>
                <w:rFonts w:ascii="Times New Roman"/>
                <w:b w:val="false"/>
                <w:i w:val="false"/>
                <w:color w:val="000000"/>
                <w:sz w:val="20"/>
              </w:rPr>
              <w:t>
рагандакомир":
</w:t>
            </w:r>
            <w:r>
              <w:br/>
            </w:r>
            <w:r>
              <w:rPr>
                <w:rFonts w:ascii="Times New Roman"/>
                <w:b w:val="false"/>
                <w:i w:val="false"/>
                <w:color w:val="000000"/>
                <w:sz w:val="20"/>
              </w:rPr>
              <w:t>
1) проведение
</w:t>
            </w:r>
            <w:r>
              <w:br/>
            </w:r>
            <w:r>
              <w:rPr>
                <w:rFonts w:ascii="Times New Roman"/>
                <w:b w:val="false"/>
                <w:i w:val="false"/>
                <w:color w:val="000000"/>
                <w:sz w:val="20"/>
              </w:rPr>
              <w:t>
ликвидационных
</w:t>
            </w:r>
            <w:r>
              <w:br/>
            </w:r>
            <w:r>
              <w:rPr>
                <w:rFonts w:ascii="Times New Roman"/>
                <w:b w:val="false"/>
                <w:i w:val="false"/>
                <w:color w:val="000000"/>
                <w:sz w:val="20"/>
              </w:rPr>
              <w:t>
работ;
</w:t>
            </w:r>
            <w:r>
              <w:br/>
            </w:r>
            <w:r>
              <w:rPr>
                <w:rFonts w:ascii="Times New Roman"/>
                <w:b w:val="false"/>
                <w:i w:val="false"/>
                <w:color w:val="000000"/>
                <w:sz w:val="20"/>
              </w:rPr>
              <w:t>
2) общешахтные и
</w:t>
            </w:r>
            <w:r>
              <w:br/>
            </w:r>
            <w:r>
              <w:rPr>
                <w:rFonts w:ascii="Times New Roman"/>
                <w:b w:val="false"/>
                <w:i w:val="false"/>
                <w:color w:val="000000"/>
                <w:sz w:val="20"/>
              </w:rPr>
              <w:t>
прочие;
</w:t>
            </w:r>
            <w:r>
              <w:br/>
            </w:r>
            <w:r>
              <w:rPr>
                <w:rFonts w:ascii="Times New Roman"/>
                <w:b w:val="false"/>
                <w:i w:val="false"/>
                <w:color w:val="000000"/>
                <w:sz w:val="20"/>
              </w:rPr>
              <w:t>
3) проектно-
</w:t>
            </w:r>
            <w:r>
              <w:br/>
            </w:r>
            <w:r>
              <w:rPr>
                <w:rFonts w:ascii="Times New Roman"/>
                <w:b w:val="false"/>
                <w:i w:val="false"/>
                <w:color w:val="000000"/>
                <w:sz w:val="20"/>
              </w:rPr>
              <w:t>
изыскательские
</w:t>
            </w:r>
            <w:r>
              <w:br/>
            </w:r>
            <w:r>
              <w:rPr>
                <w:rFonts w:ascii="Times New Roman"/>
                <w:b w:val="false"/>
                <w:i w:val="false"/>
                <w:color w:val="000000"/>
                <w:sz w:val="20"/>
              </w:rPr>
              <w:t>
работы.
</w:t>
            </w:r>
            <w:r>
              <w:br/>
            </w:r>
            <w:r>
              <w:rPr>
                <w:rFonts w:ascii="Times New Roman"/>
                <w:b w:val="false"/>
                <w:i w:val="false"/>
                <w:color w:val="000000"/>
                <w:sz w:val="20"/>
              </w:rPr>
              <w:t>
3. Закрытие шах-
</w:t>
            </w:r>
            <w:r>
              <w:br/>
            </w:r>
            <w:r>
              <w:rPr>
                <w:rFonts w:ascii="Times New Roman"/>
                <w:b w:val="false"/>
                <w:i w:val="false"/>
                <w:color w:val="000000"/>
                <w:sz w:val="20"/>
              </w:rPr>
              <w:t>
ты N№3 АООТ "Ка-
</w:t>
            </w:r>
            <w:r>
              <w:br/>
            </w:r>
            <w:r>
              <w:rPr>
                <w:rFonts w:ascii="Times New Roman"/>
                <w:b w:val="false"/>
                <w:i w:val="false"/>
                <w:color w:val="000000"/>
                <w:sz w:val="20"/>
              </w:rPr>
              <w:t>
рагандакомир":
</w:t>
            </w:r>
            <w:r>
              <w:br/>
            </w:r>
            <w:r>
              <w:rPr>
                <w:rFonts w:ascii="Times New Roman"/>
                <w:b w:val="false"/>
                <w:i w:val="false"/>
                <w:color w:val="000000"/>
                <w:sz w:val="20"/>
              </w:rPr>
              <w:t>
1) проведение
</w:t>
            </w:r>
            <w:r>
              <w:br/>
            </w:r>
            <w:r>
              <w:rPr>
                <w:rFonts w:ascii="Times New Roman"/>
                <w:b w:val="false"/>
                <w:i w:val="false"/>
                <w:color w:val="000000"/>
                <w:sz w:val="20"/>
              </w:rPr>
              <w:t>
ликвидационных
</w:t>
            </w:r>
            <w:r>
              <w:br/>
            </w:r>
            <w:r>
              <w:rPr>
                <w:rFonts w:ascii="Times New Roman"/>
                <w:b w:val="false"/>
                <w:i w:val="false"/>
                <w:color w:val="000000"/>
                <w:sz w:val="20"/>
              </w:rPr>
              <w:t>
работ;
</w:t>
            </w:r>
            <w:r>
              <w:br/>
            </w:r>
            <w:r>
              <w:rPr>
                <w:rFonts w:ascii="Times New Roman"/>
                <w:b w:val="false"/>
                <w:i w:val="false"/>
                <w:color w:val="000000"/>
                <w:sz w:val="20"/>
              </w:rPr>
              <w:t>
2) общешахтные
</w:t>
            </w:r>
            <w:r>
              <w:br/>
            </w:r>
            <w:r>
              <w:rPr>
                <w:rFonts w:ascii="Times New Roman"/>
                <w:b w:val="false"/>
                <w:i w:val="false"/>
                <w:color w:val="000000"/>
                <w:sz w:val="20"/>
              </w:rPr>
              <w:t>
и прочие;
</w:t>
            </w:r>
            <w:r>
              <w:br/>
            </w:r>
            <w:r>
              <w:rPr>
                <w:rFonts w:ascii="Times New Roman"/>
                <w:b w:val="false"/>
                <w:i w:val="false"/>
                <w:color w:val="000000"/>
                <w:sz w:val="20"/>
              </w:rPr>
              <w:t>
3) проектно-
</w:t>
            </w:r>
            <w:r>
              <w:br/>
            </w:r>
            <w:r>
              <w:rPr>
                <w:rFonts w:ascii="Times New Roman"/>
                <w:b w:val="false"/>
                <w:i w:val="false"/>
                <w:color w:val="000000"/>
                <w:sz w:val="20"/>
              </w:rPr>
              <w:t>
изыскательские
</w:t>
            </w:r>
            <w:r>
              <w:br/>
            </w:r>
            <w:r>
              <w:rPr>
                <w:rFonts w:ascii="Times New Roman"/>
                <w:b w:val="false"/>
                <w:i w:val="false"/>
                <w:color w:val="000000"/>
                <w:sz w:val="20"/>
              </w:rPr>
              <w:t>
заботы.
</w:t>
            </w:r>
            <w:r>
              <w:br/>
            </w:r>
            <w:r>
              <w:rPr>
                <w:rFonts w:ascii="Times New Roman"/>
                <w:b w:val="false"/>
                <w:i w:val="false"/>
                <w:color w:val="000000"/>
                <w:sz w:val="20"/>
              </w:rPr>
              <w:t>
4. Закрытие
</w:t>
            </w:r>
            <w:r>
              <w:br/>
            </w:r>
            <w:r>
              <w:rPr>
                <w:rFonts w:ascii="Times New Roman"/>
                <w:b w:val="false"/>
                <w:i w:val="false"/>
                <w:color w:val="000000"/>
                <w:sz w:val="20"/>
              </w:rPr>
              <w:t>
шахты N 1 ТОО
</w:t>
            </w:r>
            <w:r>
              <w:br/>
            </w:r>
            <w:r>
              <w:rPr>
                <w:rFonts w:ascii="Times New Roman"/>
                <w:b w:val="false"/>
                <w:i w:val="false"/>
                <w:color w:val="000000"/>
                <w:sz w:val="20"/>
              </w:rPr>
              <w:t>
"Арман":
</w:t>
            </w:r>
            <w:r>
              <w:br/>
            </w:r>
            <w:r>
              <w:rPr>
                <w:rFonts w:ascii="Times New Roman"/>
                <w:b w:val="false"/>
                <w:i w:val="false"/>
                <w:color w:val="000000"/>
                <w:sz w:val="20"/>
              </w:rPr>
              <w:t>
1) проведение
</w:t>
            </w:r>
            <w:r>
              <w:br/>
            </w:r>
            <w:r>
              <w:rPr>
                <w:rFonts w:ascii="Times New Roman"/>
                <w:b w:val="false"/>
                <w:i w:val="false"/>
                <w:color w:val="000000"/>
                <w:sz w:val="20"/>
              </w:rPr>
              <w:t>
ликвидационных
</w:t>
            </w:r>
            <w:r>
              <w:br/>
            </w:r>
            <w:r>
              <w:rPr>
                <w:rFonts w:ascii="Times New Roman"/>
                <w:b w:val="false"/>
                <w:i w:val="false"/>
                <w:color w:val="000000"/>
                <w:sz w:val="20"/>
              </w:rPr>
              <w:t>
работ;
</w:t>
            </w:r>
            <w:r>
              <w:br/>
            </w:r>
            <w:r>
              <w:rPr>
                <w:rFonts w:ascii="Times New Roman"/>
                <w:b w:val="false"/>
                <w:i w:val="false"/>
                <w:color w:val="000000"/>
                <w:sz w:val="20"/>
              </w:rPr>
              <w:t>
2) общешахтные и
</w:t>
            </w:r>
            <w:r>
              <w:br/>
            </w:r>
            <w:r>
              <w:rPr>
                <w:rFonts w:ascii="Times New Roman"/>
                <w:b w:val="false"/>
                <w:i w:val="false"/>
                <w:color w:val="000000"/>
                <w:sz w:val="20"/>
              </w:rPr>
              <w:t>
прочие;
</w:t>
            </w:r>
            <w:r>
              <w:br/>
            </w:r>
            <w:r>
              <w:rPr>
                <w:rFonts w:ascii="Times New Roman"/>
                <w:b w:val="false"/>
                <w:i w:val="false"/>
                <w:color w:val="000000"/>
                <w:sz w:val="20"/>
              </w:rPr>
              <w:t>
3) проектно-
</w:t>
            </w:r>
            <w:r>
              <w:br/>
            </w:r>
            <w:r>
              <w:rPr>
                <w:rFonts w:ascii="Times New Roman"/>
                <w:b w:val="false"/>
                <w:i w:val="false"/>
                <w:color w:val="000000"/>
                <w:sz w:val="20"/>
              </w:rPr>
              <w:t>
изыскательские
</w:t>
            </w:r>
            <w:r>
              <w:br/>
            </w:r>
            <w:r>
              <w:rPr>
                <w:rFonts w:ascii="Times New Roman"/>
                <w:b w:val="false"/>
                <w:i w:val="false"/>
                <w:color w:val="000000"/>
                <w:sz w:val="20"/>
              </w:rPr>
              <w:t>
работы.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Январь-декабрь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энергетики и минеральных ресурсов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bl>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w:t>
      </w:r>
      <w:r>
        <w:br/>
      </w:r>
      <w:r>
        <w:rPr>
          <w:rFonts w:ascii="Times New Roman"/>
          <w:b w:val="false"/>
          <w:i w:val="false"/>
          <w:color w:val="000000"/>
          <w:sz w:val="28"/>
        </w:rPr>
        <w:t>
Прямой результат: продолжение ликвидационных работ по четырем шахтам в соответствии с проектами с объемом выполненных ликвидационных работ по шахтам с начала их закрытия: шахта N 1 АООТ "Карагандакомир" - 45,2 %; N 2 АООТ "Карагандакомир" - 62,7 %; N 3 АООТ "Карагандакомир" - 41,1 %; полная ликвидация шахты N 1 ТОО "Арман".
</w:t>
      </w:r>
    </w:p>
    <w:p>
      <w:pPr>
        <w:spacing w:after="0"/>
        <w:ind w:left="0"/>
        <w:jc w:val="both"/>
      </w:pPr>
      <w:r>
        <w:rPr>
          <w:rFonts w:ascii="Times New Roman"/>
          <w:b w:val="false"/>
          <w:i w:val="false"/>
          <w:color w:val="000000"/>
          <w:sz w:val="28"/>
        </w:rPr>
        <w:t>
Конечный результат: площадь рекультивированных земель, переданных местным исполнительным органам по Акту в 2007 году - 56,1 га и с начала реализации программы - 3097 га.
</w:t>
      </w:r>
    </w:p>
    <w:p>
      <w:pPr>
        <w:spacing w:after="0"/>
        <w:ind w:left="0"/>
        <w:jc w:val="both"/>
      </w:pPr>
      <w:r>
        <w:rPr>
          <w:rFonts w:ascii="Times New Roman"/>
          <w:b w:val="false"/>
          <w:i w:val="false"/>
          <w:color w:val="000000"/>
          <w:sz w:val="28"/>
        </w:rPr>
        <w:t>
Финансово-экономический результат: финансирование работ осуществляется в соответствии с утвержденными проектно-сметными документами; возврат земель в хозяйственный оборот.
</w:t>
      </w:r>
    </w:p>
    <w:p>
      <w:pPr>
        <w:spacing w:after="0"/>
        <w:ind w:left="0"/>
        <w:jc w:val="both"/>
      </w:pPr>
      <w:r>
        <w:rPr>
          <w:rFonts w:ascii="Times New Roman"/>
          <w:b w:val="false"/>
          <w:i w:val="false"/>
          <w:color w:val="000000"/>
          <w:sz w:val="28"/>
        </w:rPr>
        <w:t>
Своевременность: в соответствии с календарным планом работ.
</w:t>
      </w:r>
    </w:p>
    <w:p>
      <w:pPr>
        <w:spacing w:after="0"/>
        <w:ind w:left="0"/>
        <w:jc w:val="both"/>
      </w:pPr>
      <w:r>
        <w:rPr>
          <w:rFonts w:ascii="Times New Roman"/>
          <w:b w:val="false"/>
          <w:i w:val="false"/>
          <w:color w:val="000000"/>
          <w:sz w:val="28"/>
        </w:rPr>
        <w:t>
Качество: выполнение работ в соответствии с проектно-сметной документацией.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340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231 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Министерство энергетики и минеральных ресурсов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010 "Развитие топливно-энергетического комплекса"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59920 тысяч тенге (пятьдесят девять миллионов девятьсот двадцать тысяч тенге).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в редакции постановления Правительства РК от 6 ноября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статья 8 </w:t>
      </w:r>
      <w:r>
        <w:rPr>
          <w:rFonts w:ascii="Times New Roman"/>
          <w:b w:val="false"/>
          <w:i w:val="false"/>
          <w:color w:val="000000"/>
          <w:sz w:val="28"/>
        </w:rPr>
        <w:t>
 Закона Республики Казахстан от 14 апреля 1997 года "Об использовании атомной энергии"; 
</w:t>
      </w:r>
      <w:r>
        <w:rPr>
          <w:rFonts w:ascii="Times New Roman"/>
          <w:b w:val="false"/>
          <w:i w:val="false"/>
          <w:color w:val="000000"/>
          <w:sz w:val="28"/>
        </w:rPr>
        <w:t xml:space="preserve"> статьи 7 </w:t>
      </w:r>
      <w:r>
        <w:rPr>
          <w:rFonts w:ascii="Times New Roman"/>
          <w:b w:val="false"/>
          <w:i w:val="false"/>
          <w:color w:val="000000"/>
          <w:sz w:val="28"/>
        </w:rPr>
        <w:t>
, 
</w:t>
      </w:r>
      <w:r>
        <w:rPr>
          <w:rFonts w:ascii="Times New Roman"/>
          <w:b w:val="false"/>
          <w:i w:val="false"/>
          <w:color w:val="000000"/>
          <w:sz w:val="28"/>
        </w:rPr>
        <w:t xml:space="preserve"> 11 Закона </w:t>
      </w:r>
      <w:r>
        <w:rPr>
          <w:rFonts w:ascii="Times New Roman"/>
          <w:b w:val="false"/>
          <w:i w:val="false"/>
          <w:color w:val="000000"/>
          <w:sz w:val="28"/>
        </w:rPr>
        <w:t>
 Республики Казахстан от 25 декабря 1997 года "Об энергосбережении", 
</w:t>
      </w:r>
      <w:r>
        <w:rPr>
          <w:rFonts w:ascii="Times New Roman"/>
          <w:b w:val="false"/>
          <w:i w:val="false"/>
          <w:color w:val="000000"/>
          <w:sz w:val="28"/>
        </w:rPr>
        <w:t xml:space="preserve"> статья 5 </w:t>
      </w:r>
      <w:r>
        <w:rPr>
          <w:rFonts w:ascii="Times New Roman"/>
          <w:b w:val="false"/>
          <w:i w:val="false"/>
          <w:color w:val="000000"/>
          <w:sz w:val="28"/>
        </w:rPr>
        <w:t>
 Закона Республики Казахстан от 9 июля 2004 года "Об электроэнергетике"; статьи 
</w:t>
      </w:r>
      <w:r>
        <w:rPr>
          <w:rFonts w:ascii="Times New Roman"/>
          <w:b w:val="false"/>
          <w:i w:val="false"/>
          <w:color w:val="000000"/>
          <w:sz w:val="28"/>
        </w:rPr>
        <w:t xml:space="preserve"> 18, </w:t>
      </w:r>
      <w:r>
        <w:rPr>
          <w:rFonts w:ascii="Times New Roman"/>
          <w:b w:val="false"/>
          <w:i w:val="false"/>
          <w:color w:val="000000"/>
          <w:sz w:val="28"/>
        </w:rPr>
        <w:t>
</w:t>
      </w:r>
      <w:r>
        <w:rPr>
          <w:rFonts w:ascii="Times New Roman"/>
          <w:b w:val="false"/>
          <w:i w:val="false"/>
          <w:color w:val="000000"/>
          <w:sz w:val="28"/>
        </w:rPr>
        <w:t xml:space="preserve"> 21, </w:t>
      </w:r>
      <w:r>
        <w:rPr>
          <w:rFonts w:ascii="Times New Roman"/>
          <w:b w:val="false"/>
          <w:i w:val="false"/>
          <w:color w:val="000000"/>
          <w:sz w:val="28"/>
        </w:rPr>
        <w:t>
</w:t>
      </w:r>
      <w:r>
        <w:rPr>
          <w:rFonts w:ascii="Times New Roman"/>
          <w:b w:val="false"/>
          <w:i w:val="false"/>
          <w:color w:val="000000"/>
          <w:sz w:val="28"/>
        </w:rPr>
        <w:t xml:space="preserve"> 22, </w:t>
      </w:r>
      <w:r>
        <w:rPr>
          <w:rFonts w:ascii="Times New Roman"/>
          <w:b w:val="false"/>
          <w:i w:val="false"/>
          <w:color w:val="000000"/>
          <w:sz w:val="28"/>
        </w:rPr>
        <w:t>
</w:t>
      </w:r>
      <w:r>
        <w:rPr>
          <w:rFonts w:ascii="Times New Roman"/>
          <w:b w:val="false"/>
          <w:i w:val="false"/>
          <w:color w:val="000000"/>
          <w:sz w:val="28"/>
        </w:rPr>
        <w:t xml:space="preserve"> 26 Закона </w:t>
      </w:r>
      <w:r>
        <w:rPr>
          <w:rFonts w:ascii="Times New Roman"/>
          <w:b w:val="false"/>
          <w:i w:val="false"/>
          <w:color w:val="000000"/>
          <w:sz w:val="28"/>
        </w:rPr>
        <w:t>
 Республики Казахстан от 9 ноября 2004 года "О техническом регулировании";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от 20 августа 2002 года N 926 "О Концепции развития урановой промышленности и атомной энергетики Республики Казахстан на 2002-2030 годы".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1) создание условий для повышения качества и конкурентоспособности угольной продукции и перехода угольной отрасли на международные стандарты;
</w:t>
      </w:r>
      <w:r>
        <w:br/>
      </w:r>
      <w:r>
        <w:rPr>
          <w:rFonts w:ascii="Times New Roman"/>
          <w:b w:val="false"/>
          <w:i w:val="false"/>
          <w:color w:val="000000"/>
          <w:sz w:val="28"/>
        </w:rPr>
        <w:t>
2) создание системы постоянного контроля за качеством электрической и тепловой энергии в Республике Казахстан, обеспечение надежности энергоснабжения и безопасности при эксплуатации установок энерго предприятиями;
</w:t>
      </w:r>
      <w:r>
        <w:br/>
      </w:r>
      <w:r>
        <w:rPr>
          <w:rFonts w:ascii="Times New Roman"/>
          <w:b w:val="false"/>
          <w:i w:val="false"/>
          <w:color w:val="000000"/>
          <w:sz w:val="28"/>
        </w:rPr>
        <w:t>
3) создание системы постоянного надзора за использованием атомной энергии.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1) гармонизация нормативных документов угольной отрасли с международными требованиями;
</w:t>
      </w:r>
      <w:r>
        <w:br/>
      </w:r>
      <w:r>
        <w:rPr>
          <w:rFonts w:ascii="Times New Roman"/>
          <w:b w:val="false"/>
          <w:i w:val="false"/>
          <w:color w:val="000000"/>
          <w:sz w:val="28"/>
        </w:rPr>
        <w:t>
2) разработка и пересмотр нормативно-технических документов в области электроэнергетики;
</w:t>
      </w:r>
      <w:r>
        <w:br/>
      </w:r>
      <w:r>
        <w:rPr>
          <w:rFonts w:ascii="Times New Roman"/>
          <w:b w:val="false"/>
          <w:i w:val="false"/>
          <w:color w:val="000000"/>
          <w:sz w:val="28"/>
        </w:rPr>
        <w:t>
3) разработка нормативно-технических документов по расследованию и учету нарушений, на объектах использования атомной энергии.
</w:t>
      </w:r>
      <w:r>
        <w:br/>
      </w:r>
      <w:r>
        <w:rPr>
          <w:rFonts w:ascii="Times New Roman"/>
          <w:b w:val="false"/>
          <w:i w:val="false"/>
          <w:color w:val="000000"/>
          <w:sz w:val="28"/>
        </w:rPr>
        <w:t>
</w:t>
      </w:r>
      <w:r>
        <w:rPr>
          <w:rFonts w:ascii="Times New Roman"/>
          <w:b/>
          <w:i w:val="false"/>
          <w:color w:val="000000"/>
          <w:sz w:val="28"/>
        </w:rPr>
        <w:t>
6.
</w:t>
      </w:r>
      <w:r>
        <w:rPr>
          <w:rFonts w:ascii="Times New Roman"/>
          <w:b w:val="false"/>
          <w:i w:val="false"/>
          <w:color w:val="000000"/>
          <w:sz w:val="28"/>
        </w:rPr>
        <w:t>
</w:t>
      </w:r>
      <w:r>
        <w:rPr>
          <w:rFonts w:ascii="Times New Roman"/>
          <w:b/>
          <w:i w:val="false"/>
          <w:color w:val="000000"/>
          <w:sz w:val="28"/>
        </w:rPr>
        <w:t>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953"/>
        <w:gridCol w:w="1033"/>
        <w:gridCol w:w="2713"/>
        <w:gridCol w:w="3593"/>
        <w:gridCol w:w="1593"/>
        <w:gridCol w:w="2733"/>
      </w:tblGrid>
      <w:tr>
        <w:trPr>
          <w:trHeight w:val="1035" w:hRule="atLeast"/>
        </w:trPr>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
</w:t>
            </w:r>
            <w:r>
              <w:br/>
            </w:r>
            <w:r>
              <w:rPr>
                <w:rFonts w:ascii="Times New Roman"/>
                <w:b w:val="false"/>
                <w:i w:val="false"/>
                <w:color w:val="000000"/>
                <w:sz w:val="20"/>
              </w:rPr>
              <w:t>
граммы)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p>
            <w:pPr>
              <w:spacing w:after="20"/>
              <w:ind w:left="20"/>
              <w:jc w:val="both"/>
            </w:pP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Ответственные
</w:t>
            </w:r>
            <w:r>
              <w:br/>
            </w:r>
            <w:r>
              <w:rPr>
                <w:rFonts w:ascii="Times New Roman"/>
                <w:b w:val="false"/>
                <w:i w:val="false"/>
                <w:color w:val="000000"/>
                <w:sz w:val="20"/>
              </w:rPr>
              <w:t>
исполнители
</w:t>
            </w:r>
          </w:p>
        </w:tc>
      </w:tr>
      <w:tr>
        <w:trPr>
          <w:trHeight w:val="90" w:hRule="atLeast"/>
        </w:trPr>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1035" w:hRule="atLeast"/>
        </w:trPr>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w:t>
            </w:r>
            <w:r>
              <w:br/>
            </w:r>
            <w:r>
              <w:rPr>
                <w:rFonts w:ascii="Times New Roman"/>
                <w:b w:val="false"/>
                <w:i w:val="false"/>
                <w:color w:val="000000"/>
                <w:sz w:val="20"/>
              </w:rPr>
              <w:t>
топливно-
</w:t>
            </w:r>
            <w:r>
              <w:br/>
            </w:r>
            <w:r>
              <w:rPr>
                <w:rFonts w:ascii="Times New Roman"/>
                <w:b w:val="false"/>
                <w:i w:val="false"/>
                <w:color w:val="000000"/>
                <w:sz w:val="20"/>
              </w:rPr>
              <w:t>
энергетичес-
</w:t>
            </w:r>
            <w:r>
              <w:br/>
            </w:r>
            <w:r>
              <w:rPr>
                <w:rFonts w:ascii="Times New Roman"/>
                <w:b w:val="false"/>
                <w:i w:val="false"/>
                <w:color w:val="000000"/>
                <w:sz w:val="20"/>
              </w:rPr>
              <w:t>
кого
</w:t>
            </w:r>
            <w:r>
              <w:br/>
            </w:r>
            <w:r>
              <w:rPr>
                <w:rFonts w:ascii="Times New Roman"/>
                <w:b w:val="false"/>
                <w:i w:val="false"/>
                <w:color w:val="000000"/>
                <w:sz w:val="20"/>
              </w:rPr>
              <w:t>
комплекса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515" w:hRule="atLeast"/>
        </w:trPr>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w:t>
            </w:r>
            <w:r>
              <w:br/>
            </w:r>
            <w:r>
              <w:rPr>
                <w:rFonts w:ascii="Times New Roman"/>
                <w:b w:val="false"/>
                <w:i w:val="false"/>
                <w:color w:val="000000"/>
                <w:sz w:val="20"/>
              </w:rPr>
              <w:t>
перехода
</w:t>
            </w:r>
            <w:r>
              <w:br/>
            </w:r>
            <w:r>
              <w:rPr>
                <w:rFonts w:ascii="Times New Roman"/>
                <w:b w:val="false"/>
                <w:i w:val="false"/>
                <w:color w:val="000000"/>
                <w:sz w:val="20"/>
              </w:rPr>
              <w:t>
угольной
</w:t>
            </w:r>
            <w:r>
              <w:br/>
            </w:r>
            <w:r>
              <w:rPr>
                <w:rFonts w:ascii="Times New Roman"/>
                <w:b w:val="false"/>
                <w:i w:val="false"/>
                <w:color w:val="000000"/>
                <w:sz w:val="20"/>
              </w:rPr>
              <w:t>
отрасли на
</w:t>
            </w:r>
            <w:r>
              <w:br/>
            </w:r>
            <w:r>
              <w:rPr>
                <w:rFonts w:ascii="Times New Roman"/>
                <w:b w:val="false"/>
                <w:i w:val="false"/>
                <w:color w:val="000000"/>
                <w:sz w:val="20"/>
              </w:rPr>
              <w:t>
международ-
</w:t>
            </w:r>
            <w:r>
              <w:br/>
            </w:r>
            <w:r>
              <w:rPr>
                <w:rFonts w:ascii="Times New Roman"/>
                <w:b w:val="false"/>
                <w:i w:val="false"/>
                <w:color w:val="000000"/>
                <w:sz w:val="20"/>
              </w:rPr>
              <w:t>
ные стандар-
</w:t>
            </w:r>
            <w:r>
              <w:br/>
            </w:r>
            <w:r>
              <w:rPr>
                <w:rFonts w:ascii="Times New Roman"/>
                <w:b w:val="false"/>
                <w:i w:val="false"/>
                <w:color w:val="000000"/>
                <w:sz w:val="20"/>
              </w:rPr>
              <w:t>
ты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Разработка
</w:t>
            </w:r>
            <w:r>
              <w:br/>
            </w:r>
            <w:r>
              <w:rPr>
                <w:rFonts w:ascii="Times New Roman"/>
                <w:b w:val="false"/>
                <w:i w:val="false"/>
                <w:color w:val="000000"/>
                <w:sz w:val="20"/>
              </w:rPr>
              <w:t>
государственных
</w:t>
            </w:r>
            <w:r>
              <w:br/>
            </w:r>
            <w:r>
              <w:rPr>
                <w:rFonts w:ascii="Times New Roman"/>
                <w:b w:val="false"/>
                <w:i w:val="false"/>
                <w:color w:val="000000"/>
                <w:sz w:val="20"/>
              </w:rPr>
              <w:t>
стандартов:
</w:t>
            </w:r>
            <w:r>
              <w:br/>
            </w:r>
            <w:r>
              <w:rPr>
                <w:rFonts w:ascii="Times New Roman"/>
                <w:b w:val="false"/>
                <w:i w:val="false"/>
                <w:color w:val="000000"/>
                <w:sz w:val="20"/>
              </w:rPr>
              <w:t>
1). СТ РК Угли
</w:t>
            </w:r>
            <w:r>
              <w:br/>
            </w:r>
            <w:r>
              <w:rPr>
                <w:rFonts w:ascii="Times New Roman"/>
                <w:b w:val="false"/>
                <w:i w:val="false"/>
                <w:color w:val="000000"/>
                <w:sz w:val="20"/>
              </w:rPr>
              <w:t>
Казахстана для
</w:t>
            </w:r>
            <w:r>
              <w:br/>
            </w:r>
            <w:r>
              <w:rPr>
                <w:rFonts w:ascii="Times New Roman"/>
                <w:b w:val="false"/>
                <w:i w:val="false"/>
                <w:color w:val="000000"/>
                <w:sz w:val="20"/>
              </w:rPr>
              <w:t>
пылевидного
</w:t>
            </w:r>
            <w:r>
              <w:br/>
            </w:r>
            <w:r>
              <w:rPr>
                <w:rFonts w:ascii="Times New Roman"/>
                <w:b w:val="false"/>
                <w:i w:val="false"/>
                <w:color w:val="000000"/>
                <w:sz w:val="20"/>
              </w:rPr>
              <w:t>
сжигания.
</w:t>
            </w:r>
            <w:r>
              <w:br/>
            </w:r>
            <w:r>
              <w:rPr>
                <w:rFonts w:ascii="Times New Roman"/>
                <w:b w:val="false"/>
                <w:i w:val="false"/>
                <w:color w:val="000000"/>
                <w:sz w:val="20"/>
              </w:rPr>
              <w:t>
Общие технические
</w:t>
            </w:r>
            <w:r>
              <w:br/>
            </w:r>
            <w:r>
              <w:rPr>
                <w:rFonts w:ascii="Times New Roman"/>
                <w:b w:val="false"/>
                <w:i w:val="false"/>
                <w:color w:val="000000"/>
                <w:sz w:val="20"/>
              </w:rPr>
              <w:t>
требования.
</w:t>
            </w:r>
            <w:r>
              <w:br/>
            </w:r>
            <w:r>
              <w:rPr>
                <w:rFonts w:ascii="Times New Roman"/>
                <w:b w:val="false"/>
                <w:i w:val="false"/>
                <w:color w:val="000000"/>
                <w:sz w:val="20"/>
              </w:rPr>
              <w:t>
2). СТ РК Угли
</w:t>
            </w:r>
            <w:r>
              <w:br/>
            </w:r>
            <w:r>
              <w:rPr>
                <w:rFonts w:ascii="Times New Roman"/>
                <w:b w:val="false"/>
                <w:i w:val="false"/>
                <w:color w:val="000000"/>
                <w:sz w:val="20"/>
              </w:rPr>
              <w:t>
Казахстана для
</w:t>
            </w:r>
            <w:r>
              <w:br/>
            </w:r>
            <w:r>
              <w:rPr>
                <w:rFonts w:ascii="Times New Roman"/>
                <w:b w:val="false"/>
                <w:i w:val="false"/>
                <w:color w:val="000000"/>
                <w:sz w:val="20"/>
              </w:rPr>
              <w:t>
коксования.
</w:t>
            </w:r>
            <w:r>
              <w:br/>
            </w:r>
            <w:r>
              <w:rPr>
                <w:rFonts w:ascii="Times New Roman"/>
                <w:b w:val="false"/>
                <w:i w:val="false"/>
                <w:color w:val="000000"/>
                <w:sz w:val="20"/>
              </w:rPr>
              <w:t>
Общие технические
</w:t>
            </w:r>
            <w:r>
              <w:br/>
            </w:r>
            <w:r>
              <w:rPr>
                <w:rFonts w:ascii="Times New Roman"/>
                <w:b w:val="false"/>
                <w:i w:val="false"/>
                <w:color w:val="000000"/>
                <w:sz w:val="20"/>
              </w:rPr>
              <w:t>
требования.
</w:t>
            </w:r>
            <w:r>
              <w:br/>
            </w:r>
            <w:r>
              <w:rPr>
                <w:rFonts w:ascii="Times New Roman"/>
                <w:b w:val="false"/>
                <w:i w:val="false"/>
                <w:color w:val="000000"/>
                <w:sz w:val="20"/>
              </w:rPr>
              <w:t>
3). СТ РК Угли
</w:t>
            </w:r>
            <w:r>
              <w:br/>
            </w:r>
            <w:r>
              <w:rPr>
                <w:rFonts w:ascii="Times New Roman"/>
                <w:b w:val="false"/>
                <w:i w:val="false"/>
                <w:color w:val="000000"/>
                <w:sz w:val="20"/>
              </w:rPr>
              <w:t>
Казахстана для
</w:t>
            </w:r>
            <w:r>
              <w:br/>
            </w:r>
            <w:r>
              <w:rPr>
                <w:rFonts w:ascii="Times New Roman"/>
                <w:b w:val="false"/>
                <w:i w:val="false"/>
                <w:color w:val="000000"/>
                <w:sz w:val="20"/>
              </w:rPr>
              <w:t>
производства
</w:t>
            </w:r>
            <w:r>
              <w:br/>
            </w:r>
            <w:r>
              <w:rPr>
                <w:rFonts w:ascii="Times New Roman"/>
                <w:b w:val="false"/>
                <w:i w:val="false"/>
                <w:color w:val="000000"/>
                <w:sz w:val="20"/>
              </w:rPr>
              <w:t>
цемента.
</w:t>
            </w:r>
            <w:r>
              <w:br/>
            </w:r>
            <w:r>
              <w:rPr>
                <w:rFonts w:ascii="Times New Roman"/>
                <w:b w:val="false"/>
                <w:i w:val="false"/>
                <w:color w:val="000000"/>
                <w:sz w:val="20"/>
              </w:rPr>
              <w:t>
Общие технические
</w:t>
            </w:r>
            <w:r>
              <w:br/>
            </w:r>
            <w:r>
              <w:rPr>
                <w:rFonts w:ascii="Times New Roman"/>
                <w:b w:val="false"/>
                <w:i w:val="false"/>
                <w:color w:val="000000"/>
                <w:sz w:val="20"/>
              </w:rPr>
              <w:t>
требования.
</w:t>
            </w:r>
            <w:r>
              <w:br/>
            </w:r>
            <w:r>
              <w:rPr>
                <w:rFonts w:ascii="Times New Roman"/>
                <w:b w:val="false"/>
                <w:i w:val="false"/>
                <w:color w:val="000000"/>
                <w:sz w:val="20"/>
              </w:rPr>
              <w:t>
4). СТ РК Угли
</w:t>
            </w:r>
            <w:r>
              <w:br/>
            </w:r>
            <w:r>
              <w:rPr>
                <w:rFonts w:ascii="Times New Roman"/>
                <w:b w:val="false"/>
                <w:i w:val="false"/>
                <w:color w:val="000000"/>
                <w:sz w:val="20"/>
              </w:rPr>
              <w:t>
Казахстана для
</w:t>
            </w:r>
            <w:r>
              <w:br/>
            </w:r>
            <w:r>
              <w:rPr>
                <w:rFonts w:ascii="Times New Roman"/>
                <w:b w:val="false"/>
                <w:i w:val="false"/>
                <w:color w:val="000000"/>
                <w:sz w:val="20"/>
              </w:rPr>
              <w:t>
производства
</w:t>
            </w:r>
            <w:r>
              <w:br/>
            </w:r>
            <w:r>
              <w:rPr>
                <w:rFonts w:ascii="Times New Roman"/>
                <w:b w:val="false"/>
                <w:i w:val="false"/>
                <w:color w:val="000000"/>
                <w:sz w:val="20"/>
              </w:rPr>
              <w:t>
извести.
</w:t>
            </w:r>
            <w:r>
              <w:br/>
            </w:r>
            <w:r>
              <w:rPr>
                <w:rFonts w:ascii="Times New Roman"/>
                <w:b w:val="false"/>
                <w:i w:val="false"/>
                <w:color w:val="000000"/>
                <w:sz w:val="20"/>
              </w:rPr>
              <w:t>
Общие технические
</w:t>
            </w:r>
            <w:r>
              <w:br/>
            </w:r>
            <w:r>
              <w:rPr>
                <w:rFonts w:ascii="Times New Roman"/>
                <w:b w:val="false"/>
                <w:i w:val="false"/>
                <w:color w:val="000000"/>
                <w:sz w:val="20"/>
              </w:rPr>
              <w:t>
требования.
</w:t>
            </w:r>
            <w:r>
              <w:br/>
            </w:r>
            <w:r>
              <w:rPr>
                <w:rFonts w:ascii="Times New Roman"/>
                <w:b w:val="false"/>
                <w:i w:val="false"/>
                <w:color w:val="000000"/>
                <w:sz w:val="20"/>
              </w:rPr>
              <w:t>
5). СТ РК Угли
</w:t>
            </w:r>
            <w:r>
              <w:br/>
            </w:r>
            <w:r>
              <w:rPr>
                <w:rFonts w:ascii="Times New Roman"/>
                <w:b w:val="false"/>
                <w:i w:val="false"/>
                <w:color w:val="000000"/>
                <w:sz w:val="20"/>
              </w:rPr>
              <w:t>
Казахстана для
</w:t>
            </w:r>
            <w:r>
              <w:br/>
            </w:r>
            <w:r>
              <w:rPr>
                <w:rFonts w:ascii="Times New Roman"/>
                <w:b w:val="false"/>
                <w:i w:val="false"/>
                <w:color w:val="000000"/>
                <w:sz w:val="20"/>
              </w:rPr>
              <w:t>
производства
</w:t>
            </w:r>
            <w:r>
              <w:br/>
            </w:r>
            <w:r>
              <w:rPr>
                <w:rFonts w:ascii="Times New Roman"/>
                <w:b w:val="false"/>
                <w:i w:val="false"/>
                <w:color w:val="000000"/>
                <w:sz w:val="20"/>
              </w:rPr>
              <w:t>
кирпича.
</w:t>
            </w:r>
            <w:r>
              <w:br/>
            </w:r>
            <w:r>
              <w:rPr>
                <w:rFonts w:ascii="Times New Roman"/>
                <w:b w:val="false"/>
                <w:i w:val="false"/>
                <w:color w:val="000000"/>
                <w:sz w:val="20"/>
              </w:rPr>
              <w:t>
Общие технические
</w:t>
            </w:r>
            <w:r>
              <w:br/>
            </w:r>
            <w:r>
              <w:rPr>
                <w:rFonts w:ascii="Times New Roman"/>
                <w:b w:val="false"/>
                <w:i w:val="false"/>
                <w:color w:val="000000"/>
                <w:sz w:val="20"/>
              </w:rPr>
              <w:t>
требования.
</w:t>
            </w:r>
            <w:r>
              <w:br/>
            </w:r>
            <w:r>
              <w:rPr>
                <w:rFonts w:ascii="Times New Roman"/>
                <w:b w:val="false"/>
                <w:i w:val="false"/>
                <w:color w:val="000000"/>
                <w:sz w:val="20"/>
              </w:rPr>
              <w:t>
6). СТ РК Угли
</w:t>
            </w:r>
            <w:r>
              <w:br/>
            </w:r>
            <w:r>
              <w:rPr>
                <w:rFonts w:ascii="Times New Roman"/>
                <w:b w:val="false"/>
                <w:i w:val="false"/>
                <w:color w:val="000000"/>
                <w:sz w:val="20"/>
              </w:rPr>
              <w:t>
Куу-Чекинского
</w:t>
            </w:r>
            <w:r>
              <w:br/>
            </w:r>
            <w:r>
              <w:rPr>
                <w:rFonts w:ascii="Times New Roman"/>
                <w:b w:val="false"/>
                <w:i w:val="false"/>
                <w:color w:val="000000"/>
                <w:sz w:val="20"/>
              </w:rPr>
              <w:t>
месторождения.
</w:t>
            </w:r>
            <w:r>
              <w:br/>
            </w:r>
            <w:r>
              <w:rPr>
                <w:rFonts w:ascii="Times New Roman"/>
                <w:b w:val="false"/>
                <w:i w:val="false"/>
                <w:color w:val="000000"/>
                <w:sz w:val="20"/>
              </w:rPr>
              <w:t>
Технические
</w:t>
            </w:r>
            <w:r>
              <w:br/>
            </w:r>
            <w:r>
              <w:rPr>
                <w:rFonts w:ascii="Times New Roman"/>
                <w:b w:val="false"/>
                <w:i w:val="false"/>
                <w:color w:val="000000"/>
                <w:sz w:val="20"/>
              </w:rPr>
              <w:t>
условия.
</w:t>
            </w:r>
            <w:r>
              <w:br/>
            </w:r>
            <w:r>
              <w:rPr>
                <w:rFonts w:ascii="Times New Roman"/>
                <w:b w:val="false"/>
                <w:i w:val="false"/>
                <w:color w:val="000000"/>
                <w:sz w:val="20"/>
              </w:rPr>
              <w:t>
7). СТ РК Угли
</w:t>
            </w:r>
            <w:r>
              <w:br/>
            </w:r>
            <w:r>
              <w:rPr>
                <w:rFonts w:ascii="Times New Roman"/>
                <w:b w:val="false"/>
                <w:i w:val="false"/>
                <w:color w:val="000000"/>
                <w:sz w:val="20"/>
              </w:rPr>
              <w:t>
месторождения
</w:t>
            </w:r>
            <w:r>
              <w:br/>
            </w:r>
            <w:r>
              <w:rPr>
                <w:rFonts w:ascii="Times New Roman"/>
                <w:b w:val="false"/>
                <w:i w:val="false"/>
                <w:color w:val="000000"/>
                <w:sz w:val="20"/>
              </w:rPr>
              <w:t>
Борлы.
</w:t>
            </w:r>
            <w:r>
              <w:br/>
            </w:r>
            <w:r>
              <w:rPr>
                <w:rFonts w:ascii="Times New Roman"/>
                <w:b w:val="false"/>
                <w:i w:val="false"/>
                <w:color w:val="000000"/>
                <w:sz w:val="20"/>
              </w:rPr>
              <w:t>
Технические
</w:t>
            </w:r>
            <w:r>
              <w:br/>
            </w:r>
            <w:r>
              <w:rPr>
                <w:rFonts w:ascii="Times New Roman"/>
                <w:b w:val="false"/>
                <w:i w:val="false"/>
                <w:color w:val="000000"/>
                <w:sz w:val="20"/>
              </w:rPr>
              <w:t>
условия.
</w:t>
            </w:r>
            <w:r>
              <w:br/>
            </w:r>
            <w:r>
              <w:rPr>
                <w:rFonts w:ascii="Times New Roman"/>
                <w:b w:val="false"/>
                <w:i w:val="false"/>
                <w:color w:val="000000"/>
                <w:sz w:val="20"/>
              </w:rPr>
              <w:t>
8). СТ РК Угли
</w:t>
            </w:r>
            <w:r>
              <w:br/>
            </w:r>
            <w:r>
              <w:rPr>
                <w:rFonts w:ascii="Times New Roman"/>
                <w:b w:val="false"/>
                <w:i w:val="false"/>
                <w:color w:val="000000"/>
                <w:sz w:val="20"/>
              </w:rPr>
              <w:t>
Майкубенского
</w:t>
            </w:r>
            <w:r>
              <w:br/>
            </w:r>
            <w:r>
              <w:rPr>
                <w:rFonts w:ascii="Times New Roman"/>
                <w:b w:val="false"/>
                <w:i w:val="false"/>
                <w:color w:val="000000"/>
                <w:sz w:val="20"/>
              </w:rPr>
              <w:t>
бассейна.
</w:t>
            </w:r>
            <w:r>
              <w:br/>
            </w:r>
            <w:r>
              <w:rPr>
                <w:rFonts w:ascii="Times New Roman"/>
                <w:b w:val="false"/>
                <w:i w:val="false"/>
                <w:color w:val="000000"/>
                <w:sz w:val="20"/>
              </w:rPr>
              <w:t>
Технические
</w:t>
            </w:r>
            <w:r>
              <w:br/>
            </w:r>
            <w:r>
              <w:rPr>
                <w:rFonts w:ascii="Times New Roman"/>
                <w:b w:val="false"/>
                <w:i w:val="false"/>
                <w:color w:val="000000"/>
                <w:sz w:val="20"/>
              </w:rPr>
              <w:t>
условия. Часть 1.
</w:t>
            </w:r>
            <w:r>
              <w:br/>
            </w:r>
            <w:r>
              <w:rPr>
                <w:rFonts w:ascii="Times New Roman"/>
                <w:b w:val="false"/>
                <w:i w:val="false"/>
                <w:color w:val="000000"/>
                <w:sz w:val="20"/>
              </w:rPr>
              <w:t>
Шоптыкольское
</w:t>
            </w:r>
            <w:r>
              <w:br/>
            </w:r>
            <w:r>
              <w:rPr>
                <w:rFonts w:ascii="Times New Roman"/>
                <w:b w:val="false"/>
                <w:i w:val="false"/>
                <w:color w:val="000000"/>
                <w:sz w:val="20"/>
              </w:rPr>
              <w:t>
месторождение.
</w:t>
            </w:r>
            <w:r>
              <w:br/>
            </w:r>
            <w:r>
              <w:rPr>
                <w:rFonts w:ascii="Times New Roman"/>
                <w:b w:val="false"/>
                <w:i w:val="false"/>
                <w:color w:val="000000"/>
                <w:sz w:val="20"/>
              </w:rPr>
              <w:t>
9). СТ РК Угли
</w:t>
            </w:r>
            <w:r>
              <w:br/>
            </w:r>
            <w:r>
              <w:rPr>
                <w:rFonts w:ascii="Times New Roman"/>
                <w:b w:val="false"/>
                <w:i w:val="false"/>
                <w:color w:val="000000"/>
                <w:sz w:val="20"/>
              </w:rPr>
              <w:t>
Майкубенского
</w:t>
            </w:r>
            <w:r>
              <w:br/>
            </w:r>
            <w:r>
              <w:rPr>
                <w:rFonts w:ascii="Times New Roman"/>
                <w:b w:val="false"/>
                <w:i w:val="false"/>
                <w:color w:val="000000"/>
                <w:sz w:val="20"/>
              </w:rPr>
              <w:t>
бассейна.
</w:t>
            </w:r>
            <w:r>
              <w:br/>
            </w:r>
            <w:r>
              <w:rPr>
                <w:rFonts w:ascii="Times New Roman"/>
                <w:b w:val="false"/>
                <w:i w:val="false"/>
                <w:color w:val="000000"/>
                <w:sz w:val="20"/>
              </w:rPr>
              <w:t>
Технические
</w:t>
            </w:r>
            <w:r>
              <w:br/>
            </w:r>
            <w:r>
              <w:rPr>
                <w:rFonts w:ascii="Times New Roman"/>
                <w:b w:val="false"/>
                <w:i w:val="false"/>
                <w:color w:val="000000"/>
                <w:sz w:val="20"/>
              </w:rPr>
              <w:t>
условия. Часть 2.
</w:t>
            </w:r>
            <w:r>
              <w:br/>
            </w:r>
            <w:r>
              <w:rPr>
                <w:rFonts w:ascii="Times New Roman"/>
                <w:b w:val="false"/>
                <w:i w:val="false"/>
                <w:color w:val="000000"/>
                <w:sz w:val="20"/>
              </w:rPr>
              <w:t>
Сарыкольское
</w:t>
            </w:r>
            <w:r>
              <w:br/>
            </w:r>
            <w:r>
              <w:rPr>
                <w:rFonts w:ascii="Times New Roman"/>
                <w:b w:val="false"/>
                <w:i w:val="false"/>
                <w:color w:val="000000"/>
                <w:sz w:val="20"/>
              </w:rPr>
              <w:t>
месторождение.
</w:t>
            </w:r>
            <w:r>
              <w:br/>
            </w:r>
            <w:r>
              <w:rPr>
                <w:rFonts w:ascii="Times New Roman"/>
                <w:b w:val="false"/>
                <w:i w:val="false"/>
                <w:color w:val="000000"/>
                <w:sz w:val="20"/>
              </w:rPr>
              <w:t>
10). СТ РК Угли
</w:t>
            </w:r>
            <w:r>
              <w:br/>
            </w:r>
            <w:r>
              <w:rPr>
                <w:rFonts w:ascii="Times New Roman"/>
                <w:b w:val="false"/>
                <w:i w:val="false"/>
                <w:color w:val="000000"/>
                <w:sz w:val="20"/>
              </w:rPr>
              <w:t>
Майкубенского
</w:t>
            </w:r>
            <w:r>
              <w:br/>
            </w:r>
            <w:r>
              <w:rPr>
                <w:rFonts w:ascii="Times New Roman"/>
                <w:b w:val="false"/>
                <w:i w:val="false"/>
                <w:color w:val="000000"/>
                <w:sz w:val="20"/>
              </w:rPr>
              <w:t>
бассейна.
</w:t>
            </w:r>
            <w:r>
              <w:br/>
            </w:r>
            <w:r>
              <w:rPr>
                <w:rFonts w:ascii="Times New Roman"/>
                <w:b w:val="false"/>
                <w:i w:val="false"/>
                <w:color w:val="000000"/>
                <w:sz w:val="20"/>
              </w:rPr>
              <w:t>
Технические
</w:t>
            </w:r>
            <w:r>
              <w:br/>
            </w:r>
            <w:r>
              <w:rPr>
                <w:rFonts w:ascii="Times New Roman"/>
                <w:b w:val="false"/>
                <w:i w:val="false"/>
                <w:color w:val="000000"/>
                <w:sz w:val="20"/>
              </w:rPr>
              <w:t>
условия. Часть 3.
</w:t>
            </w:r>
            <w:r>
              <w:br/>
            </w:r>
            <w:r>
              <w:rPr>
                <w:rFonts w:ascii="Times New Roman"/>
                <w:b w:val="false"/>
                <w:i w:val="false"/>
                <w:color w:val="000000"/>
                <w:sz w:val="20"/>
              </w:rPr>
              <w:t>
Талдыкольское
</w:t>
            </w:r>
            <w:r>
              <w:br/>
            </w:r>
            <w:r>
              <w:rPr>
                <w:rFonts w:ascii="Times New Roman"/>
                <w:b w:val="false"/>
                <w:i w:val="false"/>
                <w:color w:val="000000"/>
                <w:sz w:val="20"/>
              </w:rPr>
              <w:t>
месторождение.
</w:t>
            </w:r>
            <w:r>
              <w:br/>
            </w:r>
            <w:r>
              <w:rPr>
                <w:rFonts w:ascii="Times New Roman"/>
                <w:b w:val="false"/>
                <w:i w:val="false"/>
                <w:color w:val="000000"/>
                <w:sz w:val="20"/>
              </w:rPr>
              <w:t>
11). СТ РК
</w:t>
            </w:r>
            <w:r>
              <w:br/>
            </w:r>
            <w:r>
              <w:rPr>
                <w:rFonts w:ascii="Times New Roman"/>
                <w:b w:val="false"/>
                <w:i w:val="false"/>
                <w:color w:val="000000"/>
                <w:sz w:val="20"/>
              </w:rPr>
              <w:t>
Топливо твердое.
</w:t>
            </w:r>
            <w:r>
              <w:br/>
            </w:r>
            <w:r>
              <w:rPr>
                <w:rFonts w:ascii="Times New Roman"/>
                <w:b w:val="false"/>
                <w:i w:val="false"/>
                <w:color w:val="000000"/>
                <w:sz w:val="20"/>
              </w:rPr>
              <w:t>
Определение
</w:t>
            </w:r>
            <w:r>
              <w:br/>
            </w:r>
            <w:r>
              <w:rPr>
                <w:rFonts w:ascii="Times New Roman"/>
                <w:b w:val="false"/>
                <w:i w:val="false"/>
                <w:color w:val="000000"/>
                <w:sz w:val="20"/>
              </w:rPr>
              <w:t>
гранулометри-
</w:t>
            </w:r>
            <w:r>
              <w:br/>
            </w:r>
            <w:r>
              <w:rPr>
                <w:rFonts w:ascii="Times New Roman"/>
                <w:b w:val="false"/>
                <w:i w:val="false"/>
                <w:color w:val="000000"/>
                <w:sz w:val="20"/>
              </w:rPr>
              <w:t>
ческого состава.
</w:t>
            </w:r>
            <w:r>
              <w:br/>
            </w:r>
            <w:r>
              <w:rPr>
                <w:rFonts w:ascii="Times New Roman"/>
                <w:b w:val="false"/>
                <w:i w:val="false"/>
                <w:color w:val="000000"/>
                <w:sz w:val="20"/>
              </w:rPr>
              <w:t>
12). СТРК Уголь.
</w:t>
            </w:r>
            <w:r>
              <w:br/>
            </w:r>
            <w:r>
              <w:rPr>
                <w:rFonts w:ascii="Times New Roman"/>
                <w:b w:val="false"/>
                <w:i w:val="false"/>
                <w:color w:val="000000"/>
                <w:sz w:val="20"/>
              </w:rPr>
              <w:t>
Петрографический
</w:t>
            </w:r>
            <w:r>
              <w:br/>
            </w:r>
            <w:r>
              <w:rPr>
                <w:rFonts w:ascii="Times New Roman"/>
                <w:b w:val="false"/>
                <w:i w:val="false"/>
                <w:color w:val="000000"/>
                <w:sz w:val="20"/>
              </w:rPr>
              <w:t>
анализ. Часть 1.
</w:t>
            </w:r>
            <w:r>
              <w:br/>
            </w:r>
            <w:r>
              <w:rPr>
                <w:rFonts w:ascii="Times New Roman"/>
                <w:b w:val="false"/>
                <w:i w:val="false"/>
                <w:color w:val="000000"/>
                <w:sz w:val="20"/>
              </w:rPr>
              <w:t>
Словарь терминов.
</w:t>
            </w:r>
            <w:r>
              <w:br/>
            </w:r>
            <w:r>
              <w:rPr>
                <w:rFonts w:ascii="Times New Roman"/>
                <w:b w:val="false"/>
                <w:i w:val="false"/>
                <w:color w:val="000000"/>
                <w:sz w:val="20"/>
              </w:rPr>
              <w:t>
13). СТ РК Уголь.
</w:t>
            </w:r>
            <w:r>
              <w:br/>
            </w:r>
            <w:r>
              <w:rPr>
                <w:rFonts w:ascii="Times New Roman"/>
                <w:b w:val="false"/>
                <w:i w:val="false"/>
                <w:color w:val="000000"/>
                <w:sz w:val="20"/>
              </w:rPr>
              <w:t>
Петрографический
</w:t>
            </w:r>
            <w:r>
              <w:br/>
            </w:r>
            <w:r>
              <w:rPr>
                <w:rFonts w:ascii="Times New Roman"/>
                <w:b w:val="false"/>
                <w:i w:val="false"/>
                <w:color w:val="000000"/>
                <w:sz w:val="20"/>
              </w:rPr>
              <w:t>
анализ. Часть 2.
</w:t>
            </w:r>
            <w:r>
              <w:br/>
            </w:r>
            <w:r>
              <w:rPr>
                <w:rFonts w:ascii="Times New Roman"/>
                <w:b w:val="false"/>
                <w:i w:val="false"/>
                <w:color w:val="000000"/>
                <w:sz w:val="20"/>
              </w:rPr>
              <w:t>
Подготовка
</w:t>
            </w:r>
            <w:r>
              <w:br/>
            </w:r>
            <w:r>
              <w:rPr>
                <w:rFonts w:ascii="Times New Roman"/>
                <w:b w:val="false"/>
                <w:i w:val="false"/>
                <w:color w:val="000000"/>
                <w:sz w:val="20"/>
              </w:rPr>
              <w:t>
образцов.
</w:t>
            </w:r>
            <w:r>
              <w:br/>
            </w:r>
            <w:r>
              <w:rPr>
                <w:rFonts w:ascii="Times New Roman"/>
                <w:b w:val="false"/>
                <w:i w:val="false"/>
                <w:color w:val="000000"/>
                <w:sz w:val="20"/>
              </w:rPr>
              <w:t>
14). СТ РК Уголь.
</w:t>
            </w:r>
            <w:r>
              <w:br/>
            </w:r>
            <w:r>
              <w:rPr>
                <w:rFonts w:ascii="Times New Roman"/>
                <w:b w:val="false"/>
                <w:i w:val="false"/>
                <w:color w:val="000000"/>
                <w:sz w:val="20"/>
              </w:rPr>
              <w:t>
Петрографический
</w:t>
            </w:r>
            <w:r>
              <w:br/>
            </w:r>
            <w:r>
              <w:rPr>
                <w:rFonts w:ascii="Times New Roman"/>
                <w:b w:val="false"/>
                <w:i w:val="false"/>
                <w:color w:val="000000"/>
                <w:sz w:val="20"/>
              </w:rPr>
              <w:t>
анализ. Часть 3.
</w:t>
            </w:r>
            <w:r>
              <w:br/>
            </w:r>
            <w:r>
              <w:rPr>
                <w:rFonts w:ascii="Times New Roman"/>
                <w:b w:val="false"/>
                <w:i w:val="false"/>
                <w:color w:val="000000"/>
                <w:sz w:val="20"/>
              </w:rPr>
              <w:t>
Определение
</w:t>
            </w:r>
            <w:r>
              <w:br/>
            </w:r>
            <w:r>
              <w:rPr>
                <w:rFonts w:ascii="Times New Roman"/>
                <w:b w:val="false"/>
                <w:i w:val="false"/>
                <w:color w:val="000000"/>
                <w:sz w:val="20"/>
              </w:rPr>
              <w:t>
состава
</w:t>
            </w:r>
            <w:r>
              <w:br/>
            </w:r>
            <w:r>
              <w:rPr>
                <w:rFonts w:ascii="Times New Roman"/>
                <w:b w:val="false"/>
                <w:i w:val="false"/>
                <w:color w:val="000000"/>
                <w:sz w:val="20"/>
              </w:rPr>
              <w:t>
мацеральных
</w:t>
            </w:r>
            <w:r>
              <w:br/>
            </w:r>
            <w:r>
              <w:rPr>
                <w:rFonts w:ascii="Times New Roman"/>
                <w:b w:val="false"/>
                <w:i w:val="false"/>
                <w:color w:val="000000"/>
                <w:sz w:val="20"/>
              </w:rPr>
              <w:t>
групп.
</w:t>
            </w:r>
            <w:r>
              <w:br/>
            </w:r>
            <w:r>
              <w:rPr>
                <w:rFonts w:ascii="Times New Roman"/>
                <w:b w:val="false"/>
                <w:i w:val="false"/>
                <w:color w:val="000000"/>
                <w:sz w:val="20"/>
              </w:rPr>
              <w:t>
15). СТ РК
</w:t>
            </w:r>
            <w:r>
              <w:br/>
            </w:r>
            <w:r>
              <w:rPr>
                <w:rFonts w:ascii="Times New Roman"/>
                <w:b w:val="false"/>
                <w:i w:val="false"/>
                <w:color w:val="000000"/>
                <w:sz w:val="20"/>
              </w:rPr>
              <w:t>
Классификация
</w:t>
            </w:r>
            <w:r>
              <w:br/>
            </w:r>
            <w:r>
              <w:rPr>
                <w:rFonts w:ascii="Times New Roman"/>
                <w:b w:val="false"/>
                <w:i w:val="false"/>
                <w:color w:val="000000"/>
                <w:sz w:val="20"/>
              </w:rPr>
              <w:t>
углей
</w:t>
            </w:r>
            <w:r>
              <w:br/>
            </w:r>
            <w:r>
              <w:rPr>
                <w:rFonts w:ascii="Times New Roman"/>
                <w:b w:val="false"/>
                <w:i w:val="false"/>
                <w:color w:val="000000"/>
                <w:sz w:val="20"/>
              </w:rPr>
              <w:t>
2. Разработка
</w:t>
            </w:r>
            <w:r>
              <w:br/>
            </w:r>
            <w:r>
              <w:rPr>
                <w:rFonts w:ascii="Times New Roman"/>
                <w:b w:val="false"/>
                <w:i w:val="false"/>
                <w:color w:val="000000"/>
                <w:sz w:val="20"/>
              </w:rPr>
              <w:t>
изменения N 1 к
</w:t>
            </w:r>
            <w:r>
              <w:br/>
            </w:r>
            <w:r>
              <w:rPr>
                <w:rFonts w:ascii="Times New Roman"/>
                <w:b w:val="false"/>
                <w:i w:val="false"/>
                <w:color w:val="000000"/>
                <w:sz w:val="20"/>
              </w:rPr>
              <w:t>
действующему
</w:t>
            </w:r>
            <w:r>
              <w:br/>
            </w:r>
            <w:r>
              <w:rPr>
                <w:rFonts w:ascii="Times New Roman"/>
                <w:b w:val="false"/>
                <w:i w:val="false"/>
                <w:color w:val="000000"/>
                <w:sz w:val="20"/>
              </w:rPr>
              <w:t>
стандарту:
</w:t>
            </w:r>
            <w:r>
              <w:br/>
            </w:r>
            <w:r>
              <w:rPr>
                <w:rFonts w:ascii="Times New Roman"/>
                <w:b w:val="false"/>
                <w:i w:val="false"/>
                <w:color w:val="000000"/>
                <w:sz w:val="20"/>
              </w:rPr>
              <w:t>
СТ РК 1248-2004
</w:t>
            </w:r>
            <w:r>
              <w:br/>
            </w:r>
            <w:r>
              <w:rPr>
                <w:rFonts w:ascii="Times New Roman"/>
                <w:b w:val="false"/>
                <w:i w:val="false"/>
                <w:color w:val="000000"/>
                <w:sz w:val="20"/>
              </w:rPr>
              <w:t>
Топливо твердое
</w:t>
            </w:r>
            <w:r>
              <w:br/>
            </w:r>
            <w:r>
              <w:rPr>
                <w:rFonts w:ascii="Times New Roman"/>
                <w:b w:val="false"/>
                <w:i w:val="false"/>
                <w:color w:val="000000"/>
                <w:sz w:val="20"/>
              </w:rPr>
              <w:t>
минеральное.
</w:t>
            </w:r>
            <w:r>
              <w:br/>
            </w:r>
            <w:r>
              <w:rPr>
                <w:rFonts w:ascii="Times New Roman"/>
                <w:b w:val="false"/>
                <w:i w:val="false"/>
                <w:color w:val="000000"/>
                <w:sz w:val="20"/>
              </w:rPr>
              <w:t>
Правила приемки
</w:t>
            </w:r>
            <w:r>
              <w:br/>
            </w:r>
            <w:r>
              <w:rPr>
                <w:rFonts w:ascii="Times New Roman"/>
                <w:b w:val="false"/>
                <w:i w:val="false"/>
                <w:color w:val="000000"/>
                <w:sz w:val="20"/>
              </w:rPr>
              <w:t>
по качеству.
</w:t>
            </w:r>
            <w:r>
              <w:br/>
            </w:r>
            <w:r>
              <w:rPr>
                <w:rFonts w:ascii="Times New Roman"/>
                <w:b w:val="false"/>
                <w:i w:val="false"/>
                <w:color w:val="000000"/>
                <w:sz w:val="20"/>
              </w:rPr>
              <w:t>
3. Разработка
</w:t>
            </w:r>
            <w:r>
              <w:br/>
            </w:r>
            <w:r>
              <w:rPr>
                <w:rFonts w:ascii="Times New Roman"/>
                <w:b w:val="false"/>
                <w:i w:val="false"/>
                <w:color w:val="000000"/>
                <w:sz w:val="20"/>
              </w:rPr>
              <w:t>
каталогов и
</w:t>
            </w:r>
            <w:r>
              <w:br/>
            </w:r>
            <w:r>
              <w:rPr>
                <w:rFonts w:ascii="Times New Roman"/>
                <w:b w:val="false"/>
                <w:i w:val="false"/>
                <w:color w:val="000000"/>
                <w:sz w:val="20"/>
              </w:rPr>
              <w:t>
классификаторов
</w:t>
            </w:r>
            <w:r>
              <w:br/>
            </w:r>
            <w:r>
              <w:rPr>
                <w:rFonts w:ascii="Times New Roman"/>
                <w:b w:val="false"/>
                <w:i w:val="false"/>
                <w:color w:val="000000"/>
                <w:sz w:val="20"/>
              </w:rPr>
              <w:t>
угольной
</w:t>
            </w:r>
            <w:r>
              <w:br/>
            </w:r>
            <w:r>
              <w:rPr>
                <w:rFonts w:ascii="Times New Roman"/>
                <w:b w:val="false"/>
                <w:i w:val="false"/>
                <w:color w:val="000000"/>
                <w:sz w:val="20"/>
              </w:rPr>
              <w:t>
продукции:
</w:t>
            </w:r>
            <w:r>
              <w:br/>
            </w:r>
            <w:r>
              <w:rPr>
                <w:rFonts w:ascii="Times New Roman"/>
                <w:b w:val="false"/>
                <w:i w:val="false"/>
                <w:color w:val="000000"/>
                <w:sz w:val="20"/>
              </w:rPr>
              <w:t>
1) месторождения
</w:t>
            </w:r>
            <w:r>
              <w:br/>
            </w:r>
            <w:r>
              <w:rPr>
                <w:rFonts w:ascii="Times New Roman"/>
                <w:b w:val="false"/>
                <w:i w:val="false"/>
                <w:color w:val="000000"/>
                <w:sz w:val="20"/>
              </w:rPr>
              <w:t>
"Борлы"
</w:t>
            </w:r>
            <w:r>
              <w:br/>
            </w:r>
            <w:r>
              <w:rPr>
                <w:rFonts w:ascii="Times New Roman"/>
                <w:b w:val="false"/>
                <w:i w:val="false"/>
                <w:color w:val="000000"/>
                <w:sz w:val="20"/>
              </w:rPr>
              <w:t>
2) месторождения
</w:t>
            </w:r>
            <w:r>
              <w:br/>
            </w:r>
            <w:r>
              <w:rPr>
                <w:rFonts w:ascii="Times New Roman"/>
                <w:b w:val="false"/>
                <w:i w:val="false"/>
                <w:color w:val="000000"/>
                <w:sz w:val="20"/>
              </w:rPr>
              <w:t>
"Талдыкольское"
</w:t>
            </w:r>
            <w:r>
              <w:br/>
            </w:r>
            <w:r>
              <w:rPr>
                <w:rFonts w:ascii="Times New Roman"/>
                <w:b w:val="false"/>
                <w:i w:val="false"/>
                <w:color w:val="000000"/>
                <w:sz w:val="20"/>
              </w:rPr>
              <w:t>
3) месторождения
</w:t>
            </w:r>
            <w:r>
              <w:br/>
            </w:r>
            <w:r>
              <w:rPr>
                <w:rFonts w:ascii="Times New Roman"/>
                <w:b w:val="false"/>
                <w:i w:val="false"/>
                <w:color w:val="000000"/>
                <w:sz w:val="20"/>
              </w:rPr>
              <w:t>
"Сарыкольское".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Январь-декабрь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энергетики и минеральных ресурсов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r>
        <w:trPr>
          <w:trHeight w:val="120" w:hRule="atLeast"/>
        </w:trPr>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Разработка
</w:t>
            </w:r>
            <w:r>
              <w:br/>
            </w:r>
            <w:r>
              <w:rPr>
                <w:rFonts w:ascii="Times New Roman"/>
                <w:b w:val="false"/>
                <w:i w:val="false"/>
                <w:color w:val="000000"/>
                <w:sz w:val="20"/>
              </w:rPr>
              <w:t>
нормативно-
</w:t>
            </w:r>
            <w:r>
              <w:br/>
            </w:r>
            <w:r>
              <w:rPr>
                <w:rFonts w:ascii="Times New Roman"/>
                <w:b w:val="false"/>
                <w:i w:val="false"/>
                <w:color w:val="000000"/>
                <w:sz w:val="20"/>
              </w:rPr>
              <w:t>
технической
</w:t>
            </w:r>
            <w:r>
              <w:br/>
            </w:r>
            <w:r>
              <w:rPr>
                <w:rFonts w:ascii="Times New Roman"/>
                <w:b w:val="false"/>
                <w:i w:val="false"/>
                <w:color w:val="000000"/>
                <w:sz w:val="20"/>
              </w:rPr>
              <w:t>
документации
</w:t>
            </w:r>
            <w:r>
              <w:br/>
            </w:r>
            <w:r>
              <w:rPr>
                <w:rFonts w:ascii="Times New Roman"/>
                <w:b w:val="false"/>
                <w:i w:val="false"/>
                <w:color w:val="000000"/>
                <w:sz w:val="20"/>
              </w:rPr>
              <w:t>
в области
</w:t>
            </w:r>
            <w:r>
              <w:br/>
            </w:r>
            <w:r>
              <w:rPr>
                <w:rFonts w:ascii="Times New Roman"/>
                <w:b w:val="false"/>
                <w:i w:val="false"/>
                <w:color w:val="000000"/>
                <w:sz w:val="20"/>
              </w:rPr>
              <w:t>
электро-
</w:t>
            </w:r>
            <w:r>
              <w:br/>
            </w:r>
            <w:r>
              <w:rPr>
                <w:rFonts w:ascii="Times New Roman"/>
                <w:b w:val="false"/>
                <w:i w:val="false"/>
                <w:color w:val="000000"/>
                <w:sz w:val="20"/>
              </w:rPr>
              <w:t>
энергетики и
</w:t>
            </w:r>
            <w:r>
              <w:br/>
            </w:r>
            <w:r>
              <w:rPr>
                <w:rFonts w:ascii="Times New Roman"/>
                <w:b w:val="false"/>
                <w:i w:val="false"/>
                <w:color w:val="000000"/>
                <w:sz w:val="20"/>
              </w:rPr>
              <w:t>
нефтедобычи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Разработка
</w:t>
            </w:r>
            <w:r>
              <w:br/>
            </w:r>
            <w:r>
              <w:rPr>
                <w:rFonts w:ascii="Times New Roman"/>
                <w:b w:val="false"/>
                <w:i w:val="false"/>
                <w:color w:val="000000"/>
                <w:sz w:val="20"/>
              </w:rPr>
              <w:t>
нормативно-тех-
</w:t>
            </w:r>
            <w:r>
              <w:br/>
            </w:r>
            <w:r>
              <w:rPr>
                <w:rFonts w:ascii="Times New Roman"/>
                <w:b w:val="false"/>
                <w:i w:val="false"/>
                <w:color w:val="000000"/>
                <w:sz w:val="20"/>
              </w:rPr>
              <w:t>
нической доку-
</w:t>
            </w:r>
            <w:r>
              <w:br/>
            </w:r>
            <w:r>
              <w:rPr>
                <w:rFonts w:ascii="Times New Roman"/>
                <w:b w:val="false"/>
                <w:i w:val="false"/>
                <w:color w:val="000000"/>
                <w:sz w:val="20"/>
              </w:rPr>
              <w:t>
ментации в
</w:t>
            </w:r>
            <w:r>
              <w:br/>
            </w:r>
            <w:r>
              <w:rPr>
                <w:rFonts w:ascii="Times New Roman"/>
                <w:b w:val="false"/>
                <w:i w:val="false"/>
                <w:color w:val="000000"/>
                <w:sz w:val="20"/>
              </w:rPr>
              <w:t>
области электро-
</w:t>
            </w:r>
            <w:r>
              <w:br/>
            </w:r>
            <w:r>
              <w:rPr>
                <w:rFonts w:ascii="Times New Roman"/>
                <w:b w:val="false"/>
                <w:i w:val="false"/>
                <w:color w:val="000000"/>
                <w:sz w:val="20"/>
              </w:rPr>
              <w:t>
энергетики в
</w:t>
            </w:r>
            <w:r>
              <w:br/>
            </w:r>
            <w:r>
              <w:rPr>
                <w:rFonts w:ascii="Times New Roman"/>
                <w:b w:val="false"/>
                <w:i w:val="false"/>
                <w:color w:val="000000"/>
                <w:sz w:val="20"/>
              </w:rPr>
              <w:t>
соответствии с
</w:t>
            </w:r>
            <w:r>
              <w:br/>
            </w:r>
            <w:r>
              <w:rPr>
                <w:rFonts w:ascii="Times New Roman"/>
                <w:b w:val="false"/>
                <w:i w:val="false"/>
                <w:color w:val="000000"/>
                <w:sz w:val="20"/>
              </w:rPr>
              <w:t>
требованиями:
</w:t>
            </w:r>
            <w:r>
              <w:br/>
            </w:r>
            <w:r>
              <w:rPr>
                <w:rFonts w:ascii="Times New Roman"/>
                <w:b w:val="false"/>
                <w:i w:val="false"/>
                <w:color w:val="000000"/>
                <w:sz w:val="20"/>
              </w:rPr>
              <w:t>
1) методические
</w:t>
            </w:r>
            <w:r>
              <w:br/>
            </w:r>
            <w:r>
              <w:rPr>
                <w:rFonts w:ascii="Times New Roman"/>
                <w:b w:val="false"/>
                <w:i w:val="false"/>
                <w:color w:val="000000"/>
                <w:sz w:val="20"/>
              </w:rPr>
              <w:t>
рекомендации по
</w:t>
            </w:r>
            <w:r>
              <w:br/>
            </w:r>
            <w:r>
              <w:rPr>
                <w:rFonts w:ascii="Times New Roman"/>
                <w:b w:val="false"/>
                <w:i w:val="false"/>
                <w:color w:val="000000"/>
                <w:sz w:val="20"/>
              </w:rPr>
              <w:t>
организации
</w:t>
            </w:r>
            <w:r>
              <w:br/>
            </w:r>
            <w:r>
              <w:rPr>
                <w:rFonts w:ascii="Times New Roman"/>
                <w:b w:val="false"/>
                <w:i w:val="false"/>
                <w:color w:val="000000"/>
                <w:sz w:val="20"/>
              </w:rPr>
              <w:t>
обследования
</w:t>
            </w:r>
            <w:r>
              <w:br/>
            </w:r>
            <w:r>
              <w:rPr>
                <w:rFonts w:ascii="Times New Roman"/>
                <w:b w:val="false"/>
                <w:i w:val="false"/>
                <w:color w:val="000000"/>
                <w:sz w:val="20"/>
              </w:rPr>
              <w:t>
состояния охраны
</w:t>
            </w:r>
            <w:r>
              <w:br/>
            </w:r>
            <w:r>
              <w:rPr>
                <w:rFonts w:ascii="Times New Roman"/>
                <w:b w:val="false"/>
                <w:i w:val="false"/>
                <w:color w:val="000000"/>
                <w:sz w:val="20"/>
              </w:rPr>
              <w:t>
труда в
</w:t>
            </w:r>
            <w:r>
              <w:br/>
            </w:r>
            <w:r>
              <w:rPr>
                <w:rFonts w:ascii="Times New Roman"/>
                <w:b w:val="false"/>
                <w:i w:val="false"/>
                <w:color w:val="000000"/>
                <w:sz w:val="20"/>
              </w:rPr>
              <w:t>
подразделениях и
</w:t>
            </w:r>
            <w:r>
              <w:br/>
            </w:r>
            <w:r>
              <w:rPr>
                <w:rFonts w:ascii="Times New Roman"/>
                <w:b w:val="false"/>
                <w:i w:val="false"/>
                <w:color w:val="000000"/>
                <w:sz w:val="20"/>
              </w:rPr>
              <w:t>
организациях
</w:t>
            </w:r>
            <w:r>
              <w:br/>
            </w:r>
            <w:r>
              <w:rPr>
                <w:rFonts w:ascii="Times New Roman"/>
                <w:b w:val="false"/>
                <w:i w:val="false"/>
                <w:color w:val="000000"/>
                <w:sz w:val="20"/>
              </w:rPr>
              <w:t>
Министерства
</w:t>
            </w:r>
            <w:r>
              <w:br/>
            </w:r>
            <w:r>
              <w:rPr>
                <w:rFonts w:ascii="Times New Roman"/>
                <w:b w:val="false"/>
                <w:i w:val="false"/>
                <w:color w:val="000000"/>
                <w:sz w:val="20"/>
              </w:rPr>
              <w:t>
энергетики и
</w:t>
            </w:r>
            <w:r>
              <w:br/>
            </w:r>
            <w:r>
              <w:rPr>
                <w:rFonts w:ascii="Times New Roman"/>
                <w:b w:val="false"/>
                <w:i w:val="false"/>
                <w:color w:val="000000"/>
                <w:sz w:val="20"/>
              </w:rPr>
              <w:t>
минеральных
</w:t>
            </w:r>
            <w:r>
              <w:br/>
            </w:r>
            <w:r>
              <w:rPr>
                <w:rFonts w:ascii="Times New Roman"/>
                <w:b w:val="false"/>
                <w:i w:val="false"/>
                <w:color w:val="000000"/>
                <w:sz w:val="20"/>
              </w:rPr>
              <w:t>
ресурсов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2) методические
</w:t>
            </w:r>
            <w:r>
              <w:br/>
            </w:r>
            <w:r>
              <w:rPr>
                <w:rFonts w:ascii="Times New Roman"/>
                <w:b w:val="false"/>
                <w:i w:val="false"/>
                <w:color w:val="000000"/>
                <w:sz w:val="20"/>
              </w:rPr>
              <w:t>
указания по
</w:t>
            </w:r>
            <w:r>
              <w:br/>
            </w:r>
            <w:r>
              <w:rPr>
                <w:rFonts w:ascii="Times New Roman"/>
                <w:b w:val="false"/>
                <w:i w:val="false"/>
                <w:color w:val="000000"/>
                <w:sz w:val="20"/>
              </w:rPr>
              <w:t>
инвентаризации
</w:t>
            </w:r>
            <w:r>
              <w:br/>
            </w:r>
            <w:r>
              <w:rPr>
                <w:rFonts w:ascii="Times New Roman"/>
                <w:b w:val="false"/>
                <w:i w:val="false"/>
                <w:color w:val="000000"/>
                <w:sz w:val="20"/>
              </w:rPr>
              <w:t>
угля на тепловых
</w:t>
            </w:r>
            <w:r>
              <w:br/>
            </w:r>
            <w:r>
              <w:rPr>
                <w:rFonts w:ascii="Times New Roman"/>
                <w:b w:val="false"/>
                <w:i w:val="false"/>
                <w:color w:val="000000"/>
                <w:sz w:val="20"/>
              </w:rPr>
              <w:t>
электрических
</w:t>
            </w:r>
            <w:r>
              <w:br/>
            </w:r>
            <w:r>
              <w:rPr>
                <w:rFonts w:ascii="Times New Roman"/>
                <w:b w:val="false"/>
                <w:i w:val="false"/>
                <w:color w:val="000000"/>
                <w:sz w:val="20"/>
              </w:rPr>
              <w:t>
станциях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3) методические
</w:t>
            </w:r>
            <w:r>
              <w:br/>
            </w:r>
            <w:r>
              <w:rPr>
                <w:rFonts w:ascii="Times New Roman"/>
                <w:b w:val="false"/>
                <w:i w:val="false"/>
                <w:color w:val="000000"/>
                <w:sz w:val="20"/>
              </w:rPr>
              <w:t>
указания по
</w:t>
            </w:r>
            <w:r>
              <w:br/>
            </w:r>
            <w:r>
              <w:rPr>
                <w:rFonts w:ascii="Times New Roman"/>
                <w:b w:val="false"/>
                <w:i w:val="false"/>
                <w:color w:val="000000"/>
                <w:sz w:val="20"/>
              </w:rPr>
              <w:t>
контролю и
</w:t>
            </w:r>
            <w:r>
              <w:br/>
            </w:r>
            <w:r>
              <w:rPr>
                <w:rFonts w:ascii="Times New Roman"/>
                <w:b w:val="false"/>
                <w:i w:val="false"/>
                <w:color w:val="000000"/>
                <w:sz w:val="20"/>
              </w:rPr>
              <w:t>
анализу качества
</w:t>
            </w:r>
            <w:r>
              <w:br/>
            </w:r>
            <w:r>
              <w:rPr>
                <w:rFonts w:ascii="Times New Roman"/>
                <w:b w:val="false"/>
                <w:i w:val="false"/>
                <w:color w:val="000000"/>
                <w:sz w:val="20"/>
              </w:rPr>
              <w:t>
электрической
</w:t>
            </w:r>
            <w:r>
              <w:br/>
            </w:r>
            <w:r>
              <w:rPr>
                <w:rFonts w:ascii="Times New Roman"/>
                <w:b w:val="false"/>
                <w:i w:val="false"/>
                <w:color w:val="000000"/>
                <w:sz w:val="20"/>
              </w:rPr>
              <w:t>
энергии в
</w:t>
            </w:r>
            <w:r>
              <w:br/>
            </w:r>
            <w:r>
              <w:rPr>
                <w:rFonts w:ascii="Times New Roman"/>
                <w:b w:val="false"/>
                <w:i w:val="false"/>
                <w:color w:val="000000"/>
                <w:sz w:val="20"/>
              </w:rPr>
              <w:t>
электрических
</w:t>
            </w:r>
            <w:r>
              <w:br/>
            </w:r>
            <w:r>
              <w:rPr>
                <w:rFonts w:ascii="Times New Roman"/>
                <w:b w:val="false"/>
                <w:i w:val="false"/>
                <w:color w:val="000000"/>
                <w:sz w:val="20"/>
              </w:rPr>
              <w:t>
сетях общего
</w:t>
            </w:r>
            <w:r>
              <w:br/>
            </w:r>
            <w:r>
              <w:rPr>
                <w:rFonts w:ascii="Times New Roman"/>
                <w:b w:val="false"/>
                <w:i w:val="false"/>
                <w:color w:val="000000"/>
                <w:sz w:val="20"/>
              </w:rPr>
              <w:t>
назначения;
</w:t>
            </w:r>
            <w:r>
              <w:br/>
            </w:r>
            <w:r>
              <w:rPr>
                <w:rFonts w:ascii="Times New Roman"/>
                <w:b w:val="false"/>
                <w:i w:val="false"/>
                <w:color w:val="000000"/>
                <w:sz w:val="20"/>
              </w:rPr>
              <w:t>
4) типовая
</w:t>
            </w:r>
            <w:r>
              <w:br/>
            </w:r>
            <w:r>
              <w:rPr>
                <w:rFonts w:ascii="Times New Roman"/>
                <w:b w:val="false"/>
                <w:i w:val="false"/>
                <w:color w:val="000000"/>
                <w:sz w:val="20"/>
              </w:rPr>
              <w:t>
инструкция по
</w:t>
            </w:r>
            <w:r>
              <w:br/>
            </w:r>
            <w:r>
              <w:rPr>
                <w:rFonts w:ascii="Times New Roman"/>
                <w:b w:val="false"/>
                <w:i w:val="false"/>
                <w:color w:val="000000"/>
                <w:sz w:val="20"/>
              </w:rPr>
              <w:t>
приемке и
</w:t>
            </w:r>
            <w:r>
              <w:br/>
            </w:r>
            <w:r>
              <w:rPr>
                <w:rFonts w:ascii="Times New Roman"/>
                <w:b w:val="false"/>
                <w:i w:val="false"/>
                <w:color w:val="000000"/>
                <w:sz w:val="20"/>
              </w:rPr>
              <w:t>
эксплуатации
</w:t>
            </w:r>
            <w:r>
              <w:br/>
            </w:r>
            <w:r>
              <w:rPr>
                <w:rFonts w:ascii="Times New Roman"/>
                <w:b w:val="false"/>
                <w:i w:val="false"/>
                <w:color w:val="000000"/>
                <w:sz w:val="20"/>
              </w:rPr>
              <w:t>
башенных
</w:t>
            </w:r>
            <w:r>
              <w:br/>
            </w:r>
            <w:r>
              <w:rPr>
                <w:rFonts w:ascii="Times New Roman"/>
                <w:b w:val="false"/>
                <w:i w:val="false"/>
                <w:color w:val="000000"/>
                <w:sz w:val="20"/>
              </w:rPr>
              <w:t>
градирен;
</w:t>
            </w:r>
            <w:r>
              <w:br/>
            </w:r>
            <w:r>
              <w:rPr>
                <w:rFonts w:ascii="Times New Roman"/>
                <w:b w:val="false"/>
                <w:i w:val="false"/>
                <w:color w:val="000000"/>
                <w:sz w:val="20"/>
              </w:rPr>
              <w:t>
5) типовая
</w:t>
            </w:r>
            <w:r>
              <w:br/>
            </w:r>
            <w:r>
              <w:rPr>
                <w:rFonts w:ascii="Times New Roman"/>
                <w:b w:val="false"/>
                <w:i w:val="false"/>
                <w:color w:val="000000"/>
                <w:sz w:val="20"/>
              </w:rPr>
              <w:t>
инструкция по
</w:t>
            </w:r>
            <w:r>
              <w:br/>
            </w:r>
            <w:r>
              <w:rPr>
                <w:rFonts w:ascii="Times New Roman"/>
                <w:b w:val="false"/>
                <w:i w:val="false"/>
                <w:color w:val="000000"/>
                <w:sz w:val="20"/>
              </w:rPr>
              <w:t>
эксплуатации
</w:t>
            </w:r>
            <w:r>
              <w:br/>
            </w:r>
            <w:r>
              <w:rPr>
                <w:rFonts w:ascii="Times New Roman"/>
                <w:b w:val="false"/>
                <w:i w:val="false"/>
                <w:color w:val="000000"/>
                <w:sz w:val="20"/>
              </w:rPr>
              <w:t>
топливоподачи
</w:t>
            </w:r>
            <w:r>
              <w:br/>
            </w:r>
            <w:r>
              <w:rPr>
                <w:rFonts w:ascii="Times New Roman"/>
                <w:b w:val="false"/>
                <w:i w:val="false"/>
                <w:color w:val="000000"/>
                <w:sz w:val="20"/>
              </w:rPr>
              <w:t>
тепловых
</w:t>
            </w:r>
            <w:r>
              <w:br/>
            </w:r>
            <w:r>
              <w:rPr>
                <w:rFonts w:ascii="Times New Roman"/>
                <w:b w:val="false"/>
                <w:i w:val="false"/>
                <w:color w:val="000000"/>
                <w:sz w:val="20"/>
              </w:rPr>
              <w:t>
электростанций;
</w:t>
            </w:r>
            <w:r>
              <w:br/>
            </w:r>
            <w:r>
              <w:rPr>
                <w:rFonts w:ascii="Times New Roman"/>
                <w:b w:val="false"/>
                <w:i w:val="false"/>
                <w:color w:val="000000"/>
                <w:sz w:val="20"/>
              </w:rPr>
              <w:t>
6) руководящие
</w:t>
            </w:r>
            <w:r>
              <w:br/>
            </w:r>
            <w:r>
              <w:rPr>
                <w:rFonts w:ascii="Times New Roman"/>
                <w:b w:val="false"/>
                <w:i w:val="false"/>
                <w:color w:val="000000"/>
                <w:sz w:val="20"/>
              </w:rPr>
              <w:t>
указания по
</w:t>
            </w:r>
            <w:r>
              <w:br/>
            </w:r>
            <w:r>
              <w:rPr>
                <w:rFonts w:ascii="Times New Roman"/>
                <w:b w:val="false"/>
                <w:i w:val="false"/>
                <w:color w:val="000000"/>
                <w:sz w:val="20"/>
              </w:rPr>
              <w:t>
осмотру и приемке
</w:t>
            </w:r>
            <w:r>
              <w:br/>
            </w:r>
            <w:r>
              <w:rPr>
                <w:rFonts w:ascii="Times New Roman"/>
                <w:b w:val="false"/>
                <w:i w:val="false"/>
                <w:color w:val="000000"/>
                <w:sz w:val="20"/>
              </w:rPr>
              <w:t>
внутрикотловых
</w:t>
            </w:r>
            <w:r>
              <w:br/>
            </w:r>
            <w:r>
              <w:rPr>
                <w:rFonts w:ascii="Times New Roman"/>
                <w:b w:val="false"/>
                <w:i w:val="false"/>
                <w:color w:val="000000"/>
                <w:sz w:val="20"/>
              </w:rPr>
              <w:t>
устройств;
</w:t>
            </w:r>
            <w:r>
              <w:br/>
            </w:r>
            <w:r>
              <w:rPr>
                <w:rFonts w:ascii="Times New Roman"/>
                <w:b w:val="false"/>
                <w:i w:val="false"/>
                <w:color w:val="000000"/>
                <w:sz w:val="20"/>
              </w:rPr>
              <w:t>
7) методические
</w:t>
            </w:r>
            <w:r>
              <w:br/>
            </w:r>
            <w:r>
              <w:rPr>
                <w:rFonts w:ascii="Times New Roman"/>
                <w:b w:val="false"/>
                <w:i w:val="false"/>
                <w:color w:val="000000"/>
                <w:sz w:val="20"/>
              </w:rPr>
              <w:t>
указания по
</w:t>
            </w:r>
            <w:r>
              <w:br/>
            </w:r>
            <w:r>
              <w:rPr>
                <w:rFonts w:ascii="Times New Roman"/>
                <w:b w:val="false"/>
                <w:i w:val="false"/>
                <w:color w:val="000000"/>
                <w:sz w:val="20"/>
              </w:rPr>
              <w:t>
консервации
</w:t>
            </w:r>
            <w:r>
              <w:br/>
            </w:r>
            <w:r>
              <w:rPr>
                <w:rFonts w:ascii="Times New Roman"/>
                <w:b w:val="false"/>
                <w:i w:val="false"/>
                <w:color w:val="000000"/>
                <w:sz w:val="20"/>
              </w:rPr>
              <w:t>
паротурбинного
</w:t>
            </w:r>
            <w:r>
              <w:br/>
            </w:r>
            <w:r>
              <w:rPr>
                <w:rFonts w:ascii="Times New Roman"/>
                <w:b w:val="false"/>
                <w:i w:val="false"/>
                <w:color w:val="000000"/>
                <w:sz w:val="20"/>
              </w:rPr>
              <w:t>
оборудования
</w:t>
            </w:r>
            <w:r>
              <w:br/>
            </w:r>
            <w:r>
              <w:rPr>
                <w:rFonts w:ascii="Times New Roman"/>
                <w:b w:val="false"/>
                <w:i w:val="false"/>
                <w:color w:val="000000"/>
                <w:sz w:val="20"/>
              </w:rPr>
              <w:t>
тепловой
</w:t>
            </w:r>
            <w:r>
              <w:br/>
            </w:r>
            <w:r>
              <w:rPr>
                <w:rFonts w:ascii="Times New Roman"/>
                <w:b w:val="false"/>
                <w:i w:val="false"/>
                <w:color w:val="000000"/>
                <w:sz w:val="20"/>
              </w:rPr>
              <w:t>
электрической
</w:t>
            </w:r>
            <w:r>
              <w:br/>
            </w:r>
            <w:r>
              <w:rPr>
                <w:rFonts w:ascii="Times New Roman"/>
                <w:b w:val="false"/>
                <w:i w:val="false"/>
                <w:color w:val="000000"/>
                <w:sz w:val="20"/>
              </w:rPr>
              <w:t>
станции и АЭС
</w:t>
            </w:r>
            <w:r>
              <w:br/>
            </w:r>
            <w:r>
              <w:rPr>
                <w:rFonts w:ascii="Times New Roman"/>
                <w:b w:val="false"/>
                <w:i w:val="false"/>
                <w:color w:val="000000"/>
                <w:sz w:val="20"/>
              </w:rPr>
              <w:t>
подогретым
</w:t>
            </w:r>
            <w:r>
              <w:br/>
            </w:r>
            <w:r>
              <w:rPr>
                <w:rFonts w:ascii="Times New Roman"/>
                <w:b w:val="false"/>
                <w:i w:val="false"/>
                <w:color w:val="000000"/>
                <w:sz w:val="20"/>
              </w:rPr>
              <w:t>
воздухом;
</w:t>
            </w:r>
            <w:r>
              <w:br/>
            </w:r>
            <w:r>
              <w:rPr>
                <w:rFonts w:ascii="Times New Roman"/>
                <w:b w:val="false"/>
                <w:i w:val="false"/>
                <w:color w:val="000000"/>
                <w:sz w:val="20"/>
              </w:rPr>
              <w:t>
8) методические
</w:t>
            </w:r>
            <w:r>
              <w:br/>
            </w:r>
            <w:r>
              <w:rPr>
                <w:rFonts w:ascii="Times New Roman"/>
                <w:b w:val="false"/>
                <w:i w:val="false"/>
                <w:color w:val="000000"/>
                <w:sz w:val="20"/>
              </w:rPr>
              <w:t>
указания по
</w:t>
            </w:r>
            <w:r>
              <w:br/>
            </w:r>
            <w:r>
              <w:rPr>
                <w:rFonts w:ascii="Times New Roman"/>
                <w:b w:val="false"/>
                <w:i w:val="false"/>
                <w:color w:val="000000"/>
                <w:sz w:val="20"/>
              </w:rPr>
              <w:t>
организации и
</w:t>
            </w:r>
            <w:r>
              <w:br/>
            </w:r>
            <w:r>
              <w:rPr>
                <w:rFonts w:ascii="Times New Roman"/>
                <w:b w:val="false"/>
                <w:i w:val="false"/>
                <w:color w:val="000000"/>
                <w:sz w:val="20"/>
              </w:rPr>
              <w:t>
объему
</w:t>
            </w:r>
            <w:r>
              <w:br/>
            </w:r>
            <w:r>
              <w:rPr>
                <w:rFonts w:ascii="Times New Roman"/>
                <w:b w:val="false"/>
                <w:i w:val="false"/>
                <w:color w:val="000000"/>
                <w:sz w:val="20"/>
              </w:rPr>
              <w:t>
химического
</w:t>
            </w:r>
            <w:r>
              <w:br/>
            </w:r>
            <w:r>
              <w:rPr>
                <w:rFonts w:ascii="Times New Roman"/>
                <w:b w:val="false"/>
                <w:i w:val="false"/>
                <w:color w:val="000000"/>
                <w:sz w:val="20"/>
              </w:rPr>
              <w:t>
контроля водно-
</w:t>
            </w:r>
            <w:r>
              <w:br/>
            </w:r>
            <w:r>
              <w:rPr>
                <w:rFonts w:ascii="Times New Roman"/>
                <w:b w:val="false"/>
                <w:i w:val="false"/>
                <w:color w:val="000000"/>
                <w:sz w:val="20"/>
              </w:rPr>
              <w:t>
химического
</w:t>
            </w:r>
            <w:r>
              <w:br/>
            </w:r>
            <w:r>
              <w:rPr>
                <w:rFonts w:ascii="Times New Roman"/>
                <w:b w:val="false"/>
                <w:i w:val="false"/>
                <w:color w:val="000000"/>
                <w:sz w:val="20"/>
              </w:rPr>
              <w:t>
режима на
</w:t>
            </w:r>
            <w:r>
              <w:br/>
            </w:r>
            <w:r>
              <w:rPr>
                <w:rFonts w:ascii="Times New Roman"/>
                <w:b w:val="false"/>
                <w:i w:val="false"/>
                <w:color w:val="000000"/>
                <w:sz w:val="20"/>
              </w:rPr>
              <w:t>
тепловых
</w:t>
            </w:r>
            <w:r>
              <w:br/>
            </w:r>
            <w:r>
              <w:rPr>
                <w:rFonts w:ascii="Times New Roman"/>
                <w:b w:val="false"/>
                <w:i w:val="false"/>
                <w:color w:val="000000"/>
                <w:sz w:val="20"/>
              </w:rPr>
              <w:t>
электростанциях;
</w:t>
            </w:r>
            <w:r>
              <w:br/>
            </w:r>
            <w:r>
              <w:rPr>
                <w:rFonts w:ascii="Times New Roman"/>
                <w:b w:val="false"/>
                <w:i w:val="false"/>
                <w:color w:val="000000"/>
                <w:sz w:val="20"/>
              </w:rPr>
              <w:t>
9) методические
</w:t>
            </w:r>
            <w:r>
              <w:br/>
            </w:r>
            <w:r>
              <w:rPr>
                <w:rFonts w:ascii="Times New Roman"/>
                <w:b w:val="false"/>
                <w:i w:val="false"/>
                <w:color w:val="000000"/>
                <w:sz w:val="20"/>
              </w:rPr>
              <w:t>
указания по
</w:t>
            </w:r>
            <w:r>
              <w:br/>
            </w:r>
            <w:r>
              <w:rPr>
                <w:rFonts w:ascii="Times New Roman"/>
                <w:b w:val="false"/>
                <w:i w:val="false"/>
                <w:color w:val="000000"/>
                <w:sz w:val="20"/>
              </w:rPr>
              <w:t>
модернизации
</w:t>
            </w:r>
            <w:r>
              <w:br/>
            </w:r>
            <w:r>
              <w:rPr>
                <w:rFonts w:ascii="Times New Roman"/>
                <w:b w:val="false"/>
                <w:i w:val="false"/>
                <w:color w:val="000000"/>
                <w:sz w:val="20"/>
              </w:rPr>
              <w:t>
деарационных
</w:t>
            </w:r>
            <w:r>
              <w:br/>
            </w:r>
            <w:r>
              <w:rPr>
                <w:rFonts w:ascii="Times New Roman"/>
                <w:b w:val="false"/>
                <w:i w:val="false"/>
                <w:color w:val="000000"/>
                <w:sz w:val="20"/>
              </w:rPr>
              <w:t>
колонок
</w:t>
            </w:r>
            <w:r>
              <w:br/>
            </w:r>
            <w:r>
              <w:rPr>
                <w:rFonts w:ascii="Times New Roman"/>
                <w:b w:val="false"/>
                <w:i w:val="false"/>
                <w:color w:val="000000"/>
                <w:sz w:val="20"/>
              </w:rPr>
              <w:t>
атмосферного 
</w:t>
            </w:r>
            <w:r>
              <w:br/>
            </w:r>
            <w:r>
              <w:rPr>
                <w:rFonts w:ascii="Times New Roman"/>
                <w:b w:val="false"/>
                <w:i w:val="false"/>
                <w:color w:val="000000"/>
                <w:sz w:val="20"/>
              </w:rPr>
              <w:t>
повышенного
</w:t>
            </w:r>
            <w:r>
              <w:br/>
            </w:r>
            <w:r>
              <w:rPr>
                <w:rFonts w:ascii="Times New Roman"/>
                <w:b w:val="false"/>
                <w:i w:val="false"/>
                <w:color w:val="000000"/>
                <w:sz w:val="20"/>
              </w:rPr>
              <w:t>
давления;
</w:t>
            </w:r>
            <w:r>
              <w:br/>
            </w:r>
            <w:r>
              <w:rPr>
                <w:rFonts w:ascii="Times New Roman"/>
                <w:b w:val="false"/>
                <w:i w:val="false"/>
                <w:color w:val="000000"/>
                <w:sz w:val="20"/>
              </w:rPr>
              <w:t>
10) методические
</w:t>
            </w:r>
            <w:r>
              <w:br/>
            </w:r>
            <w:r>
              <w:rPr>
                <w:rFonts w:ascii="Times New Roman"/>
                <w:b w:val="false"/>
                <w:i w:val="false"/>
                <w:color w:val="000000"/>
                <w:sz w:val="20"/>
              </w:rPr>
              <w:t>
указания по
</w:t>
            </w:r>
            <w:r>
              <w:br/>
            </w:r>
            <w:r>
              <w:rPr>
                <w:rFonts w:ascii="Times New Roman"/>
                <w:b w:val="false"/>
                <w:i w:val="false"/>
                <w:color w:val="000000"/>
                <w:sz w:val="20"/>
              </w:rPr>
              <w:t>
входному
</w:t>
            </w:r>
            <w:r>
              <w:br/>
            </w:r>
            <w:r>
              <w:rPr>
                <w:rFonts w:ascii="Times New Roman"/>
                <w:b w:val="false"/>
                <w:i w:val="false"/>
                <w:color w:val="000000"/>
                <w:sz w:val="20"/>
              </w:rPr>
              <w:t>
контролю качества
</w:t>
            </w:r>
            <w:r>
              <w:br/>
            </w:r>
            <w:r>
              <w:rPr>
                <w:rFonts w:ascii="Times New Roman"/>
                <w:b w:val="false"/>
                <w:i w:val="false"/>
                <w:color w:val="000000"/>
                <w:sz w:val="20"/>
              </w:rPr>
              <w:t>
твердого топлива,
</w:t>
            </w:r>
            <w:r>
              <w:br/>
            </w:r>
            <w:r>
              <w:rPr>
                <w:rFonts w:ascii="Times New Roman"/>
                <w:b w:val="false"/>
                <w:i w:val="false"/>
                <w:color w:val="000000"/>
                <w:sz w:val="20"/>
              </w:rPr>
              <w:t>
поступающего на
</w:t>
            </w:r>
            <w:r>
              <w:br/>
            </w:r>
            <w:r>
              <w:rPr>
                <w:rFonts w:ascii="Times New Roman"/>
                <w:b w:val="false"/>
                <w:i w:val="false"/>
                <w:color w:val="000000"/>
                <w:sz w:val="20"/>
              </w:rPr>
              <w:t>
электростанции с
</w:t>
            </w:r>
            <w:r>
              <w:br/>
            </w:r>
            <w:r>
              <w:rPr>
                <w:rFonts w:ascii="Times New Roman"/>
                <w:b w:val="false"/>
                <w:i w:val="false"/>
                <w:color w:val="000000"/>
                <w:sz w:val="20"/>
              </w:rPr>
              <w:t>
использованием
</w:t>
            </w:r>
            <w:r>
              <w:br/>
            </w:r>
            <w:r>
              <w:rPr>
                <w:rFonts w:ascii="Times New Roman"/>
                <w:b w:val="false"/>
                <w:i w:val="false"/>
                <w:color w:val="000000"/>
                <w:sz w:val="20"/>
              </w:rPr>
              <w:t>
механических
</w:t>
            </w:r>
            <w:r>
              <w:br/>
            </w:r>
            <w:r>
              <w:rPr>
                <w:rFonts w:ascii="Times New Roman"/>
                <w:b w:val="false"/>
                <w:i w:val="false"/>
                <w:color w:val="000000"/>
                <w:sz w:val="20"/>
              </w:rPr>
              <w:t>
пробоотборников;
</w:t>
            </w:r>
            <w:r>
              <w:br/>
            </w:r>
            <w:r>
              <w:rPr>
                <w:rFonts w:ascii="Times New Roman"/>
                <w:b w:val="false"/>
                <w:i w:val="false"/>
                <w:color w:val="000000"/>
                <w:sz w:val="20"/>
              </w:rPr>
              <w:t>
11) методические
</w:t>
            </w:r>
            <w:r>
              <w:br/>
            </w:r>
            <w:r>
              <w:rPr>
                <w:rFonts w:ascii="Times New Roman"/>
                <w:b w:val="false"/>
                <w:i w:val="false"/>
                <w:color w:val="000000"/>
                <w:sz w:val="20"/>
              </w:rPr>
              <w:t>
указания по
</w:t>
            </w:r>
            <w:r>
              <w:br/>
            </w:r>
            <w:r>
              <w:rPr>
                <w:rFonts w:ascii="Times New Roman"/>
                <w:b w:val="false"/>
                <w:i w:val="false"/>
                <w:color w:val="000000"/>
                <w:sz w:val="20"/>
              </w:rPr>
              <w:t>
нормализации
</w:t>
            </w:r>
            <w:r>
              <w:br/>
            </w:r>
            <w:r>
              <w:rPr>
                <w:rFonts w:ascii="Times New Roman"/>
                <w:b w:val="false"/>
                <w:i w:val="false"/>
                <w:color w:val="000000"/>
                <w:sz w:val="20"/>
              </w:rPr>
              <w:t>
тепловых
</w:t>
            </w:r>
            <w:r>
              <w:br/>
            </w:r>
            <w:r>
              <w:rPr>
                <w:rFonts w:ascii="Times New Roman"/>
                <w:b w:val="false"/>
                <w:i w:val="false"/>
                <w:color w:val="000000"/>
                <w:sz w:val="20"/>
              </w:rPr>
              <w:t>
расширений
</w:t>
            </w:r>
            <w:r>
              <w:br/>
            </w:r>
            <w:r>
              <w:rPr>
                <w:rFonts w:ascii="Times New Roman"/>
                <w:b w:val="false"/>
                <w:i w:val="false"/>
                <w:color w:val="000000"/>
                <w:sz w:val="20"/>
              </w:rPr>
              <w:t>
цилиндров паровых
</w:t>
            </w:r>
            <w:r>
              <w:br/>
            </w:r>
            <w:r>
              <w:rPr>
                <w:rFonts w:ascii="Times New Roman"/>
                <w:b w:val="false"/>
                <w:i w:val="false"/>
                <w:color w:val="000000"/>
                <w:sz w:val="20"/>
              </w:rPr>
              <w:t>
турбин тепловых
</w:t>
            </w:r>
            <w:r>
              <w:br/>
            </w:r>
            <w:r>
              <w:rPr>
                <w:rFonts w:ascii="Times New Roman"/>
                <w:b w:val="false"/>
                <w:i w:val="false"/>
                <w:color w:val="000000"/>
                <w:sz w:val="20"/>
              </w:rPr>
              <w:t>
электростанций;
</w:t>
            </w:r>
            <w:r>
              <w:br/>
            </w:r>
            <w:r>
              <w:rPr>
                <w:rFonts w:ascii="Times New Roman"/>
                <w:b w:val="false"/>
                <w:i w:val="false"/>
                <w:color w:val="000000"/>
                <w:sz w:val="20"/>
              </w:rPr>
              <w:t>
12) методические
</w:t>
            </w:r>
            <w:r>
              <w:br/>
            </w:r>
            <w:r>
              <w:rPr>
                <w:rFonts w:ascii="Times New Roman"/>
                <w:b w:val="false"/>
                <w:i w:val="false"/>
                <w:color w:val="000000"/>
                <w:sz w:val="20"/>
              </w:rPr>
              <w:t>
указания по
</w:t>
            </w:r>
            <w:r>
              <w:br/>
            </w:r>
            <w:r>
              <w:rPr>
                <w:rFonts w:ascii="Times New Roman"/>
                <w:b w:val="false"/>
                <w:i w:val="false"/>
                <w:color w:val="000000"/>
                <w:sz w:val="20"/>
              </w:rPr>
              <w:t>
обследованию
</w:t>
            </w:r>
            <w:r>
              <w:br/>
            </w:r>
            <w:r>
              <w:rPr>
                <w:rFonts w:ascii="Times New Roman"/>
                <w:b w:val="false"/>
                <w:i w:val="false"/>
                <w:color w:val="000000"/>
                <w:sz w:val="20"/>
              </w:rPr>
              <w:t>
строительных
</w:t>
            </w:r>
            <w:r>
              <w:br/>
            </w:r>
            <w:r>
              <w:rPr>
                <w:rFonts w:ascii="Times New Roman"/>
                <w:b w:val="false"/>
                <w:i w:val="false"/>
                <w:color w:val="000000"/>
                <w:sz w:val="20"/>
              </w:rPr>
              <w:t>
конструкций
</w:t>
            </w:r>
            <w:r>
              <w:br/>
            </w:r>
            <w:r>
              <w:rPr>
                <w:rFonts w:ascii="Times New Roman"/>
                <w:b w:val="false"/>
                <w:i w:val="false"/>
                <w:color w:val="000000"/>
                <w:sz w:val="20"/>
              </w:rPr>
              <w:t>
производственных
</w:t>
            </w:r>
            <w:r>
              <w:br/>
            </w:r>
            <w:r>
              <w:rPr>
                <w:rFonts w:ascii="Times New Roman"/>
                <w:b w:val="false"/>
                <w:i w:val="false"/>
                <w:color w:val="000000"/>
                <w:sz w:val="20"/>
              </w:rPr>
              <w:t>
зданий и
</w:t>
            </w:r>
            <w:r>
              <w:br/>
            </w:r>
            <w:r>
              <w:rPr>
                <w:rFonts w:ascii="Times New Roman"/>
                <w:b w:val="false"/>
                <w:i w:val="false"/>
                <w:color w:val="000000"/>
                <w:sz w:val="20"/>
              </w:rPr>
              <w:t>
сооружений
</w:t>
            </w:r>
            <w:r>
              <w:br/>
            </w:r>
            <w:r>
              <w:rPr>
                <w:rFonts w:ascii="Times New Roman"/>
                <w:b w:val="false"/>
                <w:i w:val="false"/>
                <w:color w:val="000000"/>
                <w:sz w:val="20"/>
              </w:rPr>
              <w:t>
тепловых
</w:t>
            </w:r>
            <w:r>
              <w:br/>
            </w:r>
            <w:r>
              <w:rPr>
                <w:rFonts w:ascii="Times New Roman"/>
                <w:b w:val="false"/>
                <w:i w:val="false"/>
                <w:color w:val="000000"/>
                <w:sz w:val="20"/>
              </w:rPr>
              <w:t>
электростанций.
</w:t>
            </w:r>
            <w:r>
              <w:br/>
            </w:r>
            <w:r>
              <w:rPr>
                <w:rFonts w:ascii="Times New Roman"/>
                <w:b w:val="false"/>
                <w:i w:val="false"/>
                <w:color w:val="000000"/>
                <w:sz w:val="20"/>
              </w:rPr>
              <w:t>
Часть 1.
</w:t>
            </w:r>
            <w:r>
              <w:br/>
            </w:r>
            <w:r>
              <w:rPr>
                <w:rFonts w:ascii="Times New Roman"/>
                <w:b w:val="false"/>
                <w:i w:val="false"/>
                <w:color w:val="000000"/>
                <w:sz w:val="20"/>
              </w:rPr>
              <w:t>
Железобетонные и
</w:t>
            </w:r>
            <w:r>
              <w:br/>
            </w:r>
            <w:r>
              <w:rPr>
                <w:rFonts w:ascii="Times New Roman"/>
                <w:b w:val="false"/>
                <w:i w:val="false"/>
                <w:color w:val="000000"/>
                <w:sz w:val="20"/>
              </w:rPr>
              <w:t>
бетонные
</w:t>
            </w:r>
            <w:r>
              <w:br/>
            </w:r>
            <w:r>
              <w:rPr>
                <w:rFonts w:ascii="Times New Roman"/>
                <w:b w:val="false"/>
                <w:i w:val="false"/>
                <w:color w:val="000000"/>
                <w:sz w:val="20"/>
              </w:rPr>
              <w:t>
конструкции;
</w:t>
            </w:r>
            <w:r>
              <w:br/>
            </w:r>
            <w:r>
              <w:rPr>
                <w:rFonts w:ascii="Times New Roman"/>
                <w:b w:val="false"/>
                <w:i w:val="false"/>
                <w:color w:val="000000"/>
                <w:sz w:val="20"/>
              </w:rPr>
              <w:t>
13) методические
</w:t>
            </w:r>
            <w:r>
              <w:br/>
            </w:r>
            <w:r>
              <w:rPr>
                <w:rFonts w:ascii="Times New Roman"/>
                <w:b w:val="false"/>
                <w:i w:val="false"/>
                <w:color w:val="000000"/>
                <w:sz w:val="20"/>
              </w:rPr>
              <w:t>
указания по
</w:t>
            </w:r>
            <w:r>
              <w:br/>
            </w:r>
            <w:r>
              <w:rPr>
                <w:rFonts w:ascii="Times New Roman"/>
                <w:b w:val="false"/>
                <w:i w:val="false"/>
                <w:color w:val="000000"/>
                <w:sz w:val="20"/>
              </w:rPr>
              <w:t>
обследованию
</w:t>
            </w:r>
            <w:r>
              <w:br/>
            </w:r>
            <w:r>
              <w:rPr>
                <w:rFonts w:ascii="Times New Roman"/>
                <w:b w:val="false"/>
                <w:i w:val="false"/>
                <w:color w:val="000000"/>
                <w:sz w:val="20"/>
              </w:rPr>
              <w:t>
строительных
</w:t>
            </w:r>
            <w:r>
              <w:br/>
            </w:r>
            <w:r>
              <w:rPr>
                <w:rFonts w:ascii="Times New Roman"/>
                <w:b w:val="false"/>
                <w:i w:val="false"/>
                <w:color w:val="000000"/>
                <w:sz w:val="20"/>
              </w:rPr>
              <w:t>
конструкций
</w:t>
            </w:r>
            <w:r>
              <w:br/>
            </w:r>
            <w:r>
              <w:rPr>
                <w:rFonts w:ascii="Times New Roman"/>
                <w:b w:val="false"/>
                <w:i w:val="false"/>
                <w:color w:val="000000"/>
                <w:sz w:val="20"/>
              </w:rPr>
              <w:t>
производственных
</w:t>
            </w:r>
            <w:r>
              <w:br/>
            </w:r>
            <w:r>
              <w:rPr>
                <w:rFonts w:ascii="Times New Roman"/>
                <w:b w:val="false"/>
                <w:i w:val="false"/>
                <w:color w:val="000000"/>
                <w:sz w:val="20"/>
              </w:rPr>
              <w:t>
зданий и
</w:t>
            </w:r>
            <w:r>
              <w:br/>
            </w:r>
            <w:r>
              <w:rPr>
                <w:rFonts w:ascii="Times New Roman"/>
                <w:b w:val="false"/>
                <w:i w:val="false"/>
                <w:color w:val="000000"/>
                <w:sz w:val="20"/>
              </w:rPr>
              <w:t>
сооружений
</w:t>
            </w:r>
            <w:r>
              <w:br/>
            </w:r>
            <w:r>
              <w:rPr>
                <w:rFonts w:ascii="Times New Roman"/>
                <w:b w:val="false"/>
                <w:i w:val="false"/>
                <w:color w:val="000000"/>
                <w:sz w:val="20"/>
              </w:rPr>
              <w:t>
тепловых
</w:t>
            </w:r>
            <w:r>
              <w:br/>
            </w:r>
            <w:r>
              <w:rPr>
                <w:rFonts w:ascii="Times New Roman"/>
                <w:b w:val="false"/>
                <w:i w:val="false"/>
                <w:color w:val="000000"/>
                <w:sz w:val="20"/>
              </w:rPr>
              <w:t>
электростанций.
</w:t>
            </w:r>
            <w:r>
              <w:br/>
            </w:r>
            <w:r>
              <w:rPr>
                <w:rFonts w:ascii="Times New Roman"/>
                <w:b w:val="false"/>
                <w:i w:val="false"/>
                <w:color w:val="000000"/>
                <w:sz w:val="20"/>
              </w:rPr>
              <w:t>
Часть 2.
</w:t>
            </w:r>
            <w:r>
              <w:br/>
            </w:r>
            <w:r>
              <w:rPr>
                <w:rFonts w:ascii="Times New Roman"/>
                <w:b w:val="false"/>
                <w:i w:val="false"/>
                <w:color w:val="000000"/>
                <w:sz w:val="20"/>
              </w:rPr>
              <w:t>
Металлические
</w:t>
            </w:r>
            <w:r>
              <w:br/>
            </w:r>
            <w:r>
              <w:rPr>
                <w:rFonts w:ascii="Times New Roman"/>
                <w:b w:val="false"/>
                <w:i w:val="false"/>
                <w:color w:val="000000"/>
                <w:sz w:val="20"/>
              </w:rPr>
              <w:t>
конструкции;
</w:t>
            </w:r>
            <w:r>
              <w:br/>
            </w:r>
            <w:r>
              <w:rPr>
                <w:rFonts w:ascii="Times New Roman"/>
                <w:b w:val="false"/>
                <w:i w:val="false"/>
                <w:color w:val="000000"/>
                <w:sz w:val="20"/>
              </w:rPr>
              <w:t>
14) инструкция по
</w:t>
            </w:r>
            <w:r>
              <w:br/>
            </w:r>
            <w:r>
              <w:rPr>
                <w:rFonts w:ascii="Times New Roman"/>
                <w:b w:val="false"/>
                <w:i w:val="false"/>
                <w:color w:val="000000"/>
                <w:sz w:val="20"/>
              </w:rPr>
              <w:t>
эксплуатации
</w:t>
            </w:r>
            <w:r>
              <w:br/>
            </w:r>
            <w:r>
              <w:rPr>
                <w:rFonts w:ascii="Times New Roman"/>
                <w:b w:val="false"/>
                <w:i w:val="false"/>
                <w:color w:val="000000"/>
                <w:sz w:val="20"/>
              </w:rPr>
              <w:t>
железобетонных
</w:t>
            </w:r>
            <w:r>
              <w:br/>
            </w:r>
            <w:r>
              <w:rPr>
                <w:rFonts w:ascii="Times New Roman"/>
                <w:b w:val="false"/>
                <w:i w:val="false"/>
                <w:color w:val="000000"/>
                <w:sz w:val="20"/>
              </w:rPr>
              <w:t>
дымовых труб и
</w:t>
            </w:r>
            <w:r>
              <w:br/>
            </w:r>
            <w:r>
              <w:rPr>
                <w:rFonts w:ascii="Times New Roman"/>
                <w:b w:val="false"/>
                <w:i w:val="false"/>
                <w:color w:val="000000"/>
                <w:sz w:val="20"/>
              </w:rPr>
              <w:t>
газоходов на
</w:t>
            </w:r>
            <w:r>
              <w:br/>
            </w:r>
            <w:r>
              <w:rPr>
                <w:rFonts w:ascii="Times New Roman"/>
                <w:b w:val="false"/>
                <w:i w:val="false"/>
                <w:color w:val="000000"/>
                <w:sz w:val="20"/>
              </w:rPr>
              <w:t>
тепловых
</w:t>
            </w:r>
            <w:r>
              <w:br/>
            </w:r>
            <w:r>
              <w:rPr>
                <w:rFonts w:ascii="Times New Roman"/>
                <w:b w:val="false"/>
                <w:i w:val="false"/>
                <w:color w:val="000000"/>
                <w:sz w:val="20"/>
              </w:rPr>
              <w:t>
электростанциях;
</w:t>
            </w:r>
            <w:r>
              <w:br/>
            </w:r>
            <w:r>
              <w:rPr>
                <w:rFonts w:ascii="Times New Roman"/>
                <w:b w:val="false"/>
                <w:i w:val="false"/>
                <w:color w:val="000000"/>
                <w:sz w:val="20"/>
              </w:rPr>
              <w:t>
15) рекомендации
</w:t>
            </w:r>
            <w:r>
              <w:br/>
            </w:r>
            <w:r>
              <w:rPr>
                <w:rFonts w:ascii="Times New Roman"/>
                <w:b w:val="false"/>
                <w:i w:val="false"/>
                <w:color w:val="000000"/>
                <w:sz w:val="20"/>
              </w:rPr>
              <w:t>
по повышению
</w:t>
            </w:r>
            <w:r>
              <w:br/>
            </w:r>
            <w:r>
              <w:rPr>
                <w:rFonts w:ascii="Times New Roman"/>
                <w:b w:val="false"/>
                <w:i w:val="false"/>
                <w:color w:val="000000"/>
                <w:sz w:val="20"/>
              </w:rPr>
              <w:t>
пожарной
</w:t>
            </w:r>
            <w:r>
              <w:br/>
            </w:r>
            <w:r>
              <w:rPr>
                <w:rFonts w:ascii="Times New Roman"/>
                <w:b w:val="false"/>
                <w:i w:val="false"/>
                <w:color w:val="000000"/>
                <w:sz w:val="20"/>
              </w:rPr>
              <w:t>
безопасности
</w:t>
            </w:r>
            <w:r>
              <w:br/>
            </w:r>
            <w:r>
              <w:rPr>
                <w:rFonts w:ascii="Times New Roman"/>
                <w:b w:val="false"/>
                <w:i w:val="false"/>
                <w:color w:val="000000"/>
                <w:sz w:val="20"/>
              </w:rPr>
              <w:t>
кровельных
</w:t>
            </w:r>
            <w:r>
              <w:br/>
            </w:r>
            <w:r>
              <w:rPr>
                <w:rFonts w:ascii="Times New Roman"/>
                <w:b w:val="false"/>
                <w:i w:val="false"/>
                <w:color w:val="000000"/>
                <w:sz w:val="20"/>
              </w:rPr>
              <w:t>
покрытий главных
</w:t>
            </w:r>
            <w:r>
              <w:br/>
            </w:r>
            <w:r>
              <w:rPr>
                <w:rFonts w:ascii="Times New Roman"/>
                <w:b w:val="false"/>
                <w:i w:val="false"/>
                <w:color w:val="000000"/>
                <w:sz w:val="20"/>
              </w:rPr>
              <w:t>
корпусов
</w:t>
            </w:r>
            <w:r>
              <w:br/>
            </w:r>
            <w:r>
              <w:rPr>
                <w:rFonts w:ascii="Times New Roman"/>
                <w:b w:val="false"/>
                <w:i w:val="false"/>
                <w:color w:val="000000"/>
                <w:sz w:val="20"/>
              </w:rPr>
              <w:t>
действующих
</w:t>
            </w:r>
            <w:r>
              <w:br/>
            </w:r>
            <w:r>
              <w:rPr>
                <w:rFonts w:ascii="Times New Roman"/>
                <w:b w:val="false"/>
                <w:i w:val="false"/>
                <w:color w:val="000000"/>
                <w:sz w:val="20"/>
              </w:rPr>
              <w:t>
тепловых
</w:t>
            </w:r>
            <w:r>
              <w:br/>
            </w:r>
            <w:r>
              <w:rPr>
                <w:rFonts w:ascii="Times New Roman"/>
                <w:b w:val="false"/>
                <w:i w:val="false"/>
                <w:color w:val="000000"/>
                <w:sz w:val="20"/>
              </w:rPr>
              <w:t>
электрических
</w:t>
            </w:r>
            <w:r>
              <w:br/>
            </w:r>
            <w:r>
              <w:rPr>
                <w:rFonts w:ascii="Times New Roman"/>
                <w:b w:val="false"/>
                <w:i w:val="false"/>
                <w:color w:val="000000"/>
                <w:sz w:val="20"/>
              </w:rPr>
              <w:t>
станций;
</w:t>
            </w:r>
            <w:r>
              <w:br/>
            </w:r>
            <w:r>
              <w:rPr>
                <w:rFonts w:ascii="Times New Roman"/>
                <w:b w:val="false"/>
                <w:i w:val="false"/>
                <w:color w:val="000000"/>
                <w:sz w:val="20"/>
              </w:rPr>
              <w:t>
16) типовая
</w:t>
            </w:r>
            <w:r>
              <w:br/>
            </w:r>
            <w:r>
              <w:rPr>
                <w:rFonts w:ascii="Times New Roman"/>
                <w:b w:val="false"/>
                <w:i w:val="false"/>
                <w:color w:val="000000"/>
                <w:sz w:val="20"/>
              </w:rPr>
              <w:t>
инструкция по
</w:t>
            </w:r>
            <w:r>
              <w:br/>
            </w:r>
            <w:r>
              <w:rPr>
                <w:rFonts w:ascii="Times New Roman"/>
                <w:b w:val="false"/>
                <w:i w:val="false"/>
                <w:color w:val="000000"/>
                <w:sz w:val="20"/>
              </w:rPr>
              <w:t>
эксплуатации
</w:t>
            </w:r>
            <w:r>
              <w:br/>
            </w:r>
            <w:r>
              <w:rPr>
                <w:rFonts w:ascii="Times New Roman"/>
                <w:b w:val="false"/>
                <w:i w:val="false"/>
                <w:color w:val="000000"/>
                <w:sz w:val="20"/>
              </w:rPr>
              <w:t>
металлических
</w:t>
            </w:r>
            <w:r>
              <w:br/>
            </w:r>
            <w:r>
              <w:rPr>
                <w:rFonts w:ascii="Times New Roman"/>
                <w:b w:val="false"/>
                <w:i w:val="false"/>
                <w:color w:val="000000"/>
                <w:sz w:val="20"/>
              </w:rPr>
              <w:t>
резервуаров для
</w:t>
            </w:r>
            <w:r>
              <w:br/>
            </w:r>
            <w:r>
              <w:rPr>
                <w:rFonts w:ascii="Times New Roman"/>
                <w:b w:val="false"/>
                <w:i w:val="false"/>
                <w:color w:val="000000"/>
                <w:sz w:val="20"/>
              </w:rPr>
              <w:t>
хранения жидкого
</w:t>
            </w:r>
            <w:r>
              <w:br/>
            </w:r>
            <w:r>
              <w:rPr>
                <w:rFonts w:ascii="Times New Roman"/>
                <w:b w:val="false"/>
                <w:i w:val="false"/>
                <w:color w:val="000000"/>
                <w:sz w:val="20"/>
              </w:rPr>
              <w:t>
топлива и воды;
</w:t>
            </w:r>
            <w:r>
              <w:br/>
            </w:r>
            <w:r>
              <w:rPr>
                <w:rFonts w:ascii="Times New Roman"/>
                <w:b w:val="false"/>
                <w:i w:val="false"/>
                <w:color w:val="000000"/>
                <w:sz w:val="20"/>
              </w:rPr>
              <w:t>
17) методические
</w:t>
            </w:r>
            <w:r>
              <w:br/>
            </w:r>
            <w:r>
              <w:rPr>
                <w:rFonts w:ascii="Times New Roman"/>
                <w:b w:val="false"/>
                <w:i w:val="false"/>
                <w:color w:val="000000"/>
                <w:sz w:val="20"/>
              </w:rPr>
              <w:t>
указания по
</w:t>
            </w:r>
            <w:r>
              <w:br/>
            </w:r>
            <w:r>
              <w:rPr>
                <w:rFonts w:ascii="Times New Roman"/>
                <w:b w:val="false"/>
                <w:i w:val="false"/>
                <w:color w:val="000000"/>
                <w:sz w:val="20"/>
              </w:rPr>
              <w:t>
определению
</w:t>
            </w:r>
            <w:r>
              <w:br/>
            </w:r>
            <w:r>
              <w:rPr>
                <w:rFonts w:ascii="Times New Roman"/>
                <w:b w:val="false"/>
                <w:i w:val="false"/>
                <w:color w:val="000000"/>
                <w:sz w:val="20"/>
              </w:rPr>
              <w:t>
характера
</w:t>
            </w:r>
            <w:r>
              <w:br/>
            </w:r>
            <w:r>
              <w:rPr>
                <w:rFonts w:ascii="Times New Roman"/>
                <w:b w:val="false"/>
                <w:i w:val="false"/>
                <w:color w:val="000000"/>
                <w:sz w:val="20"/>
              </w:rPr>
              <w:t>
коррозионного
</w:t>
            </w:r>
            <w:r>
              <w:br/>
            </w:r>
            <w:r>
              <w:rPr>
                <w:rFonts w:ascii="Times New Roman"/>
                <w:b w:val="false"/>
                <w:i w:val="false"/>
                <w:color w:val="000000"/>
                <w:sz w:val="20"/>
              </w:rPr>
              <w:t>
повреждения
</w:t>
            </w:r>
            <w:r>
              <w:br/>
            </w:r>
            <w:r>
              <w:rPr>
                <w:rFonts w:ascii="Times New Roman"/>
                <w:b w:val="false"/>
                <w:i w:val="false"/>
                <w:color w:val="000000"/>
                <w:sz w:val="20"/>
              </w:rPr>
              <w:t>
металла
</w:t>
            </w:r>
            <w:r>
              <w:br/>
            </w:r>
            <w:r>
              <w:rPr>
                <w:rFonts w:ascii="Times New Roman"/>
                <w:b w:val="false"/>
                <w:i w:val="false"/>
                <w:color w:val="000000"/>
                <w:sz w:val="20"/>
              </w:rPr>
              <w:t>
трубопроводов
</w:t>
            </w:r>
            <w:r>
              <w:br/>
            </w:r>
            <w:r>
              <w:rPr>
                <w:rFonts w:ascii="Times New Roman"/>
                <w:b w:val="false"/>
                <w:i w:val="false"/>
                <w:color w:val="000000"/>
                <w:sz w:val="20"/>
              </w:rPr>
              <w:t>
тепловых сетей;
</w:t>
            </w:r>
            <w:r>
              <w:br/>
            </w:r>
            <w:r>
              <w:rPr>
                <w:rFonts w:ascii="Times New Roman"/>
                <w:b w:val="false"/>
                <w:i w:val="false"/>
                <w:color w:val="000000"/>
                <w:sz w:val="20"/>
              </w:rPr>
              <w:t>
18) методика
</w:t>
            </w:r>
            <w:r>
              <w:br/>
            </w:r>
            <w:r>
              <w:rPr>
                <w:rFonts w:ascii="Times New Roman"/>
                <w:b w:val="false"/>
                <w:i w:val="false"/>
                <w:color w:val="000000"/>
                <w:sz w:val="20"/>
              </w:rPr>
              <w:t>
оценки
</w:t>
            </w:r>
            <w:r>
              <w:br/>
            </w:r>
            <w:r>
              <w:rPr>
                <w:rFonts w:ascii="Times New Roman"/>
                <w:b w:val="false"/>
                <w:i w:val="false"/>
                <w:color w:val="000000"/>
                <w:sz w:val="20"/>
              </w:rPr>
              <w:t>
технического
</w:t>
            </w:r>
            <w:r>
              <w:br/>
            </w:r>
            <w:r>
              <w:rPr>
                <w:rFonts w:ascii="Times New Roman"/>
                <w:b w:val="false"/>
                <w:i w:val="false"/>
                <w:color w:val="000000"/>
                <w:sz w:val="20"/>
              </w:rPr>
              <w:t>
состояния
</w:t>
            </w:r>
            <w:r>
              <w:br/>
            </w:r>
            <w:r>
              <w:rPr>
                <w:rFonts w:ascii="Times New Roman"/>
                <w:b w:val="false"/>
                <w:i w:val="false"/>
                <w:color w:val="000000"/>
                <w:sz w:val="20"/>
              </w:rPr>
              <w:t>
паротурбинных
</w:t>
            </w:r>
            <w:r>
              <w:br/>
            </w:r>
            <w:r>
              <w:rPr>
                <w:rFonts w:ascii="Times New Roman"/>
                <w:b w:val="false"/>
                <w:i w:val="false"/>
                <w:color w:val="000000"/>
                <w:sz w:val="20"/>
              </w:rPr>
              <w:t>
установок до и
</w:t>
            </w:r>
            <w:r>
              <w:br/>
            </w:r>
            <w:r>
              <w:rPr>
                <w:rFonts w:ascii="Times New Roman"/>
                <w:b w:val="false"/>
                <w:i w:val="false"/>
                <w:color w:val="000000"/>
                <w:sz w:val="20"/>
              </w:rPr>
              <w:t>
после ремонта и
</w:t>
            </w:r>
            <w:r>
              <w:br/>
            </w:r>
            <w:r>
              <w:rPr>
                <w:rFonts w:ascii="Times New Roman"/>
                <w:b w:val="false"/>
                <w:i w:val="false"/>
                <w:color w:val="000000"/>
                <w:sz w:val="20"/>
              </w:rPr>
              <w:t>
в период между
</w:t>
            </w:r>
            <w:r>
              <w:br/>
            </w:r>
            <w:r>
              <w:rPr>
                <w:rFonts w:ascii="Times New Roman"/>
                <w:b w:val="false"/>
                <w:i w:val="false"/>
                <w:color w:val="000000"/>
                <w:sz w:val="20"/>
              </w:rPr>
              <w:t>
ремонтами;
</w:t>
            </w:r>
            <w:r>
              <w:br/>
            </w:r>
            <w:r>
              <w:rPr>
                <w:rFonts w:ascii="Times New Roman"/>
                <w:b w:val="false"/>
                <w:i w:val="false"/>
                <w:color w:val="000000"/>
                <w:sz w:val="20"/>
              </w:rPr>
              <w:t>
19) рекомендации
</w:t>
            </w:r>
            <w:r>
              <w:br/>
            </w:r>
            <w:r>
              <w:rPr>
                <w:rFonts w:ascii="Times New Roman"/>
                <w:b w:val="false"/>
                <w:i w:val="false"/>
                <w:color w:val="000000"/>
                <w:sz w:val="20"/>
              </w:rPr>
              <w:t>
по ремонту и
</w:t>
            </w:r>
            <w:r>
              <w:br/>
            </w:r>
            <w:r>
              <w:rPr>
                <w:rFonts w:ascii="Times New Roman"/>
                <w:b w:val="false"/>
                <w:i w:val="false"/>
                <w:color w:val="000000"/>
                <w:sz w:val="20"/>
              </w:rPr>
              <w:t>
безопасной
</w:t>
            </w:r>
            <w:r>
              <w:br/>
            </w:r>
            <w:r>
              <w:rPr>
                <w:rFonts w:ascii="Times New Roman"/>
                <w:b w:val="false"/>
                <w:i w:val="false"/>
                <w:color w:val="000000"/>
                <w:sz w:val="20"/>
              </w:rPr>
              <w:t>
эксплуатации
</w:t>
            </w:r>
            <w:r>
              <w:br/>
            </w:r>
            <w:r>
              <w:rPr>
                <w:rFonts w:ascii="Times New Roman"/>
                <w:b w:val="false"/>
                <w:i w:val="false"/>
                <w:color w:val="000000"/>
                <w:sz w:val="20"/>
              </w:rPr>
              <w:t>
металлических и
</w:t>
            </w:r>
            <w:r>
              <w:br/>
            </w:r>
            <w:r>
              <w:rPr>
                <w:rFonts w:ascii="Times New Roman"/>
                <w:b w:val="false"/>
                <w:i w:val="false"/>
                <w:color w:val="000000"/>
                <w:sz w:val="20"/>
              </w:rPr>
              <w:t>
железобетонных
</w:t>
            </w:r>
            <w:r>
              <w:br/>
            </w:r>
            <w:r>
              <w:rPr>
                <w:rFonts w:ascii="Times New Roman"/>
                <w:b w:val="false"/>
                <w:i w:val="false"/>
                <w:color w:val="000000"/>
                <w:sz w:val="20"/>
              </w:rPr>
              <w:t>
резервуаров для
</w:t>
            </w:r>
            <w:r>
              <w:br/>
            </w:r>
            <w:r>
              <w:rPr>
                <w:rFonts w:ascii="Times New Roman"/>
                <w:b w:val="false"/>
                <w:i w:val="false"/>
                <w:color w:val="000000"/>
                <w:sz w:val="20"/>
              </w:rPr>
              <w:t>
хранения мазута;
</w:t>
            </w:r>
            <w:r>
              <w:br/>
            </w:r>
            <w:r>
              <w:rPr>
                <w:rFonts w:ascii="Times New Roman"/>
                <w:b w:val="false"/>
                <w:i w:val="false"/>
                <w:color w:val="000000"/>
                <w:sz w:val="20"/>
              </w:rPr>
              <w:t>
20) руководящие
</w:t>
            </w:r>
            <w:r>
              <w:br/>
            </w:r>
            <w:r>
              <w:rPr>
                <w:rFonts w:ascii="Times New Roman"/>
                <w:b w:val="false"/>
                <w:i w:val="false"/>
                <w:color w:val="000000"/>
                <w:sz w:val="20"/>
              </w:rPr>
              <w:t>
указания по
</w:t>
            </w:r>
            <w:r>
              <w:br/>
            </w:r>
            <w:r>
              <w:rPr>
                <w:rFonts w:ascii="Times New Roman"/>
                <w:b w:val="false"/>
                <w:i w:val="false"/>
                <w:color w:val="000000"/>
                <w:sz w:val="20"/>
              </w:rPr>
              <w:t>
анализу качества
</w:t>
            </w:r>
            <w:r>
              <w:br/>
            </w:r>
            <w:r>
              <w:rPr>
                <w:rFonts w:ascii="Times New Roman"/>
                <w:b w:val="false"/>
                <w:i w:val="false"/>
                <w:color w:val="000000"/>
                <w:sz w:val="20"/>
              </w:rPr>
              <w:t>
пуска (останова)
</w:t>
            </w:r>
            <w:r>
              <w:br/>
            </w:r>
            <w:r>
              <w:rPr>
                <w:rFonts w:ascii="Times New Roman"/>
                <w:b w:val="false"/>
                <w:i w:val="false"/>
                <w:color w:val="000000"/>
                <w:sz w:val="20"/>
              </w:rPr>
              <w:t>
основного тепло-
</w:t>
            </w:r>
            <w:r>
              <w:br/>
            </w:r>
            <w:r>
              <w:rPr>
                <w:rFonts w:ascii="Times New Roman"/>
                <w:b w:val="false"/>
                <w:i w:val="false"/>
                <w:color w:val="000000"/>
                <w:sz w:val="20"/>
              </w:rPr>
              <w:t>
энергетического
</w:t>
            </w:r>
            <w:r>
              <w:br/>
            </w:r>
            <w:r>
              <w:rPr>
                <w:rFonts w:ascii="Times New Roman"/>
                <w:b w:val="false"/>
                <w:i w:val="false"/>
                <w:color w:val="000000"/>
                <w:sz w:val="20"/>
              </w:rPr>
              <w:t>
оборудования
</w:t>
            </w:r>
            <w:r>
              <w:br/>
            </w:r>
            <w:r>
              <w:rPr>
                <w:rFonts w:ascii="Times New Roman"/>
                <w:b w:val="false"/>
                <w:i w:val="false"/>
                <w:color w:val="000000"/>
                <w:sz w:val="20"/>
              </w:rPr>
              <w:t>
тепловой
</w:t>
            </w:r>
            <w:r>
              <w:br/>
            </w:r>
            <w:r>
              <w:rPr>
                <w:rFonts w:ascii="Times New Roman"/>
                <w:b w:val="false"/>
                <w:i w:val="false"/>
                <w:color w:val="000000"/>
                <w:sz w:val="20"/>
              </w:rPr>
              <w:t>
электрической
</w:t>
            </w:r>
            <w:r>
              <w:br/>
            </w:r>
            <w:r>
              <w:rPr>
                <w:rFonts w:ascii="Times New Roman"/>
                <w:b w:val="false"/>
                <w:i w:val="false"/>
                <w:color w:val="000000"/>
                <w:sz w:val="20"/>
              </w:rPr>
              <w:t>
станции.
</w:t>
            </w:r>
            <w:r>
              <w:br/>
            </w:r>
            <w:r>
              <w:rPr>
                <w:rFonts w:ascii="Times New Roman"/>
                <w:b w:val="false"/>
                <w:i w:val="false"/>
                <w:color w:val="000000"/>
                <w:sz w:val="20"/>
              </w:rPr>
              <w:t>
2. Разработка
</w:t>
            </w:r>
            <w:r>
              <w:br/>
            </w:r>
            <w:r>
              <w:rPr>
                <w:rFonts w:ascii="Times New Roman"/>
                <w:b w:val="false"/>
                <w:i w:val="false"/>
                <w:color w:val="000000"/>
                <w:sz w:val="20"/>
              </w:rPr>
              <w:t>
нормативно-
</w:t>
            </w:r>
            <w:r>
              <w:br/>
            </w:r>
            <w:r>
              <w:rPr>
                <w:rFonts w:ascii="Times New Roman"/>
                <w:b w:val="false"/>
                <w:i w:val="false"/>
                <w:color w:val="000000"/>
                <w:sz w:val="20"/>
              </w:rPr>
              <w:t>
технической
</w:t>
            </w:r>
            <w:r>
              <w:br/>
            </w:r>
            <w:r>
              <w:rPr>
                <w:rFonts w:ascii="Times New Roman"/>
                <w:b w:val="false"/>
                <w:i w:val="false"/>
                <w:color w:val="000000"/>
                <w:sz w:val="20"/>
              </w:rPr>
              <w:t>
документации по
</w:t>
            </w:r>
            <w:r>
              <w:br/>
            </w:r>
            <w:r>
              <w:rPr>
                <w:rFonts w:ascii="Times New Roman"/>
                <w:b w:val="false"/>
                <w:i w:val="false"/>
                <w:color w:val="000000"/>
                <w:sz w:val="20"/>
              </w:rPr>
              <w:t>
расследованию и
</w:t>
            </w:r>
            <w:r>
              <w:br/>
            </w:r>
            <w:r>
              <w:rPr>
                <w:rFonts w:ascii="Times New Roman"/>
                <w:b w:val="false"/>
                <w:i w:val="false"/>
                <w:color w:val="000000"/>
                <w:sz w:val="20"/>
              </w:rPr>
              <w:t>
учету нарушений,
</w:t>
            </w:r>
            <w:r>
              <w:br/>
            </w:r>
            <w:r>
              <w:rPr>
                <w:rFonts w:ascii="Times New Roman"/>
                <w:b w:val="false"/>
                <w:i w:val="false"/>
                <w:color w:val="000000"/>
                <w:sz w:val="20"/>
              </w:rPr>
              <w:t>
включая
</w:t>
            </w:r>
            <w:r>
              <w:br/>
            </w:r>
            <w:r>
              <w:rPr>
                <w:rFonts w:ascii="Times New Roman"/>
                <w:b w:val="false"/>
                <w:i w:val="false"/>
                <w:color w:val="000000"/>
                <w:sz w:val="20"/>
              </w:rPr>
              <w:t>
радиационные
</w:t>
            </w:r>
            <w:r>
              <w:br/>
            </w:r>
            <w:r>
              <w:rPr>
                <w:rFonts w:ascii="Times New Roman"/>
                <w:b w:val="false"/>
                <w:i w:val="false"/>
                <w:color w:val="000000"/>
                <w:sz w:val="20"/>
              </w:rPr>
              <w:t>
аварии и
</w:t>
            </w:r>
            <w:r>
              <w:br/>
            </w:r>
            <w:r>
              <w:rPr>
                <w:rFonts w:ascii="Times New Roman"/>
                <w:b w:val="false"/>
                <w:i w:val="false"/>
                <w:color w:val="000000"/>
                <w:sz w:val="20"/>
              </w:rPr>
              <w:t>
происшествия при
</w:t>
            </w:r>
            <w:r>
              <w:br/>
            </w:r>
            <w:r>
              <w:rPr>
                <w:rFonts w:ascii="Times New Roman"/>
                <w:b w:val="false"/>
                <w:i w:val="false"/>
                <w:color w:val="000000"/>
                <w:sz w:val="20"/>
              </w:rPr>
              <w:t>
обращении с
</w:t>
            </w:r>
            <w:r>
              <w:br/>
            </w:r>
            <w:r>
              <w:rPr>
                <w:rFonts w:ascii="Times New Roman"/>
                <w:b w:val="false"/>
                <w:i w:val="false"/>
                <w:color w:val="000000"/>
                <w:sz w:val="20"/>
              </w:rPr>
              <w:t>
источниками
</w:t>
            </w:r>
            <w:r>
              <w:br/>
            </w:r>
            <w:r>
              <w:rPr>
                <w:rFonts w:ascii="Times New Roman"/>
                <w:b w:val="false"/>
                <w:i w:val="false"/>
                <w:color w:val="000000"/>
                <w:sz w:val="20"/>
              </w:rPr>
              <w:t>
ионизирующего
</w:t>
            </w:r>
            <w:r>
              <w:br/>
            </w:r>
            <w:r>
              <w:rPr>
                <w:rFonts w:ascii="Times New Roman"/>
                <w:b w:val="false"/>
                <w:i w:val="false"/>
                <w:color w:val="000000"/>
                <w:sz w:val="20"/>
              </w:rPr>
              <w:t>
излучения на
</w:t>
            </w:r>
            <w:r>
              <w:br/>
            </w:r>
            <w:r>
              <w:rPr>
                <w:rFonts w:ascii="Times New Roman"/>
                <w:b w:val="false"/>
                <w:i w:val="false"/>
                <w:color w:val="000000"/>
                <w:sz w:val="20"/>
              </w:rPr>
              <w:t>
объектах
</w:t>
            </w:r>
            <w:r>
              <w:br/>
            </w:r>
            <w:r>
              <w:rPr>
                <w:rFonts w:ascii="Times New Roman"/>
                <w:b w:val="false"/>
                <w:i w:val="false"/>
                <w:color w:val="000000"/>
                <w:sz w:val="20"/>
              </w:rPr>
              <w:t>
использования
</w:t>
            </w:r>
            <w:r>
              <w:br/>
            </w:r>
            <w:r>
              <w:rPr>
                <w:rFonts w:ascii="Times New Roman"/>
                <w:b w:val="false"/>
                <w:i w:val="false"/>
                <w:color w:val="000000"/>
                <w:sz w:val="20"/>
              </w:rPr>
              <w:t>
атомной энергии:
</w:t>
            </w:r>
            <w:r>
              <w:br/>
            </w:r>
            <w:r>
              <w:rPr>
                <w:rFonts w:ascii="Times New Roman"/>
                <w:b w:val="false"/>
                <w:i w:val="false"/>
                <w:color w:val="000000"/>
                <w:sz w:val="20"/>
              </w:rPr>
              <w:t>
1) правила
</w:t>
            </w:r>
            <w:r>
              <w:br/>
            </w:r>
            <w:r>
              <w:rPr>
                <w:rFonts w:ascii="Times New Roman"/>
                <w:b w:val="false"/>
                <w:i w:val="false"/>
                <w:color w:val="000000"/>
                <w:sz w:val="20"/>
              </w:rPr>
              <w:t>
расследования и
</w:t>
            </w:r>
            <w:r>
              <w:br/>
            </w:r>
            <w:r>
              <w:rPr>
                <w:rFonts w:ascii="Times New Roman"/>
                <w:b w:val="false"/>
                <w:i w:val="false"/>
                <w:color w:val="000000"/>
                <w:sz w:val="20"/>
              </w:rPr>
              <w:t>
учета нарушений
</w:t>
            </w:r>
            <w:r>
              <w:br/>
            </w:r>
            <w:r>
              <w:rPr>
                <w:rFonts w:ascii="Times New Roman"/>
                <w:b w:val="false"/>
                <w:i w:val="false"/>
                <w:color w:val="000000"/>
                <w:sz w:val="20"/>
              </w:rPr>
              <w:t>
в работе ядерных
</w:t>
            </w:r>
            <w:r>
              <w:br/>
            </w:r>
            <w:r>
              <w:rPr>
                <w:rFonts w:ascii="Times New Roman"/>
                <w:b w:val="false"/>
                <w:i w:val="false"/>
                <w:color w:val="000000"/>
                <w:sz w:val="20"/>
              </w:rPr>
              <w:t>
реакторных
</w:t>
            </w:r>
            <w:r>
              <w:br/>
            </w:r>
            <w:r>
              <w:rPr>
                <w:rFonts w:ascii="Times New Roman"/>
                <w:b w:val="false"/>
                <w:i w:val="false"/>
                <w:color w:val="000000"/>
                <w:sz w:val="20"/>
              </w:rPr>
              <w:t>
установок;
</w:t>
            </w:r>
            <w:r>
              <w:br/>
            </w:r>
            <w:r>
              <w:rPr>
                <w:rFonts w:ascii="Times New Roman"/>
                <w:b w:val="false"/>
                <w:i w:val="false"/>
                <w:color w:val="000000"/>
                <w:sz w:val="20"/>
              </w:rPr>
              <w:t>
2) правила
</w:t>
            </w:r>
            <w:r>
              <w:br/>
            </w:r>
            <w:r>
              <w:rPr>
                <w:rFonts w:ascii="Times New Roman"/>
                <w:b w:val="false"/>
                <w:i w:val="false"/>
                <w:color w:val="000000"/>
                <w:sz w:val="20"/>
              </w:rPr>
              <w:t>
расследования и
</w:t>
            </w:r>
            <w:r>
              <w:br/>
            </w:r>
            <w:r>
              <w:rPr>
                <w:rFonts w:ascii="Times New Roman"/>
                <w:b w:val="false"/>
                <w:i w:val="false"/>
                <w:color w:val="000000"/>
                <w:sz w:val="20"/>
              </w:rPr>
              <w:t>
учета нарушений
</w:t>
            </w:r>
            <w:r>
              <w:br/>
            </w:r>
            <w:r>
              <w:rPr>
                <w:rFonts w:ascii="Times New Roman"/>
                <w:b w:val="false"/>
                <w:i w:val="false"/>
                <w:color w:val="000000"/>
                <w:sz w:val="20"/>
              </w:rPr>
              <w:t>
в работе
</w:t>
            </w:r>
            <w:r>
              <w:br/>
            </w:r>
            <w:r>
              <w:rPr>
                <w:rFonts w:ascii="Times New Roman"/>
                <w:b w:val="false"/>
                <w:i w:val="false"/>
                <w:color w:val="000000"/>
                <w:sz w:val="20"/>
              </w:rPr>
              <w:t>
предприятий
</w:t>
            </w:r>
            <w:r>
              <w:br/>
            </w:r>
            <w:r>
              <w:rPr>
                <w:rFonts w:ascii="Times New Roman"/>
                <w:b w:val="false"/>
                <w:i w:val="false"/>
                <w:color w:val="000000"/>
                <w:sz w:val="20"/>
              </w:rPr>
              <w:t>
ядерного
</w:t>
            </w:r>
            <w:r>
              <w:br/>
            </w:r>
            <w:r>
              <w:rPr>
                <w:rFonts w:ascii="Times New Roman"/>
                <w:b w:val="false"/>
                <w:i w:val="false"/>
                <w:color w:val="000000"/>
                <w:sz w:val="20"/>
              </w:rPr>
              <w:t>
топливного цикла;
</w:t>
            </w:r>
            <w:r>
              <w:br/>
            </w:r>
            <w:r>
              <w:rPr>
                <w:rFonts w:ascii="Times New Roman"/>
                <w:b w:val="false"/>
                <w:i w:val="false"/>
                <w:color w:val="000000"/>
                <w:sz w:val="20"/>
              </w:rPr>
              <w:t>
3) правила
</w:t>
            </w:r>
            <w:r>
              <w:br/>
            </w:r>
            <w:r>
              <w:rPr>
                <w:rFonts w:ascii="Times New Roman"/>
                <w:b w:val="false"/>
                <w:i w:val="false"/>
                <w:color w:val="000000"/>
                <w:sz w:val="20"/>
              </w:rPr>
              <w:t>
расследования и
</w:t>
            </w:r>
            <w:r>
              <w:br/>
            </w:r>
            <w:r>
              <w:rPr>
                <w:rFonts w:ascii="Times New Roman"/>
                <w:b w:val="false"/>
                <w:i w:val="false"/>
                <w:color w:val="000000"/>
                <w:sz w:val="20"/>
              </w:rPr>
              <w:t>
учета нарушений
</w:t>
            </w:r>
            <w:r>
              <w:br/>
            </w:r>
            <w:r>
              <w:rPr>
                <w:rFonts w:ascii="Times New Roman"/>
                <w:b w:val="false"/>
                <w:i w:val="false"/>
                <w:color w:val="000000"/>
                <w:sz w:val="20"/>
              </w:rPr>
              <w:t>
при обращении с
</w:t>
            </w:r>
            <w:r>
              <w:br/>
            </w:r>
            <w:r>
              <w:rPr>
                <w:rFonts w:ascii="Times New Roman"/>
                <w:b w:val="false"/>
                <w:i w:val="false"/>
                <w:color w:val="000000"/>
                <w:sz w:val="20"/>
              </w:rPr>
              <w:t>
радиоактивными
</w:t>
            </w:r>
            <w:r>
              <w:br/>
            </w:r>
            <w:r>
              <w:rPr>
                <w:rFonts w:ascii="Times New Roman"/>
                <w:b w:val="false"/>
                <w:i w:val="false"/>
                <w:color w:val="000000"/>
                <w:sz w:val="20"/>
              </w:rPr>
              <w:t>
веществами
</w:t>
            </w:r>
            <w:r>
              <w:br/>
            </w:r>
            <w:r>
              <w:rPr>
                <w:rFonts w:ascii="Times New Roman"/>
                <w:b w:val="false"/>
                <w:i w:val="false"/>
                <w:color w:val="000000"/>
                <w:sz w:val="20"/>
              </w:rPr>
              <w:t>
применяемые в
</w:t>
            </w:r>
            <w:r>
              <w:br/>
            </w:r>
            <w:r>
              <w:rPr>
                <w:rFonts w:ascii="Times New Roman"/>
                <w:b w:val="false"/>
                <w:i w:val="false"/>
                <w:color w:val="000000"/>
                <w:sz w:val="20"/>
              </w:rPr>
              <w:t>
хозяйственной
</w:t>
            </w:r>
            <w:r>
              <w:br/>
            </w:r>
            <w:r>
              <w:rPr>
                <w:rFonts w:ascii="Times New Roman"/>
                <w:b w:val="false"/>
                <w:i w:val="false"/>
                <w:color w:val="000000"/>
                <w:sz w:val="20"/>
              </w:rPr>
              <w:t>
деятельности;
</w:t>
            </w:r>
            <w:r>
              <w:br/>
            </w:r>
            <w:r>
              <w:rPr>
                <w:rFonts w:ascii="Times New Roman"/>
                <w:b w:val="false"/>
                <w:i w:val="false"/>
                <w:color w:val="000000"/>
                <w:sz w:val="20"/>
              </w:rPr>
              <w:t>
4) требования к
</w:t>
            </w:r>
            <w:r>
              <w:br/>
            </w:r>
            <w:r>
              <w:rPr>
                <w:rFonts w:ascii="Times New Roman"/>
                <w:b w:val="false"/>
                <w:i w:val="false"/>
                <w:color w:val="000000"/>
                <w:sz w:val="20"/>
              </w:rPr>
              <w:t>
программе
</w:t>
            </w:r>
            <w:r>
              <w:br/>
            </w:r>
            <w:r>
              <w:rPr>
                <w:rFonts w:ascii="Times New Roman"/>
                <w:b w:val="false"/>
                <w:i w:val="false"/>
                <w:color w:val="000000"/>
                <w:sz w:val="20"/>
              </w:rPr>
              <w:t>
обеспечения
</w:t>
            </w:r>
            <w:r>
              <w:br/>
            </w:r>
            <w:r>
              <w:rPr>
                <w:rFonts w:ascii="Times New Roman"/>
                <w:b w:val="false"/>
                <w:i w:val="false"/>
                <w:color w:val="000000"/>
                <w:sz w:val="20"/>
              </w:rPr>
              <w:t>
качества для
</w:t>
            </w:r>
            <w:r>
              <w:br/>
            </w:r>
            <w:r>
              <w:rPr>
                <w:rFonts w:ascii="Times New Roman"/>
                <w:b w:val="false"/>
                <w:i w:val="false"/>
                <w:color w:val="000000"/>
                <w:sz w:val="20"/>
              </w:rPr>
              <w:t>
исследовательских
</w:t>
            </w:r>
            <w:r>
              <w:br/>
            </w:r>
            <w:r>
              <w:rPr>
                <w:rFonts w:ascii="Times New Roman"/>
                <w:b w:val="false"/>
                <w:i w:val="false"/>
                <w:color w:val="000000"/>
                <w:sz w:val="20"/>
              </w:rPr>
              <w:t>
ядерных
</w:t>
            </w:r>
            <w:r>
              <w:br/>
            </w:r>
            <w:r>
              <w:rPr>
                <w:rFonts w:ascii="Times New Roman"/>
                <w:b w:val="false"/>
                <w:i w:val="false"/>
                <w:color w:val="000000"/>
                <w:sz w:val="20"/>
              </w:rPr>
              <w:t>
установок;
</w:t>
            </w:r>
            <w:r>
              <w:br/>
            </w:r>
            <w:r>
              <w:rPr>
                <w:rFonts w:ascii="Times New Roman"/>
                <w:b w:val="false"/>
                <w:i w:val="false"/>
                <w:color w:val="000000"/>
                <w:sz w:val="20"/>
              </w:rPr>
              <w:t>
5) требования к
</w:t>
            </w:r>
            <w:r>
              <w:br/>
            </w:r>
            <w:r>
              <w:rPr>
                <w:rFonts w:ascii="Times New Roman"/>
                <w:b w:val="false"/>
                <w:i w:val="false"/>
                <w:color w:val="000000"/>
                <w:sz w:val="20"/>
              </w:rPr>
              <w:t>
содержанию отчета
</w:t>
            </w:r>
            <w:r>
              <w:br/>
            </w:r>
            <w:r>
              <w:rPr>
                <w:rFonts w:ascii="Times New Roman"/>
                <w:b w:val="false"/>
                <w:i w:val="false"/>
                <w:color w:val="000000"/>
                <w:sz w:val="20"/>
              </w:rPr>
              <w:t>
по обоснованию
</w:t>
            </w:r>
            <w:r>
              <w:br/>
            </w:r>
            <w:r>
              <w:rPr>
                <w:rFonts w:ascii="Times New Roman"/>
                <w:b w:val="false"/>
                <w:i w:val="false"/>
                <w:color w:val="000000"/>
                <w:sz w:val="20"/>
              </w:rPr>
              <w:t>
безопасности
</w:t>
            </w:r>
            <w:r>
              <w:br/>
            </w:r>
            <w:r>
              <w:rPr>
                <w:rFonts w:ascii="Times New Roman"/>
                <w:b w:val="false"/>
                <w:i w:val="false"/>
                <w:color w:val="000000"/>
                <w:sz w:val="20"/>
              </w:rPr>
              <w:t>
исследовательских
</w:t>
            </w:r>
            <w:r>
              <w:br/>
            </w:r>
            <w:r>
              <w:rPr>
                <w:rFonts w:ascii="Times New Roman"/>
                <w:b w:val="false"/>
                <w:i w:val="false"/>
                <w:color w:val="000000"/>
                <w:sz w:val="20"/>
              </w:rPr>
              <w:t>
ядерных
</w:t>
            </w:r>
            <w:r>
              <w:br/>
            </w:r>
            <w:r>
              <w:rPr>
                <w:rFonts w:ascii="Times New Roman"/>
                <w:b w:val="false"/>
                <w:i w:val="false"/>
                <w:color w:val="000000"/>
                <w:sz w:val="20"/>
              </w:rPr>
              <w:t>
установок.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Январь-декабрь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энергетики и минеральных ресурсов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bl>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w:t>
      </w:r>
      <w:r>
        <w:br/>
      </w:r>
      <w:r>
        <w:rPr>
          <w:rFonts w:ascii="Times New Roman"/>
          <w:b w:val="false"/>
          <w:i w:val="false"/>
          <w:color w:val="000000"/>
          <w:sz w:val="28"/>
        </w:rPr>
        <w:t>
Прямой результат:
</w:t>
      </w:r>
      <w:r>
        <w:br/>
      </w:r>
      <w:r>
        <w:rPr>
          <w:rFonts w:ascii="Times New Roman"/>
          <w:b w:val="false"/>
          <w:i w:val="false"/>
          <w:color w:val="000000"/>
          <w:sz w:val="28"/>
        </w:rPr>
        <w:t>
1) 15 государственных стандартов и 1 изменение к действующим стандартам в 2007 году и с начала выполнения программы 24 стандарта и 5 изменений к действующим стандартам;
</w:t>
      </w:r>
      <w:r>
        <w:br/>
      </w:r>
      <w:r>
        <w:rPr>
          <w:rFonts w:ascii="Times New Roman"/>
          <w:b w:val="false"/>
          <w:i w:val="false"/>
          <w:color w:val="000000"/>
          <w:sz w:val="28"/>
        </w:rPr>
        <w:t>
2) разработаны каталоги и классификаторы угольных продукций месторождений Борлы, Талдыкольское, Сарыкольское;
</w:t>
      </w:r>
      <w:r>
        <w:br/>
      </w:r>
      <w:r>
        <w:rPr>
          <w:rFonts w:ascii="Times New Roman"/>
          <w:b w:val="false"/>
          <w:i w:val="false"/>
          <w:color w:val="000000"/>
          <w:sz w:val="28"/>
        </w:rPr>
        <w:t>
3) разработано 20 нормативно-технических документов в области электроэнергетики в 2007 году и с начала выполнения программы - 123;
</w:t>
      </w:r>
      <w:r>
        <w:br/>
      </w:r>
      <w:r>
        <w:rPr>
          <w:rFonts w:ascii="Times New Roman"/>
          <w:b w:val="false"/>
          <w:i w:val="false"/>
          <w:color w:val="000000"/>
          <w:sz w:val="28"/>
        </w:rPr>
        <w:t>
4) разработано 5 нормативно-технических документов по расследованию и учету нарушений на объектах использования атомной энергии.
</w:t>
      </w:r>
    </w:p>
    <w:p>
      <w:pPr>
        <w:spacing w:after="0"/>
        <w:ind w:left="0"/>
        <w:jc w:val="both"/>
      </w:pPr>
      <w:r>
        <w:rPr>
          <w:rFonts w:ascii="Times New Roman"/>
          <w:b w:val="false"/>
          <w:i w:val="false"/>
          <w:color w:val="000000"/>
          <w:sz w:val="28"/>
        </w:rPr>
        <w:t>
Конечный результат:
</w:t>
      </w:r>
      <w:r>
        <w:br/>
      </w:r>
      <w:r>
        <w:rPr>
          <w:rFonts w:ascii="Times New Roman"/>
          <w:b w:val="false"/>
          <w:i w:val="false"/>
          <w:color w:val="000000"/>
          <w:sz w:val="28"/>
        </w:rPr>
        <w:t>
1) угольная отрасль в целом будет обеспечена стандартами, соответствующими международным требованиям на 21,3 %;
</w:t>
      </w:r>
      <w:r>
        <w:br/>
      </w:r>
      <w:r>
        <w:rPr>
          <w:rFonts w:ascii="Times New Roman"/>
          <w:b w:val="false"/>
          <w:i w:val="false"/>
          <w:color w:val="000000"/>
          <w:sz w:val="28"/>
        </w:rPr>
        <w:t>
2) электроэнергетика в целом будет обеспечена нормативно-технической документацией на 13,7 %;
</w:t>
      </w:r>
      <w:r>
        <w:br/>
      </w:r>
      <w:r>
        <w:rPr>
          <w:rFonts w:ascii="Times New Roman"/>
          <w:b w:val="false"/>
          <w:i w:val="false"/>
          <w:color w:val="000000"/>
          <w:sz w:val="28"/>
        </w:rPr>
        <w:t>
3) атомная энергетика в целом будет обеспечена нормативно-технической документацией на 2,5 %.
</w:t>
      </w:r>
    </w:p>
    <w:p>
      <w:pPr>
        <w:spacing w:after="0"/>
        <w:ind w:left="0"/>
        <w:jc w:val="both"/>
      </w:pPr>
      <w:r>
        <w:rPr>
          <w:rFonts w:ascii="Times New Roman"/>
          <w:b w:val="false"/>
          <w:i w:val="false"/>
          <w:color w:val="000000"/>
          <w:sz w:val="28"/>
        </w:rPr>
        <w:t>
Финансово-экономический результат: средняя стоимость разработки: государственного стандарта - 1466 тыс. тенге; изменения к действующему стандарту - 1011 тыс. тенге; каталога и классификатора - 2140 тыс. тенге; нормативно-технического документа в области электроэнергетики - 1430 тыс. тенге, разработка нормативно-технического документа - 500 тыс. тенге.
</w:t>
      </w:r>
    </w:p>
    <w:p>
      <w:pPr>
        <w:spacing w:after="0"/>
        <w:ind w:left="0"/>
        <w:jc w:val="both"/>
      </w:pPr>
      <w:r>
        <w:rPr>
          <w:rFonts w:ascii="Times New Roman"/>
          <w:b w:val="false"/>
          <w:i w:val="false"/>
          <w:color w:val="000000"/>
          <w:sz w:val="28"/>
        </w:rPr>
        <w:t>
Своевременность: соответствие календарным планам работ.
</w:t>
      </w:r>
    </w:p>
    <w:p>
      <w:pPr>
        <w:spacing w:after="0"/>
        <w:ind w:left="0"/>
        <w:jc w:val="both"/>
      </w:pPr>
      <w:r>
        <w:rPr>
          <w:rFonts w:ascii="Times New Roman"/>
          <w:b w:val="false"/>
          <w:i w:val="false"/>
          <w:color w:val="000000"/>
          <w:sz w:val="28"/>
        </w:rPr>
        <w:t>
Качество: нормативно-правовое, научно-техническое обеспечение конкурентоспособности продукции топливно-энергетического комплекса в соответствии с международными требованиями.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341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231 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Министерство энергетики и минеральных ресурсов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011 "Обеспечение радиационной безопасности"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456000 тысяч тенге (четыреста пятьдесят шесть миллионов тенге)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статьи 4 </w:t>
      </w:r>
      <w:r>
        <w:rPr>
          <w:rFonts w:ascii="Times New Roman"/>
          <w:b w:val="false"/>
          <w:i w:val="false"/>
          <w:color w:val="000000"/>
          <w:sz w:val="28"/>
        </w:rPr>
        <w:t>
,
</w:t>
      </w:r>
      <w:r>
        <w:rPr>
          <w:rFonts w:ascii="Times New Roman"/>
          <w:b w:val="false"/>
          <w:i w:val="false"/>
          <w:color w:val="000000"/>
          <w:sz w:val="28"/>
        </w:rPr>
        <w:t xml:space="preserve">  5, </w:t>
      </w:r>
      <w:r>
        <w:rPr>
          <w:rFonts w:ascii="Times New Roman"/>
          <w:b w:val="false"/>
          <w:i w:val="false"/>
          <w:color w:val="000000"/>
          <w:sz w:val="28"/>
        </w:rPr>
        <w:t>
</w:t>
      </w:r>
      <w:r>
        <w:rPr>
          <w:rFonts w:ascii="Times New Roman"/>
          <w:b w:val="false"/>
          <w:i w:val="false"/>
          <w:color w:val="000000"/>
          <w:sz w:val="28"/>
        </w:rPr>
        <w:t xml:space="preserve"> 13 Закона </w:t>
      </w:r>
      <w:r>
        <w:rPr>
          <w:rFonts w:ascii="Times New Roman"/>
          <w:b w:val="false"/>
          <w:i w:val="false"/>
          <w:color w:val="000000"/>
          <w:sz w:val="28"/>
        </w:rPr>
        <w:t>
 Республики Казахстан от 14 апреля 1997 года "Об использовании атомной энергии";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23 апреля 1998 года "О радиационной безопасности населения";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20 сентября 2005 года N 927 "Об утверждении Программы по комплексному решению проблем бывшего Семипалатинского испытательного ядерного полигона на 2005-2007 годы".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обеспечение радиационной и ядерной безопасности территорий Казахстана.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оценка современной радиационной обстановки на территории Республики Казахстан и радиологической ситуации для населения; зонирование радиационно-загрязненных территорий и площадей для проведения последующего радиоэкологического мониторинга; подготовка по результатам исследований рекомендаций по реабилитации загрязненных радионуклидами территорий и защите населения от случаев сверхнормативного радиационного облучения; предотвращение неконтролируемого распространения радиоактивных веществ и отходов на территориях, прилегающих к Иртышскому химико-металлургическому заводу (далее - ИХМЗ); обеспечение радиационной и ядерной безопасности бывшего Семипалатинского испытательного полигона (далее - СИП) для ведения хозяйственной деятельности с учетом особенностей его территории, оценка запасов отходов ядерной оружейной деятельности на территории СИП, изучение текущей сейсмической обстановки мест проведения подземных ядерных испытаний на территории бывшего СИП, информирование и просвещение по вопросам радиоэкологии.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
        <w:gridCol w:w="1033"/>
        <w:gridCol w:w="1093"/>
        <w:gridCol w:w="2593"/>
        <w:gridCol w:w="3413"/>
        <w:gridCol w:w="1653"/>
        <w:gridCol w:w="2793"/>
      </w:tblGrid>
      <w:tr>
        <w:trPr>
          <w:trHeight w:val="90" w:hRule="atLeast"/>
        </w:trPr>
        <w:tc>
          <w:tcPr>
            <w:tcW w:w="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
</w:t>
            </w:r>
            <w:r>
              <w:br/>
            </w:r>
            <w:r>
              <w:rPr>
                <w:rFonts w:ascii="Times New Roman"/>
                <w:b w:val="false"/>
                <w:i w:val="false"/>
                <w:color w:val="000000"/>
                <w:sz w:val="20"/>
              </w:rPr>
              <w:t>
граммы)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Ответственные
</w:t>
            </w:r>
            <w:r>
              <w:br/>
            </w:r>
            <w:r>
              <w:rPr>
                <w:rFonts w:ascii="Times New Roman"/>
                <w:b w:val="false"/>
                <w:i w:val="false"/>
                <w:color w:val="000000"/>
                <w:sz w:val="20"/>
              </w:rPr>
              <w:t>
исполнители
</w:t>
            </w:r>
          </w:p>
        </w:tc>
      </w:tr>
      <w:tr>
        <w:trPr>
          <w:trHeight w:val="90" w:hRule="atLeast"/>
        </w:trPr>
        <w:tc>
          <w:tcPr>
            <w:tcW w:w="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w:t>
            </w:r>
            <w:r>
              <w:br/>
            </w:r>
            <w:r>
              <w:rPr>
                <w:rFonts w:ascii="Times New Roman"/>
                <w:b w:val="false"/>
                <w:i w:val="false"/>
                <w:color w:val="000000"/>
                <w:sz w:val="20"/>
              </w:rPr>
              <w:t>
радиационной
</w:t>
            </w:r>
            <w:r>
              <w:br/>
            </w:r>
            <w:r>
              <w:rPr>
                <w:rFonts w:ascii="Times New Roman"/>
                <w:b w:val="false"/>
                <w:i w:val="false"/>
                <w:color w:val="000000"/>
                <w:sz w:val="20"/>
              </w:rPr>
              <w:t>
безопасности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Изучение ра-
</w:t>
            </w:r>
            <w:r>
              <w:br/>
            </w:r>
            <w:r>
              <w:rPr>
                <w:rFonts w:ascii="Times New Roman"/>
                <w:b w:val="false"/>
                <w:i w:val="false"/>
                <w:color w:val="000000"/>
                <w:sz w:val="20"/>
              </w:rPr>
              <w:t>
диационной обс-
</w:t>
            </w:r>
            <w:r>
              <w:br/>
            </w:r>
            <w:r>
              <w:rPr>
                <w:rFonts w:ascii="Times New Roman"/>
                <w:b w:val="false"/>
                <w:i w:val="false"/>
                <w:color w:val="000000"/>
                <w:sz w:val="20"/>
              </w:rPr>
              <w:t>
тановки на тер-
</w:t>
            </w:r>
            <w:r>
              <w:br/>
            </w:r>
            <w:r>
              <w:rPr>
                <w:rFonts w:ascii="Times New Roman"/>
                <w:b w:val="false"/>
                <w:i w:val="false"/>
                <w:color w:val="000000"/>
                <w:sz w:val="20"/>
              </w:rPr>
              <w:t>
ритории
</w:t>
            </w:r>
            <w:r>
              <w:br/>
            </w:r>
            <w:r>
              <w:rPr>
                <w:rFonts w:ascii="Times New Roman"/>
                <w:b w:val="false"/>
                <w:i w:val="false"/>
                <w:color w:val="000000"/>
                <w:sz w:val="20"/>
              </w:rPr>
              <w:t>
Республики:
</w:t>
            </w:r>
            <w:r>
              <w:br/>
            </w:r>
            <w:r>
              <w:rPr>
                <w:rFonts w:ascii="Times New Roman"/>
                <w:b w:val="false"/>
                <w:i w:val="false"/>
                <w:color w:val="000000"/>
                <w:sz w:val="20"/>
              </w:rPr>
              <w:t>
1) региональная
</w:t>
            </w:r>
            <w:r>
              <w:br/>
            </w:r>
            <w:r>
              <w:rPr>
                <w:rFonts w:ascii="Times New Roman"/>
                <w:b w:val="false"/>
                <w:i w:val="false"/>
                <w:color w:val="000000"/>
                <w:sz w:val="20"/>
              </w:rPr>
              <w:t>
радиогидролито-
</w:t>
            </w:r>
            <w:r>
              <w:br/>
            </w:r>
            <w:r>
              <w:rPr>
                <w:rFonts w:ascii="Times New Roman"/>
                <w:b w:val="false"/>
                <w:i w:val="false"/>
                <w:color w:val="000000"/>
                <w:sz w:val="20"/>
              </w:rPr>
              <w:t>
химическая
</w:t>
            </w:r>
            <w:r>
              <w:br/>
            </w:r>
            <w:r>
              <w:rPr>
                <w:rFonts w:ascii="Times New Roman"/>
                <w:b w:val="false"/>
                <w:i w:val="false"/>
                <w:color w:val="000000"/>
                <w:sz w:val="20"/>
              </w:rPr>
              <w:t>
съемка масштаба
</w:t>
            </w:r>
            <w:r>
              <w:br/>
            </w:r>
            <w:r>
              <w:rPr>
                <w:rFonts w:ascii="Times New Roman"/>
                <w:b w:val="false"/>
                <w:i w:val="false"/>
                <w:color w:val="000000"/>
                <w:sz w:val="20"/>
              </w:rPr>
              <w:t>
1:1000000 на
</w:t>
            </w:r>
            <w:r>
              <w:br/>
            </w:r>
            <w:r>
              <w:rPr>
                <w:rFonts w:ascii="Times New Roman"/>
                <w:b w:val="false"/>
                <w:i w:val="false"/>
                <w:color w:val="000000"/>
                <w:sz w:val="20"/>
              </w:rPr>
              <w:t>
площади 185,0
</w:t>
            </w:r>
            <w:r>
              <w:br/>
            </w:r>
            <w:r>
              <w:rPr>
                <w:rFonts w:ascii="Times New Roman"/>
                <w:b w:val="false"/>
                <w:i w:val="false"/>
                <w:color w:val="000000"/>
                <w:sz w:val="20"/>
              </w:rPr>
              <w:t>
тыс. км
</w:t>
            </w:r>
            <w:r>
              <w:rPr>
                <w:rFonts w:ascii="Times New Roman"/>
                <w:b w:val="false"/>
                <w:i w:val="false"/>
                <w:color w:val="000000"/>
                <w:sz w:val="20"/>
              </w:rPr>
              <w:t>
</w:t>
            </w:r>
            <w:r>
              <w:rPr>
                <w:rFonts w:ascii="Times New Roman"/>
                <w:b w:val="false"/>
                <w:i w:val="false"/>
                <w:color w:val="000000"/>
                <w:vertAlign w:val="superscript"/>
              </w:rPr>
              <w:t>
2
</w:t>
            </w:r>
            <w:r>
              <w:rPr>
                <w:rFonts w:ascii="Times New Roman"/>
                <w:b w:val="false"/>
                <w:i w:val="false"/>
                <w:color w:val="000000"/>
                <w:sz w:val="20"/>
              </w:rPr>
              <w:t>
</w:t>
            </w:r>
            <w:r>
              <w:rPr>
                <w:rFonts w:ascii="Times New Roman"/>
                <w:b w:val="false"/>
                <w:i w:val="false"/>
                <w:color w:val="000000"/>
                <w:sz w:val="20"/>
              </w:rPr>
              <w:t>
;
</w:t>
            </w:r>
            <w:r>
              <w:br/>
            </w:r>
            <w:r>
              <w:rPr>
                <w:rFonts w:ascii="Times New Roman"/>
                <w:b w:val="false"/>
                <w:i w:val="false"/>
                <w:color w:val="000000"/>
                <w:sz w:val="20"/>
              </w:rPr>
              <w:t>
2) среднемасш-
</w:t>
            </w:r>
            <w:r>
              <w:br/>
            </w:r>
            <w:r>
              <w:rPr>
                <w:rFonts w:ascii="Times New Roman"/>
                <w:b w:val="false"/>
                <w:i w:val="false"/>
                <w:color w:val="000000"/>
                <w:sz w:val="20"/>
              </w:rPr>
              <w:t>
табные радио-
</w:t>
            </w:r>
            <w:r>
              <w:br/>
            </w:r>
            <w:r>
              <w:rPr>
                <w:rFonts w:ascii="Times New Roman"/>
                <w:b w:val="false"/>
                <w:i w:val="false"/>
                <w:color w:val="000000"/>
                <w:sz w:val="20"/>
              </w:rPr>
              <w:t>
экологические
</w:t>
            </w:r>
            <w:r>
              <w:br/>
            </w:r>
            <w:r>
              <w:rPr>
                <w:rFonts w:ascii="Times New Roman"/>
                <w:b w:val="false"/>
                <w:i w:val="false"/>
                <w:color w:val="000000"/>
                <w:sz w:val="20"/>
              </w:rPr>
              <w:t>
исследования в
</w:t>
            </w:r>
            <w:r>
              <w:br/>
            </w:r>
            <w:r>
              <w:rPr>
                <w:rFonts w:ascii="Times New Roman"/>
                <w:b w:val="false"/>
                <w:i w:val="false"/>
                <w:color w:val="000000"/>
                <w:sz w:val="20"/>
              </w:rPr>
              <w:t>
масштабе
</w:t>
            </w:r>
            <w:r>
              <w:br/>
            </w:r>
            <w:r>
              <w:rPr>
                <w:rFonts w:ascii="Times New Roman"/>
                <w:b w:val="false"/>
                <w:i w:val="false"/>
                <w:color w:val="000000"/>
                <w:sz w:val="20"/>
              </w:rPr>
              <w:t>
1:200000 -
</w:t>
            </w:r>
            <w:r>
              <w:br/>
            </w:r>
            <w:r>
              <w:rPr>
                <w:rFonts w:ascii="Times New Roman"/>
                <w:b w:val="false"/>
                <w:i w:val="false"/>
                <w:color w:val="000000"/>
                <w:sz w:val="20"/>
              </w:rPr>
              <w:t>
1:100000 на 1-м
</w:t>
            </w:r>
            <w:r>
              <w:br/>
            </w:r>
            <w:r>
              <w:rPr>
                <w:rFonts w:ascii="Times New Roman"/>
                <w:b w:val="false"/>
                <w:i w:val="false"/>
                <w:color w:val="000000"/>
                <w:sz w:val="20"/>
              </w:rPr>
              <w:t>
типовом участке
</w:t>
            </w:r>
            <w:r>
              <w:br/>
            </w:r>
            <w:r>
              <w:rPr>
                <w:rFonts w:ascii="Times New Roman"/>
                <w:b w:val="false"/>
                <w:i w:val="false"/>
                <w:color w:val="000000"/>
                <w:sz w:val="20"/>
              </w:rPr>
              <w:t>
в Атырауской
</w:t>
            </w:r>
            <w:r>
              <w:br/>
            </w:r>
            <w:r>
              <w:rPr>
                <w:rFonts w:ascii="Times New Roman"/>
                <w:b w:val="false"/>
                <w:i w:val="false"/>
                <w:color w:val="000000"/>
                <w:sz w:val="20"/>
              </w:rPr>
              <w:t>
области и 1-м
</w:t>
            </w:r>
            <w:r>
              <w:br/>
            </w:r>
            <w:r>
              <w:rPr>
                <w:rFonts w:ascii="Times New Roman"/>
                <w:b w:val="false"/>
                <w:i w:val="false"/>
                <w:color w:val="000000"/>
                <w:sz w:val="20"/>
              </w:rPr>
              <w:t>
типовом участке
</w:t>
            </w:r>
            <w:r>
              <w:br/>
            </w:r>
            <w:r>
              <w:rPr>
                <w:rFonts w:ascii="Times New Roman"/>
                <w:b w:val="false"/>
                <w:i w:val="false"/>
                <w:color w:val="000000"/>
                <w:sz w:val="20"/>
              </w:rPr>
              <w:t>
в Мангистауской
</w:t>
            </w:r>
            <w:r>
              <w:br/>
            </w:r>
            <w:r>
              <w:rPr>
                <w:rFonts w:ascii="Times New Roman"/>
                <w:b w:val="false"/>
                <w:i w:val="false"/>
                <w:color w:val="000000"/>
                <w:sz w:val="20"/>
              </w:rPr>
              <w:t>
области площадью
</w:t>
            </w:r>
            <w:r>
              <w:br/>
            </w:r>
            <w:r>
              <w:rPr>
                <w:rFonts w:ascii="Times New Roman"/>
                <w:b w:val="false"/>
                <w:i w:val="false"/>
                <w:color w:val="000000"/>
                <w:sz w:val="20"/>
              </w:rPr>
              <w:t>
- 2,3 тыс. км
</w:t>
            </w:r>
            <w:r>
              <w:rPr>
                <w:rFonts w:ascii="Times New Roman"/>
                <w:b w:val="false"/>
                <w:i w:val="false"/>
                <w:color w:val="000000"/>
                <w:sz w:val="20"/>
              </w:rPr>
              <w:t>
</w:t>
            </w:r>
            <w:r>
              <w:rPr>
                <w:rFonts w:ascii="Times New Roman"/>
                <w:b w:val="false"/>
                <w:i w:val="false"/>
                <w:color w:val="000000"/>
                <w:vertAlign w:val="superscript"/>
              </w:rPr>
              <w:t>
2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каждый;
</w:t>
            </w:r>
            <w:r>
              <w:br/>
            </w:r>
            <w:r>
              <w:rPr>
                <w:rFonts w:ascii="Times New Roman"/>
                <w:b w:val="false"/>
                <w:i w:val="false"/>
                <w:color w:val="000000"/>
                <w:sz w:val="20"/>
              </w:rPr>
              <w:t>
3) детальные
</w:t>
            </w:r>
            <w:r>
              <w:br/>
            </w:r>
            <w:r>
              <w:rPr>
                <w:rFonts w:ascii="Times New Roman"/>
                <w:b w:val="false"/>
                <w:i w:val="false"/>
                <w:color w:val="000000"/>
                <w:sz w:val="20"/>
              </w:rPr>
              <w:t>
радиоэколо-
</w:t>
            </w:r>
            <w:r>
              <w:br/>
            </w:r>
            <w:r>
              <w:rPr>
                <w:rFonts w:ascii="Times New Roman"/>
                <w:b w:val="false"/>
                <w:i w:val="false"/>
                <w:color w:val="000000"/>
                <w:sz w:val="20"/>
              </w:rPr>
              <w:t>
гические
</w:t>
            </w:r>
            <w:r>
              <w:br/>
            </w:r>
            <w:r>
              <w:rPr>
                <w:rFonts w:ascii="Times New Roman"/>
                <w:b w:val="false"/>
                <w:i w:val="false"/>
                <w:color w:val="000000"/>
                <w:sz w:val="20"/>
              </w:rPr>
              <w:t>
исследования в
</w:t>
            </w:r>
            <w:r>
              <w:br/>
            </w:r>
            <w:r>
              <w:rPr>
                <w:rFonts w:ascii="Times New Roman"/>
                <w:b w:val="false"/>
                <w:i w:val="false"/>
                <w:color w:val="000000"/>
                <w:sz w:val="20"/>
              </w:rPr>
              <w:t>
масштабе 1:5000
</w:t>
            </w:r>
            <w:r>
              <w:br/>
            </w:r>
            <w:r>
              <w:rPr>
                <w:rFonts w:ascii="Times New Roman"/>
                <w:b w:val="false"/>
                <w:i w:val="false"/>
                <w:color w:val="000000"/>
                <w:sz w:val="20"/>
              </w:rPr>
              <w:t>
- 1:500 на
</w:t>
            </w:r>
            <w:r>
              <w:br/>
            </w:r>
            <w:r>
              <w:rPr>
                <w:rFonts w:ascii="Times New Roman"/>
                <w:b w:val="false"/>
                <w:i w:val="false"/>
                <w:color w:val="000000"/>
                <w:sz w:val="20"/>
              </w:rPr>
              <w:t>
участках в
</w:t>
            </w:r>
            <w:r>
              <w:br/>
            </w:r>
            <w:r>
              <w:rPr>
                <w:rFonts w:ascii="Times New Roman"/>
                <w:b w:val="false"/>
                <w:i w:val="false"/>
                <w:color w:val="000000"/>
                <w:sz w:val="20"/>
              </w:rPr>
              <w:t>
основном
</w:t>
            </w:r>
            <w:r>
              <w:br/>
            </w:r>
            <w:r>
              <w:rPr>
                <w:rFonts w:ascii="Times New Roman"/>
                <w:b w:val="false"/>
                <w:i w:val="false"/>
                <w:color w:val="000000"/>
                <w:sz w:val="20"/>
              </w:rPr>
              <w:t>
техногенного
</w:t>
            </w:r>
            <w:r>
              <w:br/>
            </w:r>
            <w:r>
              <w:rPr>
                <w:rFonts w:ascii="Times New Roman"/>
                <w:b w:val="false"/>
                <w:i w:val="false"/>
                <w:color w:val="000000"/>
                <w:sz w:val="20"/>
              </w:rPr>
              <w:t>
радиоактивного
</w:t>
            </w:r>
            <w:r>
              <w:br/>
            </w:r>
            <w:r>
              <w:rPr>
                <w:rFonts w:ascii="Times New Roman"/>
                <w:b w:val="false"/>
                <w:i w:val="false"/>
                <w:color w:val="000000"/>
                <w:sz w:val="20"/>
              </w:rPr>
              <w:t>
загрязнения на 5
</w:t>
            </w:r>
            <w:r>
              <w:br/>
            </w:r>
            <w:r>
              <w:rPr>
                <w:rFonts w:ascii="Times New Roman"/>
                <w:b w:val="false"/>
                <w:i w:val="false"/>
                <w:color w:val="000000"/>
                <w:sz w:val="20"/>
              </w:rPr>
              <w:t>
объектах
</w:t>
            </w:r>
            <w:r>
              <w:br/>
            </w:r>
            <w:r>
              <w:rPr>
                <w:rFonts w:ascii="Times New Roman"/>
                <w:b w:val="false"/>
                <w:i w:val="false"/>
                <w:color w:val="000000"/>
                <w:sz w:val="20"/>
              </w:rPr>
              <w:t>
горнорудных
</w:t>
            </w:r>
            <w:r>
              <w:br/>
            </w:r>
            <w:r>
              <w:rPr>
                <w:rFonts w:ascii="Times New Roman"/>
                <w:b w:val="false"/>
                <w:i w:val="false"/>
                <w:color w:val="000000"/>
                <w:sz w:val="20"/>
              </w:rPr>
              <w:t>
отвалов и 15
</w:t>
            </w:r>
            <w:r>
              <w:br/>
            </w:r>
            <w:r>
              <w:rPr>
                <w:rFonts w:ascii="Times New Roman"/>
                <w:b w:val="false"/>
                <w:i w:val="false"/>
                <w:color w:val="000000"/>
                <w:sz w:val="20"/>
              </w:rPr>
              <w:t>
локальных
</w:t>
            </w:r>
            <w:r>
              <w:br/>
            </w:r>
            <w:r>
              <w:rPr>
                <w:rFonts w:ascii="Times New Roman"/>
                <w:b w:val="false"/>
                <w:i w:val="false"/>
                <w:color w:val="000000"/>
                <w:sz w:val="20"/>
              </w:rPr>
              <w:t>
участках
</w:t>
            </w:r>
            <w:r>
              <w:br/>
            </w:r>
            <w:r>
              <w:rPr>
                <w:rFonts w:ascii="Times New Roman"/>
                <w:b w:val="false"/>
                <w:i w:val="false"/>
                <w:color w:val="000000"/>
                <w:sz w:val="20"/>
              </w:rPr>
              <w:t>
радиоактивного
</w:t>
            </w:r>
            <w:r>
              <w:br/>
            </w:r>
            <w:r>
              <w:rPr>
                <w:rFonts w:ascii="Times New Roman"/>
                <w:b w:val="false"/>
                <w:i w:val="false"/>
                <w:color w:val="000000"/>
                <w:sz w:val="20"/>
              </w:rPr>
              <w:t>
загрязнения на
</w:t>
            </w:r>
            <w:r>
              <w:br/>
            </w:r>
            <w:r>
              <w:rPr>
                <w:rFonts w:ascii="Times New Roman"/>
                <w:b w:val="false"/>
                <w:i w:val="false"/>
                <w:color w:val="000000"/>
                <w:sz w:val="20"/>
              </w:rPr>
              <w:t>
территории
</w:t>
            </w:r>
            <w:r>
              <w:br/>
            </w:r>
            <w:r>
              <w:rPr>
                <w:rFonts w:ascii="Times New Roman"/>
                <w:b w:val="false"/>
                <w:i w:val="false"/>
                <w:color w:val="000000"/>
                <w:sz w:val="20"/>
              </w:rPr>
              <w:t>
Западного
</w:t>
            </w:r>
            <w:r>
              <w:br/>
            </w:r>
            <w:r>
              <w:rPr>
                <w:rFonts w:ascii="Times New Roman"/>
                <w:b w:val="false"/>
                <w:i w:val="false"/>
                <w:color w:val="000000"/>
                <w:sz w:val="20"/>
              </w:rPr>
              <w:t>
Казахстана.
</w:t>
            </w:r>
            <w:r>
              <w:br/>
            </w:r>
            <w:r>
              <w:rPr>
                <w:rFonts w:ascii="Times New Roman"/>
                <w:b w:val="false"/>
                <w:i w:val="false"/>
                <w:color w:val="000000"/>
                <w:sz w:val="20"/>
              </w:rPr>
              <w:t>
2. Проведение
</w:t>
            </w:r>
            <w:r>
              <w:br/>
            </w:r>
            <w:r>
              <w:rPr>
                <w:rFonts w:ascii="Times New Roman"/>
                <w:b w:val="false"/>
                <w:i w:val="false"/>
                <w:color w:val="000000"/>
                <w:sz w:val="20"/>
              </w:rPr>
              <w:t>
работ по
</w:t>
            </w:r>
            <w:r>
              <w:br/>
            </w:r>
            <w:r>
              <w:rPr>
                <w:rFonts w:ascii="Times New Roman"/>
                <w:b w:val="false"/>
                <w:i w:val="false"/>
                <w:color w:val="000000"/>
                <w:sz w:val="20"/>
              </w:rPr>
              <w:t>
ликвидации
</w:t>
            </w:r>
            <w:r>
              <w:br/>
            </w:r>
            <w:r>
              <w:rPr>
                <w:rFonts w:ascii="Times New Roman"/>
                <w:b w:val="false"/>
                <w:i w:val="false"/>
                <w:color w:val="000000"/>
                <w:sz w:val="20"/>
              </w:rPr>
              <w:t>
радиационно-
</w:t>
            </w:r>
            <w:r>
              <w:br/>
            </w:r>
            <w:r>
              <w:rPr>
                <w:rFonts w:ascii="Times New Roman"/>
                <w:b w:val="false"/>
                <w:i w:val="false"/>
                <w:color w:val="000000"/>
                <w:sz w:val="20"/>
              </w:rPr>
              <w:t>
опасной ситуации
</w:t>
            </w:r>
            <w:r>
              <w:br/>
            </w:r>
            <w:r>
              <w:rPr>
                <w:rFonts w:ascii="Times New Roman"/>
                <w:b w:val="false"/>
                <w:i w:val="false"/>
                <w:color w:val="000000"/>
                <w:sz w:val="20"/>
              </w:rPr>
              <w:t>
на территориях
</w:t>
            </w:r>
            <w:r>
              <w:br/>
            </w:r>
            <w:r>
              <w:rPr>
                <w:rFonts w:ascii="Times New Roman"/>
                <w:b w:val="false"/>
                <w:i w:val="false"/>
                <w:color w:val="000000"/>
                <w:sz w:val="20"/>
              </w:rPr>
              <w:t>
бывшего
</w:t>
            </w:r>
            <w:r>
              <w:br/>
            </w:r>
            <w:r>
              <w:rPr>
                <w:rFonts w:ascii="Times New Roman"/>
                <w:b w:val="false"/>
                <w:i w:val="false"/>
                <w:color w:val="000000"/>
                <w:sz w:val="20"/>
              </w:rPr>
              <w:t>
Иртышского
</w:t>
            </w:r>
            <w:r>
              <w:br/>
            </w:r>
            <w:r>
              <w:rPr>
                <w:rFonts w:ascii="Times New Roman"/>
                <w:b w:val="false"/>
                <w:i w:val="false"/>
                <w:color w:val="000000"/>
                <w:sz w:val="20"/>
              </w:rPr>
              <w:t>
химико-металлур-
</w:t>
            </w:r>
            <w:r>
              <w:br/>
            </w:r>
            <w:r>
              <w:rPr>
                <w:rFonts w:ascii="Times New Roman"/>
                <w:b w:val="false"/>
                <w:i w:val="false"/>
                <w:color w:val="000000"/>
                <w:sz w:val="20"/>
              </w:rPr>
              <w:t>
гического завода
</w:t>
            </w:r>
            <w:r>
              <w:br/>
            </w:r>
            <w:r>
              <w:rPr>
                <w:rFonts w:ascii="Times New Roman"/>
                <w:b w:val="false"/>
                <w:i w:val="false"/>
                <w:color w:val="000000"/>
                <w:sz w:val="20"/>
              </w:rPr>
              <w:t>
(ИХМЗ), пунктах
</w:t>
            </w:r>
            <w:r>
              <w:br/>
            </w:r>
            <w:r>
              <w:rPr>
                <w:rFonts w:ascii="Times New Roman"/>
                <w:b w:val="false"/>
                <w:i w:val="false"/>
                <w:color w:val="000000"/>
                <w:sz w:val="20"/>
              </w:rPr>
              <w:t>
захоронения
</w:t>
            </w:r>
            <w:r>
              <w:br/>
            </w:r>
            <w:r>
              <w:rPr>
                <w:rFonts w:ascii="Times New Roman"/>
                <w:b w:val="false"/>
                <w:i w:val="false"/>
                <w:color w:val="000000"/>
                <w:sz w:val="20"/>
              </w:rPr>
              <w:t>
радиоактивных
</w:t>
            </w:r>
            <w:r>
              <w:br/>
            </w:r>
            <w:r>
              <w:rPr>
                <w:rFonts w:ascii="Times New Roman"/>
                <w:b w:val="false"/>
                <w:i w:val="false"/>
                <w:color w:val="000000"/>
                <w:sz w:val="20"/>
              </w:rPr>
              <w:t>
отходов и
</w:t>
            </w:r>
            <w:r>
              <w:br/>
            </w:r>
            <w:r>
              <w:rPr>
                <w:rFonts w:ascii="Times New Roman"/>
                <w:b w:val="false"/>
                <w:i w:val="false"/>
                <w:color w:val="000000"/>
                <w:sz w:val="20"/>
              </w:rPr>
              <w:t>
прилегающей к
</w:t>
            </w:r>
            <w:r>
              <w:br/>
            </w:r>
            <w:r>
              <w:rPr>
                <w:rFonts w:ascii="Times New Roman"/>
                <w:b w:val="false"/>
                <w:i w:val="false"/>
                <w:color w:val="000000"/>
                <w:sz w:val="20"/>
              </w:rPr>
              <w:t>
нему
</w:t>
            </w:r>
            <w:r>
              <w:br/>
            </w:r>
            <w:r>
              <w:rPr>
                <w:rFonts w:ascii="Times New Roman"/>
                <w:b w:val="false"/>
                <w:i w:val="false"/>
                <w:color w:val="000000"/>
                <w:sz w:val="20"/>
              </w:rPr>
              <w:t>
территориях:
</w:t>
            </w:r>
            <w:r>
              <w:br/>
            </w:r>
            <w:r>
              <w:rPr>
                <w:rFonts w:ascii="Times New Roman"/>
                <w:b w:val="false"/>
                <w:i w:val="false"/>
                <w:color w:val="000000"/>
                <w:sz w:val="20"/>
              </w:rPr>
              <w:t>
1) окончание
</w:t>
            </w:r>
            <w:r>
              <w:br/>
            </w:r>
            <w:r>
              <w:rPr>
                <w:rFonts w:ascii="Times New Roman"/>
                <w:b w:val="false"/>
                <w:i w:val="false"/>
                <w:color w:val="000000"/>
                <w:sz w:val="20"/>
              </w:rPr>
              <w:t>
радиационного
</w:t>
            </w:r>
            <w:r>
              <w:br/>
            </w:r>
            <w:r>
              <w:rPr>
                <w:rFonts w:ascii="Times New Roman"/>
                <w:b w:val="false"/>
                <w:i w:val="false"/>
                <w:color w:val="000000"/>
                <w:sz w:val="20"/>
              </w:rPr>
              <w:t>
обследования
</w:t>
            </w:r>
            <w:r>
              <w:br/>
            </w:r>
            <w:r>
              <w:rPr>
                <w:rFonts w:ascii="Times New Roman"/>
                <w:b w:val="false"/>
                <w:i w:val="false"/>
                <w:color w:val="000000"/>
                <w:sz w:val="20"/>
              </w:rPr>
              <w:t>
территорий
</w:t>
            </w:r>
            <w:r>
              <w:br/>
            </w:r>
            <w:r>
              <w:rPr>
                <w:rFonts w:ascii="Times New Roman"/>
                <w:b w:val="false"/>
                <w:i w:val="false"/>
                <w:color w:val="000000"/>
                <w:sz w:val="20"/>
              </w:rPr>
              <w:t>
Первомайского
</w:t>
            </w:r>
            <w:r>
              <w:br/>
            </w:r>
            <w:r>
              <w:rPr>
                <w:rFonts w:ascii="Times New Roman"/>
                <w:b w:val="false"/>
                <w:i w:val="false"/>
                <w:color w:val="000000"/>
                <w:sz w:val="20"/>
              </w:rPr>
              <w:t>
сельского
</w:t>
            </w:r>
            <w:r>
              <w:br/>
            </w:r>
            <w:r>
              <w:rPr>
                <w:rFonts w:ascii="Times New Roman"/>
                <w:b w:val="false"/>
                <w:i w:val="false"/>
                <w:color w:val="000000"/>
                <w:sz w:val="20"/>
              </w:rPr>
              <w:t>
округа, очистка
</w:t>
            </w:r>
            <w:r>
              <w:br/>
            </w:r>
            <w:r>
              <w:rPr>
                <w:rFonts w:ascii="Times New Roman"/>
                <w:b w:val="false"/>
                <w:i w:val="false"/>
                <w:color w:val="000000"/>
                <w:sz w:val="20"/>
              </w:rPr>
              <w:t>
ее от источников
</w:t>
            </w:r>
            <w:r>
              <w:br/>
            </w:r>
            <w:r>
              <w:rPr>
                <w:rFonts w:ascii="Times New Roman"/>
                <w:b w:val="false"/>
                <w:i w:val="false"/>
                <w:color w:val="000000"/>
                <w:sz w:val="20"/>
              </w:rPr>
              <w:t>
ионизирующего
</w:t>
            </w:r>
            <w:r>
              <w:br/>
            </w:r>
            <w:r>
              <w:rPr>
                <w:rFonts w:ascii="Times New Roman"/>
                <w:b w:val="false"/>
                <w:i w:val="false"/>
                <w:color w:val="000000"/>
                <w:sz w:val="20"/>
              </w:rPr>
              <w:t>
излучения (далее
</w:t>
            </w:r>
            <w:r>
              <w:br/>
            </w:r>
            <w:r>
              <w:rPr>
                <w:rFonts w:ascii="Times New Roman"/>
                <w:b w:val="false"/>
                <w:i w:val="false"/>
                <w:color w:val="000000"/>
                <w:sz w:val="20"/>
              </w:rPr>
              <w:t>
- ИИИ) и радио-
</w:t>
            </w:r>
            <w:r>
              <w:br/>
            </w:r>
            <w:r>
              <w:rPr>
                <w:rFonts w:ascii="Times New Roman"/>
                <w:b w:val="false"/>
                <w:i w:val="false"/>
                <w:color w:val="000000"/>
                <w:sz w:val="20"/>
              </w:rPr>
              <w:t>
активных отходов
</w:t>
            </w:r>
            <w:r>
              <w:br/>
            </w:r>
            <w:r>
              <w:rPr>
                <w:rFonts w:ascii="Times New Roman"/>
                <w:b w:val="false"/>
                <w:i w:val="false"/>
                <w:color w:val="000000"/>
                <w:sz w:val="20"/>
              </w:rPr>
              <w:t>
(далее - РАО)
</w:t>
            </w:r>
            <w:r>
              <w:br/>
            </w:r>
            <w:r>
              <w:rPr>
                <w:rFonts w:ascii="Times New Roman"/>
                <w:b w:val="false"/>
                <w:i w:val="false"/>
                <w:color w:val="000000"/>
                <w:sz w:val="20"/>
              </w:rPr>
              <w:t>
высокой и
</w:t>
            </w:r>
            <w:r>
              <w:br/>
            </w:r>
            <w:r>
              <w:rPr>
                <w:rFonts w:ascii="Times New Roman"/>
                <w:b w:val="false"/>
                <w:i w:val="false"/>
                <w:color w:val="000000"/>
                <w:sz w:val="20"/>
              </w:rPr>
              <w:t>
средней
</w:t>
            </w:r>
            <w:r>
              <w:br/>
            </w:r>
            <w:r>
              <w:rPr>
                <w:rFonts w:ascii="Times New Roman"/>
                <w:b w:val="false"/>
                <w:i w:val="false"/>
                <w:color w:val="000000"/>
                <w:sz w:val="20"/>
              </w:rPr>
              <w:t>
активности;
</w:t>
            </w:r>
            <w:r>
              <w:br/>
            </w:r>
            <w:r>
              <w:rPr>
                <w:rFonts w:ascii="Times New Roman"/>
                <w:b w:val="false"/>
                <w:i w:val="false"/>
                <w:color w:val="000000"/>
                <w:sz w:val="20"/>
              </w:rPr>
              <w:t>
2) природо-
</w:t>
            </w:r>
            <w:r>
              <w:br/>
            </w:r>
            <w:r>
              <w:rPr>
                <w:rFonts w:ascii="Times New Roman"/>
                <w:b w:val="false"/>
                <w:i w:val="false"/>
                <w:color w:val="000000"/>
                <w:sz w:val="20"/>
              </w:rPr>
              <w:t>
охранные и
</w:t>
            </w:r>
            <w:r>
              <w:br/>
            </w:r>
            <w:r>
              <w:rPr>
                <w:rFonts w:ascii="Times New Roman"/>
                <w:b w:val="false"/>
                <w:i w:val="false"/>
                <w:color w:val="000000"/>
                <w:sz w:val="20"/>
              </w:rPr>
              <w:t>
восстановитель-
</w:t>
            </w:r>
            <w:r>
              <w:br/>
            </w:r>
            <w:r>
              <w:rPr>
                <w:rFonts w:ascii="Times New Roman"/>
                <w:b w:val="false"/>
                <w:i w:val="false"/>
                <w:color w:val="000000"/>
                <w:sz w:val="20"/>
              </w:rPr>
              <w:t>
ные мероприятия
</w:t>
            </w:r>
            <w:r>
              <w:br/>
            </w:r>
            <w:r>
              <w:rPr>
                <w:rFonts w:ascii="Times New Roman"/>
                <w:b w:val="false"/>
                <w:i w:val="false"/>
                <w:color w:val="000000"/>
                <w:sz w:val="20"/>
              </w:rPr>
              <w:t>
на траншейных
</w:t>
            </w:r>
            <w:r>
              <w:br/>
            </w:r>
            <w:r>
              <w:rPr>
                <w:rFonts w:ascii="Times New Roman"/>
                <w:b w:val="false"/>
                <w:i w:val="false"/>
                <w:color w:val="000000"/>
                <w:sz w:val="20"/>
              </w:rPr>
              <w:t>
захоронениях,
</w:t>
            </w:r>
            <w:r>
              <w:br/>
            </w:r>
            <w:r>
              <w:rPr>
                <w:rFonts w:ascii="Times New Roman"/>
                <w:b w:val="false"/>
                <w:i w:val="false"/>
                <w:color w:val="000000"/>
                <w:sz w:val="20"/>
              </w:rPr>
              <w:t>
обнаруженных в
</w:t>
            </w:r>
            <w:r>
              <w:br/>
            </w:r>
            <w:r>
              <w:rPr>
                <w:rFonts w:ascii="Times New Roman"/>
                <w:b w:val="false"/>
                <w:i w:val="false"/>
                <w:color w:val="000000"/>
                <w:sz w:val="20"/>
              </w:rPr>
              <w:t>
2005 году;
</w:t>
            </w:r>
            <w:r>
              <w:br/>
            </w:r>
            <w:r>
              <w:rPr>
                <w:rFonts w:ascii="Times New Roman"/>
                <w:b w:val="false"/>
                <w:i w:val="false"/>
                <w:color w:val="000000"/>
                <w:sz w:val="20"/>
              </w:rPr>
              <w:t>
3) разработка
</w:t>
            </w:r>
            <w:r>
              <w:br/>
            </w:r>
            <w:r>
              <w:rPr>
                <w:rFonts w:ascii="Times New Roman"/>
                <w:b w:val="false"/>
                <w:i w:val="false"/>
                <w:color w:val="000000"/>
                <w:sz w:val="20"/>
              </w:rPr>
              <w:t>
рабочей
</w:t>
            </w:r>
            <w:r>
              <w:br/>
            </w:r>
            <w:r>
              <w:rPr>
                <w:rFonts w:ascii="Times New Roman"/>
                <w:b w:val="false"/>
                <w:i w:val="false"/>
                <w:color w:val="000000"/>
                <w:sz w:val="20"/>
              </w:rPr>
              <w:t>
документации и
</w:t>
            </w:r>
            <w:r>
              <w:br/>
            </w:r>
            <w:r>
              <w:rPr>
                <w:rFonts w:ascii="Times New Roman"/>
                <w:b w:val="false"/>
                <w:i w:val="false"/>
                <w:color w:val="000000"/>
                <w:sz w:val="20"/>
              </w:rPr>
              <w:t>
создание
</w:t>
            </w:r>
            <w:r>
              <w:br/>
            </w:r>
            <w:r>
              <w:rPr>
                <w:rFonts w:ascii="Times New Roman"/>
                <w:b w:val="false"/>
                <w:i w:val="false"/>
                <w:color w:val="000000"/>
                <w:sz w:val="20"/>
              </w:rPr>
              <w:t>
технологических
</w:t>
            </w:r>
            <w:r>
              <w:br/>
            </w:r>
            <w:r>
              <w:rPr>
                <w:rFonts w:ascii="Times New Roman"/>
                <w:b w:val="false"/>
                <w:i w:val="false"/>
                <w:color w:val="000000"/>
                <w:sz w:val="20"/>
              </w:rPr>
              <w:t>
участков.
</w:t>
            </w:r>
            <w:r>
              <w:br/>
            </w:r>
            <w:r>
              <w:rPr>
                <w:rFonts w:ascii="Times New Roman"/>
                <w:b w:val="false"/>
                <w:i w:val="false"/>
                <w:color w:val="000000"/>
                <w:sz w:val="20"/>
              </w:rPr>
              <w:t>
3. Обеспечение
</w:t>
            </w:r>
            <w:r>
              <w:br/>
            </w:r>
            <w:r>
              <w:rPr>
                <w:rFonts w:ascii="Times New Roman"/>
                <w:b w:val="false"/>
                <w:i w:val="false"/>
                <w:color w:val="000000"/>
                <w:sz w:val="20"/>
              </w:rPr>
              <w:t>
безопасности
</w:t>
            </w:r>
            <w:r>
              <w:br/>
            </w:r>
            <w:r>
              <w:rPr>
                <w:rFonts w:ascii="Times New Roman"/>
                <w:b w:val="false"/>
                <w:i w:val="false"/>
                <w:color w:val="000000"/>
                <w:sz w:val="20"/>
              </w:rPr>
              <w:t>
бывшего СИП:
</w:t>
            </w:r>
            <w:r>
              <w:br/>
            </w:r>
            <w:r>
              <w:rPr>
                <w:rFonts w:ascii="Times New Roman"/>
                <w:b w:val="false"/>
                <w:i w:val="false"/>
                <w:color w:val="000000"/>
                <w:sz w:val="20"/>
              </w:rPr>
              <w:t>
1) Ревизия и
</w:t>
            </w:r>
            <w:r>
              <w:br/>
            </w:r>
            <w:r>
              <w:rPr>
                <w:rFonts w:ascii="Times New Roman"/>
                <w:b w:val="false"/>
                <w:i w:val="false"/>
                <w:color w:val="000000"/>
                <w:sz w:val="20"/>
              </w:rPr>
              <w:t>
обустройство
</w:t>
            </w:r>
            <w:r>
              <w:br/>
            </w:r>
            <w:r>
              <w:rPr>
                <w:rFonts w:ascii="Times New Roman"/>
                <w:b w:val="false"/>
                <w:i w:val="false"/>
                <w:color w:val="000000"/>
                <w:sz w:val="20"/>
              </w:rPr>
              <w:t>
границ
</w:t>
            </w:r>
            <w:r>
              <w:br/>
            </w:r>
            <w:r>
              <w:rPr>
                <w:rFonts w:ascii="Times New Roman"/>
                <w:b w:val="false"/>
                <w:i w:val="false"/>
                <w:color w:val="000000"/>
                <w:sz w:val="20"/>
              </w:rPr>
              <w:t>
территории
</w:t>
            </w:r>
            <w:r>
              <w:br/>
            </w:r>
            <w:r>
              <w:rPr>
                <w:rFonts w:ascii="Times New Roman"/>
                <w:b w:val="false"/>
                <w:i w:val="false"/>
                <w:color w:val="000000"/>
                <w:sz w:val="20"/>
              </w:rPr>
              <w:t>
бывшего СИП.
</w:t>
            </w:r>
            <w:r>
              <w:br/>
            </w:r>
            <w:r>
              <w:rPr>
                <w:rFonts w:ascii="Times New Roman"/>
                <w:b w:val="false"/>
                <w:i w:val="false"/>
                <w:color w:val="000000"/>
                <w:sz w:val="20"/>
              </w:rPr>
              <w:t>
Разработка
</w:t>
            </w:r>
            <w:r>
              <w:br/>
            </w:r>
            <w:r>
              <w:rPr>
                <w:rFonts w:ascii="Times New Roman"/>
                <w:b w:val="false"/>
                <w:i w:val="false"/>
                <w:color w:val="000000"/>
                <w:sz w:val="20"/>
              </w:rPr>
              <w:t>
системы
</w:t>
            </w:r>
            <w:r>
              <w:br/>
            </w:r>
            <w:r>
              <w:rPr>
                <w:rFonts w:ascii="Times New Roman"/>
                <w:b w:val="false"/>
                <w:i w:val="false"/>
                <w:color w:val="000000"/>
                <w:sz w:val="20"/>
              </w:rPr>
              <w:t>
ограничений
</w:t>
            </w:r>
            <w:r>
              <w:br/>
            </w:r>
            <w:r>
              <w:rPr>
                <w:rFonts w:ascii="Times New Roman"/>
                <w:b w:val="false"/>
                <w:i w:val="false"/>
                <w:color w:val="000000"/>
                <w:sz w:val="20"/>
              </w:rPr>
              <w:t>
несанкционирова-
</w:t>
            </w:r>
            <w:r>
              <w:br/>
            </w:r>
            <w:r>
              <w:rPr>
                <w:rFonts w:ascii="Times New Roman"/>
                <w:b w:val="false"/>
                <w:i w:val="false"/>
                <w:color w:val="000000"/>
                <w:sz w:val="20"/>
              </w:rPr>
              <w:t>
нного доступа на
</w:t>
            </w:r>
            <w:r>
              <w:br/>
            </w:r>
            <w:r>
              <w:rPr>
                <w:rFonts w:ascii="Times New Roman"/>
                <w:b w:val="false"/>
                <w:i w:val="false"/>
                <w:color w:val="000000"/>
                <w:sz w:val="20"/>
              </w:rPr>
              <w:t>
территории
</w:t>
            </w:r>
            <w:r>
              <w:br/>
            </w:r>
            <w:r>
              <w:rPr>
                <w:rFonts w:ascii="Times New Roman"/>
                <w:b w:val="false"/>
                <w:i w:val="false"/>
                <w:color w:val="000000"/>
                <w:sz w:val="20"/>
              </w:rPr>
              <w:t>
основных
</w:t>
            </w:r>
            <w:r>
              <w:br/>
            </w:r>
            <w:r>
              <w:rPr>
                <w:rFonts w:ascii="Times New Roman"/>
                <w:b w:val="false"/>
                <w:i w:val="false"/>
                <w:color w:val="000000"/>
                <w:sz w:val="20"/>
              </w:rPr>
              <w:t>
площадок
</w:t>
            </w:r>
            <w:r>
              <w:br/>
            </w:r>
            <w:r>
              <w:rPr>
                <w:rFonts w:ascii="Times New Roman"/>
                <w:b w:val="false"/>
                <w:i w:val="false"/>
                <w:color w:val="000000"/>
                <w:sz w:val="20"/>
              </w:rPr>
              <w:t>
проведения
</w:t>
            </w:r>
            <w:r>
              <w:br/>
            </w:r>
            <w:r>
              <w:rPr>
                <w:rFonts w:ascii="Times New Roman"/>
                <w:b w:val="false"/>
                <w:i w:val="false"/>
                <w:color w:val="000000"/>
                <w:sz w:val="20"/>
              </w:rPr>
              <w:t>
ядерных
</w:t>
            </w:r>
            <w:r>
              <w:br/>
            </w:r>
            <w:r>
              <w:rPr>
                <w:rFonts w:ascii="Times New Roman"/>
                <w:b w:val="false"/>
                <w:i w:val="false"/>
                <w:color w:val="000000"/>
                <w:sz w:val="20"/>
              </w:rPr>
              <w:t>
испытаний.
</w:t>
            </w:r>
            <w:r>
              <w:br/>
            </w:r>
            <w:r>
              <w:rPr>
                <w:rFonts w:ascii="Times New Roman"/>
                <w:b w:val="false"/>
                <w:i w:val="false"/>
                <w:color w:val="000000"/>
                <w:sz w:val="20"/>
              </w:rPr>
              <w:t>
Уточнение границ
</w:t>
            </w:r>
            <w:r>
              <w:br/>
            </w:r>
            <w:r>
              <w:rPr>
                <w:rFonts w:ascii="Times New Roman"/>
                <w:b w:val="false"/>
                <w:i w:val="false"/>
                <w:color w:val="000000"/>
                <w:sz w:val="20"/>
              </w:rPr>
              <w:t>
радиационно-
</w:t>
            </w:r>
            <w:r>
              <w:br/>
            </w:r>
            <w:r>
              <w:rPr>
                <w:rFonts w:ascii="Times New Roman"/>
                <w:b w:val="false"/>
                <w:i w:val="false"/>
                <w:color w:val="000000"/>
                <w:sz w:val="20"/>
              </w:rPr>
              <w:t>
загрязненных
</w:t>
            </w:r>
            <w:r>
              <w:br/>
            </w:r>
            <w:r>
              <w:rPr>
                <w:rFonts w:ascii="Times New Roman"/>
                <w:b w:val="false"/>
                <w:i w:val="false"/>
                <w:color w:val="000000"/>
                <w:sz w:val="20"/>
              </w:rPr>
              <w:t>
участков.
</w:t>
            </w:r>
            <w:r>
              <w:br/>
            </w:r>
            <w:r>
              <w:rPr>
                <w:rFonts w:ascii="Times New Roman"/>
                <w:b w:val="false"/>
                <w:i w:val="false"/>
                <w:color w:val="000000"/>
                <w:sz w:val="20"/>
              </w:rPr>
              <w:t>
Создание
</w:t>
            </w:r>
            <w:r>
              <w:br/>
            </w:r>
            <w:r>
              <w:rPr>
                <w:rFonts w:ascii="Times New Roman"/>
                <w:b w:val="false"/>
                <w:i w:val="false"/>
                <w:color w:val="000000"/>
                <w:sz w:val="20"/>
              </w:rPr>
              <w:t>
(восстановление)
</w:t>
            </w:r>
            <w:r>
              <w:br/>
            </w:r>
            <w:r>
              <w:rPr>
                <w:rFonts w:ascii="Times New Roman"/>
                <w:b w:val="false"/>
                <w:i w:val="false"/>
                <w:color w:val="000000"/>
                <w:sz w:val="20"/>
              </w:rPr>
              <w:t>
физических
</w:t>
            </w:r>
            <w:r>
              <w:br/>
            </w:r>
            <w:r>
              <w:rPr>
                <w:rFonts w:ascii="Times New Roman"/>
                <w:b w:val="false"/>
                <w:i w:val="false"/>
                <w:color w:val="000000"/>
                <w:sz w:val="20"/>
              </w:rPr>
              <w:t>
препятствий вне
</w:t>
            </w:r>
            <w:r>
              <w:br/>
            </w:r>
            <w:r>
              <w:rPr>
                <w:rFonts w:ascii="Times New Roman"/>
                <w:b w:val="false"/>
                <w:i w:val="false"/>
                <w:color w:val="000000"/>
                <w:sz w:val="20"/>
              </w:rPr>
              <w:t>
основных путей
</w:t>
            </w:r>
            <w:r>
              <w:br/>
            </w:r>
            <w:r>
              <w:rPr>
                <w:rFonts w:ascii="Times New Roman"/>
                <w:b w:val="false"/>
                <w:i w:val="false"/>
                <w:color w:val="000000"/>
                <w:sz w:val="20"/>
              </w:rPr>
              <w:t>
проезда на
</w:t>
            </w:r>
            <w:r>
              <w:br/>
            </w:r>
            <w:r>
              <w:rPr>
                <w:rFonts w:ascii="Times New Roman"/>
                <w:b w:val="false"/>
                <w:i w:val="false"/>
                <w:color w:val="000000"/>
                <w:sz w:val="20"/>
              </w:rPr>
              <w:t>
территорию
</w:t>
            </w:r>
            <w:r>
              <w:br/>
            </w:r>
            <w:r>
              <w:rPr>
                <w:rFonts w:ascii="Times New Roman"/>
                <w:b w:val="false"/>
                <w:i w:val="false"/>
                <w:color w:val="000000"/>
                <w:sz w:val="20"/>
              </w:rPr>
              <w:t>
огражденных
</w:t>
            </w:r>
            <w:r>
              <w:br/>
            </w:r>
            <w:r>
              <w:rPr>
                <w:rFonts w:ascii="Times New Roman"/>
                <w:b w:val="false"/>
                <w:i w:val="false"/>
                <w:color w:val="000000"/>
                <w:sz w:val="20"/>
              </w:rPr>
              <w:t>
объектов.
</w:t>
            </w:r>
            <w:r>
              <w:br/>
            </w:r>
            <w:r>
              <w:rPr>
                <w:rFonts w:ascii="Times New Roman"/>
                <w:b w:val="false"/>
                <w:i w:val="false"/>
                <w:color w:val="000000"/>
                <w:sz w:val="20"/>
              </w:rPr>
              <w:t>
Установка
</w:t>
            </w:r>
            <w:r>
              <w:br/>
            </w:r>
            <w:r>
              <w:rPr>
                <w:rFonts w:ascii="Times New Roman"/>
                <w:b w:val="false"/>
                <w:i w:val="false"/>
                <w:color w:val="000000"/>
                <w:sz w:val="20"/>
              </w:rPr>
              <w:t>
предупреждающих
</w:t>
            </w:r>
            <w:r>
              <w:br/>
            </w:r>
            <w:r>
              <w:rPr>
                <w:rFonts w:ascii="Times New Roman"/>
                <w:b w:val="false"/>
                <w:i w:val="false"/>
                <w:color w:val="000000"/>
                <w:sz w:val="20"/>
              </w:rPr>
              <w:t>
знаков.
</w:t>
            </w:r>
            <w:r>
              <w:br/>
            </w:r>
            <w:r>
              <w:rPr>
                <w:rFonts w:ascii="Times New Roman"/>
                <w:b w:val="false"/>
                <w:i w:val="false"/>
                <w:color w:val="000000"/>
                <w:sz w:val="20"/>
              </w:rPr>
              <w:t>
2) Разработка
</w:t>
            </w:r>
            <w:r>
              <w:br/>
            </w:r>
            <w:r>
              <w:rPr>
                <w:rFonts w:ascii="Times New Roman"/>
                <w:b w:val="false"/>
                <w:i w:val="false"/>
                <w:color w:val="000000"/>
                <w:sz w:val="20"/>
              </w:rPr>
              <w:t>
нормативно-
</w:t>
            </w:r>
            <w:r>
              <w:br/>
            </w:r>
            <w:r>
              <w:rPr>
                <w:rFonts w:ascii="Times New Roman"/>
                <w:b w:val="false"/>
                <w:i w:val="false"/>
                <w:color w:val="000000"/>
                <w:sz w:val="20"/>
              </w:rPr>
              <w:t>
технической базы
</w:t>
            </w:r>
            <w:r>
              <w:br/>
            </w:r>
            <w:r>
              <w:rPr>
                <w:rFonts w:ascii="Times New Roman"/>
                <w:b w:val="false"/>
                <w:i w:val="false"/>
                <w:color w:val="000000"/>
                <w:sz w:val="20"/>
              </w:rPr>
              <w:t>
регламентирующей
</w:t>
            </w:r>
            <w:r>
              <w:br/>
            </w:r>
            <w:r>
              <w:rPr>
                <w:rFonts w:ascii="Times New Roman"/>
                <w:b w:val="false"/>
                <w:i w:val="false"/>
                <w:color w:val="000000"/>
                <w:sz w:val="20"/>
              </w:rPr>
              <w:t>
порядок
</w:t>
            </w:r>
            <w:r>
              <w:br/>
            </w:r>
            <w:r>
              <w:rPr>
                <w:rFonts w:ascii="Times New Roman"/>
                <w:b w:val="false"/>
                <w:i w:val="false"/>
                <w:color w:val="000000"/>
                <w:sz w:val="20"/>
              </w:rPr>
              <w:t>
безопасности
</w:t>
            </w:r>
            <w:r>
              <w:br/>
            </w:r>
            <w:r>
              <w:rPr>
                <w:rFonts w:ascii="Times New Roman"/>
                <w:b w:val="false"/>
                <w:i w:val="false"/>
                <w:color w:val="000000"/>
                <w:sz w:val="20"/>
              </w:rPr>
              <w:t>
проведения
</w:t>
            </w:r>
            <w:r>
              <w:br/>
            </w:r>
            <w:r>
              <w:rPr>
                <w:rFonts w:ascii="Times New Roman"/>
                <w:b w:val="false"/>
                <w:i w:val="false"/>
                <w:color w:val="000000"/>
                <w:sz w:val="20"/>
              </w:rPr>
              <w:t>
хозяйственных
</w:t>
            </w:r>
            <w:r>
              <w:br/>
            </w:r>
            <w:r>
              <w:rPr>
                <w:rFonts w:ascii="Times New Roman"/>
                <w:b w:val="false"/>
                <w:i w:val="false"/>
                <w:color w:val="000000"/>
                <w:sz w:val="20"/>
              </w:rPr>
              <w:t>
работ на
</w:t>
            </w:r>
            <w:r>
              <w:br/>
            </w:r>
            <w:r>
              <w:rPr>
                <w:rFonts w:ascii="Times New Roman"/>
                <w:b w:val="false"/>
                <w:i w:val="false"/>
                <w:color w:val="000000"/>
                <w:sz w:val="20"/>
              </w:rPr>
              <w:t>
территории СИП.
</w:t>
            </w:r>
            <w:r>
              <w:br/>
            </w:r>
            <w:r>
              <w:rPr>
                <w:rFonts w:ascii="Times New Roman"/>
                <w:b w:val="false"/>
                <w:i w:val="false"/>
                <w:color w:val="000000"/>
                <w:sz w:val="20"/>
              </w:rPr>
              <w:t>
Разработка
</w:t>
            </w:r>
            <w:r>
              <w:br/>
            </w:r>
            <w:r>
              <w:rPr>
                <w:rFonts w:ascii="Times New Roman"/>
                <w:b w:val="false"/>
                <w:i w:val="false"/>
                <w:color w:val="000000"/>
                <w:sz w:val="20"/>
              </w:rPr>
              <w:t>
инструкций и
</w:t>
            </w:r>
            <w:r>
              <w:br/>
            </w:r>
            <w:r>
              <w:rPr>
                <w:rFonts w:ascii="Times New Roman"/>
                <w:b w:val="false"/>
                <w:i w:val="false"/>
                <w:color w:val="000000"/>
                <w:sz w:val="20"/>
              </w:rPr>
              <w:t>
требований при
</w:t>
            </w:r>
            <w:r>
              <w:br/>
            </w:r>
            <w:r>
              <w:rPr>
                <w:rFonts w:ascii="Times New Roman"/>
                <w:b w:val="false"/>
                <w:i w:val="false"/>
                <w:color w:val="000000"/>
                <w:sz w:val="20"/>
              </w:rPr>
              <w:t>
проведении
</w:t>
            </w:r>
            <w:r>
              <w:br/>
            </w:r>
            <w:r>
              <w:rPr>
                <w:rFonts w:ascii="Times New Roman"/>
                <w:b w:val="false"/>
                <w:i w:val="false"/>
                <w:color w:val="000000"/>
                <w:sz w:val="20"/>
              </w:rPr>
              <w:t>
различных видов
</w:t>
            </w:r>
            <w:r>
              <w:br/>
            </w:r>
            <w:r>
              <w:rPr>
                <w:rFonts w:ascii="Times New Roman"/>
                <w:b w:val="false"/>
                <w:i w:val="false"/>
                <w:color w:val="000000"/>
                <w:sz w:val="20"/>
              </w:rPr>
              <w:t>
работ.
</w:t>
            </w:r>
            <w:r>
              <w:br/>
            </w:r>
            <w:r>
              <w:rPr>
                <w:rFonts w:ascii="Times New Roman"/>
                <w:b w:val="false"/>
                <w:i w:val="false"/>
                <w:color w:val="000000"/>
                <w:sz w:val="20"/>
              </w:rPr>
              <w:t>
Разработка
</w:t>
            </w:r>
            <w:r>
              <w:br/>
            </w:r>
            <w:r>
              <w:rPr>
                <w:rFonts w:ascii="Times New Roman"/>
                <w:b w:val="false"/>
                <w:i w:val="false"/>
                <w:color w:val="000000"/>
                <w:sz w:val="20"/>
              </w:rPr>
              <w:t>
типового
</w:t>
            </w:r>
            <w:r>
              <w:br/>
            </w:r>
            <w:r>
              <w:rPr>
                <w:rFonts w:ascii="Times New Roman"/>
                <w:b w:val="false"/>
                <w:i w:val="false"/>
                <w:color w:val="000000"/>
                <w:sz w:val="20"/>
              </w:rPr>
              <w:t>
санитарно-
</w:t>
            </w:r>
            <w:r>
              <w:br/>
            </w:r>
            <w:r>
              <w:rPr>
                <w:rFonts w:ascii="Times New Roman"/>
                <w:b w:val="false"/>
                <w:i w:val="false"/>
                <w:color w:val="000000"/>
                <w:sz w:val="20"/>
              </w:rPr>
              <w:t>
гигиенического
</w:t>
            </w:r>
            <w:r>
              <w:br/>
            </w:r>
            <w:r>
              <w:rPr>
                <w:rFonts w:ascii="Times New Roman"/>
                <w:b w:val="false"/>
                <w:i w:val="false"/>
                <w:color w:val="000000"/>
                <w:sz w:val="20"/>
              </w:rPr>
              <w:t>
паспорта для
</w:t>
            </w:r>
            <w:r>
              <w:br/>
            </w:r>
            <w:r>
              <w:rPr>
                <w:rFonts w:ascii="Times New Roman"/>
                <w:b w:val="false"/>
                <w:i w:val="false"/>
                <w:color w:val="000000"/>
                <w:sz w:val="20"/>
              </w:rPr>
              <w:t>
территории СИП.
</w:t>
            </w:r>
            <w:r>
              <w:br/>
            </w:r>
            <w:r>
              <w:rPr>
                <w:rFonts w:ascii="Times New Roman"/>
                <w:b w:val="false"/>
                <w:i w:val="false"/>
                <w:color w:val="000000"/>
                <w:sz w:val="20"/>
              </w:rPr>
              <w:t>
Согласование
</w:t>
            </w:r>
            <w:r>
              <w:br/>
            </w:r>
            <w:r>
              <w:rPr>
                <w:rFonts w:ascii="Times New Roman"/>
                <w:b w:val="false"/>
                <w:i w:val="false"/>
                <w:color w:val="000000"/>
                <w:sz w:val="20"/>
              </w:rPr>
              <w:t>
подготовленных
</w:t>
            </w:r>
            <w:r>
              <w:br/>
            </w:r>
            <w:r>
              <w:rPr>
                <w:rFonts w:ascii="Times New Roman"/>
                <w:b w:val="false"/>
                <w:i w:val="false"/>
                <w:color w:val="000000"/>
                <w:sz w:val="20"/>
              </w:rPr>
              <w:t>
документов в
</w:t>
            </w:r>
            <w:r>
              <w:br/>
            </w:r>
            <w:r>
              <w:rPr>
                <w:rFonts w:ascii="Times New Roman"/>
                <w:b w:val="false"/>
                <w:i w:val="false"/>
                <w:color w:val="000000"/>
                <w:sz w:val="20"/>
              </w:rPr>
              <w:t>
контролирующих
</w:t>
            </w:r>
            <w:r>
              <w:br/>
            </w:r>
            <w:r>
              <w:rPr>
                <w:rFonts w:ascii="Times New Roman"/>
                <w:b w:val="false"/>
                <w:i w:val="false"/>
                <w:color w:val="000000"/>
                <w:sz w:val="20"/>
              </w:rPr>
              <w:t>
органах.
</w:t>
            </w:r>
            <w:r>
              <w:br/>
            </w:r>
            <w:r>
              <w:rPr>
                <w:rFonts w:ascii="Times New Roman"/>
                <w:b w:val="false"/>
                <w:i w:val="false"/>
                <w:color w:val="000000"/>
                <w:sz w:val="20"/>
              </w:rPr>
              <w:t>
3) Мониторинг
</w:t>
            </w:r>
            <w:r>
              <w:br/>
            </w:r>
            <w:r>
              <w:rPr>
                <w:rFonts w:ascii="Times New Roman"/>
                <w:b w:val="false"/>
                <w:i w:val="false"/>
                <w:color w:val="000000"/>
                <w:sz w:val="20"/>
              </w:rPr>
              <w:t>
хозяйственной
</w:t>
            </w:r>
            <w:r>
              <w:br/>
            </w:r>
            <w:r>
              <w:rPr>
                <w:rFonts w:ascii="Times New Roman"/>
                <w:b w:val="false"/>
                <w:i w:val="false"/>
                <w:color w:val="000000"/>
                <w:sz w:val="20"/>
              </w:rPr>
              <w:t>
деятельности на
</w:t>
            </w:r>
            <w:r>
              <w:br/>
            </w:r>
            <w:r>
              <w:rPr>
                <w:rFonts w:ascii="Times New Roman"/>
                <w:b w:val="false"/>
                <w:i w:val="false"/>
                <w:color w:val="000000"/>
                <w:sz w:val="20"/>
              </w:rPr>
              <w:t>
территории СИП.
</w:t>
            </w:r>
            <w:r>
              <w:br/>
            </w:r>
            <w:r>
              <w:rPr>
                <w:rFonts w:ascii="Times New Roman"/>
                <w:b w:val="false"/>
                <w:i w:val="false"/>
                <w:color w:val="000000"/>
                <w:sz w:val="20"/>
              </w:rPr>
              <w:t>
Контроль санк-
</w:t>
            </w:r>
            <w:r>
              <w:br/>
            </w:r>
            <w:r>
              <w:rPr>
                <w:rFonts w:ascii="Times New Roman"/>
                <w:b w:val="false"/>
                <w:i w:val="false"/>
                <w:color w:val="000000"/>
                <w:sz w:val="20"/>
              </w:rPr>
              <w:t>
ционированной
</w:t>
            </w:r>
            <w:r>
              <w:br/>
            </w:r>
            <w:r>
              <w:rPr>
                <w:rFonts w:ascii="Times New Roman"/>
                <w:b w:val="false"/>
                <w:i w:val="false"/>
                <w:color w:val="000000"/>
                <w:sz w:val="20"/>
              </w:rPr>
              <w:t>
хозяйственной
</w:t>
            </w:r>
            <w:r>
              <w:br/>
            </w:r>
            <w:r>
              <w:rPr>
                <w:rFonts w:ascii="Times New Roman"/>
                <w:b w:val="false"/>
                <w:i w:val="false"/>
                <w:color w:val="000000"/>
                <w:sz w:val="20"/>
              </w:rPr>
              <w:t>
деятельности,
</w:t>
            </w:r>
            <w:r>
              <w:br/>
            </w:r>
            <w:r>
              <w:rPr>
                <w:rFonts w:ascii="Times New Roman"/>
                <w:b w:val="false"/>
                <w:i w:val="false"/>
                <w:color w:val="000000"/>
                <w:sz w:val="20"/>
              </w:rPr>
              <w:t>
включая
</w:t>
            </w:r>
            <w:r>
              <w:br/>
            </w:r>
            <w:r>
              <w:rPr>
                <w:rFonts w:ascii="Times New Roman"/>
                <w:b w:val="false"/>
                <w:i w:val="false"/>
                <w:color w:val="000000"/>
                <w:sz w:val="20"/>
              </w:rPr>
              <w:t>
контроль
</w:t>
            </w:r>
            <w:r>
              <w:br/>
            </w:r>
            <w:r>
              <w:rPr>
                <w:rFonts w:ascii="Times New Roman"/>
                <w:b w:val="false"/>
                <w:i w:val="false"/>
                <w:color w:val="000000"/>
                <w:sz w:val="20"/>
              </w:rPr>
              <w:t>
соответствия
</w:t>
            </w:r>
            <w:r>
              <w:br/>
            </w:r>
            <w:r>
              <w:rPr>
                <w:rFonts w:ascii="Times New Roman"/>
                <w:b w:val="false"/>
                <w:i w:val="false"/>
                <w:color w:val="000000"/>
                <w:sz w:val="20"/>
              </w:rPr>
              <w:t>
мест проведения
</w:t>
            </w:r>
            <w:r>
              <w:br/>
            </w:r>
            <w:r>
              <w:rPr>
                <w:rFonts w:ascii="Times New Roman"/>
                <w:b w:val="false"/>
                <w:i w:val="false"/>
                <w:color w:val="000000"/>
                <w:sz w:val="20"/>
              </w:rPr>
              <w:t>
работ с
</w:t>
            </w:r>
            <w:r>
              <w:br/>
            </w:r>
            <w:r>
              <w:rPr>
                <w:rFonts w:ascii="Times New Roman"/>
                <w:b w:val="false"/>
                <w:i w:val="false"/>
                <w:color w:val="000000"/>
                <w:sz w:val="20"/>
              </w:rPr>
              <w:t>
заявленными
</w:t>
            </w:r>
            <w:r>
              <w:br/>
            </w:r>
            <w:r>
              <w:rPr>
                <w:rFonts w:ascii="Times New Roman"/>
                <w:b w:val="false"/>
                <w:i w:val="false"/>
                <w:color w:val="000000"/>
                <w:sz w:val="20"/>
              </w:rPr>
              <w:t>
территориями,
</w:t>
            </w:r>
            <w:r>
              <w:br/>
            </w:r>
            <w:r>
              <w:rPr>
                <w:rFonts w:ascii="Times New Roman"/>
                <w:b w:val="false"/>
                <w:i w:val="false"/>
                <w:color w:val="000000"/>
                <w:sz w:val="20"/>
              </w:rPr>
              <w:t>
согласно
</w:t>
            </w:r>
            <w:r>
              <w:br/>
            </w:r>
            <w:r>
              <w:rPr>
                <w:rFonts w:ascii="Times New Roman"/>
                <w:b w:val="false"/>
                <w:i w:val="false"/>
                <w:color w:val="000000"/>
                <w:sz w:val="20"/>
              </w:rPr>
              <w:t>
документам,
</w:t>
            </w:r>
            <w:r>
              <w:br/>
            </w:r>
            <w:r>
              <w:rPr>
                <w:rFonts w:ascii="Times New Roman"/>
                <w:b w:val="false"/>
                <w:i w:val="false"/>
                <w:color w:val="000000"/>
                <w:sz w:val="20"/>
              </w:rPr>
              <w:t>
подтверждающим
</w:t>
            </w:r>
            <w:r>
              <w:br/>
            </w:r>
            <w:r>
              <w:rPr>
                <w:rFonts w:ascii="Times New Roman"/>
                <w:b w:val="false"/>
                <w:i w:val="false"/>
                <w:color w:val="000000"/>
                <w:sz w:val="20"/>
              </w:rPr>
              <w:t>
разрешение на
</w:t>
            </w:r>
            <w:r>
              <w:br/>
            </w:r>
            <w:r>
              <w:rPr>
                <w:rFonts w:ascii="Times New Roman"/>
                <w:b w:val="false"/>
                <w:i w:val="false"/>
                <w:color w:val="000000"/>
                <w:sz w:val="20"/>
              </w:rPr>
              <w:t>
недрополь-
</w:t>
            </w:r>
            <w:r>
              <w:br/>
            </w:r>
            <w:r>
              <w:rPr>
                <w:rFonts w:ascii="Times New Roman"/>
                <w:b w:val="false"/>
                <w:i w:val="false"/>
                <w:color w:val="000000"/>
                <w:sz w:val="20"/>
              </w:rPr>
              <w:t>
зование.
</w:t>
            </w:r>
            <w:r>
              <w:br/>
            </w:r>
            <w:r>
              <w:rPr>
                <w:rFonts w:ascii="Times New Roman"/>
                <w:b w:val="false"/>
                <w:i w:val="false"/>
                <w:color w:val="000000"/>
                <w:sz w:val="20"/>
              </w:rPr>
              <w:t>
Согласование
</w:t>
            </w:r>
            <w:r>
              <w:br/>
            </w:r>
            <w:r>
              <w:rPr>
                <w:rFonts w:ascii="Times New Roman"/>
                <w:b w:val="false"/>
                <w:i w:val="false"/>
                <w:color w:val="000000"/>
                <w:sz w:val="20"/>
              </w:rPr>
              <w:t>
маршрутов
</w:t>
            </w:r>
            <w:r>
              <w:br/>
            </w:r>
            <w:r>
              <w:rPr>
                <w:rFonts w:ascii="Times New Roman"/>
                <w:b w:val="false"/>
                <w:i w:val="false"/>
                <w:color w:val="000000"/>
                <w:sz w:val="20"/>
              </w:rPr>
              <w:t>
передвижения
</w:t>
            </w:r>
            <w:r>
              <w:br/>
            </w:r>
            <w:r>
              <w:rPr>
                <w:rFonts w:ascii="Times New Roman"/>
                <w:b w:val="false"/>
                <w:i w:val="false"/>
                <w:color w:val="000000"/>
                <w:sz w:val="20"/>
              </w:rPr>
              <w:t>
автотранспорта
</w:t>
            </w:r>
            <w:r>
              <w:br/>
            </w:r>
            <w:r>
              <w:rPr>
                <w:rFonts w:ascii="Times New Roman"/>
                <w:b w:val="false"/>
                <w:i w:val="false"/>
                <w:color w:val="000000"/>
                <w:sz w:val="20"/>
              </w:rPr>
              <w:t>
по территории
</w:t>
            </w:r>
            <w:r>
              <w:br/>
            </w:r>
            <w:r>
              <w:rPr>
                <w:rFonts w:ascii="Times New Roman"/>
                <w:b w:val="false"/>
                <w:i w:val="false"/>
                <w:color w:val="000000"/>
                <w:sz w:val="20"/>
              </w:rPr>
              <w:t>
полигона;
</w:t>
            </w:r>
            <w:r>
              <w:br/>
            </w:r>
            <w:r>
              <w:rPr>
                <w:rFonts w:ascii="Times New Roman"/>
                <w:b w:val="false"/>
                <w:i w:val="false"/>
                <w:color w:val="000000"/>
                <w:sz w:val="20"/>
              </w:rPr>
              <w:t>
Выявление
</w:t>
            </w:r>
            <w:r>
              <w:br/>
            </w:r>
            <w:r>
              <w:rPr>
                <w:rFonts w:ascii="Times New Roman"/>
                <w:b w:val="false"/>
                <w:i w:val="false"/>
                <w:color w:val="000000"/>
                <w:sz w:val="20"/>
              </w:rPr>
              <w:t>
несанкциони-
</w:t>
            </w:r>
            <w:r>
              <w:br/>
            </w:r>
            <w:r>
              <w:rPr>
                <w:rFonts w:ascii="Times New Roman"/>
                <w:b w:val="false"/>
                <w:i w:val="false"/>
                <w:color w:val="000000"/>
                <w:sz w:val="20"/>
              </w:rPr>
              <w:t>
рованной
</w:t>
            </w:r>
            <w:r>
              <w:br/>
            </w:r>
            <w:r>
              <w:rPr>
                <w:rFonts w:ascii="Times New Roman"/>
                <w:b w:val="false"/>
                <w:i w:val="false"/>
                <w:color w:val="000000"/>
                <w:sz w:val="20"/>
              </w:rPr>
              <w:t>
хозяйственной
</w:t>
            </w:r>
            <w:r>
              <w:br/>
            </w:r>
            <w:r>
              <w:rPr>
                <w:rFonts w:ascii="Times New Roman"/>
                <w:b w:val="false"/>
                <w:i w:val="false"/>
                <w:color w:val="000000"/>
                <w:sz w:val="20"/>
              </w:rPr>
              <w:t>
деятельности.
</w:t>
            </w:r>
            <w:r>
              <w:br/>
            </w:r>
            <w:r>
              <w:rPr>
                <w:rFonts w:ascii="Times New Roman"/>
                <w:b w:val="false"/>
                <w:i w:val="false"/>
                <w:color w:val="000000"/>
                <w:sz w:val="20"/>
              </w:rPr>
              <w:t>
Информирование
</w:t>
            </w:r>
            <w:r>
              <w:br/>
            </w:r>
            <w:r>
              <w:rPr>
                <w:rFonts w:ascii="Times New Roman"/>
                <w:b w:val="false"/>
                <w:i w:val="false"/>
                <w:color w:val="000000"/>
                <w:sz w:val="20"/>
              </w:rPr>
              <w:t>
контролирующих
</w:t>
            </w:r>
            <w:r>
              <w:br/>
            </w:r>
            <w:r>
              <w:rPr>
                <w:rFonts w:ascii="Times New Roman"/>
                <w:b w:val="false"/>
                <w:i w:val="false"/>
                <w:color w:val="000000"/>
                <w:sz w:val="20"/>
              </w:rPr>
              <w:t>
органов;
</w:t>
            </w:r>
            <w:r>
              <w:br/>
            </w:r>
            <w:r>
              <w:rPr>
                <w:rFonts w:ascii="Times New Roman"/>
                <w:b w:val="false"/>
                <w:i w:val="false"/>
                <w:color w:val="000000"/>
                <w:sz w:val="20"/>
              </w:rPr>
              <w:t>
Разработка и
</w:t>
            </w:r>
            <w:r>
              <w:br/>
            </w:r>
            <w:r>
              <w:rPr>
                <w:rFonts w:ascii="Times New Roman"/>
                <w:b w:val="false"/>
                <w:i w:val="false"/>
                <w:color w:val="000000"/>
                <w:sz w:val="20"/>
              </w:rPr>
              <w:t>
осуществление
</w:t>
            </w:r>
            <w:r>
              <w:br/>
            </w:r>
            <w:r>
              <w:rPr>
                <w:rFonts w:ascii="Times New Roman"/>
                <w:b w:val="false"/>
                <w:i w:val="false"/>
                <w:color w:val="000000"/>
                <w:sz w:val="20"/>
              </w:rPr>
              <w:t>
системы мер по
</w:t>
            </w:r>
            <w:r>
              <w:br/>
            </w:r>
            <w:r>
              <w:rPr>
                <w:rFonts w:ascii="Times New Roman"/>
                <w:b w:val="false"/>
                <w:i w:val="false"/>
                <w:color w:val="000000"/>
                <w:sz w:val="20"/>
              </w:rPr>
              <w:t>
снижению
</w:t>
            </w:r>
            <w:r>
              <w:br/>
            </w:r>
            <w:r>
              <w:rPr>
                <w:rFonts w:ascii="Times New Roman"/>
                <w:b w:val="false"/>
                <w:i w:val="false"/>
                <w:color w:val="000000"/>
                <w:sz w:val="20"/>
              </w:rPr>
              <w:t>
масштабов
</w:t>
            </w:r>
            <w:r>
              <w:br/>
            </w:r>
            <w:r>
              <w:rPr>
                <w:rFonts w:ascii="Times New Roman"/>
                <w:b w:val="false"/>
                <w:i w:val="false"/>
                <w:color w:val="000000"/>
                <w:sz w:val="20"/>
              </w:rPr>
              <w:t>
несанкциониро-
</w:t>
            </w:r>
            <w:r>
              <w:br/>
            </w:r>
            <w:r>
              <w:rPr>
                <w:rFonts w:ascii="Times New Roman"/>
                <w:b w:val="false"/>
                <w:i w:val="false"/>
                <w:color w:val="000000"/>
                <w:sz w:val="20"/>
              </w:rPr>
              <w:t>
ванной
</w:t>
            </w:r>
            <w:r>
              <w:br/>
            </w:r>
            <w:r>
              <w:rPr>
                <w:rFonts w:ascii="Times New Roman"/>
                <w:b w:val="false"/>
                <w:i w:val="false"/>
                <w:color w:val="000000"/>
                <w:sz w:val="20"/>
              </w:rPr>
              <w:t>
хозяйственной
</w:t>
            </w:r>
            <w:r>
              <w:br/>
            </w:r>
            <w:r>
              <w:rPr>
                <w:rFonts w:ascii="Times New Roman"/>
                <w:b w:val="false"/>
                <w:i w:val="false"/>
                <w:color w:val="000000"/>
                <w:sz w:val="20"/>
              </w:rPr>
              <w:t>
деятельности;
</w:t>
            </w:r>
            <w:r>
              <w:br/>
            </w:r>
            <w:r>
              <w:rPr>
                <w:rFonts w:ascii="Times New Roman"/>
                <w:b w:val="false"/>
                <w:i w:val="false"/>
                <w:color w:val="000000"/>
                <w:sz w:val="20"/>
              </w:rPr>
              <w:t>
Развитие базы
</w:t>
            </w:r>
            <w:r>
              <w:br/>
            </w:r>
            <w:r>
              <w:rPr>
                <w:rFonts w:ascii="Times New Roman"/>
                <w:b w:val="false"/>
                <w:i w:val="false"/>
                <w:color w:val="000000"/>
                <w:sz w:val="20"/>
              </w:rPr>
              <w:t>
данных
</w:t>
            </w:r>
            <w:r>
              <w:br/>
            </w:r>
            <w:r>
              <w:rPr>
                <w:rFonts w:ascii="Times New Roman"/>
                <w:b w:val="false"/>
                <w:i w:val="false"/>
                <w:color w:val="000000"/>
                <w:sz w:val="20"/>
              </w:rPr>
              <w:t>
хозяйствующих
</w:t>
            </w:r>
            <w:r>
              <w:br/>
            </w:r>
            <w:r>
              <w:rPr>
                <w:rFonts w:ascii="Times New Roman"/>
                <w:b w:val="false"/>
                <w:i w:val="false"/>
                <w:color w:val="000000"/>
                <w:sz w:val="20"/>
              </w:rPr>
              <w:t>
субъектов;
</w:t>
            </w:r>
            <w:r>
              <w:br/>
            </w:r>
            <w:r>
              <w:rPr>
                <w:rFonts w:ascii="Times New Roman"/>
                <w:b w:val="false"/>
                <w:i w:val="false"/>
                <w:color w:val="000000"/>
                <w:sz w:val="20"/>
              </w:rPr>
              <w:t>
4) Обеспечение
</w:t>
            </w:r>
            <w:r>
              <w:br/>
            </w:r>
            <w:r>
              <w:rPr>
                <w:rFonts w:ascii="Times New Roman"/>
                <w:b w:val="false"/>
                <w:i w:val="false"/>
                <w:color w:val="000000"/>
                <w:sz w:val="20"/>
              </w:rPr>
              <w:t>
безопасности
</w:t>
            </w:r>
            <w:r>
              <w:br/>
            </w:r>
            <w:r>
              <w:rPr>
                <w:rFonts w:ascii="Times New Roman"/>
                <w:b w:val="false"/>
                <w:i w:val="false"/>
                <w:color w:val="000000"/>
                <w:sz w:val="20"/>
              </w:rPr>
              <w:t>
ядерных и
</w:t>
            </w:r>
            <w:r>
              <w:br/>
            </w:r>
            <w:r>
              <w:rPr>
                <w:rFonts w:ascii="Times New Roman"/>
                <w:b w:val="false"/>
                <w:i w:val="false"/>
                <w:color w:val="000000"/>
                <w:sz w:val="20"/>
              </w:rPr>
              <w:t>
радиационно-
</w:t>
            </w:r>
            <w:r>
              <w:br/>
            </w:r>
            <w:r>
              <w:rPr>
                <w:rFonts w:ascii="Times New Roman"/>
                <w:b w:val="false"/>
                <w:i w:val="false"/>
                <w:color w:val="000000"/>
                <w:sz w:val="20"/>
              </w:rPr>
              <w:t>
опасных
</w:t>
            </w:r>
            <w:r>
              <w:br/>
            </w:r>
            <w:r>
              <w:rPr>
                <w:rFonts w:ascii="Times New Roman"/>
                <w:b w:val="false"/>
                <w:i w:val="false"/>
                <w:color w:val="000000"/>
                <w:sz w:val="20"/>
              </w:rPr>
              <w:t>
объектов.
</w:t>
            </w:r>
            <w:r>
              <w:br/>
            </w:r>
            <w:r>
              <w:rPr>
                <w:rFonts w:ascii="Times New Roman"/>
                <w:b w:val="false"/>
                <w:i w:val="false"/>
                <w:color w:val="000000"/>
                <w:sz w:val="20"/>
              </w:rPr>
              <w:t>
Модернизация
</w:t>
            </w:r>
            <w:r>
              <w:br/>
            </w:r>
            <w:r>
              <w:rPr>
                <w:rFonts w:ascii="Times New Roman"/>
                <w:b w:val="false"/>
                <w:i w:val="false"/>
                <w:color w:val="000000"/>
                <w:sz w:val="20"/>
              </w:rPr>
              <w:t>
систем
</w:t>
            </w:r>
            <w:r>
              <w:br/>
            </w:r>
            <w:r>
              <w:rPr>
                <w:rFonts w:ascii="Times New Roman"/>
                <w:b w:val="false"/>
                <w:i w:val="false"/>
                <w:color w:val="000000"/>
                <w:sz w:val="20"/>
              </w:rPr>
              <w:t>
физической
</w:t>
            </w:r>
            <w:r>
              <w:br/>
            </w:r>
            <w:r>
              <w:rPr>
                <w:rFonts w:ascii="Times New Roman"/>
                <w:b w:val="false"/>
                <w:i w:val="false"/>
                <w:color w:val="000000"/>
                <w:sz w:val="20"/>
              </w:rPr>
              <w:t>
защиты
</w:t>
            </w:r>
            <w:r>
              <w:br/>
            </w:r>
            <w:r>
              <w:rPr>
                <w:rFonts w:ascii="Times New Roman"/>
                <w:b w:val="false"/>
                <w:i w:val="false"/>
                <w:color w:val="000000"/>
                <w:sz w:val="20"/>
              </w:rPr>
              <w:t>
реакторных
</w:t>
            </w:r>
            <w:r>
              <w:br/>
            </w:r>
            <w:r>
              <w:rPr>
                <w:rFonts w:ascii="Times New Roman"/>
                <w:b w:val="false"/>
                <w:i w:val="false"/>
                <w:color w:val="000000"/>
                <w:sz w:val="20"/>
              </w:rPr>
              <w:t>
комплексов,
</w:t>
            </w:r>
            <w:r>
              <w:br/>
            </w:r>
            <w:r>
              <w:rPr>
                <w:rFonts w:ascii="Times New Roman"/>
                <w:b w:val="false"/>
                <w:i w:val="false"/>
                <w:color w:val="000000"/>
                <w:sz w:val="20"/>
              </w:rPr>
              <w:t>
расположенных
</w:t>
            </w:r>
            <w:r>
              <w:br/>
            </w:r>
            <w:r>
              <w:rPr>
                <w:rFonts w:ascii="Times New Roman"/>
                <w:b w:val="false"/>
                <w:i w:val="false"/>
                <w:color w:val="000000"/>
                <w:sz w:val="20"/>
              </w:rPr>
              <w:t>
на территории
</w:t>
            </w:r>
            <w:r>
              <w:br/>
            </w:r>
            <w:r>
              <w:rPr>
                <w:rFonts w:ascii="Times New Roman"/>
                <w:b w:val="false"/>
                <w:i w:val="false"/>
                <w:color w:val="000000"/>
                <w:sz w:val="20"/>
              </w:rPr>
              <w:t>
бывшего СИП;
</w:t>
            </w:r>
            <w:r>
              <w:br/>
            </w:r>
            <w:r>
              <w:rPr>
                <w:rFonts w:ascii="Times New Roman"/>
                <w:b w:val="false"/>
                <w:i w:val="false"/>
                <w:color w:val="000000"/>
                <w:sz w:val="20"/>
              </w:rPr>
              <w:t>
моделирование и
</w:t>
            </w:r>
            <w:r>
              <w:br/>
            </w:r>
            <w:r>
              <w:rPr>
                <w:rFonts w:ascii="Times New Roman"/>
                <w:b w:val="false"/>
                <w:i w:val="false"/>
                <w:color w:val="000000"/>
                <w:sz w:val="20"/>
              </w:rPr>
              <w:t>
прогнозирование
</w:t>
            </w:r>
            <w:r>
              <w:br/>
            </w:r>
            <w:r>
              <w:rPr>
                <w:rFonts w:ascii="Times New Roman"/>
                <w:b w:val="false"/>
                <w:i w:val="false"/>
                <w:color w:val="000000"/>
                <w:sz w:val="20"/>
              </w:rPr>
              <w:t>
возможных аварий
</w:t>
            </w:r>
            <w:r>
              <w:br/>
            </w:r>
            <w:r>
              <w:rPr>
                <w:rFonts w:ascii="Times New Roman"/>
                <w:b w:val="false"/>
                <w:i w:val="false"/>
                <w:color w:val="000000"/>
                <w:sz w:val="20"/>
              </w:rPr>
              <w:t>
на ядерных и
</w:t>
            </w:r>
            <w:r>
              <w:br/>
            </w:r>
            <w:r>
              <w:rPr>
                <w:rFonts w:ascii="Times New Roman"/>
                <w:b w:val="false"/>
                <w:i w:val="false"/>
                <w:color w:val="000000"/>
                <w:sz w:val="20"/>
              </w:rPr>
              <w:t>
радиационно-
</w:t>
            </w:r>
            <w:r>
              <w:br/>
            </w:r>
            <w:r>
              <w:rPr>
                <w:rFonts w:ascii="Times New Roman"/>
                <w:b w:val="false"/>
                <w:i w:val="false"/>
                <w:color w:val="000000"/>
                <w:sz w:val="20"/>
              </w:rPr>
              <w:t>
опасных
</w:t>
            </w:r>
            <w:r>
              <w:br/>
            </w:r>
            <w:r>
              <w:rPr>
                <w:rFonts w:ascii="Times New Roman"/>
                <w:b w:val="false"/>
                <w:i w:val="false"/>
                <w:color w:val="000000"/>
                <w:sz w:val="20"/>
              </w:rPr>
              <w:t>
объектах,
</w:t>
            </w:r>
            <w:r>
              <w:br/>
            </w:r>
            <w:r>
              <w:rPr>
                <w:rFonts w:ascii="Times New Roman"/>
                <w:b w:val="false"/>
                <w:i w:val="false"/>
                <w:color w:val="000000"/>
                <w:sz w:val="20"/>
              </w:rPr>
              <w:t>
разработка
</w:t>
            </w:r>
            <w:r>
              <w:br/>
            </w:r>
            <w:r>
              <w:rPr>
                <w:rFonts w:ascii="Times New Roman"/>
                <w:b w:val="false"/>
                <w:i w:val="false"/>
                <w:color w:val="000000"/>
                <w:sz w:val="20"/>
              </w:rPr>
              <w:t>
системы
</w:t>
            </w:r>
            <w:r>
              <w:br/>
            </w:r>
            <w:r>
              <w:rPr>
                <w:rFonts w:ascii="Times New Roman"/>
                <w:b w:val="false"/>
                <w:i w:val="false"/>
                <w:color w:val="000000"/>
                <w:sz w:val="20"/>
              </w:rPr>
              <w:t>
мониторинга
</w:t>
            </w:r>
            <w:r>
              <w:br/>
            </w:r>
            <w:r>
              <w:rPr>
                <w:rFonts w:ascii="Times New Roman"/>
                <w:b w:val="false"/>
                <w:i w:val="false"/>
                <w:color w:val="000000"/>
                <w:sz w:val="20"/>
              </w:rPr>
              <w:t>
ядерной и
</w:t>
            </w:r>
            <w:r>
              <w:br/>
            </w:r>
            <w:r>
              <w:rPr>
                <w:rFonts w:ascii="Times New Roman"/>
                <w:b w:val="false"/>
                <w:i w:val="false"/>
                <w:color w:val="000000"/>
                <w:sz w:val="20"/>
              </w:rPr>
              <w:t>
радиационной
</w:t>
            </w:r>
            <w:r>
              <w:br/>
            </w:r>
            <w:r>
              <w:rPr>
                <w:rFonts w:ascii="Times New Roman"/>
                <w:b w:val="false"/>
                <w:i w:val="false"/>
                <w:color w:val="000000"/>
                <w:sz w:val="20"/>
              </w:rPr>
              <w:t>
безопасности
</w:t>
            </w:r>
            <w:r>
              <w:br/>
            </w:r>
            <w:r>
              <w:rPr>
                <w:rFonts w:ascii="Times New Roman"/>
                <w:b w:val="false"/>
                <w:i w:val="false"/>
                <w:color w:val="000000"/>
                <w:sz w:val="20"/>
              </w:rPr>
              <w:t>
объектов;
</w:t>
            </w:r>
            <w:r>
              <w:br/>
            </w:r>
            <w:r>
              <w:rPr>
                <w:rFonts w:ascii="Times New Roman"/>
                <w:b w:val="false"/>
                <w:i w:val="false"/>
                <w:color w:val="000000"/>
                <w:sz w:val="20"/>
              </w:rPr>
              <w:t>
5) Изучение
</w:t>
            </w:r>
            <w:r>
              <w:br/>
            </w:r>
            <w:r>
              <w:rPr>
                <w:rFonts w:ascii="Times New Roman"/>
                <w:b w:val="false"/>
                <w:i w:val="false"/>
                <w:color w:val="000000"/>
                <w:sz w:val="20"/>
              </w:rPr>
              <w:t>
современной
</w:t>
            </w:r>
            <w:r>
              <w:br/>
            </w:r>
            <w:r>
              <w:rPr>
                <w:rFonts w:ascii="Times New Roman"/>
                <w:b w:val="false"/>
                <w:i w:val="false"/>
                <w:color w:val="000000"/>
                <w:sz w:val="20"/>
              </w:rPr>
              <w:t>
сейсмической
</w:t>
            </w:r>
            <w:r>
              <w:br/>
            </w:r>
            <w:r>
              <w:rPr>
                <w:rFonts w:ascii="Times New Roman"/>
                <w:b w:val="false"/>
                <w:i w:val="false"/>
                <w:color w:val="000000"/>
                <w:sz w:val="20"/>
              </w:rPr>
              <w:t>
обстановки мест
</w:t>
            </w:r>
            <w:r>
              <w:br/>
            </w:r>
            <w:r>
              <w:rPr>
                <w:rFonts w:ascii="Times New Roman"/>
                <w:b w:val="false"/>
                <w:i w:val="false"/>
                <w:color w:val="000000"/>
                <w:sz w:val="20"/>
              </w:rPr>
              <w:t>
проведения
</w:t>
            </w:r>
            <w:r>
              <w:br/>
            </w:r>
            <w:r>
              <w:rPr>
                <w:rFonts w:ascii="Times New Roman"/>
                <w:b w:val="false"/>
                <w:i w:val="false"/>
                <w:color w:val="000000"/>
                <w:sz w:val="20"/>
              </w:rPr>
              <w:t>
подземных
</w:t>
            </w:r>
            <w:r>
              <w:br/>
            </w:r>
            <w:r>
              <w:rPr>
                <w:rFonts w:ascii="Times New Roman"/>
                <w:b w:val="false"/>
                <w:i w:val="false"/>
                <w:color w:val="000000"/>
                <w:sz w:val="20"/>
              </w:rPr>
              <w:t>
ядерных
</w:t>
            </w:r>
            <w:r>
              <w:br/>
            </w:r>
            <w:r>
              <w:rPr>
                <w:rFonts w:ascii="Times New Roman"/>
                <w:b w:val="false"/>
                <w:i w:val="false"/>
                <w:color w:val="000000"/>
                <w:sz w:val="20"/>
              </w:rPr>
              <w:t>
испытаний на
</w:t>
            </w:r>
            <w:r>
              <w:br/>
            </w:r>
            <w:r>
              <w:rPr>
                <w:rFonts w:ascii="Times New Roman"/>
                <w:b w:val="false"/>
                <w:i w:val="false"/>
                <w:color w:val="000000"/>
                <w:sz w:val="20"/>
              </w:rPr>
              <w:t>
территории
</w:t>
            </w:r>
            <w:r>
              <w:br/>
            </w:r>
            <w:r>
              <w:rPr>
                <w:rFonts w:ascii="Times New Roman"/>
                <w:b w:val="false"/>
                <w:i w:val="false"/>
                <w:color w:val="000000"/>
                <w:sz w:val="20"/>
              </w:rPr>
              <w:t>
бывшего СИП.
</w:t>
            </w:r>
            <w:r>
              <w:br/>
            </w:r>
            <w:r>
              <w:rPr>
                <w:rFonts w:ascii="Times New Roman"/>
                <w:b w:val="false"/>
                <w:i w:val="false"/>
                <w:color w:val="000000"/>
                <w:sz w:val="20"/>
              </w:rPr>
              <w:t>
Организация и
</w:t>
            </w:r>
            <w:r>
              <w:br/>
            </w:r>
            <w:r>
              <w:rPr>
                <w:rFonts w:ascii="Times New Roman"/>
                <w:b w:val="false"/>
                <w:i w:val="false"/>
                <w:color w:val="000000"/>
                <w:sz w:val="20"/>
              </w:rPr>
              <w:t>
проведение
</w:t>
            </w:r>
            <w:r>
              <w:br/>
            </w:r>
            <w:r>
              <w:rPr>
                <w:rFonts w:ascii="Times New Roman"/>
                <w:b w:val="false"/>
                <w:i w:val="false"/>
                <w:color w:val="000000"/>
                <w:sz w:val="20"/>
              </w:rPr>
              <w:t>
полевых
</w:t>
            </w:r>
            <w:r>
              <w:br/>
            </w:r>
            <w:r>
              <w:rPr>
                <w:rFonts w:ascii="Times New Roman"/>
                <w:b w:val="false"/>
                <w:i w:val="false"/>
                <w:color w:val="000000"/>
                <w:sz w:val="20"/>
              </w:rPr>
              <w:t>
исследований по
</w:t>
            </w:r>
            <w:r>
              <w:br/>
            </w:r>
            <w:r>
              <w:rPr>
                <w:rFonts w:ascii="Times New Roman"/>
                <w:b w:val="false"/>
                <w:i w:val="false"/>
                <w:color w:val="000000"/>
                <w:sz w:val="20"/>
              </w:rPr>
              <w:t>
изучению
</w:t>
            </w:r>
            <w:r>
              <w:br/>
            </w:r>
            <w:r>
              <w:rPr>
                <w:rFonts w:ascii="Times New Roman"/>
                <w:b w:val="false"/>
                <w:i w:val="false"/>
                <w:color w:val="000000"/>
                <w:sz w:val="20"/>
              </w:rPr>
              <w:t>
природно-
</w:t>
            </w:r>
            <w:r>
              <w:br/>
            </w:r>
            <w:r>
              <w:rPr>
                <w:rFonts w:ascii="Times New Roman"/>
                <w:b w:val="false"/>
                <w:i w:val="false"/>
                <w:color w:val="000000"/>
                <w:sz w:val="20"/>
              </w:rPr>
              <w:t>
техногенной
</w:t>
            </w:r>
            <w:r>
              <w:br/>
            </w:r>
            <w:r>
              <w:rPr>
                <w:rFonts w:ascii="Times New Roman"/>
                <w:b w:val="false"/>
                <w:i w:val="false"/>
                <w:color w:val="000000"/>
                <w:sz w:val="20"/>
              </w:rPr>
              <w:t>
сейсмичности
</w:t>
            </w:r>
            <w:r>
              <w:br/>
            </w:r>
            <w:r>
              <w:rPr>
                <w:rFonts w:ascii="Times New Roman"/>
                <w:b w:val="false"/>
                <w:i w:val="false"/>
                <w:color w:val="000000"/>
                <w:sz w:val="20"/>
              </w:rPr>
              <w:t>
площадки
</w:t>
            </w:r>
            <w:r>
              <w:br/>
            </w:r>
            <w:r>
              <w:rPr>
                <w:rFonts w:ascii="Times New Roman"/>
                <w:b w:val="false"/>
                <w:i w:val="false"/>
                <w:color w:val="000000"/>
                <w:sz w:val="20"/>
              </w:rPr>
              <w:t>
Сары-Узень.
</w:t>
            </w:r>
            <w:r>
              <w:br/>
            </w:r>
            <w:r>
              <w:rPr>
                <w:rFonts w:ascii="Times New Roman"/>
                <w:b w:val="false"/>
                <w:i w:val="false"/>
                <w:color w:val="000000"/>
                <w:sz w:val="20"/>
              </w:rPr>
              <w:t>
Мониторинг
</w:t>
            </w:r>
            <w:r>
              <w:br/>
            </w:r>
            <w:r>
              <w:rPr>
                <w:rFonts w:ascii="Times New Roman"/>
                <w:b w:val="false"/>
                <w:i w:val="false"/>
                <w:color w:val="000000"/>
                <w:sz w:val="20"/>
              </w:rPr>
              <w:t>
природно-
</w:t>
            </w:r>
            <w:r>
              <w:br/>
            </w:r>
            <w:r>
              <w:rPr>
                <w:rFonts w:ascii="Times New Roman"/>
                <w:b w:val="false"/>
                <w:i w:val="false"/>
                <w:color w:val="000000"/>
                <w:sz w:val="20"/>
              </w:rPr>
              <w:t>
техногенной
</w:t>
            </w:r>
            <w:r>
              <w:br/>
            </w:r>
            <w:r>
              <w:rPr>
                <w:rFonts w:ascii="Times New Roman"/>
                <w:b w:val="false"/>
                <w:i w:val="false"/>
                <w:color w:val="000000"/>
                <w:sz w:val="20"/>
              </w:rPr>
              <w:t>
сейсмичности
</w:t>
            </w:r>
            <w:r>
              <w:br/>
            </w:r>
            <w:r>
              <w:rPr>
                <w:rFonts w:ascii="Times New Roman"/>
                <w:b w:val="false"/>
                <w:i w:val="false"/>
                <w:color w:val="000000"/>
                <w:sz w:val="20"/>
              </w:rPr>
              <w:t>
площадок
</w:t>
            </w:r>
            <w:r>
              <w:br/>
            </w:r>
            <w:r>
              <w:rPr>
                <w:rFonts w:ascii="Times New Roman"/>
                <w:b w:val="false"/>
                <w:i w:val="false"/>
                <w:color w:val="000000"/>
                <w:sz w:val="20"/>
              </w:rPr>
              <w:t>
Балапан и
</w:t>
            </w:r>
            <w:r>
              <w:br/>
            </w:r>
            <w:r>
              <w:rPr>
                <w:rFonts w:ascii="Times New Roman"/>
                <w:b w:val="false"/>
                <w:i w:val="false"/>
                <w:color w:val="000000"/>
                <w:sz w:val="20"/>
              </w:rPr>
              <w:t>
Дегелен. Анализ
</w:t>
            </w:r>
            <w:r>
              <w:br/>
            </w:r>
            <w:r>
              <w:rPr>
                <w:rFonts w:ascii="Times New Roman"/>
                <w:b w:val="false"/>
                <w:i w:val="false"/>
                <w:color w:val="000000"/>
                <w:sz w:val="20"/>
              </w:rPr>
              <w:t>
результатов.
</w:t>
            </w:r>
            <w:r>
              <w:br/>
            </w:r>
            <w:r>
              <w:rPr>
                <w:rFonts w:ascii="Times New Roman"/>
                <w:b w:val="false"/>
                <w:i w:val="false"/>
                <w:color w:val="000000"/>
                <w:sz w:val="20"/>
              </w:rPr>
              <w:t>
6) Паспортизация
</w:t>
            </w:r>
            <w:r>
              <w:br/>
            </w:r>
            <w:r>
              <w:rPr>
                <w:rFonts w:ascii="Times New Roman"/>
                <w:b w:val="false"/>
                <w:i w:val="false"/>
                <w:color w:val="000000"/>
                <w:sz w:val="20"/>
              </w:rPr>
              <w:t>
боевых скважин
</w:t>
            </w:r>
            <w:r>
              <w:br/>
            </w:r>
            <w:r>
              <w:rPr>
                <w:rFonts w:ascii="Times New Roman"/>
                <w:b w:val="false"/>
                <w:i w:val="false"/>
                <w:color w:val="000000"/>
                <w:sz w:val="20"/>
              </w:rPr>
              <w:t>
на площадке
</w:t>
            </w:r>
            <w:r>
              <w:br/>
            </w:r>
            <w:r>
              <w:rPr>
                <w:rFonts w:ascii="Times New Roman"/>
                <w:b w:val="false"/>
                <w:i w:val="false"/>
                <w:color w:val="000000"/>
                <w:sz w:val="20"/>
              </w:rPr>
              <w:t>
Балапан и
</w:t>
            </w:r>
            <w:r>
              <w:br/>
            </w:r>
            <w:r>
              <w:rPr>
                <w:rFonts w:ascii="Times New Roman"/>
                <w:b w:val="false"/>
                <w:i w:val="false"/>
                <w:color w:val="000000"/>
                <w:sz w:val="20"/>
              </w:rPr>
              <w:t>
Сары-Узень.
</w:t>
            </w:r>
            <w:r>
              <w:br/>
            </w:r>
            <w:r>
              <w:rPr>
                <w:rFonts w:ascii="Times New Roman"/>
                <w:b w:val="false"/>
                <w:i w:val="false"/>
                <w:color w:val="000000"/>
                <w:sz w:val="20"/>
              </w:rPr>
              <w:t>
Организация и
</w:t>
            </w:r>
            <w:r>
              <w:br/>
            </w:r>
            <w:r>
              <w:rPr>
                <w:rFonts w:ascii="Times New Roman"/>
                <w:b w:val="false"/>
                <w:i w:val="false"/>
                <w:color w:val="000000"/>
                <w:sz w:val="20"/>
              </w:rPr>
              <w:t>
проведение
</w:t>
            </w:r>
            <w:r>
              <w:br/>
            </w:r>
            <w:r>
              <w:rPr>
                <w:rFonts w:ascii="Times New Roman"/>
                <w:b w:val="false"/>
                <w:i w:val="false"/>
                <w:color w:val="000000"/>
                <w:sz w:val="20"/>
              </w:rPr>
              <w:t>
полевых
</w:t>
            </w:r>
            <w:r>
              <w:br/>
            </w:r>
            <w:r>
              <w:rPr>
                <w:rFonts w:ascii="Times New Roman"/>
                <w:b w:val="false"/>
                <w:i w:val="false"/>
                <w:color w:val="000000"/>
                <w:sz w:val="20"/>
              </w:rPr>
              <w:t>
исследований
</w:t>
            </w:r>
            <w:r>
              <w:br/>
            </w:r>
            <w:r>
              <w:rPr>
                <w:rFonts w:ascii="Times New Roman"/>
                <w:b w:val="false"/>
                <w:i w:val="false"/>
                <w:color w:val="000000"/>
                <w:sz w:val="20"/>
              </w:rPr>
              <w:t>
поствзрывных
</w:t>
            </w:r>
            <w:r>
              <w:br/>
            </w:r>
            <w:r>
              <w:rPr>
                <w:rFonts w:ascii="Times New Roman"/>
                <w:b w:val="false"/>
                <w:i w:val="false"/>
                <w:color w:val="000000"/>
                <w:sz w:val="20"/>
              </w:rPr>
              <w:t>
явлений в
</w:t>
            </w:r>
            <w:r>
              <w:br/>
            </w:r>
            <w:r>
              <w:rPr>
                <w:rFonts w:ascii="Times New Roman"/>
                <w:b w:val="false"/>
                <w:i w:val="false"/>
                <w:color w:val="000000"/>
                <w:sz w:val="20"/>
              </w:rPr>
              <w:t>
окрестности
</w:t>
            </w:r>
            <w:r>
              <w:br/>
            </w:r>
            <w:r>
              <w:rPr>
                <w:rFonts w:ascii="Times New Roman"/>
                <w:b w:val="false"/>
                <w:i w:val="false"/>
                <w:color w:val="000000"/>
                <w:sz w:val="20"/>
              </w:rPr>
              <w:t>
ряда боевых
</w:t>
            </w:r>
            <w:r>
              <w:br/>
            </w:r>
            <w:r>
              <w:rPr>
                <w:rFonts w:ascii="Times New Roman"/>
                <w:b w:val="false"/>
                <w:i w:val="false"/>
                <w:color w:val="000000"/>
                <w:sz w:val="20"/>
              </w:rPr>
              <w:t>
скважинах.
</w:t>
            </w:r>
            <w:r>
              <w:br/>
            </w:r>
            <w:r>
              <w:rPr>
                <w:rFonts w:ascii="Times New Roman"/>
                <w:b w:val="false"/>
                <w:i w:val="false"/>
                <w:color w:val="000000"/>
                <w:sz w:val="20"/>
              </w:rPr>
              <w:t>
Камеральные
</w:t>
            </w:r>
            <w:r>
              <w:br/>
            </w:r>
            <w:r>
              <w:rPr>
                <w:rFonts w:ascii="Times New Roman"/>
                <w:b w:val="false"/>
                <w:i w:val="false"/>
                <w:color w:val="000000"/>
                <w:sz w:val="20"/>
              </w:rPr>
              <w:t>
работы.
</w:t>
            </w:r>
            <w:r>
              <w:br/>
            </w:r>
            <w:r>
              <w:rPr>
                <w:rFonts w:ascii="Times New Roman"/>
                <w:b w:val="false"/>
                <w:i w:val="false"/>
                <w:color w:val="000000"/>
                <w:sz w:val="20"/>
              </w:rPr>
              <w:t>
Создание базы
</w:t>
            </w:r>
            <w:r>
              <w:br/>
            </w:r>
            <w:r>
              <w:rPr>
                <w:rFonts w:ascii="Times New Roman"/>
                <w:b w:val="false"/>
                <w:i w:val="false"/>
                <w:color w:val="000000"/>
                <w:sz w:val="20"/>
              </w:rPr>
              <w:t>
данных по боевым
</w:t>
            </w:r>
            <w:r>
              <w:br/>
            </w:r>
            <w:r>
              <w:rPr>
                <w:rFonts w:ascii="Times New Roman"/>
                <w:b w:val="false"/>
                <w:i w:val="false"/>
                <w:color w:val="000000"/>
                <w:sz w:val="20"/>
              </w:rPr>
              <w:t>
скважинам.
</w:t>
            </w:r>
            <w:r>
              <w:br/>
            </w:r>
            <w:r>
              <w:rPr>
                <w:rFonts w:ascii="Times New Roman"/>
                <w:b w:val="false"/>
                <w:i w:val="false"/>
                <w:color w:val="000000"/>
                <w:sz w:val="20"/>
              </w:rPr>
              <w:t>
Занесение
</w:t>
            </w:r>
            <w:r>
              <w:br/>
            </w:r>
            <w:r>
              <w:rPr>
                <w:rFonts w:ascii="Times New Roman"/>
                <w:b w:val="false"/>
                <w:i w:val="false"/>
                <w:color w:val="000000"/>
                <w:sz w:val="20"/>
              </w:rPr>
              <w:t>
результатов в
</w:t>
            </w:r>
            <w:r>
              <w:br/>
            </w:r>
            <w:r>
              <w:rPr>
                <w:rFonts w:ascii="Times New Roman"/>
                <w:b w:val="false"/>
                <w:i w:val="false"/>
                <w:color w:val="000000"/>
                <w:sz w:val="20"/>
              </w:rPr>
              <w:t>
ГИС.
</w:t>
            </w:r>
            <w:r>
              <w:br/>
            </w:r>
            <w:r>
              <w:rPr>
                <w:rFonts w:ascii="Times New Roman"/>
                <w:b w:val="false"/>
                <w:i w:val="false"/>
                <w:color w:val="000000"/>
                <w:sz w:val="20"/>
              </w:rPr>
              <w:t>
7) Проведение
</w:t>
            </w:r>
            <w:r>
              <w:br/>
            </w:r>
            <w:r>
              <w:rPr>
                <w:rFonts w:ascii="Times New Roman"/>
                <w:b w:val="false"/>
                <w:i w:val="false"/>
                <w:color w:val="000000"/>
                <w:sz w:val="20"/>
              </w:rPr>
              <w:t>
исследований и
</w:t>
            </w:r>
            <w:r>
              <w:br/>
            </w:r>
            <w:r>
              <w:rPr>
                <w:rFonts w:ascii="Times New Roman"/>
                <w:b w:val="false"/>
                <w:i w:val="false"/>
                <w:color w:val="000000"/>
                <w:sz w:val="20"/>
              </w:rPr>
              <w:t>
организация
</w:t>
            </w:r>
            <w:r>
              <w:br/>
            </w:r>
            <w:r>
              <w:rPr>
                <w:rFonts w:ascii="Times New Roman"/>
                <w:b w:val="false"/>
                <w:i w:val="false"/>
                <w:color w:val="000000"/>
                <w:sz w:val="20"/>
              </w:rPr>
              <w:t>
работ по нерасп-
</w:t>
            </w:r>
            <w:r>
              <w:br/>
            </w:r>
            <w:r>
              <w:rPr>
                <w:rFonts w:ascii="Times New Roman"/>
                <w:b w:val="false"/>
                <w:i w:val="false"/>
                <w:color w:val="000000"/>
                <w:sz w:val="20"/>
              </w:rPr>
              <w:t>
ространению и
</w:t>
            </w:r>
            <w:r>
              <w:br/>
            </w:r>
            <w:r>
              <w:rPr>
                <w:rFonts w:ascii="Times New Roman"/>
                <w:b w:val="false"/>
                <w:i w:val="false"/>
                <w:color w:val="000000"/>
                <w:sz w:val="20"/>
              </w:rPr>
              <w:t>
предотвращению
</w:t>
            </w:r>
            <w:r>
              <w:br/>
            </w:r>
            <w:r>
              <w:rPr>
                <w:rFonts w:ascii="Times New Roman"/>
                <w:b w:val="false"/>
                <w:i w:val="false"/>
                <w:color w:val="000000"/>
                <w:sz w:val="20"/>
              </w:rPr>
              <w:t>
незаконного
</w:t>
            </w:r>
            <w:r>
              <w:br/>
            </w:r>
            <w:r>
              <w:rPr>
                <w:rFonts w:ascii="Times New Roman"/>
                <w:b w:val="false"/>
                <w:i w:val="false"/>
                <w:color w:val="000000"/>
                <w:sz w:val="20"/>
              </w:rPr>
              <w:t>
оборота ядерных
</w:t>
            </w:r>
            <w:r>
              <w:br/>
            </w:r>
            <w:r>
              <w:rPr>
                <w:rFonts w:ascii="Times New Roman"/>
                <w:b w:val="false"/>
                <w:i w:val="false"/>
                <w:color w:val="000000"/>
                <w:sz w:val="20"/>
              </w:rPr>
              <w:t>
и радиоактивных
</w:t>
            </w:r>
            <w:r>
              <w:br/>
            </w:r>
            <w:r>
              <w:rPr>
                <w:rFonts w:ascii="Times New Roman"/>
                <w:b w:val="false"/>
                <w:i w:val="false"/>
                <w:color w:val="000000"/>
                <w:sz w:val="20"/>
              </w:rPr>
              <w:t>
материалов.
</w:t>
            </w:r>
            <w:r>
              <w:br/>
            </w:r>
            <w:r>
              <w:rPr>
                <w:rFonts w:ascii="Times New Roman"/>
                <w:b w:val="false"/>
                <w:i w:val="false"/>
                <w:color w:val="000000"/>
                <w:sz w:val="20"/>
              </w:rPr>
              <w:t>
Организация и проведение
</w:t>
            </w:r>
            <w:r>
              <w:br/>
            </w:r>
            <w:r>
              <w:rPr>
                <w:rFonts w:ascii="Times New Roman"/>
                <w:b w:val="false"/>
                <w:i w:val="false"/>
                <w:color w:val="000000"/>
                <w:sz w:val="20"/>
              </w:rPr>
              <w:t>
мероприятий,
</w:t>
            </w:r>
            <w:r>
              <w:br/>
            </w:r>
            <w:r>
              <w:rPr>
                <w:rFonts w:ascii="Times New Roman"/>
                <w:b w:val="false"/>
                <w:i w:val="false"/>
                <w:color w:val="000000"/>
                <w:sz w:val="20"/>
              </w:rPr>
              <w:t>
направленных на
</w:t>
            </w:r>
            <w:r>
              <w:br/>
            </w:r>
            <w:r>
              <w:rPr>
                <w:rFonts w:ascii="Times New Roman"/>
                <w:b w:val="false"/>
                <w:i w:val="false"/>
                <w:color w:val="000000"/>
                <w:sz w:val="20"/>
              </w:rPr>
              <w:t>
противодействие
</w:t>
            </w:r>
            <w:r>
              <w:br/>
            </w:r>
            <w:r>
              <w:rPr>
                <w:rFonts w:ascii="Times New Roman"/>
                <w:b w:val="false"/>
                <w:i w:val="false"/>
                <w:color w:val="000000"/>
                <w:sz w:val="20"/>
              </w:rPr>
              <w:t>
незаконному
</w:t>
            </w:r>
            <w:r>
              <w:br/>
            </w:r>
            <w:r>
              <w:rPr>
                <w:rFonts w:ascii="Times New Roman"/>
                <w:b w:val="false"/>
                <w:i w:val="false"/>
                <w:color w:val="000000"/>
                <w:sz w:val="20"/>
              </w:rPr>
              <w:t>
обращению с
</w:t>
            </w:r>
            <w:r>
              <w:br/>
            </w:r>
            <w:r>
              <w:rPr>
                <w:rFonts w:ascii="Times New Roman"/>
                <w:b w:val="false"/>
                <w:i w:val="false"/>
                <w:color w:val="000000"/>
                <w:sz w:val="20"/>
              </w:rPr>
              <w:t>
радиоактивными и
</w:t>
            </w:r>
            <w:r>
              <w:br/>
            </w:r>
            <w:r>
              <w:rPr>
                <w:rFonts w:ascii="Times New Roman"/>
                <w:b w:val="false"/>
                <w:i w:val="false"/>
                <w:color w:val="000000"/>
                <w:sz w:val="20"/>
              </w:rPr>
              <w:t>
ядерными
</w:t>
            </w:r>
            <w:r>
              <w:br/>
            </w:r>
            <w:r>
              <w:rPr>
                <w:rFonts w:ascii="Times New Roman"/>
                <w:b w:val="false"/>
                <w:i w:val="false"/>
                <w:color w:val="000000"/>
                <w:sz w:val="20"/>
              </w:rPr>
              <w:t>
материалами.
</w:t>
            </w:r>
            <w:r>
              <w:br/>
            </w:r>
            <w:r>
              <w:rPr>
                <w:rFonts w:ascii="Times New Roman"/>
                <w:b w:val="false"/>
                <w:i w:val="false"/>
                <w:color w:val="000000"/>
                <w:sz w:val="20"/>
              </w:rPr>
              <w:t>
Разработка
</w:t>
            </w:r>
            <w:r>
              <w:br/>
            </w:r>
            <w:r>
              <w:rPr>
                <w:rFonts w:ascii="Times New Roman"/>
                <w:b w:val="false"/>
                <w:i w:val="false"/>
                <w:color w:val="000000"/>
                <w:sz w:val="20"/>
              </w:rPr>
              <w:t>
системы мер,
</w:t>
            </w:r>
            <w:r>
              <w:br/>
            </w:r>
            <w:r>
              <w:rPr>
                <w:rFonts w:ascii="Times New Roman"/>
                <w:b w:val="false"/>
                <w:i w:val="false"/>
                <w:color w:val="000000"/>
                <w:sz w:val="20"/>
              </w:rPr>
              <w:t>
технических
</w:t>
            </w:r>
            <w:r>
              <w:br/>
            </w:r>
            <w:r>
              <w:rPr>
                <w:rFonts w:ascii="Times New Roman"/>
                <w:b w:val="false"/>
                <w:i w:val="false"/>
                <w:color w:val="000000"/>
                <w:sz w:val="20"/>
              </w:rPr>
              <w:t>
решений и
</w:t>
            </w:r>
            <w:r>
              <w:br/>
            </w:r>
            <w:r>
              <w:rPr>
                <w:rFonts w:ascii="Times New Roman"/>
                <w:b w:val="false"/>
                <w:i w:val="false"/>
                <w:color w:val="000000"/>
                <w:sz w:val="20"/>
              </w:rPr>
              <w:t>
методов
</w:t>
            </w:r>
            <w:r>
              <w:br/>
            </w:r>
            <w:r>
              <w:rPr>
                <w:rFonts w:ascii="Times New Roman"/>
                <w:b w:val="false"/>
                <w:i w:val="false"/>
                <w:color w:val="000000"/>
                <w:sz w:val="20"/>
              </w:rPr>
              <w:t>
противодействия
</w:t>
            </w:r>
            <w:r>
              <w:br/>
            </w:r>
            <w:r>
              <w:rPr>
                <w:rFonts w:ascii="Times New Roman"/>
                <w:b w:val="false"/>
                <w:i w:val="false"/>
                <w:color w:val="000000"/>
                <w:sz w:val="20"/>
              </w:rPr>
              <w:t>
незаконному
</w:t>
            </w:r>
            <w:r>
              <w:br/>
            </w:r>
            <w:r>
              <w:rPr>
                <w:rFonts w:ascii="Times New Roman"/>
                <w:b w:val="false"/>
                <w:i w:val="false"/>
                <w:color w:val="000000"/>
                <w:sz w:val="20"/>
              </w:rPr>
              <w:t>
обращению
</w:t>
            </w:r>
            <w:r>
              <w:br/>
            </w:r>
            <w:r>
              <w:rPr>
                <w:rFonts w:ascii="Times New Roman"/>
                <w:b w:val="false"/>
                <w:i w:val="false"/>
                <w:color w:val="000000"/>
                <w:sz w:val="20"/>
              </w:rPr>
              <w:t>
радиационных и
</w:t>
            </w:r>
            <w:r>
              <w:br/>
            </w:r>
            <w:r>
              <w:rPr>
                <w:rFonts w:ascii="Times New Roman"/>
                <w:b w:val="false"/>
                <w:i w:val="false"/>
                <w:color w:val="000000"/>
                <w:sz w:val="20"/>
              </w:rPr>
              <w:t>
ядерных
</w:t>
            </w:r>
            <w:r>
              <w:br/>
            </w:r>
            <w:r>
              <w:rPr>
                <w:rFonts w:ascii="Times New Roman"/>
                <w:b w:val="false"/>
                <w:i w:val="false"/>
                <w:color w:val="000000"/>
                <w:sz w:val="20"/>
              </w:rPr>
              <w:t>
материалов на
</w:t>
            </w:r>
            <w:r>
              <w:br/>
            </w:r>
            <w:r>
              <w:rPr>
                <w:rFonts w:ascii="Times New Roman"/>
                <w:b w:val="false"/>
                <w:i w:val="false"/>
                <w:color w:val="000000"/>
                <w:sz w:val="20"/>
              </w:rPr>
              <w:t>
территории
</w:t>
            </w:r>
            <w:r>
              <w:br/>
            </w:r>
            <w:r>
              <w:rPr>
                <w:rFonts w:ascii="Times New Roman"/>
                <w:b w:val="false"/>
                <w:i w:val="false"/>
                <w:color w:val="000000"/>
                <w:sz w:val="20"/>
              </w:rPr>
              <w:t>
Республики
</w:t>
            </w:r>
            <w:r>
              <w:br/>
            </w:r>
            <w:r>
              <w:rPr>
                <w:rFonts w:ascii="Times New Roman"/>
                <w:b w:val="false"/>
                <w:i w:val="false"/>
                <w:color w:val="000000"/>
                <w:sz w:val="20"/>
              </w:rPr>
              <w:t>
Казахстан и в
</w:t>
            </w:r>
            <w:r>
              <w:br/>
            </w:r>
            <w:r>
              <w:rPr>
                <w:rFonts w:ascii="Times New Roman"/>
                <w:b w:val="false"/>
                <w:i w:val="false"/>
                <w:color w:val="000000"/>
                <w:sz w:val="20"/>
              </w:rPr>
              <w:t>
поддержание
</w:t>
            </w:r>
            <w:r>
              <w:br/>
            </w:r>
            <w:r>
              <w:rPr>
                <w:rFonts w:ascii="Times New Roman"/>
                <w:b w:val="false"/>
                <w:i w:val="false"/>
                <w:color w:val="000000"/>
                <w:sz w:val="20"/>
              </w:rPr>
              <w:t>
режима нерасп-
</w:t>
            </w:r>
            <w:r>
              <w:br/>
            </w:r>
            <w:r>
              <w:rPr>
                <w:rFonts w:ascii="Times New Roman"/>
                <w:b w:val="false"/>
                <w:i w:val="false"/>
                <w:color w:val="000000"/>
                <w:sz w:val="20"/>
              </w:rPr>
              <w:t>
ространения.
</w:t>
            </w:r>
            <w:r>
              <w:br/>
            </w:r>
            <w:r>
              <w:rPr>
                <w:rFonts w:ascii="Times New Roman"/>
                <w:b w:val="false"/>
                <w:i w:val="false"/>
                <w:color w:val="000000"/>
                <w:sz w:val="20"/>
              </w:rPr>
              <w:t>
8) Разработка
</w:t>
            </w:r>
            <w:r>
              <w:br/>
            </w:r>
            <w:r>
              <w:rPr>
                <w:rFonts w:ascii="Times New Roman"/>
                <w:b w:val="false"/>
                <w:i w:val="false"/>
                <w:color w:val="000000"/>
                <w:sz w:val="20"/>
              </w:rPr>
              <w:t>
технологий,
</w:t>
            </w:r>
            <w:r>
              <w:br/>
            </w:r>
            <w:r>
              <w:rPr>
                <w:rFonts w:ascii="Times New Roman"/>
                <w:b w:val="false"/>
                <w:i w:val="false"/>
                <w:color w:val="000000"/>
                <w:sz w:val="20"/>
              </w:rPr>
              <w:t>
обеспечивающих
</w:t>
            </w:r>
            <w:r>
              <w:br/>
            </w:r>
            <w:r>
              <w:rPr>
                <w:rFonts w:ascii="Times New Roman"/>
                <w:b w:val="false"/>
                <w:i w:val="false"/>
                <w:color w:val="000000"/>
                <w:sz w:val="20"/>
              </w:rPr>
              <w:t>
безопасное
</w:t>
            </w:r>
            <w:r>
              <w:br/>
            </w:r>
            <w:r>
              <w:rPr>
                <w:rFonts w:ascii="Times New Roman"/>
                <w:b w:val="false"/>
                <w:i w:val="false"/>
                <w:color w:val="000000"/>
                <w:sz w:val="20"/>
              </w:rPr>
              <w:t>
обращение с
</w:t>
            </w:r>
            <w:r>
              <w:br/>
            </w:r>
            <w:r>
              <w:rPr>
                <w:rFonts w:ascii="Times New Roman"/>
                <w:b w:val="false"/>
                <w:i w:val="false"/>
                <w:color w:val="000000"/>
                <w:sz w:val="20"/>
              </w:rPr>
              <w:t>
отходами и
</w:t>
            </w:r>
            <w:r>
              <w:br/>
            </w:r>
            <w:r>
              <w:rPr>
                <w:rFonts w:ascii="Times New Roman"/>
                <w:b w:val="false"/>
                <w:i w:val="false"/>
                <w:color w:val="000000"/>
                <w:sz w:val="20"/>
              </w:rPr>
              <w:t>
токсичными
</w:t>
            </w:r>
            <w:r>
              <w:br/>
            </w:r>
            <w:r>
              <w:rPr>
                <w:rFonts w:ascii="Times New Roman"/>
                <w:b w:val="false"/>
                <w:i w:val="false"/>
                <w:color w:val="000000"/>
                <w:sz w:val="20"/>
              </w:rPr>
              <w:t>
отходами.
</w:t>
            </w:r>
            <w:r>
              <w:br/>
            </w:r>
            <w:r>
              <w:rPr>
                <w:rFonts w:ascii="Times New Roman"/>
                <w:b w:val="false"/>
                <w:i w:val="false"/>
                <w:color w:val="000000"/>
                <w:sz w:val="20"/>
              </w:rPr>
              <w:t>
Разработка
</w:t>
            </w:r>
            <w:r>
              <w:br/>
            </w:r>
            <w:r>
              <w:rPr>
                <w:rFonts w:ascii="Times New Roman"/>
                <w:b w:val="false"/>
                <w:i w:val="false"/>
                <w:color w:val="000000"/>
                <w:sz w:val="20"/>
              </w:rPr>
              <w:t>
методов
</w:t>
            </w:r>
            <w:r>
              <w:br/>
            </w:r>
            <w:r>
              <w:rPr>
                <w:rFonts w:ascii="Times New Roman"/>
                <w:b w:val="false"/>
                <w:i w:val="false"/>
                <w:color w:val="000000"/>
                <w:sz w:val="20"/>
              </w:rPr>
              <w:t>
мониторинга
</w:t>
            </w:r>
            <w:r>
              <w:br/>
            </w:r>
            <w:r>
              <w:rPr>
                <w:rFonts w:ascii="Times New Roman"/>
                <w:b w:val="false"/>
                <w:i w:val="false"/>
                <w:color w:val="000000"/>
                <w:sz w:val="20"/>
              </w:rPr>
              <w:t>
объектов
</w:t>
            </w:r>
            <w:r>
              <w:br/>
            </w:r>
            <w:r>
              <w:rPr>
                <w:rFonts w:ascii="Times New Roman"/>
                <w:b w:val="false"/>
                <w:i w:val="false"/>
                <w:color w:val="000000"/>
                <w:sz w:val="20"/>
              </w:rPr>
              <w:t>
хранения
</w:t>
            </w:r>
            <w:r>
              <w:br/>
            </w:r>
            <w:r>
              <w:rPr>
                <w:rFonts w:ascii="Times New Roman"/>
                <w:b w:val="false"/>
                <w:i w:val="false"/>
                <w:color w:val="000000"/>
                <w:sz w:val="20"/>
              </w:rPr>
              <w:t>
радиоактивных и
</w:t>
            </w:r>
            <w:r>
              <w:br/>
            </w:r>
            <w:r>
              <w:rPr>
                <w:rFonts w:ascii="Times New Roman"/>
                <w:b w:val="false"/>
                <w:i w:val="false"/>
                <w:color w:val="000000"/>
                <w:sz w:val="20"/>
              </w:rPr>
              <w:t>
токсичных
</w:t>
            </w:r>
            <w:r>
              <w:br/>
            </w:r>
            <w:r>
              <w:rPr>
                <w:rFonts w:ascii="Times New Roman"/>
                <w:b w:val="false"/>
                <w:i w:val="false"/>
                <w:color w:val="000000"/>
                <w:sz w:val="20"/>
              </w:rPr>
              <w:t>
отходов и
</w:t>
            </w:r>
            <w:r>
              <w:br/>
            </w:r>
            <w:r>
              <w:rPr>
                <w:rFonts w:ascii="Times New Roman"/>
                <w:b w:val="false"/>
                <w:i w:val="false"/>
                <w:color w:val="000000"/>
                <w:sz w:val="20"/>
              </w:rPr>
              <w:t>
отходов ядерной
</w:t>
            </w:r>
            <w:r>
              <w:br/>
            </w:r>
            <w:r>
              <w:rPr>
                <w:rFonts w:ascii="Times New Roman"/>
                <w:b w:val="false"/>
                <w:i w:val="false"/>
                <w:color w:val="000000"/>
                <w:sz w:val="20"/>
              </w:rPr>
              <w:t>
деятельности.
</w:t>
            </w:r>
            <w:r>
              <w:br/>
            </w:r>
            <w:r>
              <w:rPr>
                <w:rFonts w:ascii="Times New Roman"/>
                <w:b w:val="false"/>
                <w:i w:val="false"/>
                <w:color w:val="000000"/>
                <w:sz w:val="20"/>
              </w:rPr>
              <w:t>
Проведение
</w:t>
            </w:r>
            <w:r>
              <w:br/>
            </w:r>
            <w:r>
              <w:rPr>
                <w:rFonts w:ascii="Times New Roman"/>
                <w:b w:val="false"/>
                <w:i w:val="false"/>
                <w:color w:val="000000"/>
                <w:sz w:val="20"/>
              </w:rPr>
              <w:t>
исследований в
</w:t>
            </w:r>
            <w:r>
              <w:br/>
            </w:r>
            <w:r>
              <w:rPr>
                <w:rFonts w:ascii="Times New Roman"/>
                <w:b w:val="false"/>
                <w:i w:val="false"/>
                <w:color w:val="000000"/>
                <w:sz w:val="20"/>
              </w:rPr>
              <w:t>
обоснование
</w:t>
            </w:r>
            <w:r>
              <w:br/>
            </w:r>
            <w:r>
              <w:rPr>
                <w:rFonts w:ascii="Times New Roman"/>
                <w:b w:val="false"/>
                <w:i w:val="false"/>
                <w:color w:val="000000"/>
                <w:sz w:val="20"/>
              </w:rPr>
              <w:t>
безопасного
</w:t>
            </w:r>
            <w:r>
              <w:br/>
            </w:r>
            <w:r>
              <w:rPr>
                <w:rFonts w:ascii="Times New Roman"/>
                <w:b w:val="false"/>
                <w:i w:val="false"/>
                <w:color w:val="000000"/>
                <w:sz w:val="20"/>
              </w:rPr>
              <w:t>
долговременного
</w:t>
            </w:r>
            <w:r>
              <w:br/>
            </w:r>
            <w:r>
              <w:rPr>
                <w:rFonts w:ascii="Times New Roman"/>
                <w:b w:val="false"/>
                <w:i w:val="false"/>
                <w:color w:val="000000"/>
                <w:sz w:val="20"/>
              </w:rPr>
              <w:t>
их хранения на
</w:t>
            </w:r>
            <w:r>
              <w:br/>
            </w:r>
            <w:r>
              <w:rPr>
                <w:rFonts w:ascii="Times New Roman"/>
                <w:b w:val="false"/>
                <w:i w:val="false"/>
                <w:color w:val="000000"/>
                <w:sz w:val="20"/>
              </w:rPr>
              <w:t>
территории СИП
</w:t>
            </w:r>
            <w:r>
              <w:br/>
            </w:r>
            <w:r>
              <w:rPr>
                <w:rFonts w:ascii="Times New Roman"/>
                <w:b w:val="false"/>
                <w:i w:val="false"/>
                <w:color w:val="000000"/>
                <w:sz w:val="20"/>
              </w:rPr>
              <w:t>
учетом специфики
</w:t>
            </w:r>
            <w:r>
              <w:br/>
            </w:r>
            <w:r>
              <w:rPr>
                <w:rFonts w:ascii="Times New Roman"/>
                <w:b w:val="false"/>
                <w:i w:val="false"/>
                <w:color w:val="000000"/>
                <w:sz w:val="20"/>
              </w:rPr>
              <w:t>
его инфраст-
</w:t>
            </w:r>
            <w:r>
              <w:br/>
            </w:r>
            <w:r>
              <w:rPr>
                <w:rFonts w:ascii="Times New Roman"/>
                <w:b w:val="false"/>
                <w:i w:val="false"/>
                <w:color w:val="000000"/>
                <w:sz w:val="20"/>
              </w:rPr>
              <w:t>
руктуры.
</w:t>
            </w:r>
            <w:r>
              <w:br/>
            </w:r>
            <w:r>
              <w:rPr>
                <w:rFonts w:ascii="Times New Roman"/>
                <w:b w:val="false"/>
                <w:i w:val="false"/>
                <w:color w:val="000000"/>
                <w:sz w:val="20"/>
              </w:rPr>
              <w:t>
9) Оценка
</w:t>
            </w:r>
            <w:r>
              <w:br/>
            </w:r>
            <w:r>
              <w:rPr>
                <w:rFonts w:ascii="Times New Roman"/>
                <w:b w:val="false"/>
                <w:i w:val="false"/>
                <w:color w:val="000000"/>
                <w:sz w:val="20"/>
              </w:rPr>
              <w:t>
запасов отходов
</w:t>
            </w:r>
            <w:r>
              <w:br/>
            </w:r>
            <w:r>
              <w:rPr>
                <w:rFonts w:ascii="Times New Roman"/>
                <w:b w:val="false"/>
                <w:i w:val="false"/>
                <w:color w:val="000000"/>
                <w:sz w:val="20"/>
              </w:rPr>
              <w:t>
ядерной
</w:t>
            </w:r>
            <w:r>
              <w:br/>
            </w:r>
            <w:r>
              <w:rPr>
                <w:rFonts w:ascii="Times New Roman"/>
                <w:b w:val="false"/>
                <w:i w:val="false"/>
                <w:color w:val="000000"/>
                <w:sz w:val="20"/>
              </w:rPr>
              <w:t>
оружейной
</w:t>
            </w:r>
            <w:r>
              <w:br/>
            </w:r>
            <w:r>
              <w:rPr>
                <w:rFonts w:ascii="Times New Roman"/>
                <w:b w:val="false"/>
                <w:i w:val="false"/>
                <w:color w:val="000000"/>
                <w:sz w:val="20"/>
              </w:rPr>
              <w:t>
деятельности на
</w:t>
            </w:r>
            <w:r>
              <w:br/>
            </w:r>
            <w:r>
              <w:rPr>
                <w:rFonts w:ascii="Times New Roman"/>
                <w:b w:val="false"/>
                <w:i w:val="false"/>
                <w:color w:val="000000"/>
                <w:sz w:val="20"/>
              </w:rPr>
              <w:t>
территории СИП.
</w:t>
            </w:r>
            <w:r>
              <w:br/>
            </w:r>
            <w:r>
              <w:rPr>
                <w:rFonts w:ascii="Times New Roman"/>
                <w:b w:val="false"/>
                <w:i w:val="false"/>
                <w:color w:val="000000"/>
                <w:sz w:val="20"/>
              </w:rPr>
              <w:t>
Определение
</w:t>
            </w:r>
            <w:r>
              <w:br/>
            </w:r>
            <w:r>
              <w:rPr>
                <w:rFonts w:ascii="Times New Roman"/>
                <w:b w:val="false"/>
                <w:i w:val="false"/>
                <w:color w:val="000000"/>
                <w:sz w:val="20"/>
              </w:rPr>
              <w:t>
расположения
</w:t>
            </w:r>
            <w:r>
              <w:br/>
            </w:r>
            <w:r>
              <w:rPr>
                <w:rFonts w:ascii="Times New Roman"/>
                <w:b w:val="false"/>
                <w:i w:val="false"/>
                <w:color w:val="000000"/>
                <w:sz w:val="20"/>
              </w:rPr>
              <w:t>
радиационно-
</w:t>
            </w:r>
            <w:r>
              <w:br/>
            </w:r>
            <w:r>
              <w:rPr>
                <w:rFonts w:ascii="Times New Roman"/>
                <w:b w:val="false"/>
                <w:i w:val="false"/>
                <w:color w:val="000000"/>
                <w:sz w:val="20"/>
              </w:rPr>
              <w:t>
опасных
</w:t>
            </w:r>
            <w:r>
              <w:br/>
            </w:r>
            <w:r>
              <w:rPr>
                <w:rFonts w:ascii="Times New Roman"/>
                <w:b w:val="false"/>
                <w:i w:val="false"/>
                <w:color w:val="000000"/>
                <w:sz w:val="20"/>
              </w:rPr>
              <w:t>
объектов, статус
</w:t>
            </w:r>
            <w:r>
              <w:br/>
            </w:r>
            <w:r>
              <w:rPr>
                <w:rFonts w:ascii="Times New Roman"/>
                <w:b w:val="false"/>
                <w:i w:val="false"/>
                <w:color w:val="000000"/>
                <w:sz w:val="20"/>
              </w:rPr>
              <w:t>
которых
</w:t>
            </w:r>
            <w:r>
              <w:br/>
            </w:r>
            <w:r>
              <w:rPr>
                <w:rFonts w:ascii="Times New Roman"/>
                <w:b w:val="false"/>
                <w:i w:val="false"/>
                <w:color w:val="000000"/>
                <w:sz w:val="20"/>
              </w:rPr>
              <w:t>
обусловлен
</w:t>
            </w:r>
            <w:r>
              <w:br/>
            </w:r>
            <w:r>
              <w:rPr>
                <w:rFonts w:ascii="Times New Roman"/>
                <w:b w:val="false"/>
                <w:i w:val="false"/>
                <w:color w:val="000000"/>
                <w:sz w:val="20"/>
              </w:rPr>
              <w:t>
наличием отходов
</w:t>
            </w:r>
            <w:r>
              <w:br/>
            </w:r>
            <w:r>
              <w:rPr>
                <w:rFonts w:ascii="Times New Roman"/>
                <w:b w:val="false"/>
                <w:i w:val="false"/>
                <w:color w:val="000000"/>
                <w:sz w:val="20"/>
              </w:rPr>
              <w:t>
ядерной
</w:t>
            </w:r>
            <w:r>
              <w:br/>
            </w:r>
            <w:r>
              <w:rPr>
                <w:rFonts w:ascii="Times New Roman"/>
                <w:b w:val="false"/>
                <w:i w:val="false"/>
                <w:color w:val="000000"/>
                <w:sz w:val="20"/>
              </w:rPr>
              <w:t>
оружейной
</w:t>
            </w:r>
            <w:r>
              <w:br/>
            </w:r>
            <w:r>
              <w:rPr>
                <w:rFonts w:ascii="Times New Roman"/>
                <w:b w:val="false"/>
                <w:i w:val="false"/>
                <w:color w:val="000000"/>
                <w:sz w:val="20"/>
              </w:rPr>
              <w:t>
деятельности
</w:t>
            </w:r>
            <w:r>
              <w:br/>
            </w:r>
            <w:r>
              <w:rPr>
                <w:rFonts w:ascii="Times New Roman"/>
                <w:b w:val="false"/>
                <w:i w:val="false"/>
                <w:color w:val="000000"/>
                <w:sz w:val="20"/>
              </w:rPr>
              <w:t>
(ОЯД).
</w:t>
            </w:r>
            <w:r>
              <w:br/>
            </w:r>
            <w:r>
              <w:rPr>
                <w:rFonts w:ascii="Times New Roman"/>
                <w:b w:val="false"/>
                <w:i w:val="false"/>
                <w:color w:val="000000"/>
                <w:sz w:val="20"/>
              </w:rPr>
              <w:t>
Проведение
</w:t>
            </w:r>
            <w:r>
              <w:br/>
            </w:r>
            <w:r>
              <w:rPr>
                <w:rFonts w:ascii="Times New Roman"/>
                <w:b w:val="false"/>
                <w:i w:val="false"/>
                <w:color w:val="000000"/>
                <w:sz w:val="20"/>
              </w:rPr>
              <w:t>
полевых
</w:t>
            </w:r>
            <w:r>
              <w:br/>
            </w:r>
            <w:r>
              <w:rPr>
                <w:rFonts w:ascii="Times New Roman"/>
                <w:b w:val="false"/>
                <w:i w:val="false"/>
                <w:color w:val="000000"/>
                <w:sz w:val="20"/>
              </w:rPr>
              <w:t>
исследований по
</w:t>
            </w:r>
            <w:r>
              <w:br/>
            </w:r>
            <w:r>
              <w:rPr>
                <w:rFonts w:ascii="Times New Roman"/>
                <w:b w:val="false"/>
                <w:i w:val="false"/>
                <w:color w:val="000000"/>
                <w:sz w:val="20"/>
              </w:rPr>
              <w:t>
инвентаризации
</w:t>
            </w:r>
            <w:r>
              <w:br/>
            </w:r>
            <w:r>
              <w:rPr>
                <w:rFonts w:ascii="Times New Roman"/>
                <w:b w:val="false"/>
                <w:i w:val="false"/>
                <w:color w:val="000000"/>
                <w:sz w:val="20"/>
              </w:rPr>
              <w:t>
радиоактивного
</w:t>
            </w:r>
            <w:r>
              <w:br/>
            </w:r>
            <w:r>
              <w:rPr>
                <w:rFonts w:ascii="Times New Roman"/>
                <w:b w:val="false"/>
                <w:i w:val="false"/>
                <w:color w:val="000000"/>
                <w:sz w:val="20"/>
              </w:rPr>
              <w:t>
загрязнения на
</w:t>
            </w:r>
            <w:r>
              <w:br/>
            </w:r>
            <w:r>
              <w:rPr>
                <w:rFonts w:ascii="Times New Roman"/>
                <w:b w:val="false"/>
                <w:i w:val="false"/>
                <w:color w:val="000000"/>
                <w:sz w:val="20"/>
              </w:rPr>
              <w:t>
участках
</w:t>
            </w:r>
            <w:r>
              <w:br/>
            </w:r>
            <w:r>
              <w:rPr>
                <w:rFonts w:ascii="Times New Roman"/>
                <w:b w:val="false"/>
                <w:i w:val="false"/>
                <w:color w:val="000000"/>
                <w:sz w:val="20"/>
              </w:rPr>
              <w:t>
местности в
</w:t>
            </w:r>
            <w:r>
              <w:br/>
            </w:r>
            <w:r>
              <w:rPr>
                <w:rFonts w:ascii="Times New Roman"/>
                <w:b w:val="false"/>
                <w:i w:val="false"/>
                <w:color w:val="000000"/>
                <w:sz w:val="20"/>
              </w:rPr>
              <w:t>
районе этих
</w:t>
            </w:r>
            <w:r>
              <w:br/>
            </w:r>
            <w:r>
              <w:rPr>
                <w:rFonts w:ascii="Times New Roman"/>
                <w:b w:val="false"/>
                <w:i w:val="false"/>
                <w:color w:val="000000"/>
                <w:sz w:val="20"/>
              </w:rPr>
              <w:t>
объектов и
</w:t>
            </w:r>
            <w:r>
              <w:br/>
            </w:r>
            <w:r>
              <w:rPr>
                <w:rFonts w:ascii="Times New Roman"/>
                <w:b w:val="false"/>
                <w:i w:val="false"/>
                <w:color w:val="000000"/>
                <w:sz w:val="20"/>
              </w:rPr>
              <w:t>
оценки запасов
</w:t>
            </w:r>
            <w:r>
              <w:br/>
            </w:r>
            <w:r>
              <w:rPr>
                <w:rFonts w:ascii="Times New Roman"/>
                <w:b w:val="false"/>
                <w:i w:val="false"/>
                <w:color w:val="000000"/>
                <w:sz w:val="20"/>
              </w:rPr>
              <w:t>
ОЯД.
</w:t>
            </w:r>
            <w:r>
              <w:br/>
            </w:r>
            <w:r>
              <w:rPr>
                <w:rFonts w:ascii="Times New Roman"/>
                <w:b w:val="false"/>
                <w:i w:val="false"/>
                <w:color w:val="000000"/>
                <w:sz w:val="20"/>
              </w:rPr>
              <w:t>
Проведение
</w:t>
            </w:r>
            <w:r>
              <w:br/>
            </w:r>
            <w:r>
              <w:rPr>
                <w:rFonts w:ascii="Times New Roman"/>
                <w:b w:val="false"/>
                <w:i w:val="false"/>
                <w:color w:val="000000"/>
                <w:sz w:val="20"/>
              </w:rPr>
              <w:t>
мониторинга,
</w:t>
            </w:r>
            <w:r>
              <w:br/>
            </w:r>
            <w:r>
              <w:rPr>
                <w:rFonts w:ascii="Times New Roman"/>
                <w:b w:val="false"/>
                <w:i w:val="false"/>
                <w:color w:val="000000"/>
                <w:sz w:val="20"/>
              </w:rPr>
              <w:t>
заключающегося
</w:t>
            </w:r>
            <w:r>
              <w:br/>
            </w:r>
            <w:r>
              <w:rPr>
                <w:rFonts w:ascii="Times New Roman"/>
                <w:b w:val="false"/>
                <w:i w:val="false"/>
                <w:color w:val="000000"/>
                <w:sz w:val="20"/>
              </w:rPr>
              <w:t>
в изучении
</w:t>
            </w:r>
            <w:r>
              <w:br/>
            </w:r>
            <w:r>
              <w:rPr>
                <w:rFonts w:ascii="Times New Roman"/>
                <w:b w:val="false"/>
                <w:i w:val="false"/>
                <w:color w:val="000000"/>
                <w:sz w:val="20"/>
              </w:rPr>
              <w:t>
изменений
</w:t>
            </w:r>
            <w:r>
              <w:br/>
            </w:r>
            <w:r>
              <w:rPr>
                <w:rFonts w:ascii="Times New Roman"/>
                <w:b w:val="false"/>
                <w:i w:val="false"/>
                <w:color w:val="000000"/>
                <w:sz w:val="20"/>
              </w:rPr>
              <w:t>
радиационной
</w:t>
            </w:r>
            <w:r>
              <w:br/>
            </w:r>
            <w:r>
              <w:rPr>
                <w:rFonts w:ascii="Times New Roman"/>
                <w:b w:val="false"/>
                <w:i w:val="false"/>
                <w:color w:val="000000"/>
                <w:sz w:val="20"/>
              </w:rPr>
              <w:t>
обстановки в
</w:t>
            </w:r>
            <w:r>
              <w:br/>
            </w:r>
            <w:r>
              <w:rPr>
                <w:rFonts w:ascii="Times New Roman"/>
                <w:b w:val="false"/>
                <w:i w:val="false"/>
                <w:color w:val="000000"/>
                <w:sz w:val="20"/>
              </w:rPr>
              <w:t>
случае нарушения
</w:t>
            </w:r>
            <w:r>
              <w:br/>
            </w:r>
            <w:r>
              <w:rPr>
                <w:rFonts w:ascii="Times New Roman"/>
                <w:b w:val="false"/>
                <w:i w:val="false"/>
                <w:color w:val="000000"/>
                <w:sz w:val="20"/>
              </w:rPr>
              <w:t>
целостности
</w:t>
            </w:r>
            <w:r>
              <w:br/>
            </w:r>
            <w:r>
              <w:rPr>
                <w:rFonts w:ascii="Times New Roman"/>
                <w:b w:val="false"/>
                <w:i w:val="false"/>
                <w:color w:val="000000"/>
                <w:sz w:val="20"/>
              </w:rPr>
              <w:t>
этих объектов.
</w:t>
            </w:r>
            <w:r>
              <w:br/>
            </w:r>
            <w:r>
              <w:rPr>
                <w:rFonts w:ascii="Times New Roman"/>
                <w:b w:val="false"/>
                <w:i w:val="false"/>
                <w:color w:val="000000"/>
                <w:sz w:val="20"/>
              </w:rPr>
              <w:t>
Создание
</w:t>
            </w:r>
            <w:r>
              <w:br/>
            </w:r>
            <w:r>
              <w:rPr>
                <w:rFonts w:ascii="Times New Roman"/>
                <w:b w:val="false"/>
                <w:i w:val="false"/>
                <w:color w:val="000000"/>
                <w:sz w:val="20"/>
              </w:rPr>
              <w:t>
радиационно-
</w:t>
            </w:r>
            <w:r>
              <w:br/>
            </w:r>
            <w:r>
              <w:rPr>
                <w:rFonts w:ascii="Times New Roman"/>
                <w:b w:val="false"/>
                <w:i w:val="false"/>
                <w:color w:val="000000"/>
                <w:sz w:val="20"/>
              </w:rPr>
              <w:t>
гигиенических
</w:t>
            </w:r>
            <w:r>
              <w:br/>
            </w:r>
            <w:r>
              <w:rPr>
                <w:rFonts w:ascii="Times New Roman"/>
                <w:b w:val="false"/>
                <w:i w:val="false"/>
                <w:color w:val="000000"/>
                <w:sz w:val="20"/>
              </w:rPr>
              <w:t>
паспортов на
</w:t>
            </w:r>
            <w:r>
              <w:br/>
            </w:r>
            <w:r>
              <w:rPr>
                <w:rFonts w:ascii="Times New Roman"/>
                <w:b w:val="false"/>
                <w:i w:val="false"/>
                <w:color w:val="000000"/>
                <w:sz w:val="20"/>
              </w:rPr>
              <w:t>
радиационно-
</w:t>
            </w:r>
            <w:r>
              <w:br/>
            </w:r>
            <w:r>
              <w:rPr>
                <w:rFonts w:ascii="Times New Roman"/>
                <w:b w:val="false"/>
                <w:i w:val="false"/>
                <w:color w:val="000000"/>
                <w:sz w:val="20"/>
              </w:rPr>
              <w:t>
опасные объекты.
</w:t>
            </w:r>
            <w:r>
              <w:br/>
            </w:r>
            <w:r>
              <w:rPr>
                <w:rFonts w:ascii="Times New Roman"/>
                <w:b w:val="false"/>
                <w:i w:val="false"/>
                <w:color w:val="000000"/>
                <w:sz w:val="20"/>
              </w:rPr>
              <w:t>
Развитие базы
</w:t>
            </w:r>
            <w:r>
              <w:br/>
            </w:r>
            <w:r>
              <w:rPr>
                <w:rFonts w:ascii="Times New Roman"/>
                <w:b w:val="false"/>
                <w:i w:val="false"/>
                <w:color w:val="000000"/>
                <w:sz w:val="20"/>
              </w:rPr>
              <w:t>
данных
</w:t>
            </w:r>
            <w:r>
              <w:br/>
            </w:r>
            <w:r>
              <w:rPr>
                <w:rFonts w:ascii="Times New Roman"/>
                <w:b w:val="false"/>
                <w:i w:val="false"/>
                <w:color w:val="000000"/>
                <w:sz w:val="20"/>
              </w:rPr>
              <w:t>
радиационно-
</w:t>
            </w:r>
            <w:r>
              <w:br/>
            </w:r>
            <w:r>
              <w:rPr>
                <w:rFonts w:ascii="Times New Roman"/>
                <w:b w:val="false"/>
                <w:i w:val="false"/>
                <w:color w:val="000000"/>
                <w:sz w:val="20"/>
              </w:rPr>
              <w:t>
опасных
</w:t>
            </w:r>
            <w:r>
              <w:br/>
            </w:r>
            <w:r>
              <w:rPr>
                <w:rFonts w:ascii="Times New Roman"/>
                <w:b w:val="false"/>
                <w:i w:val="false"/>
                <w:color w:val="000000"/>
                <w:sz w:val="20"/>
              </w:rPr>
              <w:t>
объектов.
</w:t>
            </w:r>
            <w:r>
              <w:br/>
            </w:r>
            <w:r>
              <w:rPr>
                <w:rFonts w:ascii="Times New Roman"/>
                <w:b w:val="false"/>
                <w:i w:val="false"/>
                <w:color w:val="000000"/>
                <w:sz w:val="20"/>
              </w:rPr>
              <w:t>
10) Дополни-
</w:t>
            </w:r>
            <w:r>
              <w:br/>
            </w:r>
            <w:r>
              <w:rPr>
                <w:rFonts w:ascii="Times New Roman"/>
                <w:b w:val="false"/>
                <w:i w:val="false"/>
                <w:color w:val="000000"/>
                <w:sz w:val="20"/>
              </w:rPr>
              <w:t>
тельные радио-
</w:t>
            </w:r>
            <w:r>
              <w:br/>
            </w:r>
            <w:r>
              <w:rPr>
                <w:rFonts w:ascii="Times New Roman"/>
                <w:b w:val="false"/>
                <w:i w:val="false"/>
                <w:color w:val="000000"/>
                <w:sz w:val="20"/>
              </w:rPr>
              <w:t>
экологические
</w:t>
            </w:r>
            <w:r>
              <w:br/>
            </w:r>
            <w:r>
              <w:rPr>
                <w:rFonts w:ascii="Times New Roman"/>
                <w:b w:val="false"/>
                <w:i w:val="false"/>
                <w:color w:val="000000"/>
                <w:sz w:val="20"/>
              </w:rPr>
              <w:t>
исследования с
</w:t>
            </w:r>
            <w:r>
              <w:br/>
            </w:r>
            <w:r>
              <w:rPr>
                <w:rFonts w:ascii="Times New Roman"/>
                <w:b w:val="false"/>
                <w:i w:val="false"/>
                <w:color w:val="000000"/>
                <w:sz w:val="20"/>
              </w:rPr>
              <w:t>
целью создания
</w:t>
            </w:r>
            <w:r>
              <w:br/>
            </w:r>
            <w:r>
              <w:rPr>
                <w:rFonts w:ascii="Times New Roman"/>
                <w:b w:val="false"/>
                <w:i w:val="false"/>
                <w:color w:val="000000"/>
                <w:sz w:val="20"/>
              </w:rPr>
              <w:t>
достоверных карт
</w:t>
            </w:r>
            <w:r>
              <w:br/>
            </w:r>
            <w:r>
              <w:rPr>
                <w:rFonts w:ascii="Times New Roman"/>
                <w:b w:val="false"/>
                <w:i w:val="false"/>
                <w:color w:val="000000"/>
                <w:sz w:val="20"/>
              </w:rPr>
              <w:t>
радиационной
</w:t>
            </w:r>
            <w:r>
              <w:br/>
            </w:r>
            <w:r>
              <w:rPr>
                <w:rFonts w:ascii="Times New Roman"/>
                <w:b w:val="false"/>
                <w:i w:val="false"/>
                <w:color w:val="000000"/>
                <w:sz w:val="20"/>
              </w:rPr>
              <w:t>
обстановки на
</w:t>
            </w:r>
            <w:r>
              <w:br/>
            </w:r>
            <w:r>
              <w:rPr>
                <w:rFonts w:ascii="Times New Roman"/>
                <w:b w:val="false"/>
                <w:i w:val="false"/>
                <w:color w:val="000000"/>
                <w:sz w:val="20"/>
              </w:rPr>
              <w:t>
территории
</w:t>
            </w:r>
            <w:r>
              <w:br/>
            </w:r>
            <w:r>
              <w:rPr>
                <w:rFonts w:ascii="Times New Roman"/>
                <w:b w:val="false"/>
                <w:i w:val="false"/>
                <w:color w:val="000000"/>
                <w:sz w:val="20"/>
              </w:rPr>
              <w:t>
бывшего СИП.
</w:t>
            </w:r>
            <w:r>
              <w:br/>
            </w:r>
            <w:r>
              <w:rPr>
                <w:rFonts w:ascii="Times New Roman"/>
                <w:b w:val="false"/>
                <w:i w:val="false"/>
                <w:color w:val="000000"/>
                <w:sz w:val="20"/>
              </w:rPr>
              <w:t>
Детализационные
</w:t>
            </w:r>
            <w:r>
              <w:br/>
            </w:r>
            <w:r>
              <w:rPr>
                <w:rFonts w:ascii="Times New Roman"/>
                <w:b w:val="false"/>
                <w:i w:val="false"/>
                <w:color w:val="000000"/>
                <w:sz w:val="20"/>
              </w:rPr>
              <w:t>
исследова-
</w:t>
            </w:r>
            <w:r>
              <w:br/>
            </w:r>
            <w:r>
              <w:rPr>
                <w:rFonts w:ascii="Times New Roman"/>
                <w:b w:val="false"/>
                <w:i w:val="false"/>
                <w:color w:val="000000"/>
                <w:sz w:val="20"/>
              </w:rPr>
              <w:t>
тельские работы
</w:t>
            </w:r>
            <w:r>
              <w:br/>
            </w:r>
            <w:r>
              <w:rPr>
                <w:rFonts w:ascii="Times New Roman"/>
                <w:b w:val="false"/>
                <w:i w:val="false"/>
                <w:color w:val="000000"/>
                <w:sz w:val="20"/>
              </w:rPr>
              <w:t>
для инвента-
</w:t>
            </w:r>
            <w:r>
              <w:br/>
            </w:r>
            <w:r>
              <w:rPr>
                <w:rFonts w:ascii="Times New Roman"/>
                <w:b w:val="false"/>
                <w:i w:val="false"/>
                <w:color w:val="000000"/>
                <w:sz w:val="20"/>
              </w:rPr>
              <w:t>
ризации ранее
</w:t>
            </w:r>
            <w:r>
              <w:br/>
            </w:r>
            <w:r>
              <w:rPr>
                <w:rFonts w:ascii="Times New Roman"/>
                <w:b w:val="false"/>
                <w:i w:val="false"/>
                <w:color w:val="000000"/>
                <w:sz w:val="20"/>
              </w:rPr>
              <w:t>
выявленных
</w:t>
            </w:r>
            <w:r>
              <w:br/>
            </w:r>
            <w:r>
              <w:rPr>
                <w:rFonts w:ascii="Times New Roman"/>
                <w:b w:val="false"/>
                <w:i w:val="false"/>
                <w:color w:val="000000"/>
                <w:sz w:val="20"/>
              </w:rPr>
              <w:t>
участков
</w:t>
            </w:r>
            <w:r>
              <w:br/>
            </w:r>
            <w:r>
              <w:rPr>
                <w:rFonts w:ascii="Times New Roman"/>
                <w:b w:val="false"/>
                <w:i w:val="false"/>
                <w:color w:val="000000"/>
                <w:sz w:val="20"/>
              </w:rPr>
              <w:t>
радиоактивного
</w:t>
            </w:r>
            <w:r>
              <w:br/>
            </w:r>
            <w:r>
              <w:rPr>
                <w:rFonts w:ascii="Times New Roman"/>
                <w:b w:val="false"/>
                <w:i w:val="false"/>
                <w:color w:val="000000"/>
                <w:sz w:val="20"/>
              </w:rPr>
              <w:t>
загрязнения.
</w:t>
            </w:r>
            <w:r>
              <w:br/>
            </w:r>
            <w:r>
              <w:rPr>
                <w:rFonts w:ascii="Times New Roman"/>
                <w:b w:val="false"/>
                <w:i w:val="false"/>
                <w:color w:val="000000"/>
                <w:sz w:val="20"/>
              </w:rPr>
              <w:t>
Сгущение сети
</w:t>
            </w:r>
            <w:r>
              <w:br/>
            </w:r>
            <w:r>
              <w:rPr>
                <w:rFonts w:ascii="Times New Roman"/>
                <w:b w:val="false"/>
                <w:i w:val="false"/>
                <w:color w:val="000000"/>
                <w:sz w:val="20"/>
              </w:rPr>
              <w:t>
обследования на
</w:t>
            </w:r>
            <w:r>
              <w:br/>
            </w:r>
            <w:r>
              <w:rPr>
                <w:rFonts w:ascii="Times New Roman"/>
                <w:b w:val="false"/>
                <w:i w:val="false"/>
                <w:color w:val="000000"/>
                <w:sz w:val="20"/>
              </w:rPr>
              <w:t>
малоизученных
</w:t>
            </w:r>
            <w:r>
              <w:br/>
            </w:r>
            <w:r>
              <w:rPr>
                <w:rFonts w:ascii="Times New Roman"/>
                <w:b w:val="false"/>
                <w:i w:val="false"/>
                <w:color w:val="000000"/>
                <w:sz w:val="20"/>
              </w:rPr>
              <w:t>
территориях с
</w:t>
            </w:r>
            <w:r>
              <w:br/>
            </w:r>
            <w:r>
              <w:rPr>
                <w:rFonts w:ascii="Times New Roman"/>
                <w:b w:val="false"/>
                <w:i w:val="false"/>
                <w:color w:val="000000"/>
                <w:sz w:val="20"/>
              </w:rPr>
              <w:t>
площадным
</w:t>
            </w:r>
            <w:r>
              <w:br/>
            </w:r>
            <w:r>
              <w:rPr>
                <w:rFonts w:ascii="Times New Roman"/>
                <w:b w:val="false"/>
                <w:i w:val="false"/>
                <w:color w:val="000000"/>
                <w:sz w:val="20"/>
              </w:rPr>
              <w:t>
радиационным
</w:t>
            </w:r>
            <w:r>
              <w:br/>
            </w:r>
            <w:r>
              <w:rPr>
                <w:rFonts w:ascii="Times New Roman"/>
                <w:b w:val="false"/>
                <w:i w:val="false"/>
                <w:color w:val="000000"/>
                <w:sz w:val="20"/>
              </w:rPr>
              <w:t>
загрязнением.
</w:t>
            </w:r>
            <w:r>
              <w:br/>
            </w:r>
            <w:r>
              <w:rPr>
                <w:rFonts w:ascii="Times New Roman"/>
                <w:b w:val="false"/>
                <w:i w:val="false"/>
                <w:color w:val="000000"/>
                <w:sz w:val="20"/>
              </w:rPr>
              <w:t>
Исследование
</w:t>
            </w:r>
            <w:r>
              <w:br/>
            </w:r>
            <w:r>
              <w:rPr>
                <w:rFonts w:ascii="Times New Roman"/>
                <w:b w:val="false"/>
                <w:i w:val="false"/>
                <w:color w:val="000000"/>
                <w:sz w:val="20"/>
              </w:rPr>
              <w:t>
уровней и
</w:t>
            </w:r>
            <w:r>
              <w:br/>
            </w:r>
            <w:r>
              <w:rPr>
                <w:rFonts w:ascii="Times New Roman"/>
                <w:b w:val="false"/>
                <w:i w:val="false"/>
                <w:color w:val="000000"/>
                <w:sz w:val="20"/>
              </w:rPr>
              <w:t>
характера
</w:t>
            </w:r>
            <w:r>
              <w:br/>
            </w:r>
            <w:r>
              <w:rPr>
                <w:rFonts w:ascii="Times New Roman"/>
                <w:b w:val="false"/>
                <w:i w:val="false"/>
                <w:color w:val="000000"/>
                <w:sz w:val="20"/>
              </w:rPr>
              <w:t>
загрязненности
</w:t>
            </w:r>
            <w:r>
              <w:br/>
            </w:r>
            <w:r>
              <w:rPr>
                <w:rFonts w:ascii="Times New Roman"/>
                <w:b w:val="false"/>
                <w:i w:val="false"/>
                <w:color w:val="000000"/>
                <w:sz w:val="20"/>
              </w:rPr>
              <w:t>
различных
</w:t>
            </w:r>
            <w:r>
              <w:br/>
            </w:r>
            <w:r>
              <w:rPr>
                <w:rFonts w:ascii="Times New Roman"/>
                <w:b w:val="false"/>
                <w:i w:val="false"/>
                <w:color w:val="000000"/>
                <w:sz w:val="20"/>
              </w:rPr>
              <w:t>
объектов
</w:t>
            </w:r>
            <w:r>
              <w:br/>
            </w:r>
            <w:r>
              <w:rPr>
                <w:rFonts w:ascii="Times New Roman"/>
                <w:b w:val="false"/>
                <w:i w:val="false"/>
                <w:color w:val="000000"/>
                <w:sz w:val="20"/>
              </w:rPr>
              <w:t>
окружающей
</w:t>
            </w:r>
            <w:r>
              <w:br/>
            </w:r>
            <w:r>
              <w:rPr>
                <w:rFonts w:ascii="Times New Roman"/>
                <w:b w:val="false"/>
                <w:i w:val="false"/>
                <w:color w:val="000000"/>
                <w:sz w:val="20"/>
              </w:rPr>
              <w:t>
среды тритием.
</w:t>
            </w:r>
            <w:r>
              <w:br/>
            </w:r>
            <w:r>
              <w:rPr>
                <w:rFonts w:ascii="Times New Roman"/>
                <w:b w:val="false"/>
                <w:i w:val="false"/>
                <w:color w:val="000000"/>
                <w:sz w:val="20"/>
              </w:rPr>
              <w:t>
Исследование
</w:t>
            </w:r>
            <w:r>
              <w:br/>
            </w:r>
            <w:r>
              <w:rPr>
                <w:rFonts w:ascii="Times New Roman"/>
                <w:b w:val="false"/>
                <w:i w:val="false"/>
                <w:color w:val="000000"/>
                <w:sz w:val="20"/>
              </w:rPr>
              <w:t>
уровней
</w:t>
            </w:r>
            <w:r>
              <w:br/>
            </w:r>
            <w:r>
              <w:rPr>
                <w:rFonts w:ascii="Times New Roman"/>
                <w:b w:val="false"/>
                <w:i w:val="false"/>
                <w:color w:val="000000"/>
                <w:sz w:val="20"/>
              </w:rPr>
              <w:t>
загрязненности
</w:t>
            </w:r>
            <w:r>
              <w:br/>
            </w:r>
            <w:r>
              <w:rPr>
                <w:rFonts w:ascii="Times New Roman"/>
                <w:b w:val="false"/>
                <w:i w:val="false"/>
                <w:color w:val="000000"/>
                <w:sz w:val="20"/>
              </w:rPr>
              <w:t>
объектов
</w:t>
            </w:r>
            <w:r>
              <w:br/>
            </w:r>
            <w:r>
              <w:rPr>
                <w:rFonts w:ascii="Times New Roman"/>
                <w:b w:val="false"/>
                <w:i w:val="false"/>
                <w:color w:val="000000"/>
                <w:sz w:val="20"/>
              </w:rPr>
              <w:t>
окружающей
</w:t>
            </w:r>
            <w:r>
              <w:br/>
            </w:r>
            <w:r>
              <w:rPr>
                <w:rFonts w:ascii="Times New Roman"/>
                <w:b w:val="false"/>
                <w:i w:val="false"/>
                <w:color w:val="000000"/>
                <w:sz w:val="20"/>
              </w:rPr>
              <w:t>
среды ранее не
</w:t>
            </w:r>
            <w:r>
              <w:br/>
            </w:r>
            <w:r>
              <w:rPr>
                <w:rFonts w:ascii="Times New Roman"/>
                <w:b w:val="false"/>
                <w:i w:val="false"/>
                <w:color w:val="000000"/>
                <w:sz w:val="20"/>
              </w:rPr>
              <w:t>
изучавшимися
</w:t>
            </w:r>
            <w:r>
              <w:br/>
            </w:r>
            <w:r>
              <w:rPr>
                <w:rFonts w:ascii="Times New Roman"/>
                <w:b w:val="false"/>
                <w:i w:val="false"/>
                <w:color w:val="000000"/>
                <w:sz w:val="20"/>
              </w:rPr>
              <w:t>
радионуклидами
</w:t>
            </w:r>
            <w:r>
              <w:br/>
            </w:r>
            <w:r>
              <w:rPr>
                <w:rFonts w:ascii="Times New Roman"/>
                <w:b w:val="false"/>
                <w:i w:val="false"/>
                <w:color w:val="000000"/>
                <w:sz w:val="20"/>
              </w:rPr>
              <w:t>
(хлор-36,
</w:t>
            </w:r>
            <w:r>
              <w:br/>
            </w:r>
            <w:r>
              <w:rPr>
                <w:rFonts w:ascii="Times New Roman"/>
                <w:b w:val="false"/>
                <w:i w:val="false"/>
                <w:color w:val="000000"/>
                <w:sz w:val="20"/>
              </w:rPr>
              <w:t>
технеций-99,
</w:t>
            </w:r>
            <w:r>
              <w:br/>
            </w:r>
            <w:r>
              <w:rPr>
                <w:rFonts w:ascii="Times New Roman"/>
                <w:b w:val="false"/>
                <w:i w:val="false"/>
                <w:color w:val="000000"/>
                <w:sz w:val="20"/>
              </w:rPr>
              <w:t>
плутоний-241 и
</w:t>
            </w:r>
            <w:r>
              <w:br/>
            </w:r>
            <w:r>
              <w:rPr>
                <w:rFonts w:ascii="Times New Roman"/>
                <w:b w:val="false"/>
                <w:i w:val="false"/>
                <w:color w:val="000000"/>
                <w:sz w:val="20"/>
              </w:rPr>
              <w:t>
др.).
</w:t>
            </w:r>
            <w:r>
              <w:br/>
            </w:r>
            <w:r>
              <w:rPr>
                <w:rFonts w:ascii="Times New Roman"/>
                <w:b w:val="false"/>
                <w:i w:val="false"/>
                <w:color w:val="000000"/>
                <w:sz w:val="20"/>
              </w:rPr>
              <w:t>
Составление
</w:t>
            </w:r>
            <w:r>
              <w:br/>
            </w:r>
            <w:r>
              <w:rPr>
                <w:rFonts w:ascii="Times New Roman"/>
                <w:b w:val="false"/>
                <w:i w:val="false"/>
                <w:color w:val="000000"/>
                <w:sz w:val="20"/>
              </w:rPr>
              <w:t>
карт площадного
</w:t>
            </w:r>
            <w:r>
              <w:br/>
            </w:r>
            <w:r>
              <w:rPr>
                <w:rFonts w:ascii="Times New Roman"/>
                <w:b w:val="false"/>
                <w:i w:val="false"/>
                <w:color w:val="000000"/>
                <w:sz w:val="20"/>
              </w:rPr>
              <w:t>
распределения
</w:t>
            </w:r>
            <w:r>
              <w:br/>
            </w:r>
            <w:r>
              <w:rPr>
                <w:rFonts w:ascii="Times New Roman"/>
                <w:b w:val="false"/>
                <w:i w:val="false"/>
                <w:color w:val="000000"/>
                <w:sz w:val="20"/>
              </w:rPr>
              <w:t>
радионуклидного
</w:t>
            </w:r>
            <w:r>
              <w:br/>
            </w:r>
            <w:r>
              <w:rPr>
                <w:rFonts w:ascii="Times New Roman"/>
                <w:b w:val="false"/>
                <w:i w:val="false"/>
                <w:color w:val="000000"/>
                <w:sz w:val="20"/>
              </w:rPr>
              <w:t>
загрязнения.
</w:t>
            </w:r>
            <w:r>
              <w:br/>
            </w:r>
            <w:r>
              <w:rPr>
                <w:rFonts w:ascii="Times New Roman"/>
                <w:b w:val="false"/>
                <w:i w:val="false"/>
                <w:color w:val="000000"/>
                <w:sz w:val="20"/>
              </w:rPr>
              <w:t>
11) Создание
</w:t>
            </w:r>
            <w:r>
              <w:br/>
            </w:r>
            <w:r>
              <w:rPr>
                <w:rFonts w:ascii="Times New Roman"/>
                <w:b w:val="false"/>
                <w:i w:val="false"/>
                <w:color w:val="000000"/>
                <w:sz w:val="20"/>
              </w:rPr>
              <w:t>
системы
</w:t>
            </w:r>
            <w:r>
              <w:br/>
            </w:r>
            <w:r>
              <w:rPr>
                <w:rFonts w:ascii="Times New Roman"/>
                <w:b w:val="false"/>
                <w:i w:val="false"/>
                <w:color w:val="000000"/>
                <w:sz w:val="20"/>
              </w:rPr>
              <w:t>
мониторинга
</w:t>
            </w:r>
            <w:r>
              <w:br/>
            </w:r>
            <w:r>
              <w:rPr>
                <w:rFonts w:ascii="Times New Roman"/>
                <w:b w:val="false"/>
                <w:i w:val="false"/>
                <w:color w:val="000000"/>
                <w:sz w:val="20"/>
              </w:rPr>
              <w:t>
радионуклидного
</w:t>
            </w:r>
            <w:r>
              <w:br/>
            </w:r>
            <w:r>
              <w:rPr>
                <w:rFonts w:ascii="Times New Roman"/>
                <w:b w:val="false"/>
                <w:i w:val="false"/>
                <w:color w:val="000000"/>
                <w:sz w:val="20"/>
              </w:rPr>
              <w:t>
загрязнения
</w:t>
            </w:r>
            <w:r>
              <w:br/>
            </w:r>
            <w:r>
              <w:rPr>
                <w:rFonts w:ascii="Times New Roman"/>
                <w:b w:val="false"/>
                <w:i w:val="false"/>
                <w:color w:val="000000"/>
                <w:sz w:val="20"/>
              </w:rPr>
              <w:t>
грунтовых вод
</w:t>
            </w:r>
            <w:r>
              <w:br/>
            </w:r>
            <w:r>
              <w:rPr>
                <w:rFonts w:ascii="Times New Roman"/>
                <w:b w:val="false"/>
                <w:i w:val="false"/>
                <w:color w:val="000000"/>
                <w:sz w:val="20"/>
              </w:rPr>
              <w:t>
бассейнов мест
</w:t>
            </w:r>
            <w:r>
              <w:br/>
            </w:r>
            <w:r>
              <w:rPr>
                <w:rFonts w:ascii="Times New Roman"/>
                <w:b w:val="false"/>
                <w:i w:val="false"/>
                <w:color w:val="000000"/>
                <w:sz w:val="20"/>
              </w:rPr>
              <w:t>
проведения
</w:t>
            </w:r>
            <w:r>
              <w:br/>
            </w:r>
            <w:r>
              <w:rPr>
                <w:rFonts w:ascii="Times New Roman"/>
                <w:b w:val="false"/>
                <w:i w:val="false"/>
                <w:color w:val="000000"/>
                <w:sz w:val="20"/>
              </w:rPr>
              <w:t>
подземных
</w:t>
            </w:r>
            <w:r>
              <w:br/>
            </w:r>
            <w:r>
              <w:rPr>
                <w:rFonts w:ascii="Times New Roman"/>
                <w:b w:val="false"/>
                <w:i w:val="false"/>
                <w:color w:val="000000"/>
                <w:sz w:val="20"/>
              </w:rPr>
              <w:t>
ядерных взрывов.
</w:t>
            </w:r>
            <w:r>
              <w:br/>
            </w:r>
            <w:r>
              <w:rPr>
                <w:rFonts w:ascii="Times New Roman"/>
                <w:b w:val="false"/>
                <w:i w:val="false"/>
                <w:color w:val="000000"/>
                <w:sz w:val="20"/>
              </w:rPr>
              <w:t>
Создание сети
</w:t>
            </w:r>
            <w:r>
              <w:br/>
            </w:r>
            <w:r>
              <w:rPr>
                <w:rFonts w:ascii="Times New Roman"/>
                <w:b w:val="false"/>
                <w:i w:val="false"/>
                <w:color w:val="000000"/>
                <w:sz w:val="20"/>
              </w:rPr>
              <w:t>
водного
</w:t>
            </w:r>
            <w:r>
              <w:br/>
            </w:r>
            <w:r>
              <w:rPr>
                <w:rFonts w:ascii="Times New Roman"/>
                <w:b w:val="false"/>
                <w:i w:val="false"/>
                <w:color w:val="000000"/>
                <w:sz w:val="20"/>
              </w:rPr>
              <w:t>
мониторинга (1
</w:t>
            </w:r>
            <w:r>
              <w:br/>
            </w:r>
            <w:r>
              <w:rPr>
                <w:rFonts w:ascii="Times New Roman"/>
                <w:b w:val="false"/>
                <w:i w:val="false"/>
                <w:color w:val="000000"/>
                <w:sz w:val="20"/>
              </w:rPr>
              <w:t>
очередь).
</w:t>
            </w:r>
            <w:r>
              <w:br/>
            </w:r>
            <w:r>
              <w:rPr>
                <w:rFonts w:ascii="Times New Roman"/>
                <w:b w:val="false"/>
                <w:i w:val="false"/>
                <w:color w:val="000000"/>
                <w:sz w:val="20"/>
              </w:rPr>
              <w:t>
Проведение
</w:t>
            </w:r>
            <w:r>
              <w:br/>
            </w:r>
            <w:r>
              <w:rPr>
                <w:rFonts w:ascii="Times New Roman"/>
                <w:b w:val="false"/>
                <w:i w:val="false"/>
                <w:color w:val="000000"/>
                <w:sz w:val="20"/>
              </w:rPr>
              <w:t>
исследований и
</w:t>
            </w:r>
            <w:r>
              <w:br/>
            </w:r>
            <w:r>
              <w:rPr>
                <w:rFonts w:ascii="Times New Roman"/>
                <w:b w:val="false"/>
                <w:i w:val="false"/>
                <w:color w:val="000000"/>
                <w:sz w:val="20"/>
              </w:rPr>
              <w:t>
уточнение
</w:t>
            </w:r>
            <w:r>
              <w:br/>
            </w:r>
            <w:r>
              <w:rPr>
                <w:rFonts w:ascii="Times New Roman"/>
                <w:b w:val="false"/>
                <w:i w:val="false"/>
                <w:color w:val="000000"/>
                <w:sz w:val="20"/>
              </w:rPr>
              <w:t>
гидрологии и
</w:t>
            </w:r>
            <w:r>
              <w:br/>
            </w:r>
            <w:r>
              <w:rPr>
                <w:rFonts w:ascii="Times New Roman"/>
                <w:b w:val="false"/>
                <w:i w:val="false"/>
                <w:color w:val="000000"/>
                <w:sz w:val="20"/>
              </w:rPr>
              <w:t>
гидрогеологии
</w:t>
            </w:r>
            <w:r>
              <w:br/>
            </w:r>
            <w:r>
              <w:rPr>
                <w:rFonts w:ascii="Times New Roman"/>
                <w:b w:val="false"/>
                <w:i w:val="false"/>
                <w:color w:val="000000"/>
                <w:sz w:val="20"/>
              </w:rPr>
              <w:t>
территории.
</w:t>
            </w:r>
            <w:r>
              <w:br/>
            </w:r>
            <w:r>
              <w:rPr>
                <w:rFonts w:ascii="Times New Roman"/>
                <w:b w:val="false"/>
                <w:i w:val="false"/>
                <w:color w:val="000000"/>
                <w:sz w:val="20"/>
              </w:rPr>
              <w:t>
Построение общей
</w:t>
            </w:r>
            <w:r>
              <w:br/>
            </w:r>
            <w:r>
              <w:rPr>
                <w:rFonts w:ascii="Times New Roman"/>
                <w:b w:val="false"/>
                <w:i w:val="false"/>
                <w:color w:val="000000"/>
                <w:sz w:val="20"/>
              </w:rPr>
              <w:t>
гидрогеоло-
</w:t>
            </w:r>
            <w:r>
              <w:br/>
            </w:r>
            <w:r>
              <w:rPr>
                <w:rFonts w:ascii="Times New Roman"/>
                <w:b w:val="false"/>
                <w:i w:val="false"/>
                <w:color w:val="000000"/>
                <w:sz w:val="20"/>
              </w:rPr>
              <w:t>
гической модели
</w:t>
            </w:r>
            <w:r>
              <w:br/>
            </w:r>
            <w:r>
              <w:rPr>
                <w:rFonts w:ascii="Times New Roman"/>
                <w:b w:val="false"/>
                <w:i w:val="false"/>
                <w:color w:val="000000"/>
                <w:sz w:val="20"/>
              </w:rPr>
              <w:t>
СИП.
</w:t>
            </w:r>
            <w:r>
              <w:br/>
            </w:r>
            <w:r>
              <w:rPr>
                <w:rFonts w:ascii="Times New Roman"/>
                <w:b w:val="false"/>
                <w:i w:val="false"/>
                <w:color w:val="000000"/>
                <w:sz w:val="20"/>
              </w:rPr>
              <w:t>
Создание
</w:t>
            </w:r>
            <w:r>
              <w:br/>
            </w:r>
            <w:r>
              <w:rPr>
                <w:rFonts w:ascii="Times New Roman"/>
                <w:b w:val="false"/>
                <w:i w:val="false"/>
                <w:color w:val="000000"/>
                <w:sz w:val="20"/>
              </w:rPr>
              <w:t>
пунктов сети
</w:t>
            </w:r>
            <w:r>
              <w:br/>
            </w:r>
            <w:r>
              <w:rPr>
                <w:rFonts w:ascii="Times New Roman"/>
                <w:b w:val="false"/>
                <w:i w:val="false"/>
                <w:color w:val="000000"/>
                <w:sz w:val="20"/>
              </w:rPr>
              <w:t>
мониторинга
</w:t>
            </w:r>
            <w:r>
              <w:br/>
            </w:r>
            <w:r>
              <w:rPr>
                <w:rFonts w:ascii="Times New Roman"/>
                <w:b w:val="false"/>
                <w:i w:val="false"/>
                <w:color w:val="000000"/>
                <w:sz w:val="20"/>
              </w:rPr>
              <w:t>
радионуклидного
</w:t>
            </w:r>
            <w:r>
              <w:br/>
            </w:r>
            <w:r>
              <w:rPr>
                <w:rFonts w:ascii="Times New Roman"/>
                <w:b w:val="false"/>
                <w:i w:val="false"/>
                <w:color w:val="000000"/>
                <w:sz w:val="20"/>
              </w:rPr>
              <w:t>
загрязнения
</w:t>
            </w:r>
            <w:r>
              <w:br/>
            </w:r>
            <w:r>
              <w:rPr>
                <w:rFonts w:ascii="Times New Roman"/>
                <w:b w:val="false"/>
                <w:i w:val="false"/>
                <w:color w:val="000000"/>
                <w:sz w:val="20"/>
              </w:rPr>
              <w:t>
поверхностных
</w:t>
            </w:r>
            <w:r>
              <w:br/>
            </w:r>
            <w:r>
              <w:rPr>
                <w:rFonts w:ascii="Times New Roman"/>
                <w:b w:val="false"/>
                <w:i w:val="false"/>
                <w:color w:val="000000"/>
                <w:sz w:val="20"/>
              </w:rPr>
              <w:t>
вод в местах
</w:t>
            </w:r>
            <w:r>
              <w:br/>
            </w:r>
            <w:r>
              <w:rPr>
                <w:rFonts w:ascii="Times New Roman"/>
                <w:b w:val="false"/>
                <w:i w:val="false"/>
                <w:color w:val="000000"/>
                <w:sz w:val="20"/>
              </w:rPr>
              <w:t>
проведения
</w:t>
            </w:r>
            <w:r>
              <w:br/>
            </w:r>
            <w:r>
              <w:rPr>
                <w:rFonts w:ascii="Times New Roman"/>
                <w:b w:val="false"/>
                <w:i w:val="false"/>
                <w:color w:val="000000"/>
                <w:sz w:val="20"/>
              </w:rPr>
              <w:t>
подземных
</w:t>
            </w:r>
            <w:r>
              <w:br/>
            </w:r>
            <w:r>
              <w:rPr>
                <w:rFonts w:ascii="Times New Roman"/>
                <w:b w:val="false"/>
                <w:i w:val="false"/>
                <w:color w:val="000000"/>
                <w:sz w:val="20"/>
              </w:rPr>
              <w:t>
ядерных взрывов.
</w:t>
            </w:r>
            <w:r>
              <w:br/>
            </w:r>
            <w:r>
              <w:rPr>
                <w:rFonts w:ascii="Times New Roman"/>
                <w:b w:val="false"/>
                <w:i w:val="false"/>
                <w:color w:val="000000"/>
                <w:sz w:val="20"/>
              </w:rPr>
              <w:t>
Проведение
</w:t>
            </w:r>
            <w:r>
              <w:br/>
            </w:r>
            <w:r>
              <w:rPr>
                <w:rFonts w:ascii="Times New Roman"/>
                <w:b w:val="false"/>
                <w:i w:val="false"/>
                <w:color w:val="000000"/>
                <w:sz w:val="20"/>
              </w:rPr>
              <w:t>
водного
</w:t>
            </w:r>
            <w:r>
              <w:br/>
            </w:r>
            <w:r>
              <w:rPr>
                <w:rFonts w:ascii="Times New Roman"/>
                <w:b w:val="false"/>
                <w:i w:val="false"/>
                <w:color w:val="000000"/>
                <w:sz w:val="20"/>
              </w:rPr>
              <w:t>
мониторинга
</w:t>
            </w:r>
            <w:r>
              <w:br/>
            </w:r>
            <w:r>
              <w:rPr>
                <w:rFonts w:ascii="Times New Roman"/>
                <w:b w:val="false"/>
                <w:i w:val="false"/>
                <w:color w:val="000000"/>
                <w:sz w:val="20"/>
              </w:rPr>
              <w:t>
поверхностных
</w:t>
            </w:r>
            <w:r>
              <w:br/>
            </w:r>
            <w:r>
              <w:rPr>
                <w:rFonts w:ascii="Times New Roman"/>
                <w:b w:val="false"/>
                <w:i w:val="false"/>
                <w:color w:val="000000"/>
                <w:sz w:val="20"/>
              </w:rPr>
              <w:t>
водотоков на
</w:t>
            </w:r>
            <w:r>
              <w:br/>
            </w:r>
            <w:r>
              <w:rPr>
                <w:rFonts w:ascii="Times New Roman"/>
                <w:b w:val="false"/>
                <w:i w:val="false"/>
                <w:color w:val="000000"/>
                <w:sz w:val="20"/>
              </w:rPr>
              <w:t>
базе созданной
</w:t>
            </w:r>
            <w:r>
              <w:br/>
            </w:r>
            <w:r>
              <w:rPr>
                <w:rFonts w:ascii="Times New Roman"/>
                <w:b w:val="false"/>
                <w:i w:val="false"/>
                <w:color w:val="000000"/>
                <w:sz w:val="20"/>
              </w:rPr>
              <w:t>
системы
</w:t>
            </w:r>
            <w:r>
              <w:br/>
            </w:r>
            <w:r>
              <w:rPr>
                <w:rFonts w:ascii="Times New Roman"/>
                <w:b w:val="false"/>
                <w:i w:val="false"/>
                <w:color w:val="000000"/>
                <w:sz w:val="20"/>
              </w:rPr>
              <w:t>
мониторинга.
</w:t>
            </w:r>
            <w:r>
              <w:br/>
            </w:r>
            <w:r>
              <w:rPr>
                <w:rFonts w:ascii="Times New Roman"/>
                <w:b w:val="false"/>
                <w:i w:val="false"/>
                <w:color w:val="000000"/>
                <w:sz w:val="20"/>
              </w:rPr>
              <w:t>
Создание
</w:t>
            </w:r>
            <w:r>
              <w:br/>
            </w:r>
            <w:r>
              <w:rPr>
                <w:rFonts w:ascii="Times New Roman"/>
                <w:b w:val="false"/>
                <w:i w:val="false"/>
                <w:color w:val="000000"/>
                <w:sz w:val="20"/>
              </w:rPr>
              <w:t>
системы и
</w:t>
            </w:r>
            <w:r>
              <w:br/>
            </w:r>
            <w:r>
              <w:rPr>
                <w:rFonts w:ascii="Times New Roman"/>
                <w:b w:val="false"/>
                <w:i w:val="false"/>
                <w:color w:val="000000"/>
                <w:sz w:val="20"/>
              </w:rPr>
              <w:t>
проведение
</w:t>
            </w:r>
            <w:r>
              <w:br/>
            </w:r>
            <w:r>
              <w:rPr>
                <w:rFonts w:ascii="Times New Roman"/>
                <w:b w:val="false"/>
                <w:i w:val="false"/>
                <w:color w:val="000000"/>
                <w:sz w:val="20"/>
              </w:rPr>
              <w:t>
мониторинга
</w:t>
            </w:r>
            <w:r>
              <w:br/>
            </w:r>
            <w:r>
              <w:rPr>
                <w:rFonts w:ascii="Times New Roman"/>
                <w:b w:val="false"/>
                <w:i w:val="false"/>
                <w:color w:val="000000"/>
                <w:sz w:val="20"/>
              </w:rPr>
              <w:t>
состояния
</w:t>
            </w:r>
            <w:r>
              <w:br/>
            </w:r>
            <w:r>
              <w:rPr>
                <w:rFonts w:ascii="Times New Roman"/>
                <w:b w:val="false"/>
                <w:i w:val="false"/>
                <w:color w:val="000000"/>
                <w:sz w:val="20"/>
              </w:rPr>
              <w:t>
водных объектов
</w:t>
            </w:r>
            <w:r>
              <w:br/>
            </w:r>
            <w:r>
              <w:rPr>
                <w:rFonts w:ascii="Times New Roman"/>
                <w:b w:val="false"/>
                <w:i w:val="false"/>
                <w:color w:val="000000"/>
                <w:sz w:val="20"/>
              </w:rPr>
              <w:t>
водопользования.
</w:t>
            </w:r>
            <w:r>
              <w:br/>
            </w:r>
            <w:r>
              <w:rPr>
                <w:rFonts w:ascii="Times New Roman"/>
                <w:b w:val="false"/>
                <w:i w:val="false"/>
                <w:color w:val="000000"/>
                <w:sz w:val="20"/>
              </w:rPr>
              <w:t>
Развитие базы
</w:t>
            </w:r>
            <w:r>
              <w:br/>
            </w:r>
            <w:r>
              <w:rPr>
                <w:rFonts w:ascii="Times New Roman"/>
                <w:b w:val="false"/>
                <w:i w:val="false"/>
                <w:color w:val="000000"/>
                <w:sz w:val="20"/>
              </w:rPr>
              <w:t>
данных водного
</w:t>
            </w:r>
            <w:r>
              <w:br/>
            </w:r>
            <w:r>
              <w:rPr>
                <w:rFonts w:ascii="Times New Roman"/>
                <w:b w:val="false"/>
                <w:i w:val="false"/>
                <w:color w:val="000000"/>
                <w:sz w:val="20"/>
              </w:rPr>
              <w:t>
мониторинга.
</w:t>
            </w:r>
            <w:r>
              <w:br/>
            </w:r>
            <w:r>
              <w:rPr>
                <w:rFonts w:ascii="Times New Roman"/>
                <w:b w:val="false"/>
                <w:i w:val="false"/>
                <w:color w:val="000000"/>
                <w:sz w:val="20"/>
              </w:rPr>
              <w:t>
12) Проведение
</w:t>
            </w:r>
            <w:r>
              <w:br/>
            </w:r>
            <w:r>
              <w:rPr>
                <w:rFonts w:ascii="Times New Roman"/>
                <w:b w:val="false"/>
                <w:i w:val="false"/>
                <w:color w:val="000000"/>
                <w:sz w:val="20"/>
              </w:rPr>
              <w:t>
исследований и
</w:t>
            </w:r>
            <w:r>
              <w:br/>
            </w:r>
            <w:r>
              <w:rPr>
                <w:rFonts w:ascii="Times New Roman"/>
                <w:b w:val="false"/>
                <w:i w:val="false"/>
                <w:color w:val="000000"/>
                <w:sz w:val="20"/>
              </w:rPr>
              <w:t>
работ по
</w:t>
            </w:r>
            <w:r>
              <w:br/>
            </w:r>
            <w:r>
              <w:rPr>
                <w:rFonts w:ascii="Times New Roman"/>
                <w:b w:val="false"/>
                <w:i w:val="false"/>
                <w:color w:val="000000"/>
                <w:sz w:val="20"/>
              </w:rPr>
              <w:t>
снижению и
</w:t>
            </w:r>
            <w:r>
              <w:br/>
            </w:r>
            <w:r>
              <w:rPr>
                <w:rFonts w:ascii="Times New Roman"/>
                <w:b w:val="false"/>
                <w:i w:val="false"/>
                <w:color w:val="000000"/>
                <w:sz w:val="20"/>
              </w:rPr>
              <w:t>
исключению
</w:t>
            </w:r>
            <w:r>
              <w:br/>
            </w:r>
            <w:r>
              <w:rPr>
                <w:rFonts w:ascii="Times New Roman"/>
                <w:b w:val="false"/>
                <w:i w:val="false"/>
                <w:color w:val="000000"/>
                <w:sz w:val="20"/>
              </w:rPr>
              <w:t>
возможности
</w:t>
            </w:r>
            <w:r>
              <w:br/>
            </w:r>
            <w:r>
              <w:rPr>
                <w:rFonts w:ascii="Times New Roman"/>
                <w:b w:val="false"/>
                <w:i w:val="false"/>
                <w:color w:val="000000"/>
                <w:sz w:val="20"/>
              </w:rPr>
              <w:t>
миграции
</w:t>
            </w:r>
            <w:r>
              <w:br/>
            </w:r>
            <w:r>
              <w:rPr>
                <w:rFonts w:ascii="Times New Roman"/>
                <w:b w:val="false"/>
                <w:i w:val="false"/>
                <w:color w:val="000000"/>
                <w:sz w:val="20"/>
              </w:rPr>
              <w:t>
радионуклидов
</w:t>
            </w:r>
            <w:r>
              <w:br/>
            </w:r>
            <w:r>
              <w:rPr>
                <w:rFonts w:ascii="Times New Roman"/>
                <w:b w:val="false"/>
                <w:i w:val="false"/>
                <w:color w:val="000000"/>
                <w:sz w:val="20"/>
              </w:rPr>
              <w:t>
за пределы СИП.
</w:t>
            </w:r>
            <w:r>
              <w:br/>
            </w:r>
            <w:r>
              <w:rPr>
                <w:rFonts w:ascii="Times New Roman"/>
                <w:b w:val="false"/>
                <w:i w:val="false"/>
                <w:color w:val="000000"/>
                <w:sz w:val="20"/>
              </w:rPr>
              <w:t>
Изучение
</w:t>
            </w:r>
            <w:r>
              <w:br/>
            </w:r>
            <w:r>
              <w:rPr>
                <w:rFonts w:ascii="Times New Roman"/>
                <w:b w:val="false"/>
                <w:i w:val="false"/>
                <w:color w:val="000000"/>
                <w:sz w:val="20"/>
              </w:rPr>
              <w:t>
загрязнения
</w:t>
            </w:r>
            <w:r>
              <w:br/>
            </w:r>
            <w:r>
              <w:rPr>
                <w:rFonts w:ascii="Times New Roman"/>
                <w:b w:val="false"/>
                <w:i w:val="false"/>
                <w:color w:val="000000"/>
                <w:sz w:val="20"/>
              </w:rPr>
              <w:t>
бассейна
</w:t>
            </w:r>
            <w:r>
              <w:br/>
            </w:r>
            <w:r>
              <w:rPr>
                <w:rFonts w:ascii="Times New Roman"/>
                <w:b w:val="false"/>
                <w:i w:val="false"/>
                <w:color w:val="000000"/>
                <w:sz w:val="20"/>
              </w:rPr>
              <w:t>
подземных вод
</w:t>
            </w:r>
            <w:r>
              <w:br/>
            </w:r>
            <w:r>
              <w:rPr>
                <w:rFonts w:ascii="Times New Roman"/>
                <w:b w:val="false"/>
                <w:i w:val="false"/>
                <w:color w:val="000000"/>
                <w:sz w:val="20"/>
              </w:rPr>
              <w:t>
радионуклидами.
</w:t>
            </w:r>
            <w:r>
              <w:br/>
            </w:r>
            <w:r>
              <w:rPr>
                <w:rFonts w:ascii="Times New Roman"/>
                <w:b w:val="false"/>
                <w:i w:val="false"/>
                <w:color w:val="000000"/>
                <w:sz w:val="20"/>
              </w:rPr>
              <w:t>
Составление
</w:t>
            </w:r>
            <w:r>
              <w:br/>
            </w:r>
            <w:r>
              <w:rPr>
                <w:rFonts w:ascii="Times New Roman"/>
                <w:b w:val="false"/>
                <w:i w:val="false"/>
                <w:color w:val="000000"/>
                <w:sz w:val="20"/>
              </w:rPr>
              <w:t>
гидрогеоло-
</w:t>
            </w:r>
            <w:r>
              <w:br/>
            </w:r>
            <w:r>
              <w:rPr>
                <w:rFonts w:ascii="Times New Roman"/>
                <w:b w:val="false"/>
                <w:i w:val="false"/>
                <w:color w:val="000000"/>
                <w:sz w:val="20"/>
              </w:rPr>
              <w:t>
гических моделей
</w:t>
            </w:r>
            <w:r>
              <w:br/>
            </w:r>
            <w:r>
              <w:rPr>
                <w:rFonts w:ascii="Times New Roman"/>
                <w:b w:val="false"/>
                <w:i w:val="false"/>
                <w:color w:val="000000"/>
                <w:sz w:val="20"/>
              </w:rPr>
              <w:t>
для определения
</w:t>
            </w:r>
            <w:r>
              <w:br/>
            </w:r>
            <w:r>
              <w:rPr>
                <w:rFonts w:ascii="Times New Roman"/>
                <w:b w:val="false"/>
                <w:i w:val="false"/>
                <w:color w:val="000000"/>
                <w:sz w:val="20"/>
              </w:rPr>
              <w:t>
вероятных путей
</w:t>
            </w:r>
            <w:r>
              <w:br/>
            </w:r>
            <w:r>
              <w:rPr>
                <w:rFonts w:ascii="Times New Roman"/>
                <w:b w:val="false"/>
                <w:i w:val="false"/>
                <w:color w:val="000000"/>
                <w:sz w:val="20"/>
              </w:rPr>
              <w:t>
миграции
</w:t>
            </w:r>
            <w:r>
              <w:br/>
            </w:r>
            <w:r>
              <w:rPr>
                <w:rFonts w:ascii="Times New Roman"/>
                <w:b w:val="false"/>
                <w:i w:val="false"/>
                <w:color w:val="000000"/>
                <w:sz w:val="20"/>
              </w:rPr>
              <w:t>
радионуклидов с
</w:t>
            </w:r>
            <w:r>
              <w:br/>
            </w:r>
            <w:r>
              <w:rPr>
                <w:rFonts w:ascii="Times New Roman"/>
                <w:b w:val="false"/>
                <w:i w:val="false"/>
                <w:color w:val="000000"/>
                <w:sz w:val="20"/>
              </w:rPr>
              <w:t>
подземными
</w:t>
            </w:r>
            <w:r>
              <w:br/>
            </w:r>
            <w:r>
              <w:rPr>
                <w:rFonts w:ascii="Times New Roman"/>
                <w:b w:val="false"/>
                <w:i w:val="false"/>
                <w:color w:val="000000"/>
                <w:sz w:val="20"/>
              </w:rPr>
              <w:t>
водами в область
</w:t>
            </w:r>
            <w:r>
              <w:br/>
            </w:r>
            <w:r>
              <w:rPr>
                <w:rFonts w:ascii="Times New Roman"/>
                <w:b w:val="false"/>
                <w:i w:val="false"/>
                <w:color w:val="000000"/>
                <w:sz w:val="20"/>
              </w:rPr>
              <w:t>
разгрузки.
</w:t>
            </w:r>
            <w:r>
              <w:br/>
            </w:r>
            <w:r>
              <w:rPr>
                <w:rFonts w:ascii="Times New Roman"/>
                <w:b w:val="false"/>
                <w:i w:val="false"/>
                <w:color w:val="000000"/>
                <w:sz w:val="20"/>
              </w:rPr>
              <w:t>
Обоснование
</w:t>
            </w:r>
            <w:r>
              <w:br/>
            </w:r>
            <w:r>
              <w:rPr>
                <w:rFonts w:ascii="Times New Roman"/>
                <w:b w:val="false"/>
                <w:i w:val="false"/>
                <w:color w:val="000000"/>
                <w:sz w:val="20"/>
              </w:rPr>
              <w:t>
методик
</w:t>
            </w:r>
            <w:r>
              <w:br/>
            </w:r>
            <w:r>
              <w:rPr>
                <w:rFonts w:ascii="Times New Roman"/>
                <w:b w:val="false"/>
                <w:i w:val="false"/>
                <w:color w:val="000000"/>
                <w:sz w:val="20"/>
              </w:rPr>
              <w:t>
нейтрализации
</w:t>
            </w:r>
            <w:r>
              <w:br/>
            </w:r>
            <w:r>
              <w:rPr>
                <w:rFonts w:ascii="Times New Roman"/>
                <w:b w:val="false"/>
                <w:i w:val="false"/>
                <w:color w:val="000000"/>
                <w:sz w:val="20"/>
              </w:rPr>
              <w:t>
возможного
</w:t>
            </w:r>
            <w:r>
              <w:br/>
            </w:r>
            <w:r>
              <w:rPr>
                <w:rFonts w:ascii="Times New Roman"/>
                <w:b w:val="false"/>
                <w:i w:val="false"/>
                <w:color w:val="000000"/>
                <w:sz w:val="20"/>
              </w:rPr>
              <w:t>
поступления
</w:t>
            </w:r>
            <w:r>
              <w:br/>
            </w:r>
            <w:r>
              <w:rPr>
                <w:rFonts w:ascii="Times New Roman"/>
                <w:b w:val="false"/>
                <w:i w:val="false"/>
                <w:color w:val="000000"/>
                <w:sz w:val="20"/>
              </w:rPr>
              <w:t>
радионуклидов
</w:t>
            </w:r>
            <w:r>
              <w:br/>
            </w:r>
            <w:r>
              <w:rPr>
                <w:rFonts w:ascii="Times New Roman"/>
                <w:b w:val="false"/>
                <w:i w:val="false"/>
                <w:color w:val="000000"/>
                <w:sz w:val="20"/>
              </w:rPr>
              <w:t>
за пределы СИП;
</w:t>
            </w:r>
            <w:r>
              <w:br/>
            </w:r>
            <w:r>
              <w:rPr>
                <w:rFonts w:ascii="Times New Roman"/>
                <w:b w:val="false"/>
                <w:i w:val="false"/>
                <w:color w:val="000000"/>
                <w:sz w:val="20"/>
              </w:rPr>
              <w:t>
13) Развитие
</w:t>
            </w:r>
            <w:r>
              <w:br/>
            </w:r>
            <w:r>
              <w:rPr>
                <w:rFonts w:ascii="Times New Roman"/>
                <w:b w:val="false"/>
                <w:i w:val="false"/>
                <w:color w:val="000000"/>
                <w:sz w:val="20"/>
              </w:rPr>
              <w:t>
информационных
</w:t>
            </w:r>
            <w:r>
              <w:br/>
            </w:r>
            <w:r>
              <w:rPr>
                <w:rFonts w:ascii="Times New Roman"/>
                <w:b w:val="false"/>
                <w:i w:val="false"/>
                <w:color w:val="000000"/>
                <w:sz w:val="20"/>
              </w:rPr>
              <w:t>
систем и
</w:t>
            </w:r>
            <w:r>
              <w:br/>
            </w:r>
            <w:r>
              <w:rPr>
                <w:rFonts w:ascii="Times New Roman"/>
                <w:b w:val="false"/>
                <w:i w:val="false"/>
                <w:color w:val="000000"/>
                <w:sz w:val="20"/>
              </w:rPr>
              <w:t>
создание системы
</w:t>
            </w:r>
            <w:r>
              <w:br/>
            </w:r>
            <w:r>
              <w:rPr>
                <w:rFonts w:ascii="Times New Roman"/>
                <w:b w:val="false"/>
                <w:i w:val="false"/>
                <w:color w:val="000000"/>
                <w:sz w:val="20"/>
              </w:rPr>
              <w:t>
принятия решений
</w:t>
            </w:r>
            <w:r>
              <w:br/>
            </w:r>
            <w:r>
              <w:rPr>
                <w:rFonts w:ascii="Times New Roman"/>
                <w:b w:val="false"/>
                <w:i w:val="false"/>
                <w:color w:val="000000"/>
                <w:sz w:val="20"/>
              </w:rPr>
              <w:t>
по управлению
</w:t>
            </w:r>
            <w:r>
              <w:br/>
            </w:r>
            <w:r>
              <w:rPr>
                <w:rFonts w:ascii="Times New Roman"/>
                <w:b w:val="false"/>
                <w:i w:val="false"/>
                <w:color w:val="000000"/>
                <w:sz w:val="20"/>
              </w:rPr>
              <w:t>
территорией СИП.
</w:t>
            </w:r>
            <w:r>
              <w:br/>
            </w:r>
            <w:r>
              <w:rPr>
                <w:rFonts w:ascii="Times New Roman"/>
                <w:b w:val="false"/>
                <w:i w:val="false"/>
                <w:color w:val="000000"/>
                <w:sz w:val="20"/>
              </w:rPr>
              <w:t>
Векторизация
</w:t>
            </w:r>
            <w:r>
              <w:br/>
            </w:r>
            <w:r>
              <w:rPr>
                <w:rFonts w:ascii="Times New Roman"/>
                <w:b w:val="false"/>
                <w:i w:val="false"/>
                <w:color w:val="000000"/>
                <w:sz w:val="20"/>
              </w:rPr>
              <w:t>
топографических
</w:t>
            </w:r>
            <w:r>
              <w:br/>
            </w:r>
            <w:r>
              <w:rPr>
                <w:rFonts w:ascii="Times New Roman"/>
                <w:b w:val="false"/>
                <w:i w:val="false"/>
                <w:color w:val="000000"/>
                <w:sz w:val="20"/>
              </w:rPr>
              <w:t>
карт масштаба
</w:t>
            </w:r>
            <w:r>
              <w:br/>
            </w:r>
            <w:r>
              <w:rPr>
                <w:rFonts w:ascii="Times New Roman"/>
                <w:b w:val="false"/>
                <w:i w:val="false"/>
                <w:color w:val="000000"/>
                <w:sz w:val="20"/>
              </w:rPr>
              <w:t>
1:100000 на
</w:t>
            </w:r>
            <w:r>
              <w:br/>
            </w:r>
            <w:r>
              <w:rPr>
                <w:rFonts w:ascii="Times New Roman"/>
                <w:b w:val="false"/>
                <w:i w:val="false"/>
                <w:color w:val="000000"/>
                <w:sz w:val="20"/>
              </w:rPr>
              <w:t>
территорию СИП.
</w:t>
            </w:r>
            <w:r>
              <w:br/>
            </w:r>
            <w:r>
              <w:rPr>
                <w:rFonts w:ascii="Times New Roman"/>
                <w:b w:val="false"/>
                <w:i w:val="false"/>
                <w:color w:val="000000"/>
                <w:sz w:val="20"/>
              </w:rPr>
              <w:t>
14) Информацион-
</w:t>
            </w:r>
            <w:r>
              <w:br/>
            </w:r>
            <w:r>
              <w:rPr>
                <w:rFonts w:ascii="Times New Roman"/>
                <w:b w:val="false"/>
                <w:i w:val="false"/>
                <w:color w:val="000000"/>
                <w:sz w:val="20"/>
              </w:rPr>
              <w:t>
ное обеспечение
</w:t>
            </w:r>
            <w:r>
              <w:br/>
            </w:r>
            <w:r>
              <w:rPr>
                <w:rFonts w:ascii="Times New Roman"/>
                <w:b w:val="false"/>
                <w:i w:val="false"/>
                <w:color w:val="000000"/>
                <w:sz w:val="20"/>
              </w:rPr>
              <w:t>
результатов
</w:t>
            </w:r>
            <w:r>
              <w:br/>
            </w:r>
            <w:r>
              <w:rPr>
                <w:rFonts w:ascii="Times New Roman"/>
                <w:b w:val="false"/>
                <w:i w:val="false"/>
                <w:color w:val="000000"/>
                <w:sz w:val="20"/>
              </w:rPr>
              <w:t>
работ по
</w:t>
            </w:r>
            <w:r>
              <w:br/>
            </w:r>
            <w:r>
              <w:rPr>
                <w:rFonts w:ascii="Times New Roman"/>
                <w:b w:val="false"/>
                <w:i w:val="false"/>
                <w:color w:val="000000"/>
                <w:sz w:val="20"/>
              </w:rPr>
              <w:t>
Программе.
</w:t>
            </w:r>
            <w:r>
              <w:br/>
            </w:r>
            <w:r>
              <w:rPr>
                <w:rFonts w:ascii="Times New Roman"/>
                <w:b w:val="false"/>
                <w:i w:val="false"/>
                <w:color w:val="000000"/>
                <w:sz w:val="20"/>
              </w:rPr>
              <w:t>
Проведение
</w:t>
            </w:r>
            <w:r>
              <w:br/>
            </w:r>
            <w:r>
              <w:rPr>
                <w:rFonts w:ascii="Times New Roman"/>
                <w:b w:val="false"/>
                <w:i w:val="false"/>
                <w:color w:val="000000"/>
                <w:sz w:val="20"/>
              </w:rPr>
              <w:t>
работ по
</w:t>
            </w:r>
            <w:r>
              <w:br/>
            </w:r>
            <w:r>
              <w:rPr>
                <w:rFonts w:ascii="Times New Roman"/>
                <w:b w:val="false"/>
                <w:i w:val="false"/>
                <w:color w:val="000000"/>
                <w:sz w:val="20"/>
              </w:rPr>
              <w:t>
информированию
</w:t>
            </w:r>
            <w:r>
              <w:br/>
            </w:r>
            <w:r>
              <w:rPr>
                <w:rFonts w:ascii="Times New Roman"/>
                <w:b w:val="false"/>
                <w:i w:val="false"/>
                <w:color w:val="000000"/>
                <w:sz w:val="20"/>
              </w:rPr>
              <w:t>
и просвещению
</w:t>
            </w:r>
            <w:r>
              <w:br/>
            </w:r>
            <w:r>
              <w:rPr>
                <w:rFonts w:ascii="Times New Roman"/>
                <w:b w:val="false"/>
                <w:i w:val="false"/>
                <w:color w:val="000000"/>
                <w:sz w:val="20"/>
              </w:rPr>
              <w:t>
населения по
</w:t>
            </w:r>
            <w:r>
              <w:br/>
            </w:r>
            <w:r>
              <w:rPr>
                <w:rFonts w:ascii="Times New Roman"/>
                <w:b w:val="false"/>
                <w:i w:val="false"/>
                <w:color w:val="000000"/>
                <w:sz w:val="20"/>
              </w:rPr>
              <w:t>
вопросам
</w:t>
            </w:r>
            <w:r>
              <w:br/>
            </w:r>
            <w:r>
              <w:rPr>
                <w:rFonts w:ascii="Times New Roman"/>
                <w:b w:val="false"/>
                <w:i w:val="false"/>
                <w:color w:val="000000"/>
                <w:sz w:val="20"/>
              </w:rPr>
              <w:t>
радиоэкологии и
</w:t>
            </w:r>
            <w:r>
              <w:br/>
            </w:r>
            <w:r>
              <w:rPr>
                <w:rFonts w:ascii="Times New Roman"/>
                <w:b w:val="false"/>
                <w:i w:val="false"/>
                <w:color w:val="000000"/>
                <w:sz w:val="20"/>
              </w:rPr>
              <w:t>
возможности
</w:t>
            </w:r>
            <w:r>
              <w:br/>
            </w:r>
            <w:r>
              <w:rPr>
                <w:rFonts w:ascii="Times New Roman"/>
                <w:b w:val="false"/>
                <w:i w:val="false"/>
                <w:color w:val="000000"/>
                <w:sz w:val="20"/>
              </w:rPr>
              <w:t>
использования
</w:t>
            </w:r>
            <w:r>
              <w:br/>
            </w:r>
            <w:r>
              <w:rPr>
                <w:rFonts w:ascii="Times New Roman"/>
                <w:b w:val="false"/>
                <w:i w:val="false"/>
                <w:color w:val="000000"/>
                <w:sz w:val="20"/>
              </w:rPr>
              <w:t>
территории СИП.
</w:t>
            </w:r>
            <w:r>
              <w:br/>
            </w:r>
            <w:r>
              <w:rPr>
                <w:rFonts w:ascii="Times New Roman"/>
                <w:b w:val="false"/>
                <w:i w:val="false"/>
                <w:color w:val="000000"/>
                <w:sz w:val="20"/>
              </w:rPr>
              <w:t>
Информационное
</w:t>
            </w:r>
            <w:r>
              <w:br/>
            </w:r>
            <w:r>
              <w:rPr>
                <w:rFonts w:ascii="Times New Roman"/>
                <w:b w:val="false"/>
                <w:i w:val="false"/>
                <w:color w:val="000000"/>
                <w:sz w:val="20"/>
              </w:rPr>
              <w:t>
освещение
</w:t>
            </w:r>
            <w:r>
              <w:br/>
            </w:r>
            <w:r>
              <w:rPr>
                <w:rFonts w:ascii="Times New Roman"/>
                <w:b w:val="false"/>
                <w:i w:val="false"/>
                <w:color w:val="000000"/>
                <w:sz w:val="20"/>
              </w:rPr>
              <w:t>
результатов
</w:t>
            </w:r>
            <w:r>
              <w:br/>
            </w:r>
            <w:r>
              <w:rPr>
                <w:rFonts w:ascii="Times New Roman"/>
                <w:b w:val="false"/>
                <w:i w:val="false"/>
                <w:color w:val="000000"/>
                <w:sz w:val="20"/>
              </w:rPr>
              <w:t>
работ.
</w:t>
            </w:r>
            <w:r>
              <w:br/>
            </w:r>
            <w:r>
              <w:rPr>
                <w:rFonts w:ascii="Times New Roman"/>
                <w:b w:val="false"/>
                <w:i w:val="false"/>
                <w:color w:val="000000"/>
                <w:sz w:val="20"/>
              </w:rPr>
              <w:t>
15) Секретно.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Январь-
</w:t>
            </w:r>
            <w:r>
              <w:br/>
            </w:r>
            <w:r>
              <w:rPr>
                <w:rFonts w:ascii="Times New Roman"/>
                <w:b w:val="false"/>
                <w:i w:val="false"/>
                <w:color w:val="000000"/>
                <w:sz w:val="20"/>
              </w:rPr>
              <w:t>
декабрь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энергетики и
</w:t>
            </w:r>
            <w:r>
              <w:br/>
            </w:r>
            <w:r>
              <w:rPr>
                <w:rFonts w:ascii="Times New Roman"/>
                <w:b w:val="false"/>
                <w:i w:val="false"/>
                <w:color w:val="000000"/>
                <w:sz w:val="20"/>
              </w:rPr>
              <w:t>
минеральных
</w:t>
            </w:r>
            <w:r>
              <w:br/>
            </w:r>
            <w:r>
              <w:rPr>
                <w:rFonts w:ascii="Times New Roman"/>
                <w:b w:val="false"/>
                <w:i w:val="false"/>
                <w:color w:val="000000"/>
                <w:sz w:val="20"/>
              </w:rPr>
              <w:t>
ресурсов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bl>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w:t>
      </w:r>
      <w:r>
        <w:br/>
      </w:r>
      <w:r>
        <w:rPr>
          <w:rFonts w:ascii="Times New Roman"/>
          <w:b w:val="false"/>
          <w:i w:val="false"/>
          <w:color w:val="000000"/>
          <w:sz w:val="28"/>
        </w:rPr>
        <w:t>
Прямой результат:
</w:t>
      </w:r>
      <w:r>
        <w:br/>
      </w:r>
      <w:r>
        <w:rPr>
          <w:rFonts w:ascii="Times New Roman"/>
          <w:b w:val="false"/>
          <w:i w:val="false"/>
          <w:color w:val="000000"/>
          <w:sz w:val="28"/>
        </w:rPr>
        <w:t>
1. Изучение радиационной обстановки на территории Республики Казахстан:
</w:t>
      </w:r>
      <w:r>
        <w:br/>
      </w:r>
      <w:r>
        <w:rPr>
          <w:rFonts w:ascii="Times New Roman"/>
          <w:b w:val="false"/>
          <w:i w:val="false"/>
          <w:color w:val="000000"/>
          <w:sz w:val="28"/>
        </w:rPr>
        <w:t>
1) по региональным исследованиям будет выполнена радиогидролитохимическая съемка м-ба 1:1000 000 на площади 185 000 кв. км по территории Мангистауской, Атырауской, Западно-Казахстанской областей, будут завершены все лабораторные анализы по полевым работам 2006 г., составлены карты радиационных нагрузок на население Республики Казахстан с учетом завершения всех лабораторных анализов по полевым работам 2006 г.;
</w:t>
      </w:r>
      <w:r>
        <w:br/>
      </w:r>
      <w:r>
        <w:rPr>
          <w:rFonts w:ascii="Times New Roman"/>
          <w:b w:val="false"/>
          <w:i w:val="false"/>
          <w:color w:val="000000"/>
          <w:sz w:val="28"/>
        </w:rPr>
        <w:t>
2) по среднемасштабным исследованиям будет завершено всестороннее изучение 1-го типового участка в Атырауской области и 1-го типового участка в Мангистауской области для оценки их радиационной напряженности по сумме радиационных факторов с составлением макетов радиационных паспортов на эти участки, а также составлены 2 радиационных паспорта на типовые участки по работам 2006 г. (Актюбинская и Южно-Казахстанская области);
</w:t>
      </w:r>
      <w:r>
        <w:br/>
      </w:r>
      <w:r>
        <w:rPr>
          <w:rFonts w:ascii="Times New Roman"/>
          <w:b w:val="false"/>
          <w:i w:val="false"/>
          <w:color w:val="000000"/>
          <w:sz w:val="28"/>
        </w:rPr>
        <w:t>
3) будут детально обследованы 5 горнодобычных объектов и 15 участков радиоактивного загрязнения в Западном Казахстане и составлены макеты радиационно-гигиенических паспортов на эти объекты;
</w:t>
      </w:r>
      <w:r>
        <w:br/>
      </w:r>
      <w:r>
        <w:rPr>
          <w:rFonts w:ascii="Times New Roman"/>
          <w:b w:val="false"/>
          <w:i w:val="false"/>
          <w:color w:val="000000"/>
          <w:sz w:val="28"/>
        </w:rPr>
        <w:t>
4) будут составлены карты радиационно-химического загрязнения почв и вод м-ба 1:1 000 000 по 4 областям Казахстана, всего 45 карт;
</w:t>
      </w:r>
      <w:r>
        <w:br/>
      </w:r>
      <w:r>
        <w:rPr>
          <w:rFonts w:ascii="Times New Roman"/>
          <w:b w:val="false"/>
          <w:i w:val="false"/>
          <w:color w:val="000000"/>
          <w:sz w:val="28"/>
        </w:rPr>
        <w:t>
5) по выполненным работам будет составлен информационный отчет с приложением упомянутых карт и паспортов.
</w:t>
      </w:r>
      <w:r>
        <w:br/>
      </w:r>
      <w:r>
        <w:rPr>
          <w:rFonts w:ascii="Times New Roman"/>
          <w:b w:val="false"/>
          <w:i w:val="false"/>
          <w:color w:val="000000"/>
          <w:sz w:val="28"/>
        </w:rPr>
        <w:t>
2. Проведение работ по ликвидации радиационно-опасной ситуации на территориях бывшего Иртышского химико-металлургического завода (ИХМЗ), пунктах захоронения радиоактивных отходов и прилегающей к нему территориях:
</w:t>
      </w:r>
      <w:r>
        <w:br/>
      </w:r>
      <w:r>
        <w:rPr>
          <w:rFonts w:ascii="Times New Roman"/>
          <w:b w:val="false"/>
          <w:i w:val="false"/>
          <w:color w:val="000000"/>
          <w:sz w:val="28"/>
        </w:rPr>
        <w:t>
проведение радиационного обследования территорий Первомайского сельского округа, поиск и очистка от ИИИ и РАО территории села Барашки, поселка Северный, подхоза поселка N 5, территории, прилегающие к пос. Первомайский; разработка инфраструктуры радиационного мониторинга грунтовых и сточных вод; приведение траншейных захоронений (9 единиц) в радиационно-безопасное состояние в соответствии с проектом 2006 года; разработка рабочей документации на нестандартное оборудование для производства по демонтажу загрязненного технологического оборудования цеха 22а и его изготовление, поставка, приемные испытания, по которым будет разработан регламент работ, оборудования для дезактивации, дефрагментации, упаковке твердых радиоактивных отходов (ТРО), переработке жидких радиоактивных отходов (ЖРО), размещению РАО на длительное безопасное хранение на территории пункта хранения радиоактивных отходов в соответствии с проектом 2006 года.
</w:t>
      </w:r>
      <w:r>
        <w:br/>
      </w:r>
      <w:r>
        <w:rPr>
          <w:rFonts w:ascii="Times New Roman"/>
          <w:b w:val="false"/>
          <w:i w:val="false"/>
          <w:color w:val="000000"/>
          <w:sz w:val="28"/>
        </w:rPr>
        <w:t>
3. Обеспечение безопасности бывшего СИП:
</w:t>
      </w:r>
      <w:r>
        <w:br/>
      </w:r>
      <w:r>
        <w:rPr>
          <w:rFonts w:ascii="Times New Roman"/>
          <w:b w:val="false"/>
          <w:i w:val="false"/>
          <w:color w:val="000000"/>
          <w:sz w:val="28"/>
        </w:rPr>
        <w:t>
Создана система ограничений несанкционированного доступа на территории основных площадок проведения ядерных испытаний Обозначение в натуре границ 3-х испытательных площадок (10 участков общей площадью 10 000 м. кв). Восстановление нарушенных знаков, установленных ранее.
</w:t>
      </w:r>
      <w:r>
        <w:br/>
      </w:r>
      <w:r>
        <w:rPr>
          <w:rFonts w:ascii="Times New Roman"/>
          <w:b w:val="false"/>
          <w:i w:val="false"/>
          <w:color w:val="000000"/>
          <w:sz w:val="28"/>
        </w:rPr>
        <w:t>
- разработаны инструкции и требования при проведении различных видов работ:
</w:t>
      </w:r>
      <w:r>
        <w:br/>
      </w:r>
      <w:r>
        <w:rPr>
          <w:rFonts w:ascii="Times New Roman"/>
          <w:b w:val="false"/>
          <w:i w:val="false"/>
          <w:color w:val="000000"/>
          <w:sz w:val="28"/>
        </w:rPr>
        <w:t>
- регламент мониторинга водных объектов;
</w:t>
      </w:r>
      <w:r>
        <w:br/>
      </w:r>
      <w:r>
        <w:rPr>
          <w:rFonts w:ascii="Times New Roman"/>
          <w:b w:val="false"/>
          <w:i w:val="false"/>
          <w:color w:val="000000"/>
          <w:sz w:val="28"/>
        </w:rPr>
        <w:t>
- инструкция по обследованию безградиентных участков на территории СИП;
</w:t>
      </w:r>
      <w:r>
        <w:br/>
      </w:r>
      <w:r>
        <w:rPr>
          <w:rFonts w:ascii="Times New Roman"/>
          <w:b w:val="false"/>
          <w:i w:val="false"/>
          <w:color w:val="000000"/>
          <w:sz w:val="28"/>
        </w:rPr>
        <w:t>
- инструкция по обследованию градиентных участков на территории СИП;
</w:t>
      </w:r>
      <w:r>
        <w:br/>
      </w:r>
      <w:r>
        <w:rPr>
          <w:rFonts w:ascii="Times New Roman"/>
          <w:b w:val="false"/>
          <w:i w:val="false"/>
          <w:color w:val="000000"/>
          <w:sz w:val="28"/>
        </w:rPr>
        <w:t>
Разработан типовой санитарно-гигиенический паспорт для территории СИП;
</w:t>
      </w:r>
      <w:r>
        <w:br/>
      </w:r>
      <w:r>
        <w:rPr>
          <w:rFonts w:ascii="Times New Roman"/>
          <w:b w:val="false"/>
          <w:i w:val="false"/>
          <w:color w:val="000000"/>
          <w:sz w:val="28"/>
        </w:rPr>
        <w:t>
разработана концепция рационального использования природных ресурсов бывшего СИП и осуществление на нем допустимой и эффективной хозяйственной деятельности;
</w:t>
      </w:r>
      <w:r>
        <w:br/>
      </w:r>
      <w:r>
        <w:rPr>
          <w:rFonts w:ascii="Times New Roman"/>
          <w:b w:val="false"/>
          <w:i w:val="false"/>
          <w:color w:val="000000"/>
          <w:sz w:val="28"/>
        </w:rPr>
        <w:t>
новые данные мониторинга обеспечения требований радиационной безопасности при проведении хозяйственной деятельности;
</w:t>
      </w:r>
      <w:r>
        <w:br/>
      </w:r>
      <w:r>
        <w:rPr>
          <w:rFonts w:ascii="Times New Roman"/>
          <w:b w:val="false"/>
          <w:i w:val="false"/>
          <w:color w:val="000000"/>
          <w:sz w:val="28"/>
        </w:rPr>
        <w:t>
развитие банка данных хозяйствующих субъектов;
</w:t>
      </w:r>
      <w:r>
        <w:br/>
      </w:r>
      <w:r>
        <w:rPr>
          <w:rFonts w:ascii="Times New Roman"/>
          <w:b w:val="false"/>
          <w:i w:val="false"/>
          <w:color w:val="000000"/>
          <w:sz w:val="28"/>
        </w:rPr>
        <w:t>
выполнены мероприятия по частичной модернизации существующей системы физической защиты реакторного комплекса Байкал и получены результаты в области безопасности ядерных объектов, моделирования и прогнозирования возможных видов аварий на ядерных и радиационно-опасных объектах;
</w:t>
      </w:r>
      <w:r>
        <w:br/>
      </w:r>
      <w:r>
        <w:rPr>
          <w:rFonts w:ascii="Times New Roman"/>
          <w:b w:val="false"/>
          <w:i w:val="false"/>
          <w:color w:val="000000"/>
          <w:sz w:val="28"/>
        </w:rPr>
        <w:t>
новые данные радиологических исследований, уточненные карты радионуклидного загрязнения;
</w:t>
      </w:r>
      <w:r>
        <w:br/>
      </w:r>
      <w:r>
        <w:rPr>
          <w:rFonts w:ascii="Times New Roman"/>
          <w:b w:val="false"/>
          <w:i w:val="false"/>
          <w:color w:val="000000"/>
          <w:sz w:val="28"/>
        </w:rPr>
        <w:t>
создана сеть водного мониторинга территории бывшего СИП и разработана общая гидрогеологическая модель миграции радионуклидов с грунтовыми водами;
</w:t>
      </w:r>
      <w:r>
        <w:br/>
      </w:r>
      <w:r>
        <w:rPr>
          <w:rFonts w:ascii="Times New Roman"/>
          <w:b w:val="false"/>
          <w:i w:val="false"/>
          <w:color w:val="000000"/>
          <w:sz w:val="28"/>
        </w:rPr>
        <w:t>
выполнено техническое задание на создание системы нейтрализации возможного поступления радионуклидов с подземными водами в область разгрузки;
</w:t>
      </w:r>
      <w:r>
        <w:br/>
      </w:r>
      <w:r>
        <w:rPr>
          <w:rFonts w:ascii="Times New Roman"/>
          <w:b w:val="false"/>
          <w:i w:val="false"/>
          <w:color w:val="000000"/>
          <w:sz w:val="28"/>
        </w:rPr>
        <w:t>
получены новые данные о современной сейсмической обстановке площадки Сары-Узень новые данные мониторинга сейсмической обстановки площадок Балапан и Дегелен;
</w:t>
      </w:r>
      <w:r>
        <w:br/>
      </w:r>
      <w:r>
        <w:rPr>
          <w:rFonts w:ascii="Times New Roman"/>
          <w:b w:val="false"/>
          <w:i w:val="false"/>
          <w:color w:val="000000"/>
          <w:sz w:val="28"/>
        </w:rPr>
        <w:t>
выполнена паспортизация боевых скважин площадки Балапан и создана база данных по боевым скважинам площадки Балапан;
</w:t>
      </w:r>
      <w:r>
        <w:br/>
      </w:r>
      <w:r>
        <w:rPr>
          <w:rFonts w:ascii="Times New Roman"/>
          <w:b w:val="false"/>
          <w:i w:val="false"/>
          <w:color w:val="000000"/>
          <w:sz w:val="28"/>
        </w:rPr>
        <w:t>
получены новые данные по нахождению на территории бывшего СИП отходов ядерной оружейной деятельности в местах проведения ядерных испытаний;
</w:t>
      </w:r>
      <w:r>
        <w:br/>
      </w:r>
      <w:r>
        <w:rPr>
          <w:rFonts w:ascii="Times New Roman"/>
          <w:b w:val="false"/>
          <w:i w:val="false"/>
          <w:color w:val="000000"/>
          <w:sz w:val="28"/>
        </w:rPr>
        <w:t>
разработаны методы и проекты локализации отходов ядерной деятельности;
</w:t>
      </w:r>
      <w:r>
        <w:br/>
      </w:r>
      <w:r>
        <w:rPr>
          <w:rFonts w:ascii="Times New Roman"/>
          <w:b w:val="false"/>
          <w:i w:val="false"/>
          <w:color w:val="000000"/>
          <w:sz w:val="28"/>
        </w:rPr>
        <w:t>
выполнены технико-экономические исследования возможности ремедиации локальных участков наиболее загрязненных и потенциально опасных территорий;
</w:t>
      </w:r>
      <w:r>
        <w:br/>
      </w:r>
      <w:r>
        <w:rPr>
          <w:rFonts w:ascii="Times New Roman"/>
          <w:b w:val="false"/>
          <w:i w:val="false"/>
          <w:color w:val="000000"/>
          <w:sz w:val="28"/>
        </w:rPr>
        <w:t>
выполнены технико-экономические исследования в обоснование долговременного хранения отходов ядерной оружейной деятельности, радиоактивных и токсичных отходов;
</w:t>
      </w:r>
      <w:r>
        <w:br/>
      </w:r>
      <w:r>
        <w:rPr>
          <w:rFonts w:ascii="Times New Roman"/>
          <w:b w:val="false"/>
          <w:i w:val="false"/>
          <w:color w:val="000000"/>
          <w:sz w:val="28"/>
        </w:rPr>
        <w:t>
ГИС, как часть системы принятия решений, пополнен новыми информационными слоями;
</w:t>
      </w:r>
      <w:r>
        <w:br/>
      </w:r>
      <w:r>
        <w:rPr>
          <w:rFonts w:ascii="Times New Roman"/>
          <w:b w:val="false"/>
          <w:i w:val="false"/>
          <w:color w:val="000000"/>
          <w:sz w:val="28"/>
        </w:rPr>
        <w:t>
информирование и просвещение населения региона бывшего СИП.
</w:t>
      </w:r>
    </w:p>
    <w:p>
      <w:pPr>
        <w:spacing w:after="0"/>
        <w:ind w:left="0"/>
        <w:jc w:val="both"/>
      </w:pPr>
      <w:r>
        <w:rPr>
          <w:rFonts w:ascii="Times New Roman"/>
          <w:b w:val="false"/>
          <w:i w:val="false"/>
          <w:color w:val="000000"/>
          <w:sz w:val="28"/>
        </w:rPr>
        <w:t>
Конечный результат: защита населения от случаев сверхнормативного облучения на территории площадью не менее 37 % всей территории Казахстана с начала реализации программы;
</w:t>
      </w:r>
      <w:r>
        <w:br/>
      </w:r>
      <w:r>
        <w:rPr>
          <w:rFonts w:ascii="Times New Roman"/>
          <w:b w:val="false"/>
          <w:i w:val="false"/>
          <w:color w:val="000000"/>
          <w:sz w:val="28"/>
        </w:rPr>
        <w:t>
ликвидация в 2009 году радиационно-опасной ситуации на территориях бывшего Иртышского ИХМЗ, пунктах захоронения радиоактивных отходов и прилегающих к нему территориях;
</w:t>
      </w:r>
      <w:r>
        <w:br/>
      </w:r>
      <w:r>
        <w:rPr>
          <w:rFonts w:ascii="Times New Roman"/>
          <w:b w:val="false"/>
          <w:i w:val="false"/>
          <w:color w:val="000000"/>
          <w:sz w:val="28"/>
        </w:rPr>
        <w:t>
восстановлены и натурно обозначены границы СИП, созданы карты радиационного загрязнения технических площадок; сформированы нормативная правовая база, регламентирующая порядок проведения хозяйственной деятельности на территории СИП и система мониторинга этой деятельности.
</w:t>
      </w:r>
    </w:p>
    <w:p>
      <w:pPr>
        <w:spacing w:after="0"/>
        <w:ind w:left="0"/>
        <w:jc w:val="both"/>
      </w:pPr>
      <w:r>
        <w:rPr>
          <w:rFonts w:ascii="Times New Roman"/>
          <w:b w:val="false"/>
          <w:i w:val="false"/>
          <w:color w:val="000000"/>
          <w:sz w:val="28"/>
        </w:rPr>
        <w:t>
Финансово-экономический результат: приведение радиационной обстановки в соответствии с установленными нормами и обеспечение ее комплексом мероприятий, ограничивающих радиационное воздействие на население и окружающую среду.
</w:t>
      </w:r>
    </w:p>
    <w:p>
      <w:pPr>
        <w:spacing w:after="0"/>
        <w:ind w:left="0"/>
        <w:jc w:val="both"/>
      </w:pPr>
      <w:r>
        <w:rPr>
          <w:rFonts w:ascii="Times New Roman"/>
          <w:b w:val="false"/>
          <w:i w:val="false"/>
          <w:color w:val="000000"/>
          <w:sz w:val="28"/>
        </w:rPr>
        <w:t>
Своевременность: соответствие календарным планам работ.
</w:t>
      </w:r>
    </w:p>
    <w:p>
      <w:pPr>
        <w:spacing w:after="0"/>
        <w:ind w:left="0"/>
        <w:jc w:val="both"/>
      </w:pPr>
      <w:r>
        <w:rPr>
          <w:rFonts w:ascii="Times New Roman"/>
          <w:b w:val="false"/>
          <w:i w:val="false"/>
          <w:color w:val="000000"/>
          <w:sz w:val="28"/>
        </w:rPr>
        <w:t>
Качество: обеспечение радиационной безопасности населения района.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342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231 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Министерство энергетики и минеральных ресурсов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012 "Формирование геологической информации"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82 943 тысячи тенге (восемьдесят два миллиона девятьсот сорок три тысячи тенге).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в редакции постановления Правительства РК от 13 июля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27 января 1997 года N 106 "Об утверждении Положения о государственном мониторинге недр в Республике Казахстан";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29 декабря 2002 года N 1449 "Об утверждении Программы развития ресурсной базы минерально-сырьевого комплекса страны на 2003-2010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28 октября 2004 года N 1107 "Вопросы Комитета геологии и недропользования Министерства энергетики и минеральных ресурсов Республики Казахстан".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обеспечение государственных органов и недропользователей полной и достоверной информацией о недрах и недропользовании в Республике Казахстан.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учет недр и выполнение условий недропользования; анализ инвестиций в минерально-сырьевой комплекс Республики Казахстан; сбор, хранение и предоставление в пользование геологической информации; техническое и технологическое администрирование компьютерного банка данных о недрах.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953"/>
        <w:gridCol w:w="1033"/>
        <w:gridCol w:w="2613"/>
        <w:gridCol w:w="3533"/>
        <w:gridCol w:w="1733"/>
        <w:gridCol w:w="2753"/>
      </w:tblGrid>
      <w:tr>
        <w:trPr>
          <w:trHeight w:val="1035" w:hRule="atLeast"/>
        </w:trPr>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
</w:t>
            </w:r>
            <w:r>
              <w:br/>
            </w:r>
            <w:r>
              <w:rPr>
                <w:rFonts w:ascii="Times New Roman"/>
                <w:b w:val="false"/>
                <w:i w:val="false"/>
                <w:color w:val="000000"/>
                <w:sz w:val="20"/>
              </w:rPr>
              <w:t>
граммы)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p>
            <w:pPr>
              <w:spacing w:after="20"/>
              <w:ind w:left="20"/>
              <w:jc w:val="both"/>
            </w:pP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Ответственные
</w:t>
            </w:r>
            <w:r>
              <w:br/>
            </w:r>
            <w:r>
              <w:rPr>
                <w:rFonts w:ascii="Times New Roman"/>
                <w:b w:val="false"/>
                <w:i w:val="false"/>
                <w:color w:val="000000"/>
                <w:sz w:val="20"/>
              </w:rPr>
              <w:t>
исполнители
</w:t>
            </w:r>
          </w:p>
        </w:tc>
      </w:tr>
      <w:tr>
        <w:trPr>
          <w:trHeight w:val="90" w:hRule="atLeast"/>
        </w:trPr>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1425" w:hRule="atLeast"/>
        </w:trPr>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Формирование геологи-
</w:t>
            </w:r>
            <w:r>
              <w:br/>
            </w:r>
            <w:r>
              <w:rPr>
                <w:rFonts w:ascii="Times New Roman"/>
                <w:b w:val="false"/>
                <w:i w:val="false"/>
                <w:color w:val="000000"/>
                <w:sz w:val="20"/>
              </w:rPr>
              <w:t>
ческой
</w:t>
            </w:r>
            <w:r>
              <w:br/>
            </w:r>
            <w:r>
              <w:rPr>
                <w:rFonts w:ascii="Times New Roman"/>
                <w:b w:val="false"/>
                <w:i w:val="false"/>
                <w:color w:val="000000"/>
                <w:sz w:val="20"/>
              </w:rPr>
              <w:t>
информации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
</w:t>
            </w:r>
            <w:r>
              <w:br/>
            </w:r>
            <w:r>
              <w:rPr>
                <w:rFonts w:ascii="Times New Roman"/>
                <w:b w:val="false"/>
                <w:i w:val="false"/>
                <w:color w:val="000000"/>
                <w:sz w:val="20"/>
              </w:rPr>
              <w:t>
тельности Рес-
</w:t>
            </w:r>
            <w:r>
              <w:br/>
            </w:r>
            <w:r>
              <w:rPr>
                <w:rFonts w:ascii="Times New Roman"/>
                <w:b w:val="false"/>
                <w:i w:val="false"/>
                <w:color w:val="000000"/>
                <w:sz w:val="20"/>
              </w:rPr>
              <w:t>
публиканского
</w:t>
            </w:r>
            <w:r>
              <w:br/>
            </w:r>
            <w:r>
              <w:rPr>
                <w:rFonts w:ascii="Times New Roman"/>
                <w:b w:val="false"/>
                <w:i w:val="false"/>
                <w:color w:val="000000"/>
                <w:sz w:val="20"/>
              </w:rPr>
              <w:t>
центра геологи-
</w:t>
            </w:r>
            <w:r>
              <w:br/>
            </w:r>
            <w:r>
              <w:rPr>
                <w:rFonts w:ascii="Times New Roman"/>
                <w:b w:val="false"/>
                <w:i w:val="false"/>
                <w:color w:val="000000"/>
                <w:sz w:val="20"/>
              </w:rPr>
              <w:t>
ческой информации
</w:t>
            </w:r>
            <w:r>
              <w:br/>
            </w:r>
            <w:r>
              <w:rPr>
                <w:rFonts w:ascii="Times New Roman"/>
                <w:b w:val="false"/>
                <w:i w:val="false"/>
                <w:color w:val="000000"/>
                <w:sz w:val="20"/>
              </w:rPr>
              <w:t>
(РЦГИ "Казгеоин-
</w:t>
            </w:r>
            <w:r>
              <w:br/>
            </w:r>
            <w:r>
              <w:rPr>
                <w:rFonts w:ascii="Times New Roman"/>
                <w:b w:val="false"/>
                <w:i w:val="false"/>
                <w:color w:val="000000"/>
                <w:sz w:val="20"/>
              </w:rPr>
              <w:t>
форм") для выпол-
</w:t>
            </w:r>
            <w:r>
              <w:br/>
            </w:r>
            <w:r>
              <w:rPr>
                <w:rFonts w:ascii="Times New Roman"/>
                <w:b w:val="false"/>
                <w:i w:val="false"/>
                <w:color w:val="000000"/>
                <w:sz w:val="20"/>
              </w:rPr>
              <w:t>
нения возложенных
</w:t>
            </w:r>
            <w:r>
              <w:br/>
            </w:r>
            <w:r>
              <w:rPr>
                <w:rFonts w:ascii="Times New Roman"/>
                <w:b w:val="false"/>
                <w:i w:val="false"/>
                <w:color w:val="000000"/>
                <w:sz w:val="20"/>
              </w:rPr>
              <w:t>
на него задач и
</w:t>
            </w:r>
            <w:r>
              <w:br/>
            </w:r>
            <w:r>
              <w:rPr>
                <w:rFonts w:ascii="Times New Roman"/>
                <w:b w:val="false"/>
                <w:i w:val="false"/>
                <w:color w:val="000000"/>
                <w:sz w:val="20"/>
              </w:rPr>
              <w:t>
функций в преде-
</w:t>
            </w:r>
            <w:r>
              <w:br/>
            </w:r>
            <w:r>
              <w:rPr>
                <w:rFonts w:ascii="Times New Roman"/>
                <w:b w:val="false"/>
                <w:i w:val="false"/>
                <w:color w:val="000000"/>
                <w:sz w:val="20"/>
              </w:rPr>
              <w:t>
лах утвержденной
</w:t>
            </w:r>
            <w:r>
              <w:br/>
            </w:r>
            <w:r>
              <w:rPr>
                <w:rFonts w:ascii="Times New Roman"/>
                <w:b w:val="false"/>
                <w:i w:val="false"/>
                <w:color w:val="000000"/>
                <w:sz w:val="20"/>
              </w:rPr>
              <w:t>
штатной числен-
</w:t>
            </w:r>
            <w:r>
              <w:br/>
            </w:r>
            <w:r>
              <w:rPr>
                <w:rFonts w:ascii="Times New Roman"/>
                <w:b w:val="false"/>
                <w:i w:val="false"/>
                <w:color w:val="000000"/>
                <w:sz w:val="20"/>
              </w:rPr>
              <w:t>
ности - 71 едини-
</w:t>
            </w:r>
            <w:r>
              <w:br/>
            </w:r>
            <w:r>
              <w:rPr>
                <w:rFonts w:ascii="Times New Roman"/>
                <w:b w:val="false"/>
                <w:i w:val="false"/>
                <w:color w:val="000000"/>
                <w:sz w:val="20"/>
              </w:rPr>
              <w:t>
ца.
</w:t>
            </w:r>
            <w:r>
              <w:br/>
            </w:r>
            <w:r>
              <w:rPr>
                <w:rFonts w:ascii="Times New Roman"/>
                <w:b w:val="false"/>
                <w:i w:val="false"/>
                <w:color w:val="000000"/>
                <w:sz w:val="20"/>
              </w:rPr>
              <w:t>
1. Учет недр и
</w:t>
            </w:r>
            <w:r>
              <w:br/>
            </w:r>
            <w:r>
              <w:rPr>
                <w:rFonts w:ascii="Times New Roman"/>
                <w:b w:val="false"/>
                <w:i w:val="false"/>
                <w:color w:val="000000"/>
                <w:sz w:val="20"/>
              </w:rPr>
              <w:t>
выполнение усло-
</w:t>
            </w:r>
            <w:r>
              <w:br/>
            </w:r>
            <w:r>
              <w:rPr>
                <w:rFonts w:ascii="Times New Roman"/>
                <w:b w:val="false"/>
                <w:i w:val="false"/>
                <w:color w:val="000000"/>
                <w:sz w:val="20"/>
              </w:rPr>
              <w:t>
вий недропользо-
</w:t>
            </w:r>
            <w:r>
              <w:br/>
            </w:r>
            <w:r>
              <w:rPr>
                <w:rFonts w:ascii="Times New Roman"/>
                <w:b w:val="false"/>
                <w:i w:val="false"/>
                <w:color w:val="000000"/>
                <w:sz w:val="20"/>
              </w:rPr>
              <w:t>
вания:
</w:t>
            </w:r>
            <w:r>
              <w:br/>
            </w:r>
            <w:r>
              <w:rPr>
                <w:rFonts w:ascii="Times New Roman"/>
                <w:b w:val="false"/>
                <w:i w:val="false"/>
                <w:color w:val="000000"/>
                <w:sz w:val="20"/>
              </w:rPr>
              <w:t>
- ведение госу-
</w:t>
            </w:r>
            <w:r>
              <w:br/>
            </w:r>
            <w:r>
              <w:rPr>
                <w:rFonts w:ascii="Times New Roman"/>
                <w:b w:val="false"/>
                <w:i w:val="false"/>
                <w:color w:val="000000"/>
                <w:sz w:val="20"/>
              </w:rPr>
              <w:t>
дарственного ба-
</w:t>
            </w:r>
            <w:r>
              <w:br/>
            </w:r>
            <w:r>
              <w:rPr>
                <w:rFonts w:ascii="Times New Roman"/>
                <w:b w:val="false"/>
                <w:i w:val="false"/>
                <w:color w:val="000000"/>
                <w:sz w:val="20"/>
              </w:rPr>
              <w:t>
ланса запасов
</w:t>
            </w:r>
            <w:r>
              <w:br/>
            </w:r>
            <w:r>
              <w:rPr>
                <w:rFonts w:ascii="Times New Roman"/>
                <w:b w:val="false"/>
                <w:i w:val="false"/>
                <w:color w:val="000000"/>
                <w:sz w:val="20"/>
              </w:rPr>
              <w:t>
месторождений
</w:t>
            </w:r>
            <w:r>
              <w:br/>
            </w:r>
            <w:r>
              <w:rPr>
                <w:rFonts w:ascii="Times New Roman"/>
                <w:b w:val="false"/>
                <w:i w:val="false"/>
                <w:color w:val="000000"/>
                <w:sz w:val="20"/>
              </w:rPr>
              <w:t>
полезных ископае-
</w:t>
            </w:r>
            <w:r>
              <w:br/>
            </w:r>
            <w:r>
              <w:rPr>
                <w:rFonts w:ascii="Times New Roman"/>
                <w:b w:val="false"/>
                <w:i w:val="false"/>
                <w:color w:val="000000"/>
                <w:sz w:val="20"/>
              </w:rPr>
              <w:t>
мых;
</w:t>
            </w:r>
            <w:r>
              <w:br/>
            </w:r>
            <w:r>
              <w:rPr>
                <w:rFonts w:ascii="Times New Roman"/>
                <w:b w:val="false"/>
                <w:i w:val="false"/>
                <w:color w:val="000000"/>
                <w:sz w:val="20"/>
              </w:rPr>
              <w:t>
- ведение госу-
</w:t>
            </w:r>
            <w:r>
              <w:br/>
            </w:r>
            <w:r>
              <w:rPr>
                <w:rFonts w:ascii="Times New Roman"/>
                <w:b w:val="false"/>
                <w:i w:val="false"/>
                <w:color w:val="000000"/>
                <w:sz w:val="20"/>
              </w:rPr>
              <w:t>
дарственного ка-
</w:t>
            </w:r>
            <w:r>
              <w:br/>
            </w:r>
            <w:r>
              <w:rPr>
                <w:rFonts w:ascii="Times New Roman"/>
                <w:b w:val="false"/>
                <w:i w:val="false"/>
                <w:color w:val="000000"/>
                <w:sz w:val="20"/>
              </w:rPr>
              <w:t>
дастра месторож-
</w:t>
            </w:r>
            <w:r>
              <w:br/>
            </w:r>
            <w:r>
              <w:rPr>
                <w:rFonts w:ascii="Times New Roman"/>
                <w:b w:val="false"/>
                <w:i w:val="false"/>
                <w:color w:val="000000"/>
                <w:sz w:val="20"/>
              </w:rPr>
              <w:t>
дений и
</w:t>
            </w:r>
            <w:r>
              <w:br/>
            </w:r>
            <w:r>
              <w:rPr>
                <w:rFonts w:ascii="Times New Roman"/>
                <w:b w:val="false"/>
                <w:i w:val="false"/>
                <w:color w:val="000000"/>
                <w:sz w:val="20"/>
              </w:rPr>
              <w:t>
проявлений
</w:t>
            </w:r>
            <w:r>
              <w:br/>
            </w:r>
            <w:r>
              <w:rPr>
                <w:rFonts w:ascii="Times New Roman"/>
                <w:b w:val="false"/>
                <w:i w:val="false"/>
                <w:color w:val="000000"/>
                <w:sz w:val="20"/>
              </w:rPr>
              <w:t>
полезных 
</w:t>
            </w:r>
            <w:r>
              <w:br/>
            </w:r>
            <w:r>
              <w:rPr>
                <w:rFonts w:ascii="Times New Roman"/>
                <w:b w:val="false"/>
                <w:i w:val="false"/>
                <w:color w:val="000000"/>
                <w:sz w:val="20"/>
              </w:rPr>
              <w:t>
ископаемых;
</w:t>
            </w:r>
            <w:r>
              <w:br/>
            </w:r>
            <w:r>
              <w:rPr>
                <w:rFonts w:ascii="Times New Roman"/>
                <w:b w:val="false"/>
                <w:i w:val="false"/>
                <w:color w:val="000000"/>
                <w:sz w:val="20"/>
              </w:rPr>
              <w:t>
- формирование
</w:t>
            </w:r>
            <w:r>
              <w:br/>
            </w:r>
            <w:r>
              <w:rPr>
                <w:rFonts w:ascii="Times New Roman"/>
                <w:b w:val="false"/>
                <w:i w:val="false"/>
                <w:color w:val="000000"/>
                <w:sz w:val="20"/>
              </w:rPr>
              <w:t>
перечней объек-
</w:t>
            </w:r>
            <w:r>
              <w:br/>
            </w:r>
            <w:r>
              <w:rPr>
                <w:rFonts w:ascii="Times New Roman"/>
                <w:b w:val="false"/>
                <w:i w:val="false"/>
                <w:color w:val="000000"/>
                <w:sz w:val="20"/>
              </w:rPr>
              <w:t>
тов, выставляемых
</w:t>
            </w:r>
            <w:r>
              <w:br/>
            </w:r>
            <w:r>
              <w:rPr>
                <w:rFonts w:ascii="Times New Roman"/>
                <w:b w:val="false"/>
                <w:i w:val="false"/>
                <w:color w:val="000000"/>
                <w:sz w:val="20"/>
              </w:rPr>
              <w:t>
на открытый кон-
</w:t>
            </w:r>
            <w:r>
              <w:br/>
            </w:r>
            <w:r>
              <w:rPr>
                <w:rFonts w:ascii="Times New Roman"/>
                <w:b w:val="false"/>
                <w:i w:val="false"/>
                <w:color w:val="000000"/>
                <w:sz w:val="20"/>
              </w:rPr>
              <w:t>
курс инвестицион-
</w:t>
            </w:r>
            <w:r>
              <w:br/>
            </w:r>
            <w:r>
              <w:rPr>
                <w:rFonts w:ascii="Times New Roman"/>
                <w:b w:val="false"/>
                <w:i w:val="false"/>
                <w:color w:val="000000"/>
                <w:sz w:val="20"/>
              </w:rPr>
              <w:t>
ных программ на
</w:t>
            </w:r>
            <w:r>
              <w:br/>
            </w:r>
            <w:r>
              <w:rPr>
                <w:rFonts w:ascii="Times New Roman"/>
                <w:b w:val="false"/>
                <w:i w:val="false"/>
                <w:color w:val="000000"/>
                <w:sz w:val="20"/>
              </w:rPr>
              <w:t>
предоставление
</w:t>
            </w:r>
            <w:r>
              <w:br/>
            </w:r>
            <w:r>
              <w:rPr>
                <w:rFonts w:ascii="Times New Roman"/>
                <w:b w:val="false"/>
                <w:i w:val="false"/>
                <w:color w:val="000000"/>
                <w:sz w:val="20"/>
              </w:rPr>
              <w:t>
права недрополь-
</w:t>
            </w:r>
            <w:r>
              <w:br/>
            </w:r>
            <w:r>
              <w:rPr>
                <w:rFonts w:ascii="Times New Roman"/>
                <w:b w:val="false"/>
                <w:i w:val="false"/>
                <w:color w:val="000000"/>
                <w:sz w:val="20"/>
              </w:rPr>
              <w:t>
зования;
</w:t>
            </w:r>
            <w:r>
              <w:br/>
            </w:r>
            <w:r>
              <w:rPr>
                <w:rFonts w:ascii="Times New Roman"/>
                <w:b w:val="false"/>
                <w:i w:val="false"/>
                <w:color w:val="000000"/>
                <w:sz w:val="20"/>
              </w:rPr>
              <w:t>
- геоинформацион-
</w:t>
            </w:r>
            <w:r>
              <w:br/>
            </w:r>
            <w:r>
              <w:rPr>
                <w:rFonts w:ascii="Times New Roman"/>
                <w:b w:val="false"/>
                <w:i w:val="false"/>
                <w:color w:val="000000"/>
                <w:sz w:val="20"/>
              </w:rPr>
              <w:t>
ное обеспечение
</w:t>
            </w:r>
            <w:r>
              <w:br/>
            </w:r>
            <w:r>
              <w:rPr>
                <w:rFonts w:ascii="Times New Roman"/>
                <w:b w:val="false"/>
                <w:i w:val="false"/>
                <w:color w:val="000000"/>
                <w:sz w:val="20"/>
              </w:rPr>
              <w:t>
и регистрация
</w:t>
            </w:r>
            <w:r>
              <w:br/>
            </w:r>
            <w:r>
              <w:rPr>
                <w:rFonts w:ascii="Times New Roman"/>
                <w:b w:val="false"/>
                <w:i w:val="false"/>
                <w:color w:val="000000"/>
                <w:sz w:val="20"/>
              </w:rPr>
              <w:t>
объектов недро-
</w:t>
            </w:r>
            <w:r>
              <w:br/>
            </w:r>
            <w:r>
              <w:rPr>
                <w:rFonts w:ascii="Times New Roman"/>
                <w:b w:val="false"/>
                <w:i w:val="false"/>
                <w:color w:val="000000"/>
                <w:sz w:val="20"/>
              </w:rPr>
              <w:t>
пользования,
</w:t>
            </w:r>
            <w:r>
              <w:br/>
            </w:r>
            <w:r>
              <w:rPr>
                <w:rFonts w:ascii="Times New Roman"/>
                <w:b w:val="false"/>
                <w:i w:val="false"/>
                <w:color w:val="000000"/>
                <w:sz w:val="20"/>
              </w:rPr>
              <w:t>
участие в согла-
</w:t>
            </w:r>
            <w:r>
              <w:br/>
            </w:r>
            <w:r>
              <w:rPr>
                <w:rFonts w:ascii="Times New Roman"/>
                <w:b w:val="false"/>
                <w:i w:val="false"/>
                <w:color w:val="000000"/>
                <w:sz w:val="20"/>
              </w:rPr>
              <w:t>
совании проектов
</w:t>
            </w:r>
            <w:r>
              <w:br/>
            </w:r>
            <w:r>
              <w:rPr>
                <w:rFonts w:ascii="Times New Roman"/>
                <w:b w:val="false"/>
                <w:i w:val="false"/>
                <w:color w:val="000000"/>
                <w:sz w:val="20"/>
              </w:rPr>
              <w:t>
контрактов на
</w:t>
            </w:r>
            <w:r>
              <w:br/>
            </w:r>
            <w:r>
              <w:rPr>
                <w:rFonts w:ascii="Times New Roman"/>
                <w:b w:val="false"/>
                <w:i w:val="false"/>
                <w:color w:val="000000"/>
                <w:sz w:val="20"/>
              </w:rPr>
              <w:t>
недропользование;
</w:t>
            </w:r>
            <w:r>
              <w:br/>
            </w:r>
            <w:r>
              <w:rPr>
                <w:rFonts w:ascii="Times New Roman"/>
                <w:b w:val="false"/>
                <w:i w:val="false"/>
                <w:color w:val="000000"/>
                <w:sz w:val="20"/>
              </w:rPr>
              <w:t>
- организация и
</w:t>
            </w:r>
            <w:r>
              <w:br/>
            </w:r>
            <w:r>
              <w:rPr>
                <w:rFonts w:ascii="Times New Roman"/>
                <w:b w:val="false"/>
                <w:i w:val="false"/>
                <w:color w:val="000000"/>
                <w:sz w:val="20"/>
              </w:rPr>
              <w:t>
осуществление
</w:t>
            </w:r>
            <w:r>
              <w:br/>
            </w:r>
            <w:r>
              <w:rPr>
                <w:rFonts w:ascii="Times New Roman"/>
                <w:b w:val="false"/>
                <w:i w:val="false"/>
                <w:color w:val="000000"/>
                <w:sz w:val="20"/>
              </w:rPr>
              <w:t>
учета выполнения
</w:t>
            </w:r>
            <w:r>
              <w:br/>
            </w:r>
            <w:r>
              <w:rPr>
                <w:rFonts w:ascii="Times New Roman"/>
                <w:b w:val="false"/>
                <w:i w:val="false"/>
                <w:color w:val="000000"/>
                <w:sz w:val="20"/>
              </w:rPr>
              <w:t>
недропользовате-
</w:t>
            </w:r>
            <w:r>
              <w:br/>
            </w:r>
            <w:r>
              <w:rPr>
                <w:rFonts w:ascii="Times New Roman"/>
                <w:b w:val="false"/>
                <w:i w:val="false"/>
                <w:color w:val="000000"/>
                <w:sz w:val="20"/>
              </w:rPr>
              <w:t>
лями лицензионно-
</w:t>
            </w:r>
            <w:r>
              <w:br/>
            </w:r>
            <w:r>
              <w:rPr>
                <w:rFonts w:ascii="Times New Roman"/>
                <w:b w:val="false"/>
                <w:i w:val="false"/>
                <w:color w:val="000000"/>
                <w:sz w:val="20"/>
              </w:rPr>
              <w:t>
контрактных
</w:t>
            </w:r>
            <w:r>
              <w:br/>
            </w:r>
            <w:r>
              <w:rPr>
                <w:rFonts w:ascii="Times New Roman"/>
                <w:b w:val="false"/>
                <w:i w:val="false"/>
                <w:color w:val="000000"/>
                <w:sz w:val="20"/>
              </w:rPr>
              <w:t>
условий;
</w:t>
            </w:r>
            <w:r>
              <w:br/>
            </w:r>
            <w:r>
              <w:rPr>
                <w:rFonts w:ascii="Times New Roman"/>
                <w:b w:val="false"/>
                <w:i w:val="false"/>
                <w:color w:val="000000"/>
                <w:sz w:val="20"/>
              </w:rPr>
              <w:t>
- статистическая
</w:t>
            </w:r>
            <w:r>
              <w:br/>
            </w:r>
            <w:r>
              <w:rPr>
                <w:rFonts w:ascii="Times New Roman"/>
                <w:b w:val="false"/>
                <w:i w:val="false"/>
                <w:color w:val="000000"/>
                <w:sz w:val="20"/>
              </w:rPr>
              <w:t>
обработка резуль-
</w:t>
            </w:r>
            <w:r>
              <w:br/>
            </w:r>
            <w:r>
              <w:rPr>
                <w:rFonts w:ascii="Times New Roman"/>
                <w:b w:val="false"/>
                <w:i w:val="false"/>
                <w:color w:val="000000"/>
                <w:sz w:val="20"/>
              </w:rPr>
              <w:t>
татов недрополь-
</w:t>
            </w:r>
            <w:r>
              <w:br/>
            </w:r>
            <w:r>
              <w:rPr>
                <w:rFonts w:ascii="Times New Roman"/>
                <w:b w:val="false"/>
                <w:i w:val="false"/>
                <w:color w:val="000000"/>
                <w:sz w:val="20"/>
              </w:rPr>
              <w:t>
зования по формам
</w:t>
            </w:r>
            <w:r>
              <w:br/>
            </w:r>
            <w:r>
              <w:rPr>
                <w:rFonts w:ascii="Times New Roman"/>
                <w:b w:val="false"/>
                <w:i w:val="false"/>
                <w:color w:val="000000"/>
                <w:sz w:val="20"/>
              </w:rPr>
              <w:t>
1-4 ЛКУ;
</w:t>
            </w:r>
            <w:r>
              <w:br/>
            </w:r>
            <w:r>
              <w:rPr>
                <w:rFonts w:ascii="Times New Roman"/>
                <w:b w:val="false"/>
                <w:i w:val="false"/>
                <w:color w:val="000000"/>
                <w:sz w:val="20"/>
              </w:rPr>
              <w:t>
- подготовка и
</w:t>
            </w:r>
            <w:r>
              <w:br/>
            </w:r>
            <w:r>
              <w:rPr>
                <w:rFonts w:ascii="Times New Roman"/>
                <w:b w:val="false"/>
                <w:i w:val="false"/>
                <w:color w:val="000000"/>
                <w:sz w:val="20"/>
              </w:rPr>
              <w:t>
выдача горных и
</w:t>
            </w:r>
            <w:r>
              <w:br/>
            </w:r>
            <w:r>
              <w:rPr>
                <w:rFonts w:ascii="Times New Roman"/>
                <w:b w:val="false"/>
                <w:i w:val="false"/>
                <w:color w:val="000000"/>
                <w:sz w:val="20"/>
              </w:rPr>
              <w:t>
геологических
</w:t>
            </w:r>
            <w:r>
              <w:br/>
            </w:r>
            <w:r>
              <w:rPr>
                <w:rFonts w:ascii="Times New Roman"/>
                <w:b w:val="false"/>
                <w:i w:val="false"/>
                <w:color w:val="000000"/>
                <w:sz w:val="20"/>
              </w:rPr>
              <w:t>
отводов.
</w:t>
            </w:r>
            <w:r>
              <w:br/>
            </w:r>
            <w:r>
              <w:rPr>
                <w:rFonts w:ascii="Times New Roman"/>
                <w:b w:val="false"/>
                <w:i w:val="false"/>
                <w:color w:val="000000"/>
                <w:sz w:val="20"/>
              </w:rPr>
              <w:t>
2. Анализ инвес-
</w:t>
            </w:r>
            <w:r>
              <w:br/>
            </w:r>
            <w:r>
              <w:rPr>
                <w:rFonts w:ascii="Times New Roman"/>
                <w:b w:val="false"/>
                <w:i w:val="false"/>
                <w:color w:val="000000"/>
                <w:sz w:val="20"/>
              </w:rPr>
              <w:t>
тиций в минера-
</w:t>
            </w:r>
            <w:r>
              <w:br/>
            </w:r>
            <w:r>
              <w:rPr>
                <w:rFonts w:ascii="Times New Roman"/>
                <w:b w:val="false"/>
                <w:i w:val="false"/>
                <w:color w:val="000000"/>
                <w:sz w:val="20"/>
              </w:rPr>
              <w:t>
льно-сырьевой
</w:t>
            </w:r>
            <w:r>
              <w:br/>
            </w:r>
            <w:r>
              <w:rPr>
                <w:rFonts w:ascii="Times New Roman"/>
                <w:b w:val="false"/>
                <w:i w:val="false"/>
                <w:color w:val="000000"/>
                <w:sz w:val="20"/>
              </w:rPr>
              <w:t>
комплекс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 анализ инвести-
</w:t>
            </w:r>
            <w:r>
              <w:br/>
            </w:r>
            <w:r>
              <w:rPr>
                <w:rFonts w:ascii="Times New Roman"/>
                <w:b w:val="false"/>
                <w:i w:val="false"/>
                <w:color w:val="000000"/>
                <w:sz w:val="20"/>
              </w:rPr>
              <w:t>
ций по видам ми-
</w:t>
            </w:r>
            <w:r>
              <w:br/>
            </w:r>
            <w:r>
              <w:rPr>
                <w:rFonts w:ascii="Times New Roman"/>
                <w:b w:val="false"/>
                <w:i w:val="false"/>
                <w:color w:val="000000"/>
                <w:sz w:val="20"/>
              </w:rPr>
              <w:t>
нерального сырья;
</w:t>
            </w:r>
            <w:r>
              <w:br/>
            </w:r>
            <w:r>
              <w:rPr>
                <w:rFonts w:ascii="Times New Roman"/>
                <w:b w:val="false"/>
                <w:i w:val="false"/>
                <w:color w:val="000000"/>
                <w:sz w:val="20"/>
              </w:rPr>
              <w:t>
- анализ инвести-
</w:t>
            </w:r>
            <w:r>
              <w:br/>
            </w:r>
            <w:r>
              <w:rPr>
                <w:rFonts w:ascii="Times New Roman"/>
                <w:b w:val="false"/>
                <w:i w:val="false"/>
                <w:color w:val="000000"/>
                <w:sz w:val="20"/>
              </w:rPr>
              <w:t>
ций по админис-
</w:t>
            </w:r>
            <w:r>
              <w:br/>
            </w:r>
            <w:r>
              <w:rPr>
                <w:rFonts w:ascii="Times New Roman"/>
                <w:b w:val="false"/>
                <w:i w:val="false"/>
                <w:color w:val="000000"/>
                <w:sz w:val="20"/>
              </w:rPr>
              <w:t>
тративным облас-
</w:t>
            </w:r>
            <w:r>
              <w:br/>
            </w:r>
            <w:r>
              <w:rPr>
                <w:rFonts w:ascii="Times New Roman"/>
                <w:b w:val="false"/>
                <w:i w:val="false"/>
                <w:color w:val="000000"/>
                <w:sz w:val="20"/>
              </w:rPr>
              <w:t>
тям.
</w:t>
            </w:r>
            <w:r>
              <w:br/>
            </w:r>
            <w:r>
              <w:rPr>
                <w:rFonts w:ascii="Times New Roman"/>
                <w:b w:val="false"/>
                <w:i w:val="false"/>
                <w:color w:val="000000"/>
                <w:sz w:val="20"/>
              </w:rPr>
              <w:t>
3. Сбор, хранение
</w:t>
            </w:r>
            <w:r>
              <w:br/>
            </w:r>
            <w:r>
              <w:rPr>
                <w:rFonts w:ascii="Times New Roman"/>
                <w:b w:val="false"/>
                <w:i w:val="false"/>
                <w:color w:val="000000"/>
                <w:sz w:val="20"/>
              </w:rPr>
              <w:t>
и предоставление
</w:t>
            </w:r>
            <w:r>
              <w:br/>
            </w:r>
            <w:r>
              <w:rPr>
                <w:rFonts w:ascii="Times New Roman"/>
                <w:b w:val="false"/>
                <w:i w:val="false"/>
                <w:color w:val="000000"/>
                <w:sz w:val="20"/>
              </w:rPr>
              <w:t>
в пользование
</w:t>
            </w:r>
            <w:r>
              <w:br/>
            </w:r>
            <w:r>
              <w:rPr>
                <w:rFonts w:ascii="Times New Roman"/>
                <w:b w:val="false"/>
                <w:i w:val="false"/>
                <w:color w:val="000000"/>
                <w:sz w:val="20"/>
              </w:rPr>
              <w:t>
геологической
</w:t>
            </w:r>
            <w:r>
              <w:br/>
            </w:r>
            <w:r>
              <w:rPr>
                <w:rFonts w:ascii="Times New Roman"/>
                <w:b w:val="false"/>
                <w:i w:val="false"/>
                <w:color w:val="000000"/>
                <w:sz w:val="20"/>
              </w:rPr>
              <w:t>
информации:
</w:t>
            </w:r>
            <w:r>
              <w:br/>
            </w:r>
            <w:r>
              <w:rPr>
                <w:rFonts w:ascii="Times New Roman"/>
                <w:b w:val="false"/>
                <w:i w:val="false"/>
                <w:color w:val="000000"/>
                <w:sz w:val="20"/>
              </w:rPr>
              <w:t>
- принятие на
</w:t>
            </w:r>
            <w:r>
              <w:br/>
            </w:r>
            <w:r>
              <w:rPr>
                <w:rFonts w:ascii="Times New Roman"/>
                <w:b w:val="false"/>
                <w:i w:val="false"/>
                <w:color w:val="000000"/>
                <w:sz w:val="20"/>
              </w:rPr>
              <w:t>
хранение в
</w:t>
            </w:r>
            <w:r>
              <w:br/>
            </w:r>
            <w:r>
              <w:rPr>
                <w:rFonts w:ascii="Times New Roman"/>
                <w:b w:val="false"/>
                <w:i w:val="false"/>
                <w:color w:val="000000"/>
                <w:sz w:val="20"/>
              </w:rPr>
              <w:t>
республиканский
</w:t>
            </w:r>
            <w:r>
              <w:br/>
            </w:r>
            <w:r>
              <w:rPr>
                <w:rFonts w:ascii="Times New Roman"/>
                <w:b w:val="false"/>
                <w:i w:val="false"/>
                <w:color w:val="000000"/>
                <w:sz w:val="20"/>
              </w:rPr>
              <w:t>
геологический
</w:t>
            </w:r>
            <w:r>
              <w:br/>
            </w:r>
            <w:r>
              <w:rPr>
                <w:rFonts w:ascii="Times New Roman"/>
                <w:b w:val="false"/>
                <w:i w:val="false"/>
                <w:color w:val="000000"/>
                <w:sz w:val="20"/>
              </w:rPr>
              <w:t>
фонд отчетов о
</w:t>
            </w:r>
            <w:r>
              <w:br/>
            </w:r>
            <w:r>
              <w:rPr>
                <w:rFonts w:ascii="Times New Roman"/>
                <w:b w:val="false"/>
                <w:i w:val="false"/>
                <w:color w:val="000000"/>
                <w:sz w:val="20"/>
              </w:rPr>
              <w:t>
результатах
</w:t>
            </w:r>
            <w:r>
              <w:br/>
            </w:r>
            <w:r>
              <w:rPr>
                <w:rFonts w:ascii="Times New Roman"/>
                <w:b w:val="false"/>
                <w:i w:val="false"/>
                <w:color w:val="000000"/>
                <w:sz w:val="20"/>
              </w:rPr>
              <w:t>
работы на
</w:t>
            </w:r>
            <w:r>
              <w:br/>
            </w:r>
            <w:r>
              <w:rPr>
                <w:rFonts w:ascii="Times New Roman"/>
                <w:b w:val="false"/>
                <w:i w:val="false"/>
                <w:color w:val="000000"/>
                <w:sz w:val="20"/>
              </w:rPr>
              <w:t>
объектах недро-
</w:t>
            </w:r>
            <w:r>
              <w:br/>
            </w:r>
            <w:r>
              <w:rPr>
                <w:rFonts w:ascii="Times New Roman"/>
                <w:b w:val="false"/>
                <w:i w:val="false"/>
                <w:color w:val="000000"/>
                <w:sz w:val="20"/>
              </w:rPr>
              <w:t>
пользования;
</w:t>
            </w:r>
            <w:r>
              <w:br/>
            </w:r>
            <w:r>
              <w:rPr>
                <w:rFonts w:ascii="Times New Roman"/>
                <w:b w:val="false"/>
                <w:i w:val="false"/>
                <w:color w:val="000000"/>
                <w:sz w:val="20"/>
              </w:rPr>
              <w:t>
- подготовка сог-
</w:t>
            </w:r>
            <w:r>
              <w:br/>
            </w:r>
            <w:r>
              <w:rPr>
                <w:rFonts w:ascii="Times New Roman"/>
                <w:b w:val="false"/>
                <w:i w:val="false"/>
                <w:color w:val="000000"/>
                <w:sz w:val="20"/>
              </w:rPr>
              <w:t>
лашений о кон-
</w:t>
            </w:r>
            <w:r>
              <w:br/>
            </w:r>
            <w:r>
              <w:rPr>
                <w:rFonts w:ascii="Times New Roman"/>
                <w:b w:val="false"/>
                <w:i w:val="false"/>
                <w:color w:val="000000"/>
                <w:sz w:val="20"/>
              </w:rPr>
              <w:t>
фиденциальности
</w:t>
            </w:r>
            <w:r>
              <w:br/>
            </w:r>
            <w:r>
              <w:rPr>
                <w:rFonts w:ascii="Times New Roman"/>
                <w:b w:val="false"/>
                <w:i w:val="false"/>
                <w:color w:val="000000"/>
                <w:sz w:val="20"/>
              </w:rPr>
              <w:t>
геологической
</w:t>
            </w:r>
            <w:r>
              <w:br/>
            </w:r>
            <w:r>
              <w:rPr>
                <w:rFonts w:ascii="Times New Roman"/>
                <w:b w:val="false"/>
                <w:i w:val="false"/>
                <w:color w:val="000000"/>
                <w:sz w:val="20"/>
              </w:rPr>
              <w:t>
информации,
</w:t>
            </w:r>
            <w:r>
              <w:br/>
            </w:r>
            <w:r>
              <w:rPr>
                <w:rFonts w:ascii="Times New Roman"/>
                <w:b w:val="false"/>
                <w:i w:val="false"/>
                <w:color w:val="000000"/>
                <w:sz w:val="20"/>
              </w:rPr>
              <w:t>
разрешений на вы-
</w:t>
            </w:r>
            <w:r>
              <w:br/>
            </w:r>
            <w:r>
              <w:rPr>
                <w:rFonts w:ascii="Times New Roman"/>
                <w:b w:val="false"/>
                <w:i w:val="false"/>
                <w:color w:val="000000"/>
                <w:sz w:val="20"/>
              </w:rPr>
              <w:t>
воз геологической
</w:t>
            </w:r>
            <w:r>
              <w:br/>
            </w:r>
            <w:r>
              <w:rPr>
                <w:rFonts w:ascii="Times New Roman"/>
                <w:b w:val="false"/>
                <w:i w:val="false"/>
                <w:color w:val="000000"/>
                <w:sz w:val="20"/>
              </w:rPr>
              <w:t>
информации за
</w:t>
            </w:r>
            <w:r>
              <w:br/>
            </w:r>
            <w:r>
              <w:rPr>
                <w:rFonts w:ascii="Times New Roman"/>
                <w:b w:val="false"/>
                <w:i w:val="false"/>
                <w:color w:val="000000"/>
                <w:sz w:val="20"/>
              </w:rPr>
              <w:t>
пределы Республи-
</w:t>
            </w:r>
            <w:r>
              <w:br/>
            </w:r>
            <w:r>
              <w:rPr>
                <w:rFonts w:ascii="Times New Roman"/>
                <w:b w:val="false"/>
                <w:i w:val="false"/>
                <w:color w:val="000000"/>
                <w:sz w:val="20"/>
              </w:rPr>
              <w:t>
ки Казахстан,
</w:t>
            </w:r>
            <w:r>
              <w:br/>
            </w:r>
            <w:r>
              <w:rPr>
                <w:rFonts w:ascii="Times New Roman"/>
                <w:b w:val="false"/>
                <w:i w:val="false"/>
                <w:color w:val="000000"/>
                <w:sz w:val="20"/>
              </w:rPr>
              <w:t>
пакетов геологи-
</w:t>
            </w:r>
            <w:r>
              <w:br/>
            </w:r>
            <w:r>
              <w:rPr>
                <w:rFonts w:ascii="Times New Roman"/>
                <w:b w:val="false"/>
                <w:i w:val="false"/>
                <w:color w:val="000000"/>
                <w:sz w:val="20"/>
              </w:rPr>
              <w:t>
ческой информа-
</w:t>
            </w:r>
            <w:r>
              <w:br/>
            </w:r>
            <w:r>
              <w:rPr>
                <w:rFonts w:ascii="Times New Roman"/>
                <w:b w:val="false"/>
                <w:i w:val="false"/>
                <w:color w:val="000000"/>
                <w:sz w:val="20"/>
              </w:rPr>
              <w:t>
ции;
</w:t>
            </w:r>
            <w:r>
              <w:br/>
            </w:r>
            <w:r>
              <w:rPr>
                <w:rFonts w:ascii="Times New Roman"/>
                <w:b w:val="false"/>
                <w:i w:val="false"/>
                <w:color w:val="000000"/>
                <w:sz w:val="20"/>
              </w:rPr>
              <w:t>
- государствен-
</w:t>
            </w:r>
            <w:r>
              <w:br/>
            </w:r>
            <w:r>
              <w:rPr>
                <w:rFonts w:ascii="Times New Roman"/>
                <w:b w:val="false"/>
                <w:i w:val="false"/>
                <w:color w:val="000000"/>
                <w:sz w:val="20"/>
              </w:rPr>
              <w:t>
ная регистрация
</w:t>
            </w:r>
            <w:r>
              <w:br/>
            </w:r>
            <w:r>
              <w:rPr>
                <w:rFonts w:ascii="Times New Roman"/>
                <w:b w:val="false"/>
                <w:i w:val="false"/>
                <w:color w:val="000000"/>
                <w:sz w:val="20"/>
              </w:rPr>
              <w:t>
работ по геологи-
</w:t>
            </w:r>
            <w:r>
              <w:br/>
            </w:r>
            <w:r>
              <w:rPr>
                <w:rFonts w:ascii="Times New Roman"/>
                <w:b w:val="false"/>
                <w:i w:val="false"/>
                <w:color w:val="000000"/>
                <w:sz w:val="20"/>
              </w:rPr>
              <w:t>
ческому изучению
</w:t>
            </w:r>
            <w:r>
              <w:br/>
            </w:r>
            <w:r>
              <w:rPr>
                <w:rFonts w:ascii="Times New Roman"/>
                <w:b w:val="false"/>
                <w:i w:val="false"/>
                <w:color w:val="000000"/>
                <w:sz w:val="20"/>
              </w:rPr>
              <w:t>
недр, ведение
</w:t>
            </w:r>
            <w:r>
              <w:br/>
            </w:r>
            <w:r>
              <w:rPr>
                <w:rFonts w:ascii="Times New Roman"/>
                <w:b w:val="false"/>
                <w:i w:val="false"/>
                <w:color w:val="000000"/>
                <w:sz w:val="20"/>
              </w:rPr>
              <w:t>
геологической и
</w:t>
            </w:r>
            <w:r>
              <w:br/>
            </w:r>
            <w:r>
              <w:rPr>
                <w:rFonts w:ascii="Times New Roman"/>
                <w:b w:val="false"/>
                <w:i w:val="false"/>
                <w:color w:val="000000"/>
                <w:sz w:val="20"/>
              </w:rPr>
              <w:t>
геофизической
</w:t>
            </w:r>
            <w:r>
              <w:br/>
            </w:r>
            <w:r>
              <w:rPr>
                <w:rFonts w:ascii="Times New Roman"/>
                <w:b w:val="false"/>
                <w:i w:val="false"/>
                <w:color w:val="000000"/>
                <w:sz w:val="20"/>
              </w:rPr>
              <w:t>
изученности тер-
</w:t>
            </w:r>
            <w:r>
              <w:br/>
            </w:r>
            <w:r>
              <w:rPr>
                <w:rFonts w:ascii="Times New Roman"/>
                <w:b w:val="false"/>
                <w:i w:val="false"/>
                <w:color w:val="000000"/>
                <w:sz w:val="20"/>
              </w:rPr>
              <w:t>
ритории Республи-
</w:t>
            </w:r>
            <w:r>
              <w:br/>
            </w:r>
            <w:r>
              <w:rPr>
                <w:rFonts w:ascii="Times New Roman"/>
                <w:b w:val="false"/>
                <w:i w:val="false"/>
                <w:color w:val="000000"/>
                <w:sz w:val="20"/>
              </w:rPr>
              <w:t>
ки Казахстан.
</w:t>
            </w:r>
            <w:r>
              <w:br/>
            </w:r>
            <w:r>
              <w:rPr>
                <w:rFonts w:ascii="Times New Roman"/>
                <w:b w:val="false"/>
                <w:i w:val="false"/>
                <w:color w:val="000000"/>
                <w:sz w:val="20"/>
              </w:rPr>
              <w:t>
4. Техническое и
</w:t>
            </w:r>
            <w:r>
              <w:br/>
            </w:r>
            <w:r>
              <w:rPr>
                <w:rFonts w:ascii="Times New Roman"/>
                <w:b w:val="false"/>
                <w:i w:val="false"/>
                <w:color w:val="000000"/>
                <w:sz w:val="20"/>
              </w:rPr>
              <w:t>
технологическое
</w:t>
            </w:r>
            <w:r>
              <w:br/>
            </w:r>
            <w:r>
              <w:rPr>
                <w:rFonts w:ascii="Times New Roman"/>
                <w:b w:val="false"/>
                <w:i w:val="false"/>
                <w:color w:val="000000"/>
                <w:sz w:val="20"/>
              </w:rPr>
              <w:t>
администрирование
</w:t>
            </w:r>
            <w:r>
              <w:br/>
            </w:r>
            <w:r>
              <w:rPr>
                <w:rFonts w:ascii="Times New Roman"/>
                <w:b w:val="false"/>
                <w:i w:val="false"/>
                <w:color w:val="000000"/>
                <w:sz w:val="20"/>
              </w:rPr>
              <w:t>
компьютерного
</w:t>
            </w:r>
            <w:r>
              <w:br/>
            </w:r>
            <w:r>
              <w:rPr>
                <w:rFonts w:ascii="Times New Roman"/>
                <w:b w:val="false"/>
                <w:i w:val="false"/>
                <w:color w:val="000000"/>
                <w:sz w:val="20"/>
              </w:rPr>
              <w:t>
банка данных о
</w:t>
            </w:r>
            <w:r>
              <w:br/>
            </w:r>
            <w:r>
              <w:rPr>
                <w:rFonts w:ascii="Times New Roman"/>
                <w:b w:val="false"/>
                <w:i w:val="false"/>
                <w:color w:val="000000"/>
                <w:sz w:val="20"/>
              </w:rPr>
              <w:t>
недрах.
</w:t>
            </w:r>
            <w:r>
              <w:br/>
            </w:r>
            <w:r>
              <w:rPr>
                <w:rFonts w:ascii="Times New Roman"/>
                <w:b w:val="false"/>
                <w:i w:val="false"/>
                <w:color w:val="000000"/>
                <w:sz w:val="20"/>
              </w:rPr>
              <w:t>
5. Осуществление
</w:t>
            </w:r>
            <w:r>
              <w:br/>
            </w:r>
            <w:r>
              <w:rPr>
                <w:rFonts w:ascii="Times New Roman"/>
                <w:b w:val="false"/>
                <w:i w:val="false"/>
                <w:color w:val="000000"/>
                <w:sz w:val="20"/>
              </w:rPr>
              <w:t>
в пределах своей
</w:t>
            </w:r>
            <w:r>
              <w:br/>
            </w:r>
            <w:r>
              <w:rPr>
                <w:rFonts w:ascii="Times New Roman"/>
                <w:b w:val="false"/>
                <w:i w:val="false"/>
                <w:color w:val="000000"/>
                <w:sz w:val="20"/>
              </w:rPr>
              <w:t>
компетенции мето-
</w:t>
            </w:r>
            <w:r>
              <w:br/>
            </w:r>
            <w:r>
              <w:rPr>
                <w:rFonts w:ascii="Times New Roman"/>
                <w:b w:val="false"/>
                <w:i w:val="false"/>
                <w:color w:val="000000"/>
                <w:sz w:val="20"/>
              </w:rPr>
              <w:t>
дического руко-
</w:t>
            </w:r>
            <w:r>
              <w:br/>
            </w:r>
            <w:r>
              <w:rPr>
                <w:rFonts w:ascii="Times New Roman"/>
                <w:b w:val="false"/>
                <w:i w:val="false"/>
                <w:color w:val="000000"/>
                <w:sz w:val="20"/>
              </w:rPr>
              <w:t>
водства деятель-
</w:t>
            </w:r>
            <w:r>
              <w:br/>
            </w:r>
            <w:r>
              <w:rPr>
                <w:rFonts w:ascii="Times New Roman"/>
                <w:b w:val="false"/>
                <w:i w:val="false"/>
                <w:color w:val="000000"/>
                <w:sz w:val="20"/>
              </w:rPr>
              <w:t>
ностью террито-
</w:t>
            </w:r>
            <w:r>
              <w:br/>
            </w:r>
            <w:r>
              <w:rPr>
                <w:rFonts w:ascii="Times New Roman"/>
                <w:b w:val="false"/>
                <w:i w:val="false"/>
                <w:color w:val="000000"/>
                <w:sz w:val="20"/>
              </w:rPr>
              <w:t>
риальных управле-
</w:t>
            </w:r>
            <w:r>
              <w:br/>
            </w:r>
            <w:r>
              <w:rPr>
                <w:rFonts w:ascii="Times New Roman"/>
                <w:b w:val="false"/>
                <w:i w:val="false"/>
                <w:color w:val="000000"/>
                <w:sz w:val="20"/>
              </w:rPr>
              <w:t>
ний геологии и
</w:t>
            </w:r>
            <w:r>
              <w:br/>
            </w:r>
            <w:r>
              <w:rPr>
                <w:rFonts w:ascii="Times New Roman"/>
                <w:b w:val="false"/>
                <w:i w:val="false"/>
                <w:color w:val="000000"/>
                <w:sz w:val="20"/>
              </w:rPr>
              <w:t>
недропользования.
</w:t>
            </w:r>
            <w:r>
              <w:br/>
            </w:r>
            <w:r>
              <w:rPr>
                <w:rFonts w:ascii="Times New Roman"/>
                <w:b w:val="false"/>
                <w:i w:val="false"/>
                <w:color w:val="000000"/>
                <w:sz w:val="20"/>
              </w:rPr>
              <w:t>
6. Компьютерная
</w:t>
            </w:r>
            <w:r>
              <w:br/>
            </w:r>
            <w:r>
              <w:rPr>
                <w:rFonts w:ascii="Times New Roman"/>
                <w:b w:val="false"/>
                <w:i w:val="false"/>
                <w:color w:val="000000"/>
                <w:sz w:val="20"/>
              </w:rPr>
              <w:t>
архивация
</w:t>
            </w:r>
            <w:r>
              <w:br/>
            </w:r>
            <w:r>
              <w:rPr>
                <w:rFonts w:ascii="Times New Roman"/>
                <w:b w:val="false"/>
                <w:i w:val="false"/>
                <w:color w:val="000000"/>
                <w:sz w:val="20"/>
              </w:rPr>
              <w:t>
текстовых
</w:t>
            </w:r>
            <w:r>
              <w:br/>
            </w:r>
            <w:r>
              <w:rPr>
                <w:rFonts w:ascii="Times New Roman"/>
                <w:b w:val="false"/>
                <w:i w:val="false"/>
                <w:color w:val="000000"/>
                <w:sz w:val="20"/>
              </w:rPr>
              <w:t>
геологических
</w:t>
            </w:r>
            <w:r>
              <w:br/>
            </w:r>
            <w:r>
              <w:rPr>
                <w:rFonts w:ascii="Times New Roman"/>
                <w:b w:val="false"/>
                <w:i w:val="false"/>
                <w:color w:val="000000"/>
                <w:sz w:val="20"/>
              </w:rPr>
              <w:t>
отчетов,
</w:t>
            </w:r>
            <w:r>
              <w:br/>
            </w:r>
            <w:r>
              <w:rPr>
                <w:rFonts w:ascii="Times New Roman"/>
                <w:b w:val="false"/>
                <w:i w:val="false"/>
                <w:color w:val="000000"/>
                <w:sz w:val="20"/>
              </w:rPr>
              <w:t>
хранящихся в
</w:t>
            </w:r>
            <w:r>
              <w:br/>
            </w:r>
            <w:r>
              <w:rPr>
                <w:rFonts w:ascii="Times New Roman"/>
                <w:b w:val="false"/>
                <w:i w:val="false"/>
                <w:color w:val="000000"/>
                <w:sz w:val="20"/>
              </w:rPr>
              <w:t>
геологическом
</w:t>
            </w:r>
            <w:r>
              <w:br/>
            </w:r>
            <w:r>
              <w:rPr>
                <w:rFonts w:ascii="Times New Roman"/>
                <w:b w:val="false"/>
                <w:i w:val="false"/>
                <w:color w:val="000000"/>
                <w:sz w:val="20"/>
              </w:rPr>
              <w:t>
фонде Республики
</w:t>
            </w:r>
            <w:r>
              <w:br/>
            </w:r>
            <w:r>
              <w:rPr>
                <w:rFonts w:ascii="Times New Roman"/>
                <w:b w:val="false"/>
                <w:i w:val="false"/>
                <w:color w:val="000000"/>
                <w:sz w:val="20"/>
              </w:rPr>
              <w:t>
Казахстан.
</w:t>
            </w:r>
            <w:r>
              <w:br/>
            </w:r>
            <w:r>
              <w:rPr>
                <w:rFonts w:ascii="Times New Roman"/>
                <w:b w:val="false"/>
                <w:i w:val="false"/>
                <w:color w:val="000000"/>
                <w:sz w:val="20"/>
              </w:rPr>
              <w:t>
7. Компьютерная
</w:t>
            </w:r>
            <w:r>
              <w:br/>
            </w:r>
            <w:r>
              <w:rPr>
                <w:rFonts w:ascii="Times New Roman"/>
                <w:b w:val="false"/>
                <w:i w:val="false"/>
                <w:color w:val="000000"/>
                <w:sz w:val="20"/>
              </w:rPr>
              <w:t>
архивация
</w:t>
            </w:r>
            <w:r>
              <w:br/>
            </w:r>
            <w:r>
              <w:rPr>
                <w:rFonts w:ascii="Times New Roman"/>
                <w:b w:val="false"/>
                <w:i w:val="false"/>
                <w:color w:val="000000"/>
                <w:sz w:val="20"/>
              </w:rPr>
              <w:t>
графических
</w:t>
            </w:r>
            <w:r>
              <w:br/>
            </w:r>
            <w:r>
              <w:rPr>
                <w:rFonts w:ascii="Times New Roman"/>
                <w:b w:val="false"/>
                <w:i w:val="false"/>
                <w:color w:val="000000"/>
                <w:sz w:val="20"/>
              </w:rPr>
              <w:t>
геологических
</w:t>
            </w:r>
            <w:r>
              <w:br/>
            </w:r>
            <w:r>
              <w:rPr>
                <w:rFonts w:ascii="Times New Roman"/>
                <w:b w:val="false"/>
                <w:i w:val="false"/>
                <w:color w:val="000000"/>
                <w:sz w:val="20"/>
              </w:rPr>
              <w:t>
материалов,
</w:t>
            </w:r>
            <w:r>
              <w:br/>
            </w:r>
            <w:r>
              <w:rPr>
                <w:rFonts w:ascii="Times New Roman"/>
                <w:b w:val="false"/>
                <w:i w:val="false"/>
                <w:color w:val="000000"/>
                <w:sz w:val="20"/>
              </w:rPr>
              <w:t>
хранящихся в
</w:t>
            </w:r>
            <w:r>
              <w:br/>
            </w:r>
            <w:r>
              <w:rPr>
                <w:rFonts w:ascii="Times New Roman"/>
                <w:b w:val="false"/>
                <w:i w:val="false"/>
                <w:color w:val="000000"/>
                <w:sz w:val="20"/>
              </w:rPr>
              <w:t>
геологическом
</w:t>
            </w:r>
            <w:r>
              <w:br/>
            </w:r>
            <w:r>
              <w:rPr>
                <w:rFonts w:ascii="Times New Roman"/>
                <w:b w:val="false"/>
                <w:i w:val="false"/>
                <w:color w:val="000000"/>
                <w:sz w:val="20"/>
              </w:rPr>
              <w:t>
фонде Республики
</w:t>
            </w:r>
            <w:r>
              <w:br/>
            </w:r>
            <w:r>
              <w:rPr>
                <w:rFonts w:ascii="Times New Roman"/>
                <w:b w:val="false"/>
                <w:i w:val="false"/>
                <w:color w:val="000000"/>
                <w:sz w:val="20"/>
              </w:rPr>
              <w:t>
Казахстан.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Январь-
</w:t>
            </w:r>
            <w:r>
              <w:br/>
            </w:r>
            <w:r>
              <w:rPr>
                <w:rFonts w:ascii="Times New Roman"/>
                <w:b w:val="false"/>
                <w:i w:val="false"/>
                <w:color w:val="000000"/>
                <w:sz w:val="20"/>
              </w:rPr>
              <w:t>
декабрь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энергетики и минеральных ресурсов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bl>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6 с изменениями, внесенными постановлением Правительства РК от 13 июля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w:t>
      </w:r>
      <w:r>
        <w:br/>
      </w:r>
      <w:r>
        <w:rPr>
          <w:rFonts w:ascii="Times New Roman"/>
          <w:b w:val="false"/>
          <w:i w:val="false"/>
          <w:color w:val="000000"/>
          <w:sz w:val="28"/>
        </w:rPr>
        <w:t>
Прямой результат: ведение государственных балансов запасов месторождений полезных ископаемых - 108 балансов; обслуживание государственного геологического фонда с использованием ГИС-технологий и предоставление в пользование геологической информации; согласование проектов контрактов на недропользование, подготовка и выдача горных и геологических отводов; подготовка ежеквартальных обзоров результатов инвестиционной деятельности недропользователей - 4 обзора; заархивировано за период с 2002 года по 2007 год:
</w:t>
      </w:r>
      <w:r>
        <w:br/>
      </w:r>
      <w:r>
        <w:rPr>
          <w:rFonts w:ascii="Times New Roman"/>
          <w:b w:val="false"/>
          <w:i w:val="false"/>
          <w:color w:val="000000"/>
          <w:sz w:val="28"/>
        </w:rPr>
        <w:t>
      - 12203 текстовых геологических отчета, в том числе в 2007 году - не менее 608 отчетов, что составляет 34,6 % от общего количества отчетов;
</w:t>
      </w:r>
      <w:r>
        <w:br/>
      </w:r>
      <w:r>
        <w:rPr>
          <w:rFonts w:ascii="Times New Roman"/>
          <w:b w:val="false"/>
          <w:i w:val="false"/>
          <w:color w:val="000000"/>
          <w:sz w:val="28"/>
        </w:rPr>
        <w:t>
      - графических приложений по 1763 отчетам, в том числе в 2007 году - не менее 882 отчетов, что составляет 5 % от общего количества отчетов, содержащих графические приложения.
</w:t>
      </w:r>
    </w:p>
    <w:p>
      <w:pPr>
        <w:spacing w:after="0"/>
        <w:ind w:left="0"/>
        <w:jc w:val="both"/>
      </w:pPr>
      <w:r>
        <w:rPr>
          <w:rFonts w:ascii="Times New Roman"/>
          <w:b w:val="false"/>
          <w:i w:val="false"/>
          <w:color w:val="000000"/>
          <w:sz w:val="28"/>
        </w:rPr>
        <w:t>
Конечный результат: своевременное обеспечение пользователей полной и достоверной геологической информацией по состоянию изученности на 1 января 2007 года.
</w:t>
      </w:r>
    </w:p>
    <w:p>
      <w:pPr>
        <w:spacing w:after="0"/>
        <w:ind w:left="0"/>
        <w:jc w:val="both"/>
      </w:pPr>
      <w:r>
        <w:rPr>
          <w:rFonts w:ascii="Times New Roman"/>
          <w:b w:val="false"/>
          <w:i w:val="false"/>
          <w:color w:val="000000"/>
          <w:sz w:val="28"/>
        </w:rPr>
        <w:t>
Финансово-экономический результат: затраты на содержание одного сотрудника - 1020 тыс. тенге; поступление в республиканский бюджет платы за реализованную геологическую информацию;
</w:t>
      </w:r>
      <w:r>
        <w:br/>
      </w:r>
      <w:r>
        <w:rPr>
          <w:rFonts w:ascii="Times New Roman"/>
          <w:b w:val="false"/>
          <w:i w:val="false"/>
          <w:color w:val="000000"/>
          <w:sz w:val="28"/>
        </w:rPr>
        <w:t>
      затраты на компьютерную архивацию текстовых данных геологических отчетов составят в среднем за 1000 стр. формата А4 - 11549,19 тенге;
</w:t>
      </w:r>
      <w:r>
        <w:br/>
      </w:r>
      <w:r>
        <w:rPr>
          <w:rFonts w:ascii="Times New Roman"/>
          <w:b w:val="false"/>
          <w:i w:val="false"/>
          <w:color w:val="000000"/>
          <w:sz w:val="28"/>
        </w:rPr>
        <w:t>
      затраты на компьютерную архивацию графических приложений составят в среднем за 1 кв.м черно-белых носителей - 170,44 тенге, цветного - 224,87 тенге;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Своевременность: сдача установленной отчетности в определенные сроки.
</w:t>
      </w:r>
    </w:p>
    <w:p>
      <w:pPr>
        <w:spacing w:after="0"/>
        <w:ind w:left="0"/>
        <w:jc w:val="both"/>
      </w:pPr>
      <w:r>
        <w:rPr>
          <w:rFonts w:ascii="Times New Roman"/>
          <w:b w:val="false"/>
          <w:i w:val="false"/>
          <w:color w:val="000000"/>
          <w:sz w:val="28"/>
        </w:rPr>
        <w:t>
Качество: отчетность, подготовленная на основе полной и достоверной информации.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7 с изменениями, внесенными постановлением Правительства РК от 13 июля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343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231 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Министерство энергетики и минеральных ресурсов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013 "Государственное геологическое изучение"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3 372 769 тысяч тенге (три миллиарда триста семьдесят два миллиона семьсот шестьдесят девять тысяч тенге).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в редакции постановления Правительства РК от 13 июля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статья 18 </w:t>
      </w:r>
      <w:r>
        <w:rPr>
          <w:rFonts w:ascii="Times New Roman"/>
          <w:b w:val="false"/>
          <w:i w:val="false"/>
          <w:color w:val="000000"/>
          <w:sz w:val="28"/>
        </w:rPr>
        <w:t>
 Закона Республики Казахстан от 27 января 1996 года "О недрах и недропользовании";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23 января 2002 года N 93 "Об отраслевой программе "Питьевые воды" на 2002-2010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29 декабря 2002 года N 1449 "Об утверждении Программы развития ресурсной базы минерально-сырьевого комплекса страны на 2003-2010 годы".
</w:t>
      </w:r>
      <w:r>
        <w:br/>
      </w:r>
      <w:r>
        <w:rPr>
          <w:rFonts w:ascii="Times New Roman"/>
          <w:b w:val="false"/>
          <w:i w:val="false"/>
          <w:color w:val="000000"/>
          <w:sz w:val="28"/>
        </w:rPr>
        <w:t>
</w:t>
      </w:r>
      <w:r>
        <w:rPr>
          <w:rFonts w:ascii="Times New Roman"/>
          <w:b/>
          <w:i w:val="false"/>
          <w:color w:val="000000"/>
          <w:sz w:val="28"/>
        </w:rPr>
        <w:t>
3.
</w:t>
      </w:r>
      <w:r>
        <w:rPr>
          <w:rFonts w:ascii="Times New Roman"/>
          <w:b w:val="false"/>
          <w:i w:val="false"/>
          <w:color w:val="000000"/>
          <w:sz w:val="28"/>
        </w:rPr>
        <w:t>
</w:t>
      </w:r>
      <w:r>
        <w:rPr>
          <w:rFonts w:ascii="Times New Roman"/>
          <w:b/>
          <w:i w:val="false"/>
          <w:color w:val="000000"/>
          <w:sz w:val="28"/>
        </w:rPr>
        <w:t>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укрепление и расширение минерально-сырьевой базы страны.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создание современной картографической основы для поисков месторождений полезных ископаемых; определение прогнозных ресурсов различных видов минерального сырья; создание прогнозно-минерагенической основы для определения направлений поисков полезных ископаемых; прирост запасов твердых полезных ископаемых, углеводородного сырья, подземных вод; выявление и исследование перспективных водоносных горизонтов на геотермальные воды.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953"/>
        <w:gridCol w:w="933"/>
        <w:gridCol w:w="2533"/>
        <w:gridCol w:w="3573"/>
        <w:gridCol w:w="1833"/>
        <w:gridCol w:w="2853"/>
      </w:tblGrid>
      <w:tr>
        <w:trPr>
          <w:trHeight w:val="1020" w:hRule="atLeast"/>
        </w:trPr>
        <w:tc>
          <w:tcPr>
            <w:tcW w:w="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
</w:t>
            </w:r>
            <w:r>
              <w:br/>
            </w:r>
            <w:r>
              <w:rPr>
                <w:rFonts w:ascii="Times New Roman"/>
                <w:b w:val="false"/>
                <w:i w:val="false"/>
                <w:color w:val="000000"/>
                <w:sz w:val="20"/>
              </w:rPr>
              <w:t>
граммы)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Ответственные
</w:t>
            </w:r>
            <w:r>
              <w:br/>
            </w:r>
            <w:r>
              <w:rPr>
                <w:rFonts w:ascii="Times New Roman"/>
                <w:b w:val="false"/>
                <w:i w:val="false"/>
                <w:color w:val="000000"/>
                <w:sz w:val="20"/>
              </w:rPr>
              <w:t>
исполнители
</w:t>
            </w:r>
          </w:p>
        </w:tc>
      </w:tr>
      <w:tr>
        <w:trPr>
          <w:trHeight w:val="90" w:hRule="atLeast"/>
        </w:trPr>
        <w:tc>
          <w:tcPr>
            <w:tcW w:w="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35" w:hRule="atLeast"/>
        </w:trPr>
        <w:tc>
          <w:tcPr>
            <w:tcW w:w="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
</w:t>
            </w:r>
            <w:r>
              <w:br/>
            </w:r>
            <w:r>
              <w:rPr>
                <w:rFonts w:ascii="Times New Roman"/>
                <w:b w:val="false"/>
                <w:i w:val="false"/>
                <w:color w:val="000000"/>
                <w:sz w:val="20"/>
              </w:rPr>
              <w:t>
венное гео-
</w:t>
            </w:r>
            <w:r>
              <w:br/>
            </w:r>
            <w:r>
              <w:rPr>
                <w:rFonts w:ascii="Times New Roman"/>
                <w:b w:val="false"/>
                <w:i w:val="false"/>
                <w:color w:val="000000"/>
                <w:sz w:val="20"/>
              </w:rPr>
              <w:t>
логическое
</w:t>
            </w:r>
            <w:r>
              <w:br/>
            </w:r>
            <w:r>
              <w:rPr>
                <w:rFonts w:ascii="Times New Roman"/>
                <w:b w:val="false"/>
                <w:i w:val="false"/>
                <w:color w:val="000000"/>
                <w:sz w:val="20"/>
              </w:rPr>
              <w:t>
изучение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15" w:hRule="atLeast"/>
        </w:trPr>
        <w:tc>
          <w:tcPr>
            <w:tcW w:w="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Региональные
</w:t>
            </w:r>
            <w:r>
              <w:br/>
            </w:r>
            <w:r>
              <w:rPr>
                <w:rFonts w:ascii="Times New Roman"/>
                <w:b w:val="false"/>
                <w:i w:val="false"/>
                <w:color w:val="000000"/>
                <w:sz w:val="20"/>
              </w:rPr>
              <w:t>
и геолого-
</w:t>
            </w:r>
            <w:r>
              <w:br/>
            </w:r>
            <w:r>
              <w:rPr>
                <w:rFonts w:ascii="Times New Roman"/>
                <w:b w:val="false"/>
                <w:i w:val="false"/>
                <w:color w:val="000000"/>
                <w:sz w:val="20"/>
              </w:rPr>
              <w:t>
съемочные
</w:t>
            </w:r>
            <w:r>
              <w:br/>
            </w:r>
            <w:r>
              <w:rPr>
                <w:rFonts w:ascii="Times New Roman"/>
                <w:b w:val="false"/>
                <w:i w:val="false"/>
                <w:color w:val="000000"/>
                <w:sz w:val="20"/>
              </w:rPr>
              <w:t>
работы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Геологическое
</w:t>
            </w:r>
            <w:r>
              <w:br/>
            </w:r>
            <w:r>
              <w:rPr>
                <w:rFonts w:ascii="Times New Roman"/>
                <w:b w:val="false"/>
                <w:i w:val="false"/>
                <w:color w:val="000000"/>
                <w:sz w:val="20"/>
              </w:rPr>
              <w:t>
доизучение масш-
</w:t>
            </w:r>
            <w:r>
              <w:br/>
            </w:r>
            <w:r>
              <w:rPr>
                <w:rFonts w:ascii="Times New Roman"/>
                <w:b w:val="false"/>
                <w:i w:val="false"/>
                <w:color w:val="000000"/>
                <w:sz w:val="20"/>
              </w:rPr>
              <w:t>
таба 1:200000 на
</w:t>
            </w:r>
            <w:r>
              <w:br/>
            </w:r>
            <w:r>
              <w:rPr>
                <w:rFonts w:ascii="Times New Roman"/>
                <w:b w:val="false"/>
                <w:i w:val="false"/>
                <w:color w:val="000000"/>
                <w:sz w:val="20"/>
              </w:rPr>
              <w:t>
площади 38,98
</w:t>
            </w:r>
            <w:r>
              <w:br/>
            </w:r>
            <w:r>
              <w:rPr>
                <w:rFonts w:ascii="Times New Roman"/>
                <w:b w:val="false"/>
                <w:i w:val="false"/>
                <w:color w:val="000000"/>
                <w:sz w:val="20"/>
              </w:rPr>
              <w:t>
тыс. кв. км.
</w:t>
            </w:r>
            <w:r>
              <w:br/>
            </w:r>
            <w:r>
              <w:rPr>
                <w:rFonts w:ascii="Times New Roman"/>
                <w:b w:val="false"/>
                <w:i w:val="false"/>
                <w:color w:val="000000"/>
                <w:sz w:val="20"/>
              </w:rPr>
              <w:t>
2. Гидрогеоло-
</w:t>
            </w:r>
            <w:r>
              <w:br/>
            </w:r>
            <w:r>
              <w:rPr>
                <w:rFonts w:ascii="Times New Roman"/>
                <w:b w:val="false"/>
                <w:i w:val="false"/>
                <w:color w:val="000000"/>
                <w:sz w:val="20"/>
              </w:rPr>
              <w:t>
гическое
</w:t>
            </w:r>
            <w:r>
              <w:br/>
            </w:r>
            <w:r>
              <w:rPr>
                <w:rFonts w:ascii="Times New Roman"/>
                <w:b w:val="false"/>
                <w:i w:val="false"/>
                <w:color w:val="000000"/>
                <w:sz w:val="20"/>
              </w:rPr>
              <w:t>
доизучение недр в
</w:t>
            </w:r>
            <w:r>
              <w:br/>
            </w:r>
            <w:r>
              <w:rPr>
                <w:rFonts w:ascii="Times New Roman"/>
                <w:b w:val="false"/>
                <w:i w:val="false"/>
                <w:color w:val="000000"/>
                <w:sz w:val="20"/>
              </w:rPr>
              <w:t>
масштабе 1:200000
</w:t>
            </w:r>
            <w:r>
              <w:br/>
            </w:r>
            <w:r>
              <w:rPr>
                <w:rFonts w:ascii="Times New Roman"/>
                <w:b w:val="false"/>
                <w:i w:val="false"/>
                <w:color w:val="000000"/>
                <w:sz w:val="20"/>
              </w:rPr>
              <w:t>
и гидрогеоло-
</w:t>
            </w:r>
            <w:r>
              <w:br/>
            </w:r>
            <w:r>
              <w:rPr>
                <w:rFonts w:ascii="Times New Roman"/>
                <w:b w:val="false"/>
                <w:i w:val="false"/>
                <w:color w:val="000000"/>
                <w:sz w:val="20"/>
              </w:rPr>
              <w:t>
гические и
</w:t>
            </w:r>
            <w:r>
              <w:br/>
            </w:r>
            <w:r>
              <w:rPr>
                <w:rFonts w:ascii="Times New Roman"/>
                <w:b w:val="false"/>
                <w:i w:val="false"/>
                <w:color w:val="000000"/>
                <w:sz w:val="20"/>
              </w:rPr>
              <w:t>
инженерно-
</w:t>
            </w:r>
            <w:r>
              <w:br/>
            </w:r>
            <w:r>
              <w:rPr>
                <w:rFonts w:ascii="Times New Roman"/>
                <w:b w:val="false"/>
                <w:i w:val="false"/>
                <w:color w:val="000000"/>
                <w:sz w:val="20"/>
              </w:rPr>
              <w:t>
геологические
</w:t>
            </w:r>
            <w:r>
              <w:br/>
            </w:r>
            <w:r>
              <w:rPr>
                <w:rFonts w:ascii="Times New Roman"/>
                <w:b w:val="false"/>
                <w:i w:val="false"/>
                <w:color w:val="000000"/>
                <w:sz w:val="20"/>
              </w:rPr>
              <w:t>
исследования на
</w:t>
            </w:r>
            <w:r>
              <w:br/>
            </w:r>
            <w:r>
              <w:rPr>
                <w:rFonts w:ascii="Times New Roman"/>
                <w:b w:val="false"/>
                <w:i w:val="false"/>
                <w:color w:val="000000"/>
                <w:sz w:val="20"/>
              </w:rPr>
              <w:t>
площади 13,323
</w:t>
            </w:r>
            <w:r>
              <w:br/>
            </w:r>
            <w:r>
              <w:rPr>
                <w:rFonts w:ascii="Times New Roman"/>
                <w:b w:val="false"/>
                <w:i w:val="false"/>
                <w:color w:val="000000"/>
                <w:sz w:val="20"/>
              </w:rPr>
              <w:t>
тыс. кв. км.
</w:t>
            </w:r>
            <w:r>
              <w:br/>
            </w:r>
            <w:r>
              <w:rPr>
                <w:rFonts w:ascii="Times New Roman"/>
                <w:b w:val="false"/>
                <w:i w:val="false"/>
                <w:color w:val="000000"/>
                <w:sz w:val="20"/>
              </w:rPr>
              <w:t>
3. Геолого-
</w:t>
            </w:r>
            <w:r>
              <w:br/>
            </w:r>
            <w:r>
              <w:rPr>
                <w:rFonts w:ascii="Times New Roman"/>
                <w:b w:val="false"/>
                <w:i w:val="false"/>
                <w:color w:val="000000"/>
                <w:sz w:val="20"/>
              </w:rPr>
              <w:t>
минерагеническое
</w:t>
            </w:r>
            <w:r>
              <w:br/>
            </w:r>
            <w:r>
              <w:rPr>
                <w:rFonts w:ascii="Times New Roman"/>
                <w:b w:val="false"/>
                <w:i w:val="false"/>
                <w:color w:val="000000"/>
                <w:sz w:val="20"/>
              </w:rPr>
              <w:t>
картирование
</w:t>
            </w:r>
            <w:r>
              <w:br/>
            </w:r>
            <w:r>
              <w:rPr>
                <w:rFonts w:ascii="Times New Roman"/>
                <w:b w:val="false"/>
                <w:i w:val="false"/>
                <w:color w:val="000000"/>
                <w:sz w:val="20"/>
              </w:rPr>
              <w:t>
рудных районов
</w:t>
            </w:r>
            <w:r>
              <w:br/>
            </w:r>
            <w:r>
              <w:rPr>
                <w:rFonts w:ascii="Times New Roman"/>
                <w:b w:val="false"/>
                <w:i w:val="false"/>
                <w:color w:val="000000"/>
                <w:sz w:val="20"/>
              </w:rPr>
              <w:t>
на площади 6500
</w:t>
            </w:r>
            <w:r>
              <w:br/>
            </w:r>
            <w:r>
              <w:rPr>
                <w:rFonts w:ascii="Times New Roman"/>
                <w:b w:val="false"/>
                <w:i w:val="false"/>
                <w:color w:val="000000"/>
                <w:sz w:val="20"/>
              </w:rPr>
              <w:t>
кв.км.
</w:t>
            </w:r>
            <w:r>
              <w:br/>
            </w:r>
            <w:r>
              <w:rPr>
                <w:rFonts w:ascii="Times New Roman"/>
                <w:b w:val="false"/>
                <w:i w:val="false"/>
                <w:color w:val="000000"/>
                <w:sz w:val="20"/>
              </w:rPr>
              <w:t>
4. Подготови-
</w:t>
            </w:r>
            <w:r>
              <w:br/>
            </w:r>
            <w:r>
              <w:rPr>
                <w:rFonts w:ascii="Times New Roman"/>
                <w:b w:val="false"/>
                <w:i w:val="false"/>
                <w:color w:val="000000"/>
                <w:sz w:val="20"/>
              </w:rPr>
              <w:t>
тельные
</w:t>
            </w:r>
            <w:r>
              <w:br/>
            </w:r>
            <w:r>
              <w:rPr>
                <w:rFonts w:ascii="Times New Roman"/>
                <w:b w:val="false"/>
                <w:i w:val="false"/>
                <w:color w:val="000000"/>
                <w:sz w:val="20"/>
              </w:rPr>
              <w:t>
мероприятия при
</w:t>
            </w:r>
            <w:r>
              <w:br/>
            </w:r>
            <w:r>
              <w:rPr>
                <w:rFonts w:ascii="Times New Roman"/>
                <w:b w:val="false"/>
                <w:i w:val="false"/>
                <w:color w:val="000000"/>
                <w:sz w:val="20"/>
              </w:rPr>
              <w:t>
проведении
</w:t>
            </w:r>
            <w:r>
              <w:br/>
            </w:r>
            <w:r>
              <w:rPr>
                <w:rFonts w:ascii="Times New Roman"/>
                <w:b w:val="false"/>
                <w:i w:val="false"/>
                <w:color w:val="000000"/>
                <w:sz w:val="20"/>
              </w:rPr>
              <w:t>
региональных и
</w:t>
            </w:r>
            <w:r>
              <w:br/>
            </w:r>
            <w:r>
              <w:rPr>
                <w:rFonts w:ascii="Times New Roman"/>
                <w:b w:val="false"/>
                <w:i w:val="false"/>
                <w:color w:val="000000"/>
                <w:sz w:val="20"/>
              </w:rPr>
              <w:t>
геологосъемочных
</w:t>
            </w:r>
            <w:r>
              <w:br/>
            </w:r>
            <w:r>
              <w:rPr>
                <w:rFonts w:ascii="Times New Roman"/>
                <w:b w:val="false"/>
                <w:i w:val="false"/>
                <w:color w:val="000000"/>
                <w:sz w:val="20"/>
              </w:rPr>
              <w:t>
работ (подготовка
</w:t>
            </w:r>
            <w:r>
              <w:br/>
            </w:r>
            <w:r>
              <w:rPr>
                <w:rFonts w:ascii="Times New Roman"/>
                <w:b w:val="false"/>
                <w:i w:val="false"/>
                <w:color w:val="000000"/>
                <w:sz w:val="20"/>
              </w:rPr>
              <w:t>
мелкомасштабных
</w:t>
            </w:r>
            <w:r>
              <w:br/>
            </w:r>
            <w:r>
              <w:rPr>
                <w:rFonts w:ascii="Times New Roman"/>
                <w:b w:val="false"/>
                <w:i w:val="false"/>
                <w:color w:val="000000"/>
                <w:sz w:val="20"/>
              </w:rPr>
              <w:t>
карт опережающие
</w:t>
            </w:r>
            <w:r>
              <w:br/>
            </w:r>
            <w:r>
              <w:rPr>
                <w:rFonts w:ascii="Times New Roman"/>
                <w:b w:val="false"/>
                <w:i w:val="false"/>
                <w:color w:val="000000"/>
                <w:sz w:val="20"/>
              </w:rPr>
              <w:t>
геофизические
</w:t>
            </w:r>
            <w:r>
              <w:br/>
            </w:r>
            <w:r>
              <w:rPr>
                <w:rFonts w:ascii="Times New Roman"/>
                <w:b w:val="false"/>
                <w:i w:val="false"/>
                <w:color w:val="000000"/>
                <w:sz w:val="20"/>
              </w:rPr>
              <w:t>
геохимические
</w:t>
            </w:r>
            <w:r>
              <w:br/>
            </w:r>
            <w:r>
              <w:rPr>
                <w:rFonts w:ascii="Times New Roman"/>
                <w:b w:val="false"/>
                <w:i w:val="false"/>
                <w:color w:val="000000"/>
                <w:sz w:val="20"/>
              </w:rPr>
              <w:t>
работы разработка
</w:t>
            </w:r>
            <w:r>
              <w:br/>
            </w:r>
            <w:r>
              <w:rPr>
                <w:rFonts w:ascii="Times New Roman"/>
                <w:b w:val="false"/>
                <w:i w:val="false"/>
                <w:color w:val="000000"/>
                <w:sz w:val="20"/>
              </w:rPr>
              <w:t>
инструктивных,
</w:t>
            </w:r>
            <w:r>
              <w:br/>
            </w:r>
            <w:r>
              <w:rPr>
                <w:rFonts w:ascii="Times New Roman"/>
                <w:b w:val="false"/>
                <w:i w:val="false"/>
                <w:color w:val="000000"/>
                <w:sz w:val="20"/>
              </w:rPr>
              <w:t>
методических и
</w:t>
            </w:r>
            <w:r>
              <w:br/>
            </w:r>
            <w:r>
              <w:rPr>
                <w:rFonts w:ascii="Times New Roman"/>
                <w:b w:val="false"/>
                <w:i w:val="false"/>
                <w:color w:val="000000"/>
                <w:sz w:val="20"/>
              </w:rPr>
              <w:t>
нормативных
</w:t>
            </w:r>
            <w:r>
              <w:br/>
            </w:r>
            <w:r>
              <w:rPr>
                <w:rFonts w:ascii="Times New Roman"/>
                <w:b w:val="false"/>
                <w:i w:val="false"/>
                <w:color w:val="000000"/>
                <w:sz w:val="20"/>
              </w:rPr>
              <w:t>
документов).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Январь-
</w:t>
            </w:r>
            <w:r>
              <w:br/>
            </w:r>
            <w:r>
              <w:rPr>
                <w:rFonts w:ascii="Times New Roman"/>
                <w:b w:val="false"/>
                <w:i w:val="false"/>
                <w:color w:val="000000"/>
                <w:sz w:val="20"/>
              </w:rPr>
              <w:t>
декабрь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энергетики и минеральных ресурсов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r>
        <w:trPr>
          <w:trHeight w:val="90" w:hRule="atLeast"/>
        </w:trPr>
        <w:tc>
          <w:tcPr>
            <w:tcW w:w="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Поисково-
</w:t>
            </w:r>
            <w:r>
              <w:br/>
            </w:r>
            <w:r>
              <w:rPr>
                <w:rFonts w:ascii="Times New Roman"/>
                <w:b w:val="false"/>
                <w:i w:val="false"/>
                <w:color w:val="000000"/>
                <w:sz w:val="20"/>
              </w:rPr>
              <w:t>
оценочные
</w:t>
            </w:r>
            <w:r>
              <w:br/>
            </w:r>
            <w:r>
              <w:rPr>
                <w:rFonts w:ascii="Times New Roman"/>
                <w:b w:val="false"/>
                <w:i w:val="false"/>
                <w:color w:val="000000"/>
                <w:sz w:val="20"/>
              </w:rPr>
              <w:t>
работы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Проведение
</w:t>
            </w:r>
            <w:r>
              <w:br/>
            </w:r>
            <w:r>
              <w:rPr>
                <w:rFonts w:ascii="Times New Roman"/>
                <w:b w:val="false"/>
                <w:i w:val="false"/>
                <w:color w:val="000000"/>
                <w:sz w:val="20"/>
              </w:rPr>
              <w:t>
поисково-
</w:t>
            </w:r>
            <w:r>
              <w:br/>
            </w:r>
            <w:r>
              <w:rPr>
                <w:rFonts w:ascii="Times New Roman"/>
                <w:b w:val="false"/>
                <w:i w:val="false"/>
                <w:color w:val="000000"/>
                <w:sz w:val="20"/>
              </w:rPr>
              <w:t>
оценочных
</w:t>
            </w:r>
            <w:r>
              <w:br/>
            </w:r>
            <w:r>
              <w:rPr>
                <w:rFonts w:ascii="Times New Roman"/>
                <w:b w:val="false"/>
                <w:i w:val="false"/>
                <w:color w:val="000000"/>
                <w:sz w:val="20"/>
              </w:rPr>
              <w:t>
работ на твердые
</w:t>
            </w:r>
            <w:r>
              <w:br/>
            </w:r>
            <w:r>
              <w:rPr>
                <w:rFonts w:ascii="Times New Roman"/>
                <w:b w:val="false"/>
                <w:i w:val="false"/>
                <w:color w:val="000000"/>
                <w:sz w:val="20"/>
              </w:rPr>
              <w:t>
полезные ископае-
</w:t>
            </w:r>
            <w:r>
              <w:br/>
            </w:r>
            <w:r>
              <w:rPr>
                <w:rFonts w:ascii="Times New Roman"/>
                <w:b w:val="false"/>
                <w:i w:val="false"/>
                <w:color w:val="000000"/>
                <w:sz w:val="20"/>
              </w:rPr>
              <w:t>
мые на площади
</w:t>
            </w:r>
            <w:r>
              <w:br/>
            </w:r>
            <w:r>
              <w:rPr>
                <w:rFonts w:ascii="Times New Roman"/>
                <w:b w:val="false"/>
                <w:i w:val="false"/>
                <w:color w:val="000000"/>
                <w:sz w:val="20"/>
              </w:rPr>
              <w:t>
300 кв. км.
</w:t>
            </w:r>
            <w:r>
              <w:br/>
            </w:r>
            <w:r>
              <w:rPr>
                <w:rFonts w:ascii="Times New Roman"/>
                <w:b w:val="false"/>
                <w:i w:val="false"/>
                <w:color w:val="000000"/>
                <w:sz w:val="20"/>
              </w:rPr>
              <w:t>
2. 
</w:t>
            </w:r>
            <w:r>
              <w:rPr>
                <w:rFonts w:ascii="Times New Roman"/>
                <w:b w:val="false"/>
                <w:i w:val="false"/>
                <w:color w:val="800000"/>
                <w:sz w:val="20"/>
              </w:rPr>
              <w:t>
</w:t>
            </w:r>
            <w:r>
              <w:rPr>
                <w:rFonts w:ascii="Times New Roman"/>
                <w:b w:val="false"/>
                <w:i/>
                <w:color w:val="800000"/>
                <w:sz w:val="20"/>
              </w:rPr>
              <w:t>
(исключен -
</w:t>
            </w:r>
            <w:r>
              <w:rPr>
                <w:rFonts w:ascii="Times New Roman"/>
                <w:b w:val="false"/>
                <w:i w:val="false"/>
                <w:color w:val="800000"/>
                <w:sz w:val="20"/>
              </w:rPr>
              <w:t>
</w:t>
            </w: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от
</w:t>
            </w:r>
            <w:r>
              <w:rPr>
                <w:rFonts w:ascii="Times New Roman"/>
                <w:b w:val="false"/>
                <w:i w:val="false"/>
                <w:color w:val="8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13 июля 2007 г.
</w:t>
            </w:r>
            <w:r>
              <w:rPr>
                <w:rFonts w:ascii="Times New Roman"/>
                <w:b w:val="false"/>
                <w:i w:val="false"/>
                <w:color w:val="8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N 
</w:t>
            </w:r>
            <w:r>
              <w:rPr>
                <w:rFonts w:ascii="Times New Roman"/>
                <w:b w:val="false"/>
                <w:i w:val="false"/>
                <w:color w:val="800000"/>
                <w:sz w:val="20"/>
              </w:rPr>
              <w:t>
</w:t>
            </w: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597)
</w:t>
            </w:r>
            <w:r>
              <w:rPr>
                <w:rFonts w:ascii="Times New Roman"/>
                <w:b w:val="false"/>
                <w:i w:val="false"/>
                <w:color w:val="800000"/>
                <w:sz w:val="20"/>
              </w:rPr>
              <w:t>
</w:t>
            </w:r>
            <w:r>
              <w:rPr>
                <w:rFonts w:ascii="Times New Roman"/>
                <w:b w:val="false"/>
                <w:i w:val="false"/>
                <w:color w:val="000000"/>
                <w:sz w:val="20"/>
              </w:rPr>
              <w:t>
</w:t>
            </w:r>
            <w:r>
              <w:br/>
            </w:r>
            <w:r>
              <w:rPr>
                <w:rFonts w:ascii="Times New Roman"/>
                <w:b w:val="false"/>
                <w:i w:val="false"/>
                <w:color w:val="000000"/>
                <w:sz w:val="20"/>
              </w:rPr>
              <w:t>
3. Завершение
</w:t>
            </w:r>
            <w:r>
              <w:br/>
            </w:r>
            <w:r>
              <w:rPr>
                <w:rFonts w:ascii="Times New Roman"/>
                <w:b w:val="false"/>
                <w:i w:val="false"/>
                <w:color w:val="000000"/>
                <w:sz w:val="20"/>
              </w:rPr>
              <w:t>
комплексной
</w:t>
            </w:r>
            <w:r>
              <w:br/>
            </w:r>
            <w:r>
              <w:rPr>
                <w:rFonts w:ascii="Times New Roman"/>
                <w:b w:val="false"/>
                <w:i w:val="false"/>
                <w:color w:val="000000"/>
                <w:sz w:val="20"/>
              </w:rPr>
              <w:t>
интерпретации
</w:t>
            </w:r>
            <w:r>
              <w:br/>
            </w:r>
            <w:r>
              <w:rPr>
                <w:rFonts w:ascii="Times New Roman"/>
                <w:b w:val="false"/>
                <w:i w:val="false"/>
                <w:color w:val="000000"/>
                <w:sz w:val="20"/>
              </w:rPr>
              <w:t>
геолого-
</w:t>
            </w:r>
            <w:r>
              <w:br/>
            </w:r>
            <w:r>
              <w:rPr>
                <w:rFonts w:ascii="Times New Roman"/>
                <w:b w:val="false"/>
                <w:i w:val="false"/>
                <w:color w:val="000000"/>
                <w:sz w:val="20"/>
              </w:rPr>
              <w:t>
геофизических
</w:t>
            </w:r>
            <w:r>
              <w:br/>
            </w:r>
            <w:r>
              <w:rPr>
                <w:rFonts w:ascii="Times New Roman"/>
                <w:b w:val="false"/>
                <w:i w:val="false"/>
                <w:color w:val="000000"/>
                <w:sz w:val="20"/>
              </w:rPr>
              <w:t>
материалов в
</w:t>
            </w:r>
            <w:r>
              <w:br/>
            </w:r>
            <w:r>
              <w:rPr>
                <w:rFonts w:ascii="Times New Roman"/>
                <w:b w:val="false"/>
                <w:i w:val="false"/>
                <w:color w:val="000000"/>
                <w:sz w:val="20"/>
              </w:rPr>
              <w:t>
пределах
</w:t>
            </w:r>
            <w:r>
              <w:br/>
            </w:r>
            <w:r>
              <w:rPr>
                <w:rFonts w:ascii="Times New Roman"/>
                <w:b w:val="false"/>
                <w:i w:val="false"/>
                <w:color w:val="000000"/>
                <w:sz w:val="20"/>
              </w:rPr>
              <w:t>
Шалкарской зоны.
</w:t>
            </w:r>
            <w:r>
              <w:br/>
            </w:r>
            <w:r>
              <w:rPr>
                <w:rFonts w:ascii="Times New Roman"/>
                <w:b w:val="false"/>
                <w:i w:val="false"/>
                <w:color w:val="000000"/>
                <w:sz w:val="20"/>
              </w:rPr>
              <w:t>
4. Продолжение
</w:t>
            </w:r>
            <w:r>
              <w:br/>
            </w:r>
            <w:r>
              <w:rPr>
                <w:rFonts w:ascii="Times New Roman"/>
                <w:b w:val="false"/>
                <w:i w:val="false"/>
                <w:color w:val="000000"/>
                <w:sz w:val="20"/>
              </w:rPr>
              <w:t>
поисково-
</w:t>
            </w:r>
            <w:r>
              <w:br/>
            </w:r>
            <w:r>
              <w:rPr>
                <w:rFonts w:ascii="Times New Roman"/>
                <w:b w:val="false"/>
                <w:i w:val="false"/>
                <w:color w:val="000000"/>
                <w:sz w:val="20"/>
              </w:rPr>
              <w:t>
оценочных работ
</w:t>
            </w:r>
            <w:r>
              <w:br/>
            </w:r>
            <w:r>
              <w:rPr>
                <w:rFonts w:ascii="Times New Roman"/>
                <w:b w:val="false"/>
                <w:i w:val="false"/>
                <w:color w:val="000000"/>
                <w:sz w:val="20"/>
              </w:rPr>
              <w:t>
на углеводородное
</w:t>
            </w:r>
            <w:r>
              <w:br/>
            </w:r>
            <w:r>
              <w:rPr>
                <w:rFonts w:ascii="Times New Roman"/>
                <w:b w:val="false"/>
                <w:i w:val="false"/>
                <w:color w:val="000000"/>
                <w:sz w:val="20"/>
              </w:rPr>
              <w:t>
сырье в пределах
</w:t>
            </w:r>
            <w:r>
              <w:br/>
            </w:r>
            <w:r>
              <w:rPr>
                <w:rFonts w:ascii="Times New Roman"/>
                <w:b w:val="false"/>
                <w:i w:val="false"/>
                <w:color w:val="000000"/>
                <w:sz w:val="20"/>
              </w:rPr>
              <w:t>
участка Музбель
</w:t>
            </w:r>
            <w:r>
              <w:br/>
            </w:r>
            <w:r>
              <w:rPr>
                <w:rFonts w:ascii="Times New Roman"/>
                <w:b w:val="false"/>
                <w:i w:val="false"/>
                <w:color w:val="000000"/>
                <w:sz w:val="20"/>
              </w:rPr>
              <w:t>
в юго-восточной
</w:t>
            </w:r>
            <w:r>
              <w:br/>
            </w:r>
            <w:r>
              <w:rPr>
                <w:rFonts w:ascii="Times New Roman"/>
                <w:b w:val="false"/>
                <w:i w:val="false"/>
                <w:color w:val="000000"/>
                <w:sz w:val="20"/>
              </w:rPr>
              <w:t>
части Тенизской
</w:t>
            </w:r>
            <w:r>
              <w:br/>
            </w:r>
            <w:r>
              <w:rPr>
                <w:rFonts w:ascii="Times New Roman"/>
                <w:b w:val="false"/>
                <w:i w:val="false"/>
                <w:color w:val="000000"/>
                <w:sz w:val="20"/>
              </w:rPr>
              <w:t>
впадины.
</w:t>
            </w:r>
            <w:r>
              <w:br/>
            </w:r>
            <w:r>
              <w:rPr>
                <w:rFonts w:ascii="Times New Roman"/>
                <w:b w:val="false"/>
                <w:i w:val="false"/>
                <w:color w:val="000000"/>
                <w:sz w:val="20"/>
              </w:rPr>
              <w:t>
5. Начало
</w:t>
            </w:r>
            <w:r>
              <w:br/>
            </w:r>
            <w:r>
              <w:rPr>
                <w:rFonts w:ascii="Times New Roman"/>
                <w:b w:val="false"/>
                <w:i w:val="false"/>
                <w:color w:val="000000"/>
                <w:sz w:val="20"/>
              </w:rPr>
              <w:t>
проведения
</w:t>
            </w:r>
            <w:r>
              <w:br/>
            </w:r>
            <w:r>
              <w:rPr>
                <w:rFonts w:ascii="Times New Roman"/>
                <w:b w:val="false"/>
                <w:i w:val="false"/>
                <w:color w:val="000000"/>
                <w:sz w:val="20"/>
              </w:rPr>
              <w:t>
поисково-
</w:t>
            </w:r>
            <w:r>
              <w:br/>
            </w:r>
            <w:r>
              <w:rPr>
                <w:rFonts w:ascii="Times New Roman"/>
                <w:b w:val="false"/>
                <w:i w:val="false"/>
                <w:color w:val="000000"/>
                <w:sz w:val="20"/>
              </w:rPr>
              <w:t>
оценочных работ
</w:t>
            </w:r>
            <w:r>
              <w:br/>
            </w:r>
            <w:r>
              <w:rPr>
                <w:rFonts w:ascii="Times New Roman"/>
                <w:b w:val="false"/>
                <w:i w:val="false"/>
                <w:color w:val="000000"/>
                <w:sz w:val="20"/>
              </w:rPr>
              <w:t>
в пределах
</w:t>
            </w:r>
            <w:r>
              <w:br/>
            </w:r>
            <w:r>
              <w:rPr>
                <w:rFonts w:ascii="Times New Roman"/>
                <w:b w:val="false"/>
                <w:i w:val="false"/>
                <w:color w:val="000000"/>
                <w:sz w:val="20"/>
              </w:rPr>
              <w:t>
участка
</w:t>
            </w:r>
            <w:r>
              <w:br/>
            </w:r>
            <w:r>
              <w:rPr>
                <w:rFonts w:ascii="Times New Roman"/>
                <w:b w:val="false"/>
                <w:i w:val="false"/>
                <w:color w:val="000000"/>
                <w:sz w:val="20"/>
              </w:rPr>
              <w:t>
Бекет-Бесоба в
</w:t>
            </w:r>
            <w:r>
              <w:br/>
            </w:r>
            <w:r>
              <w:rPr>
                <w:rFonts w:ascii="Times New Roman"/>
                <w:b w:val="false"/>
                <w:i w:val="false"/>
                <w:color w:val="000000"/>
                <w:sz w:val="20"/>
              </w:rPr>
              <w:t>
Центральной части
</w:t>
            </w:r>
            <w:r>
              <w:br/>
            </w:r>
            <w:r>
              <w:rPr>
                <w:rFonts w:ascii="Times New Roman"/>
                <w:b w:val="false"/>
                <w:i w:val="false"/>
                <w:color w:val="000000"/>
                <w:sz w:val="20"/>
              </w:rPr>
              <w:t>
Прикаспийской
</w:t>
            </w:r>
            <w:r>
              <w:br/>
            </w:r>
            <w:r>
              <w:rPr>
                <w:rFonts w:ascii="Times New Roman"/>
                <w:b w:val="false"/>
                <w:i w:val="false"/>
                <w:color w:val="000000"/>
                <w:sz w:val="20"/>
              </w:rPr>
              <w:t>
впадины.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Январь-
</w:t>
            </w:r>
            <w:r>
              <w:br/>
            </w:r>
            <w:r>
              <w:rPr>
                <w:rFonts w:ascii="Times New Roman"/>
                <w:b w:val="false"/>
                <w:i w:val="false"/>
                <w:color w:val="000000"/>
                <w:sz w:val="20"/>
              </w:rPr>
              <w:t>
декабрь
</w:t>
            </w:r>
          </w:p>
          <w:p>
            <w:pPr>
              <w:spacing w:after="20"/>
              <w:ind w:left="20"/>
              <w:jc w:val="both"/>
            </w:pP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энергетики и минеральных ресурсов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r>
        <w:trPr>
          <w:trHeight w:val="90" w:hRule="atLeast"/>
        </w:trPr>
        <w:tc>
          <w:tcPr>
            <w:tcW w:w="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Поисково-
</w:t>
            </w:r>
            <w:r>
              <w:br/>
            </w:r>
            <w:r>
              <w:rPr>
                <w:rFonts w:ascii="Times New Roman"/>
                <w:b w:val="false"/>
                <w:i w:val="false"/>
                <w:color w:val="000000"/>
                <w:sz w:val="20"/>
              </w:rPr>
              <w:t>
разведочные
</w:t>
            </w:r>
            <w:r>
              <w:br/>
            </w:r>
            <w:r>
              <w:rPr>
                <w:rFonts w:ascii="Times New Roman"/>
                <w:b w:val="false"/>
                <w:i w:val="false"/>
                <w:color w:val="000000"/>
                <w:sz w:val="20"/>
              </w:rPr>
              <w:t>
работы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Завершение
</w:t>
            </w:r>
            <w:r>
              <w:br/>
            </w:r>
            <w:r>
              <w:rPr>
                <w:rFonts w:ascii="Times New Roman"/>
                <w:b w:val="false"/>
                <w:i w:val="false"/>
                <w:color w:val="000000"/>
                <w:sz w:val="20"/>
              </w:rPr>
              <w:t>
поисково-
</w:t>
            </w:r>
            <w:r>
              <w:br/>
            </w:r>
            <w:r>
              <w:rPr>
                <w:rFonts w:ascii="Times New Roman"/>
                <w:b w:val="false"/>
                <w:i w:val="false"/>
                <w:color w:val="000000"/>
                <w:sz w:val="20"/>
              </w:rPr>
              <w:t>
разведочных
</w:t>
            </w:r>
            <w:r>
              <w:br/>
            </w:r>
            <w:r>
              <w:rPr>
                <w:rFonts w:ascii="Times New Roman"/>
                <w:b w:val="false"/>
                <w:i w:val="false"/>
                <w:color w:val="000000"/>
                <w:sz w:val="20"/>
              </w:rPr>
              <w:t>
работ для 152
</w:t>
            </w:r>
            <w:r>
              <w:br/>
            </w:r>
            <w:r>
              <w:rPr>
                <w:rFonts w:ascii="Times New Roman"/>
                <w:b w:val="false"/>
                <w:i w:val="false"/>
                <w:color w:val="000000"/>
                <w:sz w:val="20"/>
              </w:rPr>
              <w:t>
сельских
</w:t>
            </w:r>
            <w:r>
              <w:br/>
            </w:r>
            <w:r>
              <w:rPr>
                <w:rFonts w:ascii="Times New Roman"/>
                <w:b w:val="false"/>
                <w:i w:val="false"/>
                <w:color w:val="000000"/>
                <w:sz w:val="20"/>
              </w:rPr>
              <w:t>
населенных
</w:t>
            </w:r>
            <w:r>
              <w:br/>
            </w:r>
            <w:r>
              <w:rPr>
                <w:rFonts w:ascii="Times New Roman"/>
                <w:b w:val="false"/>
                <w:i w:val="false"/>
                <w:color w:val="000000"/>
                <w:sz w:val="20"/>
              </w:rPr>
              <w:t>
пунктов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2. Начало
</w:t>
            </w:r>
            <w:r>
              <w:br/>
            </w:r>
            <w:r>
              <w:rPr>
                <w:rFonts w:ascii="Times New Roman"/>
                <w:b w:val="false"/>
                <w:i w:val="false"/>
                <w:color w:val="000000"/>
                <w:sz w:val="20"/>
              </w:rPr>
              <w:t>
проведения
</w:t>
            </w:r>
            <w:r>
              <w:br/>
            </w:r>
            <w:r>
              <w:rPr>
                <w:rFonts w:ascii="Times New Roman"/>
                <w:b w:val="false"/>
                <w:i w:val="false"/>
                <w:color w:val="000000"/>
                <w:sz w:val="20"/>
              </w:rPr>
              <w:t>
поисково-
</w:t>
            </w:r>
            <w:r>
              <w:br/>
            </w:r>
            <w:r>
              <w:rPr>
                <w:rFonts w:ascii="Times New Roman"/>
                <w:b w:val="false"/>
                <w:i w:val="false"/>
                <w:color w:val="000000"/>
                <w:sz w:val="20"/>
              </w:rPr>
              <w:t>
разведочных
</w:t>
            </w:r>
            <w:r>
              <w:br/>
            </w:r>
            <w:r>
              <w:rPr>
                <w:rFonts w:ascii="Times New Roman"/>
                <w:b w:val="false"/>
                <w:i w:val="false"/>
                <w:color w:val="000000"/>
                <w:sz w:val="20"/>
              </w:rPr>
              <w:t>
работ для 197
</w:t>
            </w:r>
            <w:r>
              <w:br/>
            </w:r>
            <w:r>
              <w:rPr>
                <w:rFonts w:ascii="Times New Roman"/>
                <w:b w:val="false"/>
                <w:i w:val="false"/>
                <w:color w:val="000000"/>
                <w:sz w:val="20"/>
              </w:rPr>
              <w:t>
сельских
</w:t>
            </w:r>
            <w:r>
              <w:br/>
            </w:r>
            <w:r>
              <w:rPr>
                <w:rFonts w:ascii="Times New Roman"/>
                <w:b w:val="false"/>
                <w:i w:val="false"/>
                <w:color w:val="000000"/>
                <w:sz w:val="20"/>
              </w:rPr>
              <w:t>
населенных
</w:t>
            </w:r>
            <w:r>
              <w:br/>
            </w:r>
            <w:r>
              <w:rPr>
                <w:rFonts w:ascii="Times New Roman"/>
                <w:b w:val="false"/>
                <w:i w:val="false"/>
                <w:color w:val="000000"/>
                <w:sz w:val="20"/>
              </w:rPr>
              <w:t>
пунктов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3. Начало
</w:t>
            </w:r>
            <w:r>
              <w:br/>
            </w:r>
            <w:r>
              <w:rPr>
                <w:rFonts w:ascii="Times New Roman"/>
                <w:b w:val="false"/>
                <w:i w:val="false"/>
                <w:color w:val="000000"/>
                <w:sz w:val="20"/>
              </w:rPr>
              <w:t>
проведения
</w:t>
            </w:r>
            <w:r>
              <w:br/>
            </w:r>
            <w:r>
              <w:rPr>
                <w:rFonts w:ascii="Times New Roman"/>
                <w:b w:val="false"/>
                <w:i w:val="false"/>
                <w:color w:val="000000"/>
                <w:sz w:val="20"/>
              </w:rPr>
              <w:t>
поисково-
</w:t>
            </w:r>
            <w:r>
              <w:br/>
            </w:r>
            <w:r>
              <w:rPr>
                <w:rFonts w:ascii="Times New Roman"/>
                <w:b w:val="false"/>
                <w:i w:val="false"/>
                <w:color w:val="000000"/>
                <w:sz w:val="20"/>
              </w:rPr>
              <w:t>
разведочных
</w:t>
            </w:r>
            <w:r>
              <w:br/>
            </w:r>
            <w:r>
              <w:rPr>
                <w:rFonts w:ascii="Times New Roman"/>
                <w:b w:val="false"/>
                <w:i w:val="false"/>
                <w:color w:val="000000"/>
                <w:sz w:val="20"/>
              </w:rPr>
              <w:t>
работ для
</w:t>
            </w:r>
            <w:r>
              <w:br/>
            </w:r>
            <w:r>
              <w:rPr>
                <w:rFonts w:ascii="Times New Roman"/>
                <w:b w:val="false"/>
                <w:i w:val="false"/>
                <w:color w:val="000000"/>
                <w:sz w:val="20"/>
              </w:rPr>
              <w:t>
выявления и
</w:t>
            </w:r>
            <w:r>
              <w:br/>
            </w:r>
            <w:r>
              <w:rPr>
                <w:rFonts w:ascii="Times New Roman"/>
                <w:b w:val="false"/>
                <w:i w:val="false"/>
                <w:color w:val="000000"/>
                <w:sz w:val="20"/>
              </w:rPr>
              <w:t>
оценки эксплуата-
</w:t>
            </w:r>
            <w:r>
              <w:br/>
            </w:r>
            <w:r>
              <w:rPr>
                <w:rFonts w:ascii="Times New Roman"/>
                <w:b w:val="false"/>
                <w:i w:val="false"/>
                <w:color w:val="000000"/>
                <w:sz w:val="20"/>
              </w:rPr>
              <w:t>
ционных запасов
</w:t>
            </w:r>
            <w:r>
              <w:br/>
            </w:r>
            <w:r>
              <w:rPr>
                <w:rFonts w:ascii="Times New Roman"/>
                <w:b w:val="false"/>
                <w:i w:val="false"/>
                <w:color w:val="000000"/>
                <w:sz w:val="20"/>
              </w:rPr>
              <w:t>
геотермальных
</w:t>
            </w:r>
            <w:r>
              <w:br/>
            </w:r>
            <w:r>
              <w:rPr>
                <w:rFonts w:ascii="Times New Roman"/>
                <w:b w:val="false"/>
                <w:i w:val="false"/>
                <w:color w:val="000000"/>
                <w:sz w:val="20"/>
              </w:rPr>
              <w:t>
вод на участке
</w:t>
            </w:r>
            <w:r>
              <w:br/>
            </w:r>
            <w:r>
              <w:rPr>
                <w:rFonts w:ascii="Times New Roman"/>
                <w:b w:val="false"/>
                <w:i w:val="false"/>
                <w:color w:val="000000"/>
                <w:sz w:val="20"/>
              </w:rPr>
              <w:t>
Жаркент.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Январь-
</w:t>
            </w:r>
            <w:r>
              <w:br/>
            </w:r>
            <w:r>
              <w:rPr>
                <w:rFonts w:ascii="Times New Roman"/>
                <w:b w:val="false"/>
                <w:i w:val="false"/>
                <w:color w:val="000000"/>
                <w:sz w:val="20"/>
              </w:rPr>
              <w:t>
декабрь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энергетики и минеральных ресурсов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6 с изменениями, внесенными постановлением Правительства РК от 13 июля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w:t>
      </w:r>
      <w:r>
        <w:br/>
      </w:r>
      <w:r>
        <w:rPr>
          <w:rFonts w:ascii="Times New Roman"/>
          <w:b w:val="false"/>
          <w:i w:val="false"/>
          <w:color w:val="000000"/>
          <w:sz w:val="28"/>
        </w:rPr>
        <w:t>
Прямой результат: геологическая основа нового поколения масштаба 1:200000 на площадь 38,98 тыс. км
</w:t>
      </w:r>
      <w:r>
        <w:rPr>
          <w:rFonts w:ascii="Times New Roman"/>
          <w:b w:val="false"/>
          <w:i w:val="false"/>
          <w:color w:val="000000"/>
          <w:sz w:val="28"/>
        </w:rPr>
        <w:t>
</w:t>
      </w:r>
      <w:r>
        <w:rPr>
          <w:rFonts w:ascii="Times New Roman"/>
          <w:b w:val="false"/>
          <w:i w:val="false"/>
          <w:color w:val="000000"/>
          <w:vertAlign w:val="superscript"/>
        </w:rPr>
        <w:t>
2
</w:t>
      </w:r>
      <w:r>
        <w:rPr>
          <w:rFonts w:ascii="Times New Roman"/>
          <w:b w:val="false"/>
          <w:i w:val="false"/>
          <w:color w:val="000000"/>
          <w:sz w:val="28"/>
        </w:rPr>
        <w:t>
</w:t>
      </w:r>
      <w:r>
        <w:rPr>
          <w:rFonts w:ascii="Times New Roman"/>
          <w:b w:val="false"/>
          <w:i w:val="false"/>
          <w:color w:val="000000"/>
          <w:sz w:val="28"/>
        </w:rPr>
        <w:t>
; выделение участков общей площадью не менее 800 кв.км, перспективных на выявление месторождений полезных ископаемых; гидрогеологическое доизучение недр в масштабе 1:200000 и гидрогеологические и инженерно-геологические исследования на площади - 13,323 тыс. км
</w:t>
      </w:r>
      <w:r>
        <w:rPr>
          <w:rFonts w:ascii="Times New Roman"/>
          <w:b w:val="false"/>
          <w:i w:val="false"/>
          <w:color w:val="000000"/>
          <w:sz w:val="28"/>
        </w:rPr>
        <w:t>
</w:t>
      </w:r>
      <w:r>
        <w:rPr>
          <w:rFonts w:ascii="Times New Roman"/>
          <w:b w:val="false"/>
          <w:i w:val="false"/>
          <w:color w:val="000000"/>
          <w:vertAlign w:val="superscript"/>
        </w:rPr>
        <w:t>
2
</w:t>
      </w:r>
      <w:r>
        <w:rPr>
          <w:rFonts w:ascii="Times New Roman"/>
          <w:b w:val="false"/>
          <w:i w:val="false"/>
          <w:color w:val="000000"/>
          <w:sz w:val="28"/>
        </w:rPr>
        <w:t>
</w:t>
      </w:r>
      <w:r>
        <w:rPr>
          <w:rFonts w:ascii="Times New Roman"/>
          <w:b w:val="false"/>
          <w:i w:val="false"/>
          <w:color w:val="000000"/>
          <w:sz w:val="28"/>
        </w:rPr>
        <w:t>
 с выделением перспективных водоносных горизонтов и участков на поиски подземных вод с целью водоснабжения населения; геолого-минерагеническое картирование рудных районов на площади 6500 кв.км.; подготовительные мероприятия при проведении региональных и геолого-съемочных работ - 4 отчета-рекомендации; поисково-оценочные работы на твердые полезные ископаемые на площади 300 кв.км. в пределах 14 участков; выявление перспективных нефтегазоносных структур и предварительная оценка прогнозных ресурсов на участке Шалкар; оценка перспектив нефтегазоносности юго-восточной части Тенизской впадины; подготовка структур под глубокое бурение на участке Бекет-Бесоба; водообеспечение 152 сельских населенных пунктов запасами питьевой воды и начало проведения поисково-разведочных работ для 197 сельских населенных пунктов; вскрытие и исследование перспективных водоносных горизонтов на геотермальные воды на участке Жаркент - 40 % от общего объема работ.
</w:t>
      </w:r>
    </w:p>
    <w:p>
      <w:pPr>
        <w:spacing w:after="0"/>
        <w:ind w:left="0"/>
        <w:jc w:val="both"/>
      </w:pPr>
      <w:r>
        <w:rPr>
          <w:rFonts w:ascii="Times New Roman"/>
          <w:b w:val="false"/>
          <w:i w:val="false"/>
          <w:color w:val="000000"/>
          <w:sz w:val="28"/>
        </w:rPr>
        <w:t>
Конечный результат: повышение уровня обеспеченности предприятий горнодобывающего и нефтегазодобывающего комплексов сырьевыми ресурсами в результате прироста запасов золота - 3 тонны, серебра - 5 тонн, меди - 200 тыс. тонн, полиметаллов - 100 тыс. тонн; обеспечение 152 сельских населенных пунктов Республики запасами качественной питьевой воды; оценка запасов геотермальных вод на участке Жаркент в 2008 году.
</w:t>
      </w:r>
    </w:p>
    <w:p>
      <w:pPr>
        <w:spacing w:after="0"/>
        <w:ind w:left="0"/>
        <w:jc w:val="both"/>
      </w:pPr>
      <w:r>
        <w:rPr>
          <w:rFonts w:ascii="Times New Roman"/>
          <w:b w:val="false"/>
          <w:i w:val="false"/>
          <w:color w:val="000000"/>
          <w:sz w:val="28"/>
        </w:rPr>
        <w:t>
Финансово-экономический результат: средняя стоимость 1 км
</w:t>
      </w:r>
      <w:r>
        <w:rPr>
          <w:rFonts w:ascii="Times New Roman"/>
          <w:b w:val="false"/>
          <w:i w:val="false"/>
          <w:color w:val="000000"/>
          <w:sz w:val="28"/>
        </w:rPr>
        <w:t>
</w:t>
      </w:r>
      <w:r>
        <w:rPr>
          <w:rFonts w:ascii="Times New Roman"/>
          <w:b w:val="false"/>
          <w:i w:val="false"/>
          <w:color w:val="000000"/>
          <w:vertAlign w:val="superscript"/>
        </w:rPr>
        <w:t>
2
</w:t>
      </w:r>
      <w:r>
        <w:rPr>
          <w:rFonts w:ascii="Times New Roman"/>
          <w:b w:val="false"/>
          <w:i w:val="false"/>
          <w:color w:val="000000"/>
          <w:sz w:val="28"/>
        </w:rPr>
        <w:t>
</w:t>
      </w:r>
      <w:r>
        <w:rPr>
          <w:rFonts w:ascii="Times New Roman"/>
          <w:b w:val="false"/>
          <w:i w:val="false"/>
          <w:color w:val="000000"/>
          <w:sz w:val="28"/>
        </w:rPr>
        <w:t>
 геологического доизучения масштаба 1:200000 - 9301 тенге; средняя стоимость 1 км
</w:t>
      </w:r>
      <w:r>
        <w:rPr>
          <w:rFonts w:ascii="Times New Roman"/>
          <w:b w:val="false"/>
          <w:i w:val="false"/>
          <w:color w:val="000000"/>
          <w:sz w:val="28"/>
        </w:rPr>
        <w:t>
</w:t>
      </w:r>
      <w:r>
        <w:rPr>
          <w:rFonts w:ascii="Times New Roman"/>
          <w:b w:val="false"/>
          <w:i w:val="false"/>
          <w:color w:val="000000"/>
          <w:vertAlign w:val="superscript"/>
        </w:rPr>
        <w:t>
2
</w:t>
      </w:r>
      <w:r>
        <w:rPr>
          <w:rFonts w:ascii="Times New Roman"/>
          <w:b w:val="false"/>
          <w:i w:val="false"/>
          <w:color w:val="000000"/>
          <w:sz w:val="28"/>
        </w:rPr>
        <w:t>
</w:t>
      </w:r>
      <w:r>
        <w:rPr>
          <w:rFonts w:ascii="Times New Roman"/>
          <w:b w:val="false"/>
          <w:i w:val="false"/>
          <w:color w:val="000000"/>
          <w:sz w:val="28"/>
        </w:rPr>
        <w:t>
 региональных гидрогеологических работ масштаба 1:200000 - 5992 тенге; средняя стоимость одного объекта поисково-оценочных работ на твердые полезные ископаемые - 34240 тыс. тенге; средняя стоимость поисково-разведочных работ для водообеспечения 1 сельского населенного пункта - 5357 тыс. тенге, стоимость одного участка поисково-разведочных работ для выявления и оценки эксплуатационных запасов геотермальных вод - 148220 тыс. тенге.
</w:t>
      </w:r>
    </w:p>
    <w:p>
      <w:pPr>
        <w:spacing w:after="0"/>
        <w:ind w:left="0"/>
        <w:jc w:val="both"/>
      </w:pPr>
      <w:r>
        <w:rPr>
          <w:rFonts w:ascii="Times New Roman"/>
          <w:b w:val="false"/>
          <w:i w:val="false"/>
          <w:color w:val="000000"/>
          <w:sz w:val="28"/>
        </w:rPr>
        <w:t>
Своевременность: проведение работ в соответствии с пообъектным планом, утвержденным уполномоченным органом.
</w:t>
      </w:r>
    </w:p>
    <w:p>
      <w:pPr>
        <w:spacing w:after="0"/>
        <w:ind w:left="0"/>
        <w:jc w:val="both"/>
      </w:pPr>
      <w:r>
        <w:rPr>
          <w:rFonts w:ascii="Times New Roman"/>
          <w:b w:val="false"/>
          <w:i w:val="false"/>
          <w:color w:val="000000"/>
          <w:sz w:val="28"/>
        </w:rPr>
        <w:t>
Качество: соответствие инструктивным требованиям.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7 с изменениями, внесенными постановлением Правительства РК от 13 июля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344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231 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Министерство энергетики и минеральных ресурсов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014 "Мониторинг недр и недропользования"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702619 тысяч тенге (семьсот два миллиона шестьсот девятнадцать тысяч тенге).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в редакции постановления Правительства РК от 6 ноября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статьи 58 </w:t>
      </w:r>
      <w:r>
        <w:rPr>
          <w:rFonts w:ascii="Times New Roman"/>
          <w:b w:val="false"/>
          <w:i w:val="false"/>
          <w:color w:val="000000"/>
          <w:sz w:val="28"/>
        </w:rPr>
        <w:t>
, 
</w:t>
      </w:r>
      <w:r>
        <w:rPr>
          <w:rFonts w:ascii="Times New Roman"/>
          <w:b w:val="false"/>
          <w:i w:val="false"/>
          <w:color w:val="000000"/>
          <w:sz w:val="28"/>
        </w:rPr>
        <w:t xml:space="preserve"> 59, </w:t>
      </w:r>
      <w:r>
        <w:rPr>
          <w:rFonts w:ascii="Times New Roman"/>
          <w:b w:val="false"/>
          <w:i w:val="false"/>
          <w:color w:val="000000"/>
          <w:sz w:val="28"/>
        </w:rPr>
        <w:t>
</w:t>
      </w:r>
      <w:r>
        <w:rPr>
          <w:rFonts w:ascii="Times New Roman"/>
          <w:b w:val="false"/>
          <w:i w:val="false"/>
          <w:color w:val="000000"/>
          <w:sz w:val="28"/>
        </w:rPr>
        <w:t xml:space="preserve"> 60 Водного </w:t>
      </w:r>
      <w:r>
        <w:rPr>
          <w:rFonts w:ascii="Times New Roman"/>
          <w:b w:val="false"/>
          <w:i w:val="false"/>
          <w:color w:val="000000"/>
          <w:sz w:val="28"/>
        </w:rPr>
        <w:t>
 кодекса Республики Казахстан от 09 июля 2003 года; статьи 
</w:t>
      </w:r>
      <w:r>
        <w:rPr>
          <w:rFonts w:ascii="Times New Roman"/>
          <w:b w:val="false"/>
          <w:i w:val="false"/>
          <w:color w:val="000000"/>
          <w:sz w:val="28"/>
        </w:rPr>
        <w:t xml:space="preserve"> 56, </w:t>
      </w:r>
      <w:r>
        <w:rPr>
          <w:rFonts w:ascii="Times New Roman"/>
          <w:b w:val="false"/>
          <w:i w:val="false"/>
          <w:color w:val="000000"/>
          <w:sz w:val="28"/>
        </w:rPr>
        <w:t>
</w:t>
      </w:r>
      <w:r>
        <w:rPr>
          <w:rFonts w:ascii="Times New Roman"/>
          <w:b w:val="false"/>
          <w:i w:val="false"/>
          <w:color w:val="000000"/>
          <w:sz w:val="28"/>
        </w:rPr>
        <w:t xml:space="preserve"> 58, </w:t>
      </w:r>
      <w:r>
        <w:rPr>
          <w:rFonts w:ascii="Times New Roman"/>
          <w:b w:val="false"/>
          <w:i w:val="false"/>
          <w:color w:val="000000"/>
          <w:sz w:val="28"/>
        </w:rPr>
        <w:t>
</w:t>
      </w:r>
      <w:r>
        <w:rPr>
          <w:rFonts w:ascii="Times New Roman"/>
          <w:b w:val="false"/>
          <w:i w:val="false"/>
          <w:color w:val="000000"/>
          <w:sz w:val="28"/>
        </w:rPr>
        <w:t xml:space="preserve"> 59 Закона </w:t>
      </w:r>
      <w:r>
        <w:rPr>
          <w:rFonts w:ascii="Times New Roman"/>
          <w:b w:val="false"/>
          <w:i w:val="false"/>
          <w:color w:val="000000"/>
          <w:sz w:val="28"/>
        </w:rPr>
        <w:t>
 Республики Казахстан от 27 января 1996 года "О недрах и недропользовании";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18 октября 1996 года N 1288 "Об утверждении Правил государственной экспертизы недр Республики Казахстан";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27 января 1997 года N 106 "Об утверждении Положения о государственном мониторинге недр в Республике Казахстан";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29 декабря 2002 г. N 1449 "Об утверждении Программы развития ресурсной базы минерально-сырьевого комплекса страны на 2003-2010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31 декабря 2003 года N 1378 "Об утверждении Правил ведения государственного водного кадастра";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26 января 2004 года N 85 "Об утверждении Правил ведения государственного мониторинга водных объектов, государственного учета вод и их пользования";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26 августа 1997 года N 1286 "О мерах по снижению ущерба от разрушительных землетрясений в сейсмоопасных регионах республики".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определение реального состояния минерально-сырьевой базы (далее - МСБ) основных видов полезных ископаемых Республики Казахстан в современных экономических условиях и прогноз развития минерально-сырьевого комплекса Республики Казахстан на перспективу; информационное обеспечение государственных органов управления данными о состоянии подземных вод Республики Казахстан и опасных геологических процессов.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укрупненная геолого-экономическая оценка месторождений полезных ископаемых с прогнозом развития минерально-сырьевого комплекса Республики Казахстан; разработка рекомендаций по дальнейшему направлению развития геологоразведочной службы республики в современных условиях; ведение мониторинговых баз данных и карт по лицензионным и тендерным объектам; моделирование и прогноз геодинамических процессов; создание нормативно-технической документации (методических руководств) для государственной экспертизы недр; подготовка справочника по отраслям производства и ведущим горнорудным предприятиям; создание базы данных и коллекционного фонда минералов, впервые открытых в Казахстане; создание геопарков на территории Республики Казахстан; анализ геохимических полей и аномалий территории Республики Казахстан и выделение перспективных площадей для постановки поисковых работ, анализ мировых и отечественных тенденций развития и мониторинг состояния научно-технологического обеспечения геологической отрасли, наблюдение за состоянием недр, включая подземные воды и опасные геологические процессы; оценка состояния подземных вод и развития опасных геологических процессов; выявление очагов и участков загрязнения и истощения подземных вод, участков активизации опасных геологических процессов; ведение государственного водного кадастра (ГВК) подземных вод, сопровождение проведения мониторинга подземных вод и опасных геологических процессов.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933"/>
        <w:gridCol w:w="993"/>
        <w:gridCol w:w="2773"/>
        <w:gridCol w:w="3533"/>
        <w:gridCol w:w="1833"/>
        <w:gridCol w:w="2773"/>
      </w:tblGrid>
      <w:tr>
        <w:trPr>
          <w:trHeight w:val="90" w:hRule="atLeast"/>
        </w:trPr>
        <w:tc>
          <w:tcPr>
            <w:tcW w:w="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
</w:t>
            </w:r>
            <w:r>
              <w:br/>
            </w:r>
            <w:r>
              <w:rPr>
                <w:rFonts w:ascii="Times New Roman"/>
                <w:b w:val="false"/>
                <w:i w:val="false"/>
                <w:color w:val="000000"/>
                <w:sz w:val="20"/>
              </w:rPr>
              <w:t>
граммы)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Ответственные
</w:t>
            </w:r>
            <w:r>
              <w:br/>
            </w:r>
            <w:r>
              <w:rPr>
                <w:rFonts w:ascii="Times New Roman"/>
                <w:b w:val="false"/>
                <w:i w:val="false"/>
                <w:color w:val="000000"/>
                <w:sz w:val="20"/>
              </w:rPr>
              <w:t>
исполнители
</w:t>
            </w:r>
          </w:p>
        </w:tc>
      </w:tr>
      <w:tr>
        <w:trPr>
          <w:trHeight w:val="90" w:hRule="atLeast"/>
        </w:trPr>
        <w:tc>
          <w:tcPr>
            <w:tcW w:w="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Мониторинг
</w:t>
            </w:r>
            <w:r>
              <w:br/>
            </w:r>
            <w:r>
              <w:rPr>
                <w:rFonts w:ascii="Times New Roman"/>
                <w:b w:val="false"/>
                <w:i w:val="false"/>
                <w:color w:val="000000"/>
                <w:sz w:val="20"/>
              </w:rPr>
              <w:t>
недр и недро-
</w:t>
            </w:r>
            <w:r>
              <w:br/>
            </w:r>
            <w:r>
              <w:rPr>
                <w:rFonts w:ascii="Times New Roman"/>
                <w:b w:val="false"/>
                <w:i w:val="false"/>
                <w:color w:val="000000"/>
                <w:sz w:val="20"/>
              </w:rPr>
              <w:t>
пользования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p>
            <w:pPr>
              <w:spacing w:after="20"/>
              <w:ind w:left="20"/>
              <w:jc w:val="both"/>
            </w:pP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Мониторинг
</w:t>
            </w:r>
            <w:r>
              <w:br/>
            </w:r>
            <w:r>
              <w:rPr>
                <w:rFonts w:ascii="Times New Roman"/>
                <w:b w:val="false"/>
                <w:i w:val="false"/>
                <w:color w:val="000000"/>
                <w:sz w:val="20"/>
              </w:rPr>
              <w:t>
минерально-
</w:t>
            </w:r>
            <w:r>
              <w:br/>
            </w:r>
            <w:r>
              <w:rPr>
                <w:rFonts w:ascii="Times New Roman"/>
                <w:b w:val="false"/>
                <w:i w:val="false"/>
                <w:color w:val="000000"/>
                <w:sz w:val="20"/>
              </w:rPr>
              <w:t>
сырьевой
</w:t>
            </w:r>
            <w:r>
              <w:br/>
            </w:r>
            <w:r>
              <w:rPr>
                <w:rFonts w:ascii="Times New Roman"/>
                <w:b w:val="false"/>
                <w:i w:val="false"/>
                <w:color w:val="000000"/>
                <w:sz w:val="20"/>
              </w:rPr>
              <w:t>
базы и недро-
</w:t>
            </w:r>
            <w:r>
              <w:br/>
            </w:r>
            <w:r>
              <w:rPr>
                <w:rFonts w:ascii="Times New Roman"/>
                <w:b w:val="false"/>
                <w:i w:val="false"/>
                <w:color w:val="000000"/>
                <w:sz w:val="20"/>
              </w:rPr>
              <w:t>
пользования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Мониторинг и
</w:t>
            </w:r>
            <w:r>
              <w:br/>
            </w:r>
            <w:r>
              <w:rPr>
                <w:rFonts w:ascii="Times New Roman"/>
                <w:b w:val="false"/>
                <w:i w:val="false"/>
                <w:color w:val="000000"/>
                <w:sz w:val="20"/>
              </w:rPr>
              <w:t>
прогноз развития
</w:t>
            </w:r>
            <w:r>
              <w:br/>
            </w:r>
            <w:r>
              <w:rPr>
                <w:rFonts w:ascii="Times New Roman"/>
                <w:b w:val="false"/>
                <w:i w:val="false"/>
                <w:color w:val="000000"/>
                <w:sz w:val="20"/>
              </w:rPr>
              <w:t>
МСБ Республики
</w:t>
            </w:r>
            <w:r>
              <w:br/>
            </w:r>
            <w:r>
              <w:rPr>
                <w:rFonts w:ascii="Times New Roman"/>
                <w:b w:val="false"/>
                <w:i w:val="false"/>
                <w:color w:val="000000"/>
                <w:sz w:val="20"/>
              </w:rPr>
              <w:t>
Казахстан:
</w:t>
            </w:r>
            <w:r>
              <w:br/>
            </w:r>
            <w:r>
              <w:rPr>
                <w:rFonts w:ascii="Times New Roman"/>
                <w:b w:val="false"/>
                <w:i w:val="false"/>
                <w:color w:val="000000"/>
                <w:sz w:val="20"/>
              </w:rPr>
              <w:t>
1) 4 переходящих
</w:t>
            </w:r>
            <w:r>
              <w:br/>
            </w:r>
            <w:r>
              <w:rPr>
                <w:rFonts w:ascii="Times New Roman"/>
                <w:b w:val="false"/>
                <w:i w:val="false"/>
                <w:color w:val="000000"/>
                <w:sz w:val="20"/>
              </w:rPr>
              <w:t>
объекта:
</w:t>
            </w:r>
            <w:r>
              <w:br/>
            </w:r>
            <w:r>
              <w:rPr>
                <w:rFonts w:ascii="Times New Roman"/>
                <w:b w:val="false"/>
                <w:i w:val="false"/>
                <w:color w:val="000000"/>
                <w:sz w:val="20"/>
              </w:rPr>
              <w:t>
- анализ
</w:t>
            </w:r>
            <w:r>
              <w:br/>
            </w:r>
            <w:r>
              <w:rPr>
                <w:rFonts w:ascii="Times New Roman"/>
                <w:b w:val="false"/>
                <w:i w:val="false"/>
                <w:color w:val="000000"/>
                <w:sz w:val="20"/>
              </w:rPr>
              <w:t>
геохимических
</w:t>
            </w:r>
            <w:r>
              <w:br/>
            </w:r>
            <w:r>
              <w:rPr>
                <w:rFonts w:ascii="Times New Roman"/>
                <w:b w:val="false"/>
                <w:i w:val="false"/>
                <w:color w:val="000000"/>
                <w:sz w:val="20"/>
              </w:rPr>
              <w:t>
полей для
</w:t>
            </w:r>
            <w:r>
              <w:br/>
            </w:r>
            <w:r>
              <w:rPr>
                <w:rFonts w:ascii="Times New Roman"/>
                <w:b w:val="false"/>
                <w:i w:val="false"/>
                <w:color w:val="000000"/>
                <w:sz w:val="20"/>
              </w:rPr>
              <w:t>
постановки
</w:t>
            </w:r>
            <w:r>
              <w:br/>
            </w:r>
            <w:r>
              <w:rPr>
                <w:rFonts w:ascii="Times New Roman"/>
                <w:b w:val="false"/>
                <w:i w:val="false"/>
                <w:color w:val="000000"/>
                <w:sz w:val="20"/>
              </w:rPr>
              <w:t>
поисковых работ
</w:t>
            </w:r>
            <w:r>
              <w:br/>
            </w:r>
            <w:r>
              <w:rPr>
                <w:rFonts w:ascii="Times New Roman"/>
                <w:b w:val="false"/>
                <w:i w:val="false"/>
                <w:color w:val="000000"/>
                <w:sz w:val="20"/>
              </w:rPr>
              <w:t>
с целью
</w:t>
            </w:r>
            <w:r>
              <w:br/>
            </w:r>
            <w:r>
              <w:rPr>
                <w:rFonts w:ascii="Times New Roman"/>
                <w:b w:val="false"/>
                <w:i w:val="false"/>
                <w:color w:val="000000"/>
                <w:sz w:val="20"/>
              </w:rPr>
              <w:t>
расширения МСБ
</w:t>
            </w:r>
            <w:r>
              <w:br/>
            </w:r>
            <w:r>
              <w:rPr>
                <w:rFonts w:ascii="Times New Roman"/>
                <w:b w:val="false"/>
                <w:i w:val="false"/>
                <w:color w:val="000000"/>
                <w:sz w:val="20"/>
              </w:rPr>
              <w:t>
РК;
</w:t>
            </w:r>
            <w:r>
              <w:br/>
            </w:r>
            <w:r>
              <w:rPr>
                <w:rFonts w:ascii="Times New Roman"/>
                <w:b w:val="false"/>
                <w:i w:val="false"/>
                <w:color w:val="000000"/>
                <w:sz w:val="20"/>
              </w:rPr>
              <w:t>
- формирование
</w:t>
            </w:r>
            <w:r>
              <w:br/>
            </w:r>
            <w:r>
              <w:rPr>
                <w:rFonts w:ascii="Times New Roman"/>
                <w:b w:val="false"/>
                <w:i w:val="false"/>
                <w:color w:val="000000"/>
                <w:sz w:val="20"/>
              </w:rPr>
              <w:t>
базы данных
</w:t>
            </w:r>
            <w:r>
              <w:br/>
            </w:r>
            <w:r>
              <w:rPr>
                <w:rFonts w:ascii="Times New Roman"/>
                <w:b w:val="false"/>
                <w:i w:val="false"/>
                <w:color w:val="000000"/>
                <w:sz w:val="20"/>
              </w:rPr>
              <w:t>
минералов,
</w:t>
            </w:r>
            <w:r>
              <w:br/>
            </w:r>
            <w:r>
              <w:rPr>
                <w:rFonts w:ascii="Times New Roman"/>
                <w:b w:val="false"/>
                <w:i w:val="false"/>
                <w:color w:val="000000"/>
                <w:sz w:val="20"/>
              </w:rPr>
              <w:t>
впервые открытых
</w:t>
            </w:r>
            <w:r>
              <w:br/>
            </w:r>
            <w:r>
              <w:rPr>
                <w:rFonts w:ascii="Times New Roman"/>
                <w:b w:val="false"/>
                <w:i w:val="false"/>
                <w:color w:val="000000"/>
                <w:sz w:val="20"/>
              </w:rPr>
              <w:t>
в Казахстане, и
</w:t>
            </w:r>
            <w:r>
              <w:br/>
            </w:r>
            <w:r>
              <w:rPr>
                <w:rFonts w:ascii="Times New Roman"/>
                <w:b w:val="false"/>
                <w:i w:val="false"/>
                <w:color w:val="000000"/>
                <w:sz w:val="20"/>
              </w:rPr>
              <w:t>
обоснование
</w:t>
            </w:r>
            <w:r>
              <w:br/>
            </w:r>
            <w:r>
              <w:rPr>
                <w:rFonts w:ascii="Times New Roman"/>
                <w:b w:val="false"/>
                <w:i w:val="false"/>
                <w:color w:val="000000"/>
                <w:sz w:val="20"/>
              </w:rPr>
              <w:t>
создания
</w:t>
            </w:r>
            <w:r>
              <w:br/>
            </w:r>
            <w:r>
              <w:rPr>
                <w:rFonts w:ascii="Times New Roman"/>
                <w:b w:val="false"/>
                <w:i w:val="false"/>
                <w:color w:val="000000"/>
                <w:sz w:val="20"/>
              </w:rPr>
              <w:t>
геопарков в РК
</w:t>
            </w:r>
            <w:r>
              <w:br/>
            </w:r>
            <w:r>
              <w:rPr>
                <w:rFonts w:ascii="Times New Roman"/>
                <w:b w:val="false"/>
                <w:i w:val="false"/>
                <w:color w:val="000000"/>
                <w:sz w:val="20"/>
              </w:rPr>
              <w:t>
мониторинг
</w:t>
            </w:r>
            <w:r>
              <w:br/>
            </w:r>
            <w:r>
              <w:rPr>
                <w:rFonts w:ascii="Times New Roman"/>
                <w:b w:val="false"/>
                <w:i w:val="false"/>
                <w:color w:val="000000"/>
                <w:sz w:val="20"/>
              </w:rPr>
              <w:t>
состояния научно-
</w:t>
            </w:r>
            <w:r>
              <w:br/>
            </w:r>
            <w:r>
              <w:rPr>
                <w:rFonts w:ascii="Times New Roman"/>
                <w:b w:val="false"/>
                <w:i w:val="false"/>
                <w:color w:val="000000"/>
                <w:sz w:val="20"/>
              </w:rPr>
              <w:t>
технического
</w:t>
            </w:r>
            <w:r>
              <w:br/>
            </w:r>
            <w:r>
              <w:rPr>
                <w:rFonts w:ascii="Times New Roman"/>
                <w:b w:val="false"/>
                <w:i w:val="false"/>
                <w:color w:val="000000"/>
                <w:sz w:val="20"/>
              </w:rPr>
              <w:t>
обеспечения
</w:t>
            </w:r>
            <w:r>
              <w:br/>
            </w:r>
            <w:r>
              <w:rPr>
                <w:rFonts w:ascii="Times New Roman"/>
                <w:b w:val="false"/>
                <w:i w:val="false"/>
                <w:color w:val="000000"/>
                <w:sz w:val="20"/>
              </w:rPr>
              <w:t>
геологической
</w:t>
            </w:r>
            <w:r>
              <w:br/>
            </w:r>
            <w:r>
              <w:rPr>
                <w:rFonts w:ascii="Times New Roman"/>
                <w:b w:val="false"/>
                <w:i w:val="false"/>
                <w:color w:val="000000"/>
                <w:sz w:val="20"/>
              </w:rPr>
              <w:t>
отрасли
</w:t>
            </w:r>
            <w:r>
              <w:br/>
            </w:r>
            <w:r>
              <w:rPr>
                <w:rFonts w:ascii="Times New Roman"/>
                <w:b w:val="false"/>
                <w:i w:val="false"/>
                <w:color w:val="000000"/>
                <w:sz w:val="20"/>
              </w:rPr>
              <w:t>
(аналитические
</w:t>
            </w:r>
            <w:r>
              <w:br/>
            </w:r>
            <w:r>
              <w:rPr>
                <w:rFonts w:ascii="Times New Roman"/>
                <w:b w:val="false"/>
                <w:i w:val="false"/>
                <w:color w:val="000000"/>
                <w:sz w:val="20"/>
              </w:rPr>
              <w:t>
отчеты по 4
</w:t>
            </w:r>
            <w:r>
              <w:br/>
            </w:r>
            <w:r>
              <w:rPr>
                <w:rFonts w:ascii="Times New Roman"/>
                <w:b w:val="false"/>
                <w:i w:val="false"/>
                <w:color w:val="000000"/>
                <w:sz w:val="20"/>
              </w:rPr>
              <w:t>
объектам,
</w:t>
            </w:r>
            <w:r>
              <w:br/>
            </w:r>
            <w:r>
              <w:rPr>
                <w:rFonts w:ascii="Times New Roman"/>
                <w:b w:val="false"/>
                <w:i w:val="false"/>
                <w:color w:val="000000"/>
                <w:sz w:val="20"/>
              </w:rPr>
              <w:t>
завершающимся в
</w:t>
            </w:r>
            <w:r>
              <w:br/>
            </w:r>
            <w:r>
              <w:rPr>
                <w:rFonts w:ascii="Times New Roman"/>
                <w:b w:val="false"/>
                <w:i w:val="false"/>
                <w:color w:val="000000"/>
                <w:sz w:val="20"/>
              </w:rPr>
              <w:t>
2007 году);
</w:t>
            </w:r>
            <w:r>
              <w:br/>
            </w:r>
            <w:r>
              <w:rPr>
                <w:rFonts w:ascii="Times New Roman"/>
                <w:b w:val="false"/>
                <w:i w:val="false"/>
                <w:color w:val="000000"/>
                <w:sz w:val="20"/>
              </w:rPr>
              <w:t>
2) планируемые
</w:t>
            </w:r>
            <w:r>
              <w:br/>
            </w:r>
            <w:r>
              <w:rPr>
                <w:rFonts w:ascii="Times New Roman"/>
                <w:b w:val="false"/>
                <w:i w:val="false"/>
                <w:color w:val="000000"/>
                <w:sz w:val="20"/>
              </w:rPr>
              <w:t>
новые объекты:
</w:t>
            </w:r>
            <w:r>
              <w:br/>
            </w:r>
            <w:r>
              <w:rPr>
                <w:rFonts w:ascii="Times New Roman"/>
                <w:b w:val="false"/>
                <w:i w:val="false"/>
                <w:color w:val="000000"/>
                <w:sz w:val="20"/>
              </w:rPr>
              <w:t>
- мониторинг МСБ
</w:t>
            </w:r>
            <w:r>
              <w:br/>
            </w:r>
            <w:r>
              <w:rPr>
                <w:rFonts w:ascii="Times New Roman"/>
                <w:b w:val="false"/>
                <w:i w:val="false"/>
                <w:color w:val="000000"/>
                <w:sz w:val="20"/>
              </w:rPr>
              <w:t>
РК на основе
</w:t>
            </w:r>
            <w:r>
              <w:br/>
            </w:r>
            <w:r>
              <w:rPr>
                <w:rFonts w:ascii="Times New Roman"/>
                <w:b w:val="false"/>
                <w:i w:val="false"/>
                <w:color w:val="000000"/>
                <w:sz w:val="20"/>
              </w:rPr>
              <w:t>
справочно-
</w:t>
            </w:r>
            <w:r>
              <w:br/>
            </w:r>
            <w:r>
              <w:rPr>
                <w:rFonts w:ascii="Times New Roman"/>
                <w:b w:val="false"/>
                <w:i w:val="false"/>
                <w:color w:val="000000"/>
                <w:sz w:val="20"/>
              </w:rPr>
              <w:t>
аналитической
</w:t>
            </w:r>
            <w:r>
              <w:br/>
            </w:r>
            <w:r>
              <w:rPr>
                <w:rFonts w:ascii="Times New Roman"/>
                <w:b w:val="false"/>
                <w:i w:val="false"/>
                <w:color w:val="000000"/>
                <w:sz w:val="20"/>
              </w:rPr>
              <w:t>
системы (нефть,
</w:t>
            </w:r>
            <w:r>
              <w:br/>
            </w:r>
            <w:r>
              <w:rPr>
                <w:rFonts w:ascii="Times New Roman"/>
                <w:b w:val="false"/>
                <w:i w:val="false"/>
                <w:color w:val="000000"/>
                <w:sz w:val="20"/>
              </w:rPr>
              <w:t>
газ, конденсат и
</w:t>
            </w:r>
            <w:r>
              <w:br/>
            </w:r>
            <w:r>
              <w:rPr>
                <w:rFonts w:ascii="Times New Roman"/>
                <w:b w:val="false"/>
                <w:i w:val="false"/>
                <w:color w:val="000000"/>
                <w:sz w:val="20"/>
              </w:rPr>
              <w:t>
подземные воды);
</w:t>
            </w:r>
            <w:r>
              <w:br/>
            </w:r>
            <w:r>
              <w:rPr>
                <w:rFonts w:ascii="Times New Roman"/>
                <w:b w:val="false"/>
                <w:i w:val="false"/>
                <w:color w:val="000000"/>
                <w:sz w:val="20"/>
              </w:rPr>
              <w:t>
- подготовка
</w:t>
            </w:r>
            <w:r>
              <w:br/>
            </w:r>
            <w:r>
              <w:rPr>
                <w:rFonts w:ascii="Times New Roman"/>
                <w:b w:val="false"/>
                <w:i w:val="false"/>
                <w:color w:val="000000"/>
                <w:sz w:val="20"/>
              </w:rPr>
              <w:t>
системы
</w:t>
            </w:r>
            <w:r>
              <w:br/>
            </w:r>
            <w:r>
              <w:rPr>
                <w:rFonts w:ascii="Times New Roman"/>
                <w:b w:val="false"/>
                <w:i w:val="false"/>
                <w:color w:val="000000"/>
                <w:sz w:val="20"/>
              </w:rPr>
              <w:t>
требований в
</w:t>
            </w:r>
            <w:r>
              <w:br/>
            </w:r>
            <w:r>
              <w:rPr>
                <w:rFonts w:ascii="Times New Roman"/>
                <w:b w:val="false"/>
                <w:i w:val="false"/>
                <w:color w:val="000000"/>
                <w:sz w:val="20"/>
              </w:rPr>
              <w:t>
рамках межгосу-
</w:t>
            </w:r>
            <w:r>
              <w:br/>
            </w:r>
            <w:r>
              <w:rPr>
                <w:rFonts w:ascii="Times New Roman"/>
                <w:b w:val="false"/>
                <w:i w:val="false"/>
                <w:color w:val="000000"/>
                <w:sz w:val="20"/>
              </w:rPr>
              <w:t>
дарственной
</w:t>
            </w:r>
            <w:r>
              <w:br/>
            </w:r>
            <w:r>
              <w:rPr>
                <w:rFonts w:ascii="Times New Roman"/>
                <w:b w:val="false"/>
                <w:i w:val="false"/>
                <w:color w:val="000000"/>
                <w:sz w:val="20"/>
              </w:rPr>
              <w:t>
программы
</w:t>
            </w:r>
            <w:r>
              <w:br/>
            </w:r>
            <w:r>
              <w:rPr>
                <w:rFonts w:ascii="Times New Roman"/>
                <w:b w:val="false"/>
                <w:i w:val="false"/>
                <w:color w:val="000000"/>
                <w:sz w:val="20"/>
              </w:rPr>
              <w:t>
"стандартизация,
</w:t>
            </w:r>
            <w:r>
              <w:br/>
            </w:r>
            <w:r>
              <w:rPr>
                <w:rFonts w:ascii="Times New Roman"/>
                <w:b w:val="false"/>
                <w:i w:val="false"/>
                <w:color w:val="000000"/>
                <w:sz w:val="20"/>
              </w:rPr>
              <w:t>
метрология и
</w:t>
            </w:r>
            <w:r>
              <w:br/>
            </w:r>
            <w:r>
              <w:rPr>
                <w:rFonts w:ascii="Times New Roman"/>
                <w:b w:val="false"/>
                <w:i w:val="false"/>
                <w:color w:val="000000"/>
                <w:sz w:val="20"/>
              </w:rPr>
              <w:t>
сертификация в
</w:t>
            </w:r>
            <w:r>
              <w:br/>
            </w:r>
            <w:r>
              <w:rPr>
                <w:rFonts w:ascii="Times New Roman"/>
                <w:b w:val="false"/>
                <w:i w:val="false"/>
                <w:color w:val="000000"/>
                <w:sz w:val="20"/>
              </w:rPr>
              <w:t>
области
</w:t>
            </w:r>
            <w:r>
              <w:br/>
            </w:r>
            <w:r>
              <w:rPr>
                <w:rFonts w:ascii="Times New Roman"/>
                <w:b w:val="false"/>
                <w:i w:val="false"/>
                <w:color w:val="000000"/>
                <w:sz w:val="20"/>
              </w:rPr>
              <w:t>
геологического
</w:t>
            </w:r>
            <w:r>
              <w:br/>
            </w:r>
            <w:r>
              <w:rPr>
                <w:rFonts w:ascii="Times New Roman"/>
                <w:b w:val="false"/>
                <w:i w:val="false"/>
                <w:color w:val="000000"/>
                <w:sz w:val="20"/>
              </w:rPr>
              <w:t>
изучения недр";
</w:t>
            </w:r>
            <w:r>
              <w:br/>
            </w:r>
            <w:r>
              <w:rPr>
                <w:rFonts w:ascii="Times New Roman"/>
                <w:b w:val="false"/>
                <w:i w:val="false"/>
                <w:color w:val="000000"/>
                <w:sz w:val="20"/>
              </w:rPr>
              <w:t>
- прогноз
</w:t>
            </w:r>
            <w:r>
              <w:br/>
            </w:r>
            <w:r>
              <w:rPr>
                <w:rFonts w:ascii="Times New Roman"/>
                <w:b w:val="false"/>
                <w:i w:val="false"/>
                <w:color w:val="000000"/>
                <w:sz w:val="20"/>
              </w:rPr>
              <w:t>
развития МСК РК
</w:t>
            </w:r>
            <w:r>
              <w:br/>
            </w:r>
            <w:r>
              <w:rPr>
                <w:rFonts w:ascii="Times New Roman"/>
                <w:b w:val="false"/>
                <w:i w:val="false"/>
                <w:color w:val="000000"/>
                <w:sz w:val="20"/>
              </w:rPr>
              <w:t>
не период до
</w:t>
            </w:r>
            <w:r>
              <w:br/>
            </w:r>
            <w:r>
              <w:rPr>
                <w:rFonts w:ascii="Times New Roman"/>
                <w:b w:val="false"/>
                <w:i w:val="false"/>
                <w:color w:val="000000"/>
                <w:sz w:val="20"/>
              </w:rPr>
              <w:t>
2030 года (свод
</w:t>
            </w:r>
            <w:r>
              <w:br/>
            </w:r>
            <w:r>
              <w:rPr>
                <w:rFonts w:ascii="Times New Roman"/>
                <w:b w:val="false"/>
                <w:i w:val="false"/>
                <w:color w:val="000000"/>
                <w:sz w:val="20"/>
              </w:rPr>
              <w:t>
материалов по 30
</w:t>
            </w:r>
            <w:r>
              <w:br/>
            </w:r>
            <w:r>
              <w:rPr>
                <w:rFonts w:ascii="Times New Roman"/>
                <w:b w:val="false"/>
                <w:i w:val="false"/>
                <w:color w:val="000000"/>
                <w:sz w:val="20"/>
              </w:rPr>
              <w:t>
видам полезных
</w:t>
            </w:r>
            <w:r>
              <w:br/>
            </w:r>
            <w:r>
              <w:rPr>
                <w:rFonts w:ascii="Times New Roman"/>
                <w:b w:val="false"/>
                <w:i w:val="false"/>
                <w:color w:val="000000"/>
                <w:sz w:val="20"/>
              </w:rPr>
              <w:t>
ископаемых с
</w:t>
            </w:r>
            <w:r>
              <w:br/>
            </w:r>
            <w:r>
              <w:rPr>
                <w:rFonts w:ascii="Times New Roman"/>
                <w:b w:val="false"/>
                <w:i w:val="false"/>
                <w:color w:val="000000"/>
                <w:sz w:val="20"/>
              </w:rPr>
              <w:t>
отображением
</w:t>
            </w:r>
            <w:r>
              <w:br/>
            </w:r>
            <w:r>
              <w:rPr>
                <w:rFonts w:ascii="Times New Roman"/>
                <w:b w:val="false"/>
                <w:i w:val="false"/>
                <w:color w:val="000000"/>
                <w:sz w:val="20"/>
              </w:rPr>
              <w:t>
перспектив
</w:t>
            </w:r>
            <w:r>
              <w:br/>
            </w:r>
            <w:r>
              <w:rPr>
                <w:rFonts w:ascii="Times New Roman"/>
                <w:b w:val="false"/>
                <w:i w:val="false"/>
                <w:color w:val="000000"/>
                <w:sz w:val="20"/>
              </w:rPr>
              <w:t>
развития
</w:t>
            </w:r>
            <w:r>
              <w:br/>
            </w:r>
            <w:r>
              <w:rPr>
                <w:rFonts w:ascii="Times New Roman"/>
                <w:b w:val="false"/>
                <w:i w:val="false"/>
                <w:color w:val="000000"/>
                <w:sz w:val="20"/>
              </w:rPr>
              <w:t>
горнорудной
</w:t>
            </w:r>
            <w:r>
              <w:br/>
            </w:r>
            <w:r>
              <w:rPr>
                <w:rFonts w:ascii="Times New Roman"/>
                <w:b w:val="false"/>
                <w:i w:val="false"/>
                <w:color w:val="000000"/>
                <w:sz w:val="20"/>
              </w:rPr>
              <w:t>
промышленности
</w:t>
            </w:r>
            <w:r>
              <w:br/>
            </w:r>
            <w:r>
              <w:rPr>
                <w:rFonts w:ascii="Times New Roman"/>
                <w:b w:val="false"/>
                <w:i w:val="false"/>
                <w:color w:val="000000"/>
                <w:sz w:val="20"/>
              </w:rPr>
              <w:t>
РК);
</w:t>
            </w:r>
            <w:r>
              <w:br/>
            </w:r>
            <w:r>
              <w:rPr>
                <w:rFonts w:ascii="Times New Roman"/>
                <w:b w:val="false"/>
                <w:i w:val="false"/>
                <w:color w:val="000000"/>
                <w:sz w:val="20"/>
              </w:rPr>
              <w:t>
- мониторинг баз
</w:t>
            </w:r>
            <w:r>
              <w:br/>
            </w:r>
            <w:r>
              <w:rPr>
                <w:rFonts w:ascii="Times New Roman"/>
                <w:b w:val="false"/>
                <w:i w:val="false"/>
                <w:color w:val="000000"/>
                <w:sz w:val="20"/>
              </w:rPr>
              <w:t>
данных
</w:t>
            </w:r>
            <w:r>
              <w:br/>
            </w:r>
            <w:r>
              <w:rPr>
                <w:rFonts w:ascii="Times New Roman"/>
                <w:b w:val="false"/>
                <w:i w:val="false"/>
                <w:color w:val="000000"/>
                <w:sz w:val="20"/>
              </w:rPr>
              <w:t>
лицензионных и
</w:t>
            </w:r>
            <w:r>
              <w:br/>
            </w:r>
            <w:r>
              <w:rPr>
                <w:rFonts w:ascii="Times New Roman"/>
                <w:b w:val="false"/>
                <w:i w:val="false"/>
                <w:color w:val="000000"/>
                <w:sz w:val="20"/>
              </w:rPr>
              <w:t>
тендерных
</w:t>
            </w:r>
            <w:r>
              <w:br/>
            </w:r>
            <w:r>
              <w:rPr>
                <w:rFonts w:ascii="Times New Roman"/>
                <w:b w:val="false"/>
                <w:i w:val="false"/>
                <w:color w:val="000000"/>
                <w:sz w:val="20"/>
              </w:rPr>
              <w:t>
объектов,
</w:t>
            </w:r>
            <w:r>
              <w:br/>
            </w:r>
            <w:r>
              <w:rPr>
                <w:rFonts w:ascii="Times New Roman"/>
                <w:b w:val="false"/>
                <w:i w:val="false"/>
                <w:color w:val="000000"/>
                <w:sz w:val="20"/>
              </w:rPr>
              <w:t>
аналитического
</w:t>
            </w:r>
            <w:r>
              <w:br/>
            </w:r>
            <w:r>
              <w:rPr>
                <w:rFonts w:ascii="Times New Roman"/>
                <w:b w:val="false"/>
                <w:i w:val="false"/>
                <w:color w:val="000000"/>
                <w:sz w:val="20"/>
              </w:rPr>
              <w:t>
обеспечения и
</w:t>
            </w:r>
            <w:r>
              <w:br/>
            </w:r>
            <w:r>
              <w:rPr>
                <w:rFonts w:ascii="Times New Roman"/>
                <w:b w:val="false"/>
                <w:i w:val="false"/>
                <w:color w:val="000000"/>
                <w:sz w:val="20"/>
              </w:rPr>
              <w:t>
сданных
</w:t>
            </w:r>
            <w:r>
              <w:br/>
            </w:r>
            <w:r>
              <w:rPr>
                <w:rFonts w:ascii="Times New Roman"/>
                <w:b w:val="false"/>
                <w:i w:val="false"/>
                <w:color w:val="000000"/>
                <w:sz w:val="20"/>
              </w:rPr>
              <w:t>
контрактных
</w:t>
            </w:r>
            <w:r>
              <w:br/>
            </w:r>
            <w:r>
              <w:rPr>
                <w:rFonts w:ascii="Times New Roman"/>
                <w:b w:val="false"/>
                <w:i w:val="false"/>
                <w:color w:val="000000"/>
                <w:sz w:val="20"/>
              </w:rPr>
              <w:t>
площадей.
</w:t>
            </w:r>
            <w:r>
              <w:br/>
            </w:r>
            <w:r>
              <w:rPr>
                <w:rFonts w:ascii="Times New Roman"/>
                <w:b w:val="false"/>
                <w:i w:val="false"/>
                <w:color w:val="000000"/>
                <w:sz w:val="20"/>
              </w:rPr>
              <w:t>
2. Подготовка
</w:t>
            </w:r>
            <w:r>
              <w:br/>
            </w:r>
            <w:r>
              <w:rPr>
                <w:rFonts w:ascii="Times New Roman"/>
                <w:b w:val="false"/>
                <w:i w:val="false"/>
                <w:color w:val="000000"/>
                <w:sz w:val="20"/>
              </w:rPr>
              <w:t>
справочника по
</w:t>
            </w:r>
            <w:r>
              <w:br/>
            </w:r>
            <w:r>
              <w:rPr>
                <w:rFonts w:ascii="Times New Roman"/>
                <w:b w:val="false"/>
                <w:i w:val="false"/>
                <w:color w:val="000000"/>
                <w:sz w:val="20"/>
              </w:rPr>
              <w:t>
отраслям
</w:t>
            </w:r>
            <w:r>
              <w:br/>
            </w:r>
            <w:r>
              <w:rPr>
                <w:rFonts w:ascii="Times New Roman"/>
                <w:b w:val="false"/>
                <w:i w:val="false"/>
                <w:color w:val="000000"/>
                <w:sz w:val="20"/>
              </w:rPr>
              <w:t>
производства и
</w:t>
            </w:r>
            <w:r>
              <w:br/>
            </w:r>
            <w:r>
              <w:rPr>
                <w:rFonts w:ascii="Times New Roman"/>
                <w:b w:val="false"/>
                <w:i w:val="false"/>
                <w:color w:val="000000"/>
                <w:sz w:val="20"/>
              </w:rPr>
              <w:t>
разработка
</w:t>
            </w:r>
            <w:r>
              <w:br/>
            </w:r>
            <w:r>
              <w:rPr>
                <w:rFonts w:ascii="Times New Roman"/>
                <w:b w:val="false"/>
                <w:i w:val="false"/>
                <w:color w:val="000000"/>
                <w:sz w:val="20"/>
              </w:rPr>
              <w:t>
нормативно-
</w:t>
            </w:r>
            <w:r>
              <w:br/>
            </w:r>
            <w:r>
              <w:rPr>
                <w:rFonts w:ascii="Times New Roman"/>
                <w:b w:val="false"/>
                <w:i w:val="false"/>
                <w:color w:val="000000"/>
                <w:sz w:val="20"/>
              </w:rPr>
              <w:t>
технических
</w:t>
            </w:r>
            <w:r>
              <w:br/>
            </w:r>
            <w:r>
              <w:rPr>
                <w:rFonts w:ascii="Times New Roman"/>
                <w:b w:val="false"/>
                <w:i w:val="false"/>
                <w:color w:val="000000"/>
                <w:sz w:val="20"/>
              </w:rPr>
              <w:t>
документов (1
</w:t>
            </w:r>
            <w:r>
              <w:br/>
            </w:r>
            <w:r>
              <w:rPr>
                <w:rFonts w:ascii="Times New Roman"/>
                <w:b w:val="false"/>
                <w:i w:val="false"/>
                <w:color w:val="000000"/>
                <w:sz w:val="20"/>
              </w:rPr>
              <w:t>
справочник и 4
</w:t>
            </w:r>
            <w:r>
              <w:br/>
            </w:r>
            <w:r>
              <w:rPr>
                <w:rFonts w:ascii="Times New Roman"/>
                <w:b w:val="false"/>
                <w:i w:val="false"/>
                <w:color w:val="000000"/>
                <w:sz w:val="20"/>
              </w:rPr>
              <w:t>
методических
</w:t>
            </w:r>
            <w:r>
              <w:br/>
            </w:r>
            <w:r>
              <w:rPr>
                <w:rFonts w:ascii="Times New Roman"/>
                <w:b w:val="false"/>
                <w:i w:val="false"/>
                <w:color w:val="000000"/>
                <w:sz w:val="20"/>
              </w:rPr>
              <w:t>
руководств с
</w:t>
            </w:r>
            <w:r>
              <w:br/>
            </w:r>
            <w:r>
              <w:rPr>
                <w:rFonts w:ascii="Times New Roman"/>
                <w:b w:val="false"/>
                <w:i w:val="false"/>
                <w:color w:val="000000"/>
                <w:sz w:val="20"/>
              </w:rPr>
              <w:t>
завершением в
</w:t>
            </w:r>
            <w:r>
              <w:br/>
            </w:r>
            <w:r>
              <w:rPr>
                <w:rFonts w:ascii="Times New Roman"/>
                <w:b w:val="false"/>
                <w:i w:val="false"/>
                <w:color w:val="000000"/>
                <w:sz w:val="20"/>
              </w:rPr>
              <w:t>
2008 году).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Январь-
</w:t>
            </w:r>
            <w:r>
              <w:br/>
            </w:r>
            <w:r>
              <w:rPr>
                <w:rFonts w:ascii="Times New Roman"/>
                <w:b w:val="false"/>
                <w:i w:val="false"/>
                <w:color w:val="000000"/>
                <w:sz w:val="20"/>
              </w:rPr>
              <w:t>
декабрь
</w:t>
            </w:r>
          </w:p>
          <w:p>
            <w:pPr>
              <w:spacing w:after="20"/>
              <w:ind w:left="20"/>
              <w:jc w:val="both"/>
            </w:pP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энергетики и
</w:t>
            </w:r>
            <w:r>
              <w:br/>
            </w:r>
            <w:r>
              <w:rPr>
                <w:rFonts w:ascii="Times New Roman"/>
                <w:b w:val="false"/>
                <w:i w:val="false"/>
                <w:color w:val="000000"/>
                <w:sz w:val="20"/>
              </w:rPr>
              <w:t>
минеральных
</w:t>
            </w:r>
            <w:r>
              <w:br/>
            </w:r>
            <w:r>
              <w:rPr>
                <w:rFonts w:ascii="Times New Roman"/>
                <w:b w:val="false"/>
                <w:i w:val="false"/>
                <w:color w:val="000000"/>
                <w:sz w:val="20"/>
              </w:rPr>
              <w:t>
ресурсов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r>
        <w:trPr>
          <w:trHeight w:val="90" w:hRule="atLeast"/>
        </w:trPr>
        <w:tc>
          <w:tcPr>
            <w:tcW w:w="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Мониторинг
</w:t>
            </w:r>
            <w:r>
              <w:br/>
            </w:r>
            <w:r>
              <w:rPr>
                <w:rFonts w:ascii="Times New Roman"/>
                <w:b w:val="false"/>
                <w:i w:val="false"/>
                <w:color w:val="000000"/>
                <w:sz w:val="20"/>
              </w:rPr>
              <w:t>
подземных
</w:t>
            </w:r>
            <w:r>
              <w:br/>
            </w:r>
            <w:r>
              <w:rPr>
                <w:rFonts w:ascii="Times New Roman"/>
                <w:b w:val="false"/>
                <w:i w:val="false"/>
                <w:color w:val="000000"/>
                <w:sz w:val="20"/>
              </w:rPr>
              <w:t>
вод и опасных
</w:t>
            </w:r>
            <w:r>
              <w:br/>
            </w:r>
            <w:r>
              <w:rPr>
                <w:rFonts w:ascii="Times New Roman"/>
                <w:b w:val="false"/>
                <w:i w:val="false"/>
                <w:color w:val="000000"/>
                <w:sz w:val="20"/>
              </w:rPr>
              <w:t>
геологических
</w:t>
            </w:r>
            <w:r>
              <w:br/>
            </w:r>
            <w:r>
              <w:rPr>
                <w:rFonts w:ascii="Times New Roman"/>
                <w:b w:val="false"/>
                <w:i w:val="false"/>
                <w:color w:val="000000"/>
                <w:sz w:val="20"/>
              </w:rPr>
              <w:t>
процессов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Мониторинг
</w:t>
            </w:r>
            <w:r>
              <w:br/>
            </w:r>
            <w:r>
              <w:rPr>
                <w:rFonts w:ascii="Times New Roman"/>
                <w:b w:val="false"/>
                <w:i w:val="false"/>
                <w:color w:val="000000"/>
                <w:sz w:val="20"/>
              </w:rPr>
              <w:t>
подземных вод:
</w:t>
            </w:r>
            <w:r>
              <w:br/>
            </w:r>
            <w:r>
              <w:rPr>
                <w:rFonts w:ascii="Times New Roman"/>
                <w:b w:val="false"/>
                <w:i w:val="false"/>
                <w:color w:val="000000"/>
                <w:sz w:val="20"/>
              </w:rPr>
              <w:t>
1) продолжение
</w:t>
            </w:r>
            <w:r>
              <w:br/>
            </w:r>
            <w:r>
              <w:rPr>
                <w:rFonts w:ascii="Times New Roman"/>
                <w:b w:val="false"/>
                <w:i w:val="false"/>
                <w:color w:val="000000"/>
                <w:sz w:val="20"/>
              </w:rPr>
              <w:t>
ведения монито-
</w:t>
            </w:r>
            <w:r>
              <w:br/>
            </w:r>
            <w:r>
              <w:rPr>
                <w:rFonts w:ascii="Times New Roman"/>
                <w:b w:val="false"/>
                <w:i w:val="false"/>
                <w:color w:val="000000"/>
                <w:sz w:val="20"/>
              </w:rPr>
              <w:t>
ринга подземных
</w:t>
            </w:r>
            <w:r>
              <w:br/>
            </w:r>
            <w:r>
              <w:rPr>
                <w:rFonts w:ascii="Times New Roman"/>
                <w:b w:val="false"/>
                <w:i w:val="false"/>
                <w:color w:val="000000"/>
                <w:sz w:val="20"/>
              </w:rPr>
              <w:t>
вод на 5005
</w:t>
            </w:r>
            <w:r>
              <w:br/>
            </w:r>
            <w:r>
              <w:rPr>
                <w:rFonts w:ascii="Times New Roman"/>
                <w:b w:val="false"/>
                <w:i w:val="false"/>
                <w:color w:val="000000"/>
                <w:sz w:val="20"/>
              </w:rPr>
              <w:t>
пунктах наблюде-
</w:t>
            </w:r>
            <w:r>
              <w:br/>
            </w:r>
            <w:r>
              <w:rPr>
                <w:rFonts w:ascii="Times New Roman"/>
                <w:b w:val="false"/>
                <w:i w:val="false"/>
                <w:color w:val="000000"/>
                <w:sz w:val="20"/>
              </w:rPr>
              <w:t>
ний;
</w:t>
            </w:r>
            <w:r>
              <w:br/>
            </w:r>
            <w:r>
              <w:rPr>
                <w:rFonts w:ascii="Times New Roman"/>
                <w:b w:val="false"/>
                <w:i w:val="false"/>
                <w:color w:val="000000"/>
                <w:sz w:val="20"/>
              </w:rPr>
              <w:t>
2) ведение
</w:t>
            </w:r>
            <w:r>
              <w:br/>
            </w:r>
            <w:r>
              <w:rPr>
                <w:rFonts w:ascii="Times New Roman"/>
                <w:b w:val="false"/>
                <w:i w:val="false"/>
                <w:color w:val="000000"/>
                <w:sz w:val="20"/>
              </w:rPr>
              <w:t>
режимных
</w:t>
            </w:r>
            <w:r>
              <w:br/>
            </w:r>
            <w:r>
              <w:rPr>
                <w:rFonts w:ascii="Times New Roman"/>
                <w:b w:val="false"/>
                <w:i w:val="false"/>
                <w:color w:val="000000"/>
                <w:sz w:val="20"/>
              </w:rPr>
              <w:t>
наблюдений на 3
</w:t>
            </w:r>
            <w:r>
              <w:br/>
            </w:r>
            <w:r>
              <w:rPr>
                <w:rFonts w:ascii="Times New Roman"/>
                <w:b w:val="false"/>
                <w:i w:val="false"/>
                <w:color w:val="000000"/>
                <w:sz w:val="20"/>
              </w:rPr>
              <w:t>
полигонах
</w:t>
            </w:r>
            <w:r>
              <w:br/>
            </w:r>
            <w:r>
              <w:rPr>
                <w:rFonts w:ascii="Times New Roman"/>
                <w:b w:val="false"/>
                <w:i w:val="false"/>
                <w:color w:val="000000"/>
                <w:sz w:val="20"/>
              </w:rPr>
              <w:t>
техногенного
</w:t>
            </w:r>
            <w:r>
              <w:br/>
            </w:r>
            <w:r>
              <w:rPr>
                <w:rFonts w:ascii="Times New Roman"/>
                <w:b w:val="false"/>
                <w:i w:val="false"/>
                <w:color w:val="000000"/>
                <w:sz w:val="20"/>
              </w:rPr>
              <w:t>
загрязнения
</w:t>
            </w:r>
            <w:r>
              <w:br/>
            </w:r>
            <w:r>
              <w:rPr>
                <w:rFonts w:ascii="Times New Roman"/>
                <w:b w:val="false"/>
                <w:i w:val="false"/>
                <w:color w:val="000000"/>
                <w:sz w:val="20"/>
              </w:rPr>
              <w:t>
подземных вод;
</w:t>
            </w:r>
            <w:r>
              <w:br/>
            </w:r>
            <w:r>
              <w:rPr>
                <w:rFonts w:ascii="Times New Roman"/>
                <w:b w:val="false"/>
                <w:i w:val="false"/>
                <w:color w:val="000000"/>
                <w:sz w:val="20"/>
              </w:rPr>
              <w:t>
3) ведение
</w:t>
            </w:r>
            <w:r>
              <w:br/>
            </w:r>
            <w:r>
              <w:rPr>
                <w:rFonts w:ascii="Times New Roman"/>
                <w:b w:val="false"/>
                <w:i w:val="false"/>
                <w:color w:val="000000"/>
                <w:sz w:val="20"/>
              </w:rPr>
              <w:t>
государственного
</w:t>
            </w:r>
            <w:r>
              <w:br/>
            </w:r>
            <w:r>
              <w:rPr>
                <w:rFonts w:ascii="Times New Roman"/>
                <w:b w:val="false"/>
                <w:i w:val="false"/>
                <w:color w:val="000000"/>
                <w:sz w:val="20"/>
              </w:rPr>
              <w:t>
водного кадастра
</w:t>
            </w:r>
            <w:r>
              <w:br/>
            </w:r>
            <w:r>
              <w:rPr>
                <w:rFonts w:ascii="Times New Roman"/>
                <w:b w:val="false"/>
                <w:i w:val="false"/>
                <w:color w:val="000000"/>
                <w:sz w:val="20"/>
              </w:rPr>
              <w:t>
(подземные
</w:t>
            </w:r>
            <w:r>
              <w:br/>
            </w:r>
            <w:r>
              <w:rPr>
                <w:rFonts w:ascii="Times New Roman"/>
                <w:b w:val="false"/>
                <w:i w:val="false"/>
                <w:color w:val="000000"/>
                <w:sz w:val="20"/>
              </w:rPr>
              <w:t>
воды);
</w:t>
            </w:r>
            <w:r>
              <w:br/>
            </w:r>
            <w:r>
              <w:rPr>
                <w:rFonts w:ascii="Times New Roman"/>
                <w:b w:val="false"/>
                <w:i w:val="false"/>
                <w:color w:val="000000"/>
                <w:sz w:val="20"/>
              </w:rPr>
              <w:t>
4) начало
</w:t>
            </w:r>
            <w:r>
              <w:br/>
            </w:r>
            <w:r>
              <w:rPr>
                <w:rFonts w:ascii="Times New Roman"/>
                <w:b w:val="false"/>
                <w:i w:val="false"/>
                <w:color w:val="000000"/>
                <w:sz w:val="20"/>
              </w:rPr>
              <w:t>
создания
</w:t>
            </w:r>
            <w:r>
              <w:br/>
            </w:r>
            <w:r>
              <w:rPr>
                <w:rFonts w:ascii="Times New Roman"/>
                <w:b w:val="false"/>
                <w:i w:val="false"/>
                <w:color w:val="000000"/>
                <w:sz w:val="20"/>
              </w:rPr>
              <w:t>
Рудненско-
</w:t>
            </w:r>
            <w:r>
              <w:br/>
            </w:r>
            <w:r>
              <w:rPr>
                <w:rFonts w:ascii="Times New Roman"/>
                <w:b w:val="false"/>
                <w:i w:val="false"/>
                <w:color w:val="000000"/>
                <w:sz w:val="20"/>
              </w:rPr>
              <w:t>
Костанайского
</w:t>
            </w:r>
            <w:r>
              <w:br/>
            </w:r>
            <w:r>
              <w:rPr>
                <w:rFonts w:ascii="Times New Roman"/>
                <w:b w:val="false"/>
                <w:i w:val="false"/>
                <w:color w:val="000000"/>
                <w:sz w:val="20"/>
              </w:rPr>
              <w:t>
полигона
</w:t>
            </w:r>
            <w:r>
              <w:br/>
            </w:r>
            <w:r>
              <w:rPr>
                <w:rFonts w:ascii="Times New Roman"/>
                <w:b w:val="false"/>
                <w:i w:val="false"/>
                <w:color w:val="000000"/>
                <w:sz w:val="20"/>
              </w:rPr>
              <w:t>
техногенного
</w:t>
            </w:r>
            <w:r>
              <w:br/>
            </w:r>
            <w:r>
              <w:rPr>
                <w:rFonts w:ascii="Times New Roman"/>
                <w:b w:val="false"/>
                <w:i w:val="false"/>
                <w:color w:val="000000"/>
                <w:sz w:val="20"/>
              </w:rPr>
              <w:t>
загрязнения
</w:t>
            </w:r>
            <w:r>
              <w:br/>
            </w:r>
            <w:r>
              <w:rPr>
                <w:rFonts w:ascii="Times New Roman"/>
                <w:b w:val="false"/>
                <w:i w:val="false"/>
                <w:color w:val="000000"/>
                <w:sz w:val="20"/>
              </w:rPr>
              <w:t>
подземных вод;
</w:t>
            </w:r>
            <w:r>
              <w:br/>
            </w:r>
            <w:r>
              <w:rPr>
                <w:rFonts w:ascii="Times New Roman"/>
                <w:b w:val="false"/>
                <w:i w:val="false"/>
                <w:color w:val="000000"/>
                <w:sz w:val="20"/>
              </w:rPr>
              <w:t>
5) создание 2
</w:t>
            </w:r>
            <w:r>
              <w:br/>
            </w:r>
            <w:r>
              <w:rPr>
                <w:rFonts w:ascii="Times New Roman"/>
                <w:b w:val="false"/>
                <w:i w:val="false"/>
                <w:color w:val="000000"/>
                <w:sz w:val="20"/>
              </w:rPr>
              <w:t>
постов государст-
</w:t>
            </w:r>
            <w:r>
              <w:br/>
            </w:r>
            <w:r>
              <w:rPr>
                <w:rFonts w:ascii="Times New Roman"/>
                <w:b w:val="false"/>
                <w:i w:val="false"/>
                <w:color w:val="000000"/>
                <w:sz w:val="20"/>
              </w:rPr>
              <w:t>
венной сети по
</w:t>
            </w:r>
            <w:r>
              <w:br/>
            </w:r>
            <w:r>
              <w:rPr>
                <w:rFonts w:ascii="Times New Roman"/>
                <w:b w:val="false"/>
                <w:i w:val="false"/>
                <w:color w:val="000000"/>
                <w:sz w:val="20"/>
              </w:rPr>
              <w:t>
изучению
</w:t>
            </w:r>
            <w:r>
              <w:br/>
            </w:r>
            <w:r>
              <w:rPr>
                <w:rFonts w:ascii="Times New Roman"/>
                <w:b w:val="false"/>
                <w:i w:val="false"/>
                <w:color w:val="000000"/>
                <w:sz w:val="20"/>
              </w:rPr>
              <w:t>
предвестников
</w:t>
            </w:r>
            <w:r>
              <w:br/>
            </w:r>
            <w:r>
              <w:rPr>
                <w:rFonts w:ascii="Times New Roman"/>
                <w:b w:val="false"/>
                <w:i w:val="false"/>
                <w:color w:val="000000"/>
                <w:sz w:val="20"/>
              </w:rPr>
              <w:t>
землетрясений в
</w:t>
            </w:r>
            <w:r>
              <w:br/>
            </w:r>
            <w:r>
              <w:rPr>
                <w:rFonts w:ascii="Times New Roman"/>
                <w:b w:val="false"/>
                <w:i w:val="false"/>
                <w:color w:val="000000"/>
                <w:sz w:val="20"/>
              </w:rPr>
              <w:t>
Мангистауской и
</w:t>
            </w:r>
            <w:r>
              <w:br/>
            </w:r>
            <w:r>
              <w:rPr>
                <w:rFonts w:ascii="Times New Roman"/>
                <w:b w:val="false"/>
                <w:i w:val="false"/>
                <w:color w:val="000000"/>
                <w:sz w:val="20"/>
              </w:rPr>
              <w:t>
Атырауской
</w:t>
            </w:r>
            <w:r>
              <w:br/>
            </w:r>
            <w:r>
              <w:rPr>
                <w:rFonts w:ascii="Times New Roman"/>
                <w:b w:val="false"/>
                <w:i w:val="false"/>
                <w:color w:val="000000"/>
                <w:sz w:val="20"/>
              </w:rPr>
              <w:t>
областях;
</w:t>
            </w:r>
            <w:r>
              <w:br/>
            </w:r>
            <w:r>
              <w:rPr>
                <w:rFonts w:ascii="Times New Roman"/>
                <w:b w:val="false"/>
                <w:i w:val="false"/>
                <w:color w:val="000000"/>
                <w:sz w:val="20"/>
              </w:rPr>
              <w:t>
6) регистрация
</w:t>
            </w:r>
            <w:r>
              <w:br/>
            </w:r>
            <w:r>
              <w:rPr>
                <w:rFonts w:ascii="Times New Roman"/>
                <w:b w:val="false"/>
                <w:i w:val="false"/>
                <w:color w:val="000000"/>
                <w:sz w:val="20"/>
              </w:rPr>
              <w:t>
правоудосто-
</w:t>
            </w:r>
            <w:r>
              <w:br/>
            </w:r>
            <w:r>
              <w:rPr>
                <w:rFonts w:ascii="Times New Roman"/>
                <w:b w:val="false"/>
                <w:i w:val="false"/>
                <w:color w:val="000000"/>
                <w:sz w:val="20"/>
              </w:rPr>
              <w:t>
веряющих
</w:t>
            </w:r>
            <w:r>
              <w:br/>
            </w:r>
            <w:r>
              <w:rPr>
                <w:rFonts w:ascii="Times New Roman"/>
                <w:b w:val="false"/>
                <w:i w:val="false"/>
                <w:color w:val="000000"/>
                <w:sz w:val="20"/>
              </w:rPr>
              <w:t>
документов на
</w:t>
            </w:r>
            <w:r>
              <w:br/>
            </w:r>
            <w:r>
              <w:rPr>
                <w:rFonts w:ascii="Times New Roman"/>
                <w:b w:val="false"/>
                <w:i w:val="false"/>
                <w:color w:val="000000"/>
                <w:sz w:val="20"/>
              </w:rPr>
              <w:t>
3786 государст-
</w:t>
            </w:r>
            <w:r>
              <w:br/>
            </w:r>
            <w:r>
              <w:rPr>
                <w:rFonts w:ascii="Times New Roman"/>
                <w:b w:val="false"/>
                <w:i w:val="false"/>
                <w:color w:val="000000"/>
                <w:sz w:val="20"/>
              </w:rPr>
              <w:t>
венных пунктов
</w:t>
            </w:r>
            <w:r>
              <w:br/>
            </w:r>
            <w:r>
              <w:rPr>
                <w:rFonts w:ascii="Times New Roman"/>
                <w:b w:val="false"/>
                <w:i w:val="false"/>
                <w:color w:val="000000"/>
                <w:sz w:val="20"/>
              </w:rPr>
              <w:t>
наблюдений в
</w:t>
            </w:r>
            <w:r>
              <w:br/>
            </w:r>
            <w:r>
              <w:rPr>
                <w:rFonts w:ascii="Times New Roman"/>
                <w:b w:val="false"/>
                <w:i w:val="false"/>
                <w:color w:val="000000"/>
                <w:sz w:val="20"/>
              </w:rPr>
              <w:t>
центрах
</w:t>
            </w:r>
            <w:r>
              <w:br/>
            </w:r>
            <w:r>
              <w:rPr>
                <w:rFonts w:ascii="Times New Roman"/>
                <w:b w:val="false"/>
                <w:i w:val="false"/>
                <w:color w:val="000000"/>
                <w:sz w:val="20"/>
              </w:rPr>
              <w:t>
недвижимости;
</w:t>
            </w:r>
            <w:r>
              <w:br/>
            </w:r>
            <w:r>
              <w:rPr>
                <w:rFonts w:ascii="Times New Roman"/>
                <w:b w:val="false"/>
                <w:i w:val="false"/>
                <w:color w:val="000000"/>
                <w:sz w:val="20"/>
              </w:rPr>
              <w:t>
7) сопровождение
</w:t>
            </w:r>
            <w:r>
              <w:br/>
            </w:r>
            <w:r>
              <w:rPr>
                <w:rFonts w:ascii="Times New Roman"/>
                <w:b w:val="false"/>
                <w:i w:val="false"/>
                <w:color w:val="000000"/>
                <w:sz w:val="20"/>
              </w:rPr>
              <w:t>
проведения
</w:t>
            </w:r>
            <w:r>
              <w:br/>
            </w:r>
            <w:r>
              <w:rPr>
                <w:rFonts w:ascii="Times New Roman"/>
                <w:b w:val="false"/>
                <w:i w:val="false"/>
                <w:color w:val="000000"/>
                <w:sz w:val="20"/>
              </w:rPr>
              <w:t>
мониторинга
</w:t>
            </w:r>
            <w:r>
              <w:br/>
            </w:r>
            <w:r>
              <w:rPr>
                <w:rFonts w:ascii="Times New Roman"/>
                <w:b w:val="false"/>
                <w:i w:val="false"/>
                <w:color w:val="000000"/>
                <w:sz w:val="20"/>
              </w:rPr>
              <w:t>
подземных вод и
</w:t>
            </w:r>
            <w:r>
              <w:br/>
            </w:r>
            <w:r>
              <w:rPr>
                <w:rFonts w:ascii="Times New Roman"/>
                <w:b w:val="false"/>
                <w:i w:val="false"/>
                <w:color w:val="000000"/>
                <w:sz w:val="20"/>
              </w:rPr>
              <w:t>
опасных
</w:t>
            </w:r>
            <w:r>
              <w:br/>
            </w:r>
            <w:r>
              <w:rPr>
                <w:rFonts w:ascii="Times New Roman"/>
                <w:b w:val="false"/>
                <w:i w:val="false"/>
                <w:color w:val="000000"/>
                <w:sz w:val="20"/>
              </w:rPr>
              <w:t>
геологических
</w:t>
            </w:r>
            <w:r>
              <w:br/>
            </w:r>
            <w:r>
              <w:rPr>
                <w:rFonts w:ascii="Times New Roman"/>
                <w:b w:val="false"/>
                <w:i w:val="false"/>
                <w:color w:val="000000"/>
                <w:sz w:val="20"/>
              </w:rPr>
              <w:t>
процессов с целью
</w:t>
            </w:r>
            <w:r>
              <w:br/>
            </w:r>
            <w:r>
              <w:rPr>
                <w:rFonts w:ascii="Times New Roman"/>
                <w:b w:val="false"/>
                <w:i w:val="false"/>
                <w:color w:val="000000"/>
                <w:sz w:val="20"/>
              </w:rPr>
              <w:t>
картографического
</w:t>
            </w:r>
            <w:r>
              <w:br/>
            </w:r>
            <w:r>
              <w:rPr>
                <w:rFonts w:ascii="Times New Roman"/>
                <w:b w:val="false"/>
                <w:i w:val="false"/>
                <w:color w:val="000000"/>
                <w:sz w:val="20"/>
              </w:rPr>
              <w:t>
и фактологи-
</w:t>
            </w:r>
            <w:r>
              <w:br/>
            </w:r>
            <w:r>
              <w:rPr>
                <w:rFonts w:ascii="Times New Roman"/>
                <w:b w:val="false"/>
                <w:i w:val="false"/>
                <w:color w:val="000000"/>
                <w:sz w:val="20"/>
              </w:rPr>
              <w:t>
ческого
</w:t>
            </w:r>
            <w:r>
              <w:br/>
            </w:r>
            <w:r>
              <w:rPr>
                <w:rFonts w:ascii="Times New Roman"/>
                <w:b w:val="false"/>
                <w:i w:val="false"/>
                <w:color w:val="000000"/>
                <w:sz w:val="20"/>
              </w:rPr>
              <w:t>
обеспечения
</w:t>
            </w:r>
            <w:r>
              <w:br/>
            </w:r>
            <w:r>
              <w:rPr>
                <w:rFonts w:ascii="Times New Roman"/>
                <w:b w:val="false"/>
                <w:i w:val="false"/>
                <w:color w:val="000000"/>
                <w:sz w:val="20"/>
              </w:rPr>
              <w:t>
мониторинга с
</w:t>
            </w:r>
            <w:r>
              <w:br/>
            </w:r>
            <w:r>
              <w:rPr>
                <w:rFonts w:ascii="Times New Roman"/>
                <w:b w:val="false"/>
                <w:i w:val="false"/>
                <w:color w:val="000000"/>
                <w:sz w:val="20"/>
              </w:rPr>
              <w:t>
использованием
</w:t>
            </w:r>
            <w:r>
              <w:br/>
            </w:r>
            <w:r>
              <w:rPr>
                <w:rFonts w:ascii="Times New Roman"/>
                <w:b w:val="false"/>
                <w:i w:val="false"/>
                <w:color w:val="000000"/>
                <w:sz w:val="20"/>
              </w:rPr>
              <w:t>
дистанционных
</w:t>
            </w:r>
            <w:r>
              <w:br/>
            </w:r>
            <w:r>
              <w:rPr>
                <w:rFonts w:ascii="Times New Roman"/>
                <w:b w:val="false"/>
                <w:i w:val="false"/>
                <w:color w:val="000000"/>
                <w:sz w:val="20"/>
              </w:rPr>
              <w:t>
методов
</w:t>
            </w:r>
            <w:r>
              <w:br/>
            </w:r>
            <w:r>
              <w:rPr>
                <w:rFonts w:ascii="Times New Roman"/>
                <w:b w:val="false"/>
                <w:i w:val="false"/>
                <w:color w:val="000000"/>
                <w:sz w:val="20"/>
              </w:rPr>
              <w:t>
исследований, с
</w:t>
            </w:r>
            <w:r>
              <w:br/>
            </w:r>
            <w:r>
              <w:rPr>
                <w:rFonts w:ascii="Times New Roman"/>
                <w:b w:val="false"/>
                <w:i w:val="false"/>
                <w:color w:val="000000"/>
                <w:sz w:val="20"/>
              </w:rPr>
              <w:t>
составлением и
</w:t>
            </w:r>
            <w:r>
              <w:br/>
            </w:r>
            <w:r>
              <w:rPr>
                <w:rFonts w:ascii="Times New Roman"/>
                <w:b w:val="false"/>
                <w:i w:val="false"/>
                <w:color w:val="000000"/>
                <w:sz w:val="20"/>
              </w:rPr>
              <w:t>
выпуском гидро-
</w:t>
            </w:r>
            <w:r>
              <w:br/>
            </w:r>
            <w:r>
              <w:rPr>
                <w:rFonts w:ascii="Times New Roman"/>
                <w:b w:val="false"/>
                <w:i w:val="false"/>
                <w:color w:val="000000"/>
                <w:sz w:val="20"/>
              </w:rPr>
              <w:t>
геологических,
</w:t>
            </w:r>
            <w:r>
              <w:br/>
            </w:r>
            <w:r>
              <w:rPr>
                <w:rFonts w:ascii="Times New Roman"/>
                <w:b w:val="false"/>
                <w:i w:val="false"/>
                <w:color w:val="000000"/>
                <w:sz w:val="20"/>
              </w:rPr>
              <w:t>
инженерно-
</w:t>
            </w:r>
            <w:r>
              <w:br/>
            </w:r>
            <w:r>
              <w:rPr>
                <w:rFonts w:ascii="Times New Roman"/>
                <w:b w:val="false"/>
                <w:i w:val="false"/>
                <w:color w:val="000000"/>
                <w:sz w:val="20"/>
              </w:rPr>
              <w:t>
геологических и
</w:t>
            </w:r>
            <w:r>
              <w:br/>
            </w:r>
            <w:r>
              <w:rPr>
                <w:rFonts w:ascii="Times New Roman"/>
                <w:b w:val="false"/>
                <w:i w:val="false"/>
                <w:color w:val="000000"/>
                <w:sz w:val="20"/>
              </w:rPr>
              <w:t>
тематических
</w:t>
            </w:r>
            <w:r>
              <w:br/>
            </w:r>
            <w:r>
              <w:rPr>
                <w:rFonts w:ascii="Times New Roman"/>
                <w:b w:val="false"/>
                <w:i w:val="false"/>
                <w:color w:val="000000"/>
                <w:sz w:val="20"/>
              </w:rPr>
              <w:t>
карт.
</w:t>
            </w:r>
            <w:r>
              <w:br/>
            </w:r>
            <w:r>
              <w:rPr>
                <w:rFonts w:ascii="Times New Roman"/>
                <w:b w:val="false"/>
                <w:i w:val="false"/>
                <w:color w:val="000000"/>
                <w:sz w:val="20"/>
              </w:rPr>
              <w:t>
2. Мониторинг
</w:t>
            </w:r>
            <w:r>
              <w:br/>
            </w:r>
            <w:r>
              <w:rPr>
                <w:rFonts w:ascii="Times New Roman"/>
                <w:b w:val="false"/>
                <w:i w:val="false"/>
                <w:color w:val="000000"/>
                <w:sz w:val="20"/>
              </w:rPr>
              <w:t>
опасных
</w:t>
            </w:r>
            <w:r>
              <w:br/>
            </w:r>
            <w:r>
              <w:rPr>
                <w:rFonts w:ascii="Times New Roman"/>
                <w:b w:val="false"/>
                <w:i w:val="false"/>
                <w:color w:val="000000"/>
                <w:sz w:val="20"/>
              </w:rPr>
              <w:t>
геологических
</w:t>
            </w:r>
            <w:r>
              <w:br/>
            </w:r>
            <w:r>
              <w:rPr>
                <w:rFonts w:ascii="Times New Roman"/>
                <w:b w:val="false"/>
                <w:i w:val="false"/>
                <w:color w:val="000000"/>
                <w:sz w:val="20"/>
              </w:rPr>
              <w:t>
процессов:
</w:t>
            </w:r>
            <w:r>
              <w:br/>
            </w:r>
            <w:r>
              <w:rPr>
                <w:rFonts w:ascii="Times New Roman"/>
                <w:b w:val="false"/>
                <w:i w:val="false"/>
                <w:color w:val="000000"/>
                <w:sz w:val="20"/>
              </w:rPr>
              <w:t>
1) создание и
</w:t>
            </w:r>
            <w:r>
              <w:br/>
            </w:r>
            <w:r>
              <w:rPr>
                <w:rFonts w:ascii="Times New Roman"/>
                <w:b w:val="false"/>
                <w:i w:val="false"/>
                <w:color w:val="000000"/>
                <w:sz w:val="20"/>
              </w:rPr>
              <w:t>
ведение
</w:t>
            </w:r>
            <w:r>
              <w:br/>
            </w:r>
            <w:r>
              <w:rPr>
                <w:rFonts w:ascii="Times New Roman"/>
                <w:b w:val="false"/>
                <w:i w:val="false"/>
                <w:color w:val="000000"/>
                <w:sz w:val="20"/>
              </w:rPr>
              <w:t>
мониторинга за
</w:t>
            </w:r>
            <w:r>
              <w:br/>
            </w:r>
            <w:r>
              <w:rPr>
                <w:rFonts w:ascii="Times New Roman"/>
                <w:b w:val="false"/>
                <w:i w:val="false"/>
                <w:color w:val="000000"/>
                <w:sz w:val="20"/>
              </w:rPr>
              <w:t>
опасными
</w:t>
            </w:r>
            <w:r>
              <w:br/>
            </w:r>
            <w:r>
              <w:rPr>
                <w:rFonts w:ascii="Times New Roman"/>
                <w:b w:val="false"/>
                <w:i w:val="false"/>
                <w:color w:val="000000"/>
                <w:sz w:val="20"/>
              </w:rPr>
              <w:t>
геологическими
</w:t>
            </w:r>
            <w:r>
              <w:br/>
            </w:r>
            <w:r>
              <w:rPr>
                <w:rFonts w:ascii="Times New Roman"/>
                <w:b w:val="false"/>
                <w:i w:val="false"/>
                <w:color w:val="000000"/>
                <w:sz w:val="20"/>
              </w:rPr>
              <w:t>
процессами на 50
</w:t>
            </w:r>
            <w:r>
              <w:br/>
            </w:r>
            <w:r>
              <w:rPr>
                <w:rFonts w:ascii="Times New Roman"/>
                <w:b w:val="false"/>
                <w:i w:val="false"/>
                <w:color w:val="000000"/>
                <w:sz w:val="20"/>
              </w:rPr>
              <w:t>
постах;
</w:t>
            </w:r>
            <w:r>
              <w:br/>
            </w:r>
            <w:r>
              <w:rPr>
                <w:rFonts w:ascii="Times New Roman"/>
                <w:b w:val="false"/>
                <w:i w:val="false"/>
                <w:color w:val="000000"/>
                <w:sz w:val="20"/>
              </w:rPr>
              <w:t>
2) создание и
</w:t>
            </w:r>
            <w:r>
              <w:br/>
            </w:r>
            <w:r>
              <w:rPr>
                <w:rFonts w:ascii="Times New Roman"/>
                <w:b w:val="false"/>
                <w:i w:val="false"/>
                <w:color w:val="000000"/>
                <w:sz w:val="20"/>
              </w:rPr>
              <w:t>
ведение
</w:t>
            </w:r>
            <w:r>
              <w:br/>
            </w:r>
            <w:r>
              <w:rPr>
                <w:rFonts w:ascii="Times New Roman"/>
                <w:b w:val="false"/>
                <w:i w:val="false"/>
                <w:color w:val="000000"/>
                <w:sz w:val="20"/>
              </w:rPr>
              <w:t>
мониторинга за
</w:t>
            </w:r>
            <w:r>
              <w:br/>
            </w:r>
            <w:r>
              <w:rPr>
                <w:rFonts w:ascii="Times New Roman"/>
                <w:b w:val="false"/>
                <w:i w:val="false"/>
                <w:color w:val="000000"/>
                <w:sz w:val="20"/>
              </w:rPr>
              <w:t>
опасными
</w:t>
            </w:r>
            <w:r>
              <w:br/>
            </w:r>
            <w:r>
              <w:rPr>
                <w:rFonts w:ascii="Times New Roman"/>
                <w:b w:val="false"/>
                <w:i w:val="false"/>
                <w:color w:val="000000"/>
                <w:sz w:val="20"/>
              </w:rPr>
              <w:t>
геологическими
</w:t>
            </w:r>
            <w:r>
              <w:br/>
            </w:r>
            <w:r>
              <w:rPr>
                <w:rFonts w:ascii="Times New Roman"/>
                <w:b w:val="false"/>
                <w:i w:val="false"/>
                <w:color w:val="000000"/>
                <w:sz w:val="20"/>
              </w:rPr>
              <w:t>
процессами на
</w:t>
            </w:r>
            <w:r>
              <w:br/>
            </w:r>
            <w:r>
              <w:rPr>
                <w:rFonts w:ascii="Times New Roman"/>
                <w:b w:val="false"/>
                <w:i w:val="false"/>
                <w:color w:val="000000"/>
                <w:sz w:val="20"/>
              </w:rPr>
              <w:t>
Каскелен-
</w:t>
            </w:r>
            <w:r>
              <w:br/>
            </w:r>
            <w:r>
              <w:rPr>
                <w:rFonts w:ascii="Times New Roman"/>
                <w:b w:val="false"/>
                <w:i w:val="false"/>
                <w:color w:val="000000"/>
                <w:sz w:val="20"/>
              </w:rPr>
              <w:t>
Талгарском и
</w:t>
            </w:r>
            <w:r>
              <w:br/>
            </w:r>
            <w:r>
              <w:rPr>
                <w:rFonts w:ascii="Times New Roman"/>
                <w:b w:val="false"/>
                <w:i w:val="false"/>
                <w:color w:val="000000"/>
                <w:sz w:val="20"/>
              </w:rPr>
              <w:t>
Иртышском
</w:t>
            </w:r>
            <w:r>
              <w:br/>
            </w:r>
            <w:r>
              <w:rPr>
                <w:rFonts w:ascii="Times New Roman"/>
                <w:b w:val="false"/>
                <w:i w:val="false"/>
                <w:color w:val="000000"/>
                <w:sz w:val="20"/>
              </w:rPr>
              <w:t>
полигонах.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Январь-
</w:t>
            </w:r>
            <w:r>
              <w:br/>
            </w:r>
            <w:r>
              <w:rPr>
                <w:rFonts w:ascii="Times New Roman"/>
                <w:b w:val="false"/>
                <w:i w:val="false"/>
                <w:color w:val="000000"/>
                <w:sz w:val="20"/>
              </w:rPr>
              <w:t>
декабрь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энергетики и
</w:t>
            </w:r>
            <w:r>
              <w:br/>
            </w:r>
            <w:r>
              <w:rPr>
                <w:rFonts w:ascii="Times New Roman"/>
                <w:b w:val="false"/>
                <w:i w:val="false"/>
                <w:color w:val="000000"/>
                <w:sz w:val="20"/>
              </w:rPr>
              <w:t>
минеральных
</w:t>
            </w:r>
            <w:r>
              <w:br/>
            </w:r>
            <w:r>
              <w:rPr>
                <w:rFonts w:ascii="Times New Roman"/>
                <w:b w:val="false"/>
                <w:i w:val="false"/>
                <w:color w:val="000000"/>
                <w:sz w:val="20"/>
              </w:rPr>
              <w:t>
ресурсов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6 с изменениями, внесенными постановлением Правительства РК от 6 ноября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w:t>
      </w:r>
      <w:r>
        <w:br/>
      </w:r>
      <w:r>
        <w:rPr>
          <w:rFonts w:ascii="Times New Roman"/>
          <w:b w:val="false"/>
          <w:i w:val="false"/>
          <w:color w:val="000000"/>
          <w:sz w:val="28"/>
        </w:rPr>
        <w:t>
Прямой результат:
</w:t>
      </w:r>
      <w:r>
        <w:br/>
      </w:r>
      <w:r>
        <w:rPr>
          <w:rFonts w:ascii="Times New Roman"/>
          <w:b w:val="false"/>
          <w:i w:val="false"/>
          <w:color w:val="000000"/>
          <w:sz w:val="28"/>
        </w:rPr>
        <w:t>
1) 6 (шесть) аналитических отчетов по исследуемым объектам;
</w:t>
      </w:r>
      <w:r>
        <w:br/>
      </w:r>
      <w:r>
        <w:rPr>
          <w:rFonts w:ascii="Times New Roman"/>
          <w:b w:val="false"/>
          <w:i w:val="false"/>
          <w:color w:val="000000"/>
          <w:sz w:val="28"/>
        </w:rPr>
        <w:t>
2) ведение мониторинга (МСБ) Республики Казахстан по переходящим и новым объектам;
</w:t>
      </w:r>
      <w:r>
        <w:br/>
      </w:r>
      <w:r>
        <w:rPr>
          <w:rFonts w:ascii="Times New Roman"/>
          <w:b w:val="false"/>
          <w:i w:val="false"/>
          <w:color w:val="000000"/>
          <w:sz w:val="28"/>
        </w:rPr>
        <w:t>
3) 1 (один) справочник по отраслям производства, начало разработки 4 методических руководств;
</w:t>
      </w:r>
      <w:r>
        <w:br/>
      </w:r>
      <w:r>
        <w:rPr>
          <w:rFonts w:ascii="Times New Roman"/>
          <w:b w:val="false"/>
          <w:i w:val="false"/>
          <w:color w:val="000000"/>
          <w:sz w:val="28"/>
        </w:rPr>
        <w:t>
4) данные наблюдений за количественными и качественными показателями, отбор проб воды на 5005 пунктах государственной сети государственного мониторинга подземных вод (ГМПВ) за режимом и загрязнением подземных вод;
</w:t>
      </w:r>
      <w:r>
        <w:br/>
      </w:r>
      <w:r>
        <w:rPr>
          <w:rFonts w:ascii="Times New Roman"/>
          <w:b w:val="false"/>
          <w:i w:val="false"/>
          <w:color w:val="000000"/>
          <w:sz w:val="28"/>
        </w:rPr>
        <w:t>
5) ведение мониторинга на 3 полигонах техногенного загрязнения подземных вод;
</w:t>
      </w:r>
      <w:r>
        <w:br/>
      </w:r>
      <w:r>
        <w:rPr>
          <w:rFonts w:ascii="Times New Roman"/>
          <w:b w:val="false"/>
          <w:i w:val="false"/>
          <w:color w:val="000000"/>
          <w:sz w:val="28"/>
        </w:rPr>
        <w:t>
6) ведение банка данных государственного водного кадастра (подземные воды) и государственного мониторинга подземных вод и опасных геологических процессов;
</w:t>
      </w:r>
      <w:r>
        <w:br/>
      </w:r>
      <w:r>
        <w:rPr>
          <w:rFonts w:ascii="Times New Roman"/>
          <w:b w:val="false"/>
          <w:i w:val="false"/>
          <w:color w:val="000000"/>
          <w:sz w:val="28"/>
        </w:rPr>
        <w:t>
7) начало создания Рудненско-Костанайского полигона техногенного загрязнения подземных вод;
</w:t>
      </w:r>
      <w:r>
        <w:br/>
      </w:r>
      <w:r>
        <w:rPr>
          <w:rFonts w:ascii="Times New Roman"/>
          <w:b w:val="false"/>
          <w:i w:val="false"/>
          <w:color w:val="000000"/>
          <w:sz w:val="28"/>
        </w:rPr>
        <w:t>
8) создание 2 постов по изучению предвестников землетрясений в Атырауской и Мангистауской областях;
</w:t>
      </w:r>
      <w:r>
        <w:br/>
      </w:r>
      <w:r>
        <w:rPr>
          <w:rFonts w:ascii="Times New Roman"/>
          <w:b w:val="false"/>
          <w:i w:val="false"/>
          <w:color w:val="000000"/>
          <w:sz w:val="28"/>
        </w:rPr>
        <w:t>
9) регистрация в центрах недвижимости правоудостоверяющих документов на 3786 государственных пунктов наблюдений;
</w:t>
      </w:r>
      <w:r>
        <w:br/>
      </w:r>
      <w:r>
        <w:rPr>
          <w:rFonts w:ascii="Times New Roman"/>
          <w:b w:val="false"/>
          <w:i w:val="false"/>
          <w:color w:val="000000"/>
          <w:sz w:val="28"/>
        </w:rPr>
        <w:t>
10) справочник и карта районирования захоронения промышленных стоков;
</w:t>
      </w:r>
      <w:r>
        <w:br/>
      </w:r>
      <w:r>
        <w:rPr>
          <w:rFonts w:ascii="Times New Roman"/>
          <w:b w:val="false"/>
          <w:i w:val="false"/>
          <w:color w:val="000000"/>
          <w:sz w:val="28"/>
        </w:rPr>
        <w:t>
11) создание и ведение мониторинга за опасными геологическими процессами на 50 постах;
</w:t>
      </w:r>
      <w:r>
        <w:br/>
      </w:r>
      <w:r>
        <w:rPr>
          <w:rFonts w:ascii="Times New Roman"/>
          <w:b w:val="false"/>
          <w:i w:val="false"/>
          <w:color w:val="000000"/>
          <w:sz w:val="28"/>
        </w:rPr>
        <w:t>
12) создание и ведение мониторинга за опасными геологическими процессами на Каскелен-Талгарском и Иртышском полигонах.
</w:t>
      </w:r>
    </w:p>
    <w:p>
      <w:pPr>
        <w:spacing w:after="0"/>
        <w:ind w:left="0"/>
        <w:jc w:val="both"/>
      </w:pPr>
      <w:r>
        <w:rPr>
          <w:rFonts w:ascii="Times New Roman"/>
          <w:b w:val="false"/>
          <w:i w:val="false"/>
          <w:color w:val="000000"/>
          <w:sz w:val="28"/>
        </w:rPr>
        <w:t>
Конечный результат:
</w:t>
      </w:r>
      <w:r>
        <w:br/>
      </w:r>
      <w:r>
        <w:rPr>
          <w:rFonts w:ascii="Times New Roman"/>
          <w:b w:val="false"/>
          <w:i w:val="false"/>
          <w:color w:val="000000"/>
          <w:sz w:val="28"/>
        </w:rPr>
        <w:t>
1. Обеспечение экономической безопасности государства путем выявления и прироста запасов минерального сырья;
</w:t>
      </w:r>
      <w:r>
        <w:br/>
      </w:r>
      <w:r>
        <w:rPr>
          <w:rFonts w:ascii="Times New Roman"/>
          <w:b w:val="false"/>
          <w:i w:val="false"/>
          <w:color w:val="000000"/>
          <w:sz w:val="28"/>
        </w:rPr>
        <w:t>
обеспечение недропользователей новыми нормативными правовыми актами (инструкциями), регулирующими Классификацию запасов к месторождениям.
</w:t>
      </w:r>
      <w:r>
        <w:br/>
      </w:r>
      <w:r>
        <w:rPr>
          <w:rFonts w:ascii="Times New Roman"/>
          <w:b w:val="false"/>
          <w:i w:val="false"/>
          <w:color w:val="000000"/>
          <w:sz w:val="28"/>
        </w:rPr>
        <w:t>
2. Обеспечение пользователей полной, своевременной и достоверной информацией о состоянии подземных вод и опасных геологических процессов в Республике Казахстан по состоянию изученности на 1 января 2007 года.
</w:t>
      </w:r>
    </w:p>
    <w:p>
      <w:pPr>
        <w:spacing w:after="0"/>
        <w:ind w:left="0"/>
        <w:jc w:val="both"/>
      </w:pPr>
      <w:r>
        <w:rPr>
          <w:rFonts w:ascii="Times New Roman"/>
          <w:b w:val="false"/>
          <w:i w:val="false"/>
          <w:color w:val="000000"/>
          <w:sz w:val="28"/>
        </w:rPr>
        <w:t>
Финансово-экономический результат:
</w:t>
      </w:r>
      <w:r>
        <w:br/>
      </w:r>
      <w:r>
        <w:rPr>
          <w:rFonts w:ascii="Times New Roman"/>
          <w:b w:val="false"/>
          <w:i w:val="false"/>
          <w:color w:val="000000"/>
          <w:sz w:val="28"/>
        </w:rPr>
        <w:t>
Средние затраты на проведение работ по одному объекту (подпрограмма 100) - 4985,9 тыс. тенге;
</w:t>
      </w:r>
      <w:r>
        <w:br/>
      </w:r>
      <w:r>
        <w:rPr>
          <w:rFonts w:ascii="Times New Roman"/>
          <w:b w:val="false"/>
          <w:i w:val="false"/>
          <w:color w:val="000000"/>
          <w:sz w:val="28"/>
        </w:rPr>
        <w:t>
Средние затраты на проведение работ по одному объекту (подпрограмма 101):
</w:t>
      </w:r>
      <w:r>
        <w:br/>
      </w:r>
      <w:r>
        <w:rPr>
          <w:rFonts w:ascii="Times New Roman"/>
          <w:b w:val="false"/>
          <w:i w:val="false"/>
          <w:color w:val="000000"/>
          <w:sz w:val="28"/>
        </w:rPr>
        <w:t>
1) Мониторинг подземных вод:
</w:t>
      </w:r>
      <w:r>
        <w:br/>
      </w:r>
      <w:r>
        <w:rPr>
          <w:rFonts w:ascii="Times New Roman"/>
          <w:b w:val="false"/>
          <w:i w:val="false"/>
          <w:color w:val="000000"/>
          <w:sz w:val="28"/>
        </w:rPr>
        <w:t>
- ведение мониторинга подземных вод на 1 пункте наблюдении - 62 тыс. тенге;
</w:t>
      </w:r>
      <w:r>
        <w:br/>
      </w:r>
      <w:r>
        <w:rPr>
          <w:rFonts w:ascii="Times New Roman"/>
          <w:b w:val="false"/>
          <w:i w:val="false"/>
          <w:color w:val="000000"/>
          <w:sz w:val="28"/>
        </w:rPr>
        <w:t>
- ведение наблюдений на 1 полигоне техногенного загрязнения подземных вод - 8333 тыс. тенге;
</w:t>
      </w:r>
      <w:r>
        <w:br/>
      </w:r>
      <w:r>
        <w:rPr>
          <w:rFonts w:ascii="Times New Roman"/>
          <w:b w:val="false"/>
          <w:i w:val="false"/>
          <w:color w:val="000000"/>
          <w:sz w:val="28"/>
        </w:rPr>
        <w:t>
- создание Рудненско-Костанайского полигона техногенного загрязнения подземных вод - 25000 тыс. тенге;
</w:t>
      </w:r>
      <w:r>
        <w:br/>
      </w:r>
      <w:r>
        <w:rPr>
          <w:rFonts w:ascii="Times New Roman"/>
          <w:b w:val="false"/>
          <w:i w:val="false"/>
          <w:color w:val="000000"/>
          <w:sz w:val="28"/>
        </w:rPr>
        <w:t>
- ведение государственного водного кадастра (подземные воды) - 20000 тыс. тенге;
</w:t>
      </w:r>
      <w:r>
        <w:br/>
      </w:r>
      <w:r>
        <w:rPr>
          <w:rFonts w:ascii="Times New Roman"/>
          <w:b w:val="false"/>
          <w:i w:val="false"/>
          <w:color w:val="000000"/>
          <w:sz w:val="28"/>
        </w:rPr>
        <w:t>
- создание 1 поста по изучению предвестников землетрясений - 37012 тыс. тенге;
</w:t>
      </w:r>
      <w:r>
        <w:br/>
      </w:r>
      <w:r>
        <w:rPr>
          <w:rFonts w:ascii="Times New Roman"/>
          <w:b w:val="false"/>
          <w:i w:val="false"/>
          <w:color w:val="000000"/>
          <w:sz w:val="28"/>
        </w:rPr>
        <w:t>
- регистрация в центрах недвижимости правоудостоверяющего документа на 1 государственный пункт наблюдений - 5869 тенге
</w:t>
      </w:r>
      <w:r>
        <w:br/>
      </w:r>
      <w:r>
        <w:rPr>
          <w:rFonts w:ascii="Times New Roman"/>
          <w:b w:val="false"/>
          <w:i w:val="false"/>
          <w:color w:val="000000"/>
          <w:sz w:val="28"/>
        </w:rPr>
        <w:t>
2) Мониторинг опасных геологических процессов:
</w:t>
      </w:r>
      <w:r>
        <w:br/>
      </w:r>
      <w:r>
        <w:rPr>
          <w:rFonts w:ascii="Times New Roman"/>
          <w:b w:val="false"/>
          <w:i w:val="false"/>
          <w:color w:val="000000"/>
          <w:sz w:val="28"/>
        </w:rPr>
        <w:t>
- создание поста и ведение наблюдений на 1 посту мониторинга опасных геологических процессов - 1250 тыс. тенге;
</w:t>
      </w:r>
      <w:r>
        <w:br/>
      </w:r>
      <w:r>
        <w:rPr>
          <w:rFonts w:ascii="Times New Roman"/>
          <w:b w:val="false"/>
          <w:i w:val="false"/>
          <w:color w:val="000000"/>
          <w:sz w:val="28"/>
        </w:rPr>
        <w:t>
- ведение наблюдений на 1 полигоне за опасными геологическими процессами - 33150 тыс. тенге.
</w:t>
      </w:r>
    </w:p>
    <w:p>
      <w:pPr>
        <w:spacing w:after="0"/>
        <w:ind w:left="0"/>
        <w:jc w:val="both"/>
      </w:pPr>
      <w:r>
        <w:rPr>
          <w:rFonts w:ascii="Times New Roman"/>
          <w:b w:val="false"/>
          <w:i w:val="false"/>
          <w:color w:val="000000"/>
          <w:sz w:val="28"/>
        </w:rPr>
        <w:t>
Своевременность
</w:t>
      </w:r>
      <w:r>
        <w:br/>
      </w:r>
      <w:r>
        <w:rPr>
          <w:rFonts w:ascii="Times New Roman"/>
          <w:b w:val="false"/>
          <w:i w:val="false"/>
          <w:color w:val="000000"/>
          <w:sz w:val="28"/>
        </w:rPr>
        <w:t>
1. Оперативное обеспечение государственных органов управления РК нормативно-правовой, картографической и справочно-аналитической информацией о состоянии минерально-сырьевой базы основных видов полезных ископаемых для принятия обоснованных решений по их рациональному использованию и воспроизводству с предложением первоочередных объектов для недропользования, что позволит увеличить объем инвестиций в сферу недропользования.
</w:t>
      </w:r>
      <w:r>
        <w:br/>
      </w:r>
      <w:r>
        <w:rPr>
          <w:rFonts w:ascii="Times New Roman"/>
          <w:b w:val="false"/>
          <w:i w:val="false"/>
          <w:color w:val="000000"/>
          <w:sz w:val="28"/>
        </w:rPr>
        <w:t>
2. Своевременное представление информации о состоянии подземных вод и проявлениях опасных геологических процессов, выявлении истощения запасов и загрязнении подземных вод для принятия управленческих решений по их устранению.
</w:t>
      </w:r>
    </w:p>
    <w:p>
      <w:pPr>
        <w:spacing w:after="0"/>
        <w:ind w:left="0"/>
        <w:jc w:val="both"/>
      </w:pPr>
      <w:r>
        <w:rPr>
          <w:rFonts w:ascii="Times New Roman"/>
          <w:b w:val="false"/>
          <w:i w:val="false"/>
          <w:color w:val="000000"/>
          <w:sz w:val="28"/>
        </w:rPr>
        <w:t>
Качество
</w:t>
      </w:r>
      <w:r>
        <w:br/>
      </w:r>
      <w:r>
        <w:rPr>
          <w:rFonts w:ascii="Times New Roman"/>
          <w:b w:val="false"/>
          <w:i w:val="false"/>
          <w:color w:val="000000"/>
          <w:sz w:val="28"/>
        </w:rPr>
        <w:t>
1. Удовлетворение получателей государственных услуг (геологоразведочных работ, оцененного полезного ископаемого, картографической и справочно-аналитической информации) в области недропользования позволит в условиях рыночных отношений обеспечить экономическую независимость государства.
</w:t>
      </w:r>
      <w:r>
        <w:br/>
      </w:r>
      <w:r>
        <w:rPr>
          <w:rFonts w:ascii="Times New Roman"/>
          <w:b w:val="false"/>
          <w:i w:val="false"/>
          <w:color w:val="000000"/>
          <w:sz w:val="28"/>
        </w:rPr>
        <w:t>
2. Подготовка отчетности на основании полной и достоверной информации о состоянии подземных вод и опасных геологических процессов.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7 с изменениями, внесенными постановлением Правительства РК от 6 ноября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345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231 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Министерство энергетики и минеральных ресурсов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017 "Ликвидация и консервация самоизливающихся скважин"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1250830 тысяч тенге (один миллиард двести пятьдесят миллионов восемьсот тридцать тысяч тенге)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статьи 48 </w:t>
      </w:r>
      <w:r>
        <w:rPr>
          <w:rFonts w:ascii="Times New Roman"/>
          <w:b w:val="false"/>
          <w:i w:val="false"/>
          <w:color w:val="000000"/>
          <w:sz w:val="28"/>
        </w:rPr>
        <w:t>
, 
</w:t>
      </w:r>
      <w:r>
        <w:rPr>
          <w:rFonts w:ascii="Times New Roman"/>
          <w:b w:val="false"/>
          <w:i w:val="false"/>
          <w:color w:val="000000"/>
          <w:sz w:val="28"/>
        </w:rPr>
        <w:t xml:space="preserve"> 56 Закона </w:t>
      </w:r>
      <w:r>
        <w:rPr>
          <w:rFonts w:ascii="Times New Roman"/>
          <w:b w:val="false"/>
          <w:i w:val="false"/>
          <w:color w:val="000000"/>
          <w:sz w:val="28"/>
        </w:rPr>
        <w:t>
 Республики Казахстана "О недрах и недропользовании" от 27 января 1996 года;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21 июля 1999 года N 1019 "Об утверждении Единых правил охраны недр при разработке месторождений твердых полезных ископаемых, нефти, газа, подземных вод в Республике Казахстан";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29 декабря 2002 года N 1449 "Об утверждении Программы развития ресурсной базы минерально-сырьевого комплекса страны на 2003-2010 годы".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предотвращение, нефтяного, радионуклидного и химического загрязнения недр, потерь естественных водных ресурсов.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ликвидация и консервация нефтяных скважин в зоне затопления, ликвидация и консервация самоизливающихся гидрогеологических скважин с повышенным содержанием радионуклидов, высокодебитных, изливающих пресные воды.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953"/>
        <w:gridCol w:w="1093"/>
        <w:gridCol w:w="2553"/>
        <w:gridCol w:w="3693"/>
        <w:gridCol w:w="1553"/>
        <w:gridCol w:w="2733"/>
      </w:tblGrid>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
</w:t>
            </w:r>
            <w:r>
              <w:br/>
            </w:r>
            <w:r>
              <w:rPr>
                <w:rFonts w:ascii="Times New Roman"/>
                <w:b w:val="false"/>
                <w:i w:val="false"/>
                <w:color w:val="000000"/>
                <w:sz w:val="20"/>
              </w:rPr>
              <w:t>
граммы)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Ответственные
</w:t>
            </w:r>
            <w:r>
              <w:br/>
            </w:r>
            <w:r>
              <w:rPr>
                <w:rFonts w:ascii="Times New Roman"/>
                <w:b w:val="false"/>
                <w:i w:val="false"/>
                <w:color w:val="000000"/>
                <w:sz w:val="20"/>
              </w:rPr>
              <w:t>
исполнители
</w:t>
            </w:r>
          </w:p>
        </w:tc>
      </w:tr>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Ликвидация и
</w:t>
            </w:r>
            <w:r>
              <w:br/>
            </w:r>
            <w:r>
              <w:rPr>
                <w:rFonts w:ascii="Times New Roman"/>
                <w:b w:val="false"/>
                <w:i w:val="false"/>
                <w:color w:val="000000"/>
                <w:sz w:val="20"/>
              </w:rPr>
              <w:t>
консервация
</w:t>
            </w:r>
            <w:r>
              <w:br/>
            </w:r>
            <w:r>
              <w:rPr>
                <w:rFonts w:ascii="Times New Roman"/>
                <w:b w:val="false"/>
                <w:i w:val="false"/>
                <w:color w:val="000000"/>
                <w:sz w:val="20"/>
              </w:rPr>
              <w:t>
самоизливаю-
</w:t>
            </w:r>
            <w:r>
              <w:br/>
            </w:r>
            <w:r>
              <w:rPr>
                <w:rFonts w:ascii="Times New Roman"/>
                <w:b w:val="false"/>
                <w:i w:val="false"/>
                <w:color w:val="000000"/>
                <w:sz w:val="20"/>
              </w:rPr>
              <w:t>
щихся сква-
</w:t>
            </w:r>
            <w:r>
              <w:br/>
            </w:r>
            <w:r>
              <w:rPr>
                <w:rFonts w:ascii="Times New Roman"/>
                <w:b w:val="false"/>
                <w:i w:val="false"/>
                <w:color w:val="000000"/>
                <w:sz w:val="20"/>
              </w:rPr>
              <w:t>
жин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Ликвидация и 
</w:t>
            </w:r>
            <w:r>
              <w:br/>
            </w:r>
            <w:r>
              <w:rPr>
                <w:rFonts w:ascii="Times New Roman"/>
                <w:b w:val="false"/>
                <w:i w:val="false"/>
                <w:color w:val="000000"/>
                <w:sz w:val="20"/>
              </w:rPr>
              <w:t>
консервация неф-
</w:t>
            </w:r>
            <w:r>
              <w:br/>
            </w:r>
            <w:r>
              <w:rPr>
                <w:rFonts w:ascii="Times New Roman"/>
                <w:b w:val="false"/>
                <w:i w:val="false"/>
                <w:color w:val="000000"/>
                <w:sz w:val="20"/>
              </w:rPr>
              <w:t>
тяных скважин в зоне затопления
</w:t>
            </w:r>
            <w:r>
              <w:br/>
            </w:r>
            <w:r>
              <w:rPr>
                <w:rFonts w:ascii="Times New Roman"/>
                <w:b w:val="false"/>
                <w:i w:val="false"/>
                <w:color w:val="000000"/>
                <w:sz w:val="20"/>
              </w:rPr>
              <w:t>
Каспийским морем.
</w:t>
            </w:r>
            <w:r>
              <w:br/>
            </w:r>
            <w:r>
              <w:rPr>
                <w:rFonts w:ascii="Times New Roman"/>
                <w:b w:val="false"/>
                <w:i w:val="false"/>
                <w:color w:val="000000"/>
                <w:sz w:val="20"/>
              </w:rPr>
              <w:t>
2. Ликвидация и консервация са-
</w:t>
            </w:r>
            <w:r>
              <w:br/>
            </w:r>
            <w:r>
              <w:rPr>
                <w:rFonts w:ascii="Times New Roman"/>
                <w:b w:val="false"/>
                <w:i w:val="false"/>
                <w:color w:val="000000"/>
                <w:sz w:val="20"/>
              </w:rPr>
              <w:t>
моизливающихся
</w:t>
            </w:r>
            <w:r>
              <w:br/>
            </w:r>
            <w:r>
              <w:rPr>
                <w:rFonts w:ascii="Times New Roman"/>
                <w:b w:val="false"/>
                <w:i w:val="false"/>
                <w:color w:val="000000"/>
                <w:sz w:val="20"/>
              </w:rPr>
              <w:t>
гидрогеологичес-
</w:t>
            </w:r>
            <w:r>
              <w:br/>
            </w:r>
            <w:r>
              <w:rPr>
                <w:rFonts w:ascii="Times New Roman"/>
                <w:b w:val="false"/>
                <w:i w:val="false"/>
                <w:color w:val="000000"/>
                <w:sz w:val="20"/>
              </w:rPr>
              <w:t>
ких скважин.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Январь-
</w:t>
            </w:r>
            <w:r>
              <w:br/>
            </w:r>
            <w:r>
              <w:rPr>
                <w:rFonts w:ascii="Times New Roman"/>
                <w:b w:val="false"/>
                <w:i w:val="false"/>
                <w:color w:val="000000"/>
                <w:sz w:val="20"/>
              </w:rPr>
              <w:t>
декабрь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энергетики и
</w:t>
            </w:r>
            <w:r>
              <w:br/>
            </w:r>
            <w:r>
              <w:rPr>
                <w:rFonts w:ascii="Times New Roman"/>
                <w:b w:val="false"/>
                <w:i w:val="false"/>
                <w:color w:val="000000"/>
                <w:sz w:val="20"/>
              </w:rPr>
              <w:t>
минеральных
</w:t>
            </w:r>
            <w:r>
              <w:br/>
            </w:r>
            <w:r>
              <w:rPr>
                <w:rFonts w:ascii="Times New Roman"/>
                <w:b w:val="false"/>
                <w:i w:val="false"/>
                <w:color w:val="000000"/>
                <w:sz w:val="20"/>
              </w:rPr>
              <w:t>
ресурсов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bl>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w:t>
      </w:r>
      <w:r>
        <w:br/>
      </w:r>
      <w:r>
        <w:rPr>
          <w:rFonts w:ascii="Times New Roman"/>
          <w:b w:val="false"/>
          <w:i w:val="false"/>
          <w:color w:val="000000"/>
          <w:sz w:val="28"/>
        </w:rPr>
        <w:t>
Прямой результат:
</w:t>
      </w:r>
      <w:r>
        <w:br/>
      </w:r>
      <w:r>
        <w:rPr>
          <w:rFonts w:ascii="Times New Roman"/>
          <w:b w:val="false"/>
          <w:i w:val="false"/>
          <w:color w:val="000000"/>
          <w:sz w:val="28"/>
        </w:rPr>
        <w:t>
1) ликвидировано и законсервировано с начала выполнения работ 2002-2007 годы 76 нефтяных скважин на суше и в зоне затопления Каспийским морем, в том числе в 2007 году 8 нефтяных скважин, что составляет 82,6 % от общего количества скважин;
</w:t>
      </w:r>
      <w:r>
        <w:br/>
      </w:r>
      <w:r>
        <w:rPr>
          <w:rFonts w:ascii="Times New Roman"/>
          <w:b w:val="false"/>
          <w:i w:val="false"/>
          <w:color w:val="000000"/>
          <w:sz w:val="28"/>
        </w:rPr>
        <w:t>
2) ликвидировано и законсервировано с начала выполнения работ 2002-2007 годы 360 самоизливаюшихся гидрогеологических скважин, в том числе в 2007 году 117, что составляет 16,3 % от общего количества скважин.
</w:t>
      </w:r>
    </w:p>
    <w:p>
      <w:pPr>
        <w:spacing w:after="0"/>
        <w:ind w:left="0"/>
        <w:jc w:val="both"/>
      </w:pPr>
      <w:r>
        <w:rPr>
          <w:rFonts w:ascii="Times New Roman"/>
          <w:b w:val="false"/>
          <w:i w:val="false"/>
          <w:color w:val="000000"/>
          <w:sz w:val="28"/>
        </w:rPr>
        <w:t>
Конечный результат: снижение угрозы нефтяного, радионуклидного и химического загрязнения недр, а также сокращение потерь естественных водных ресурсов в объеме 242,2 тыс. куб. м/сут., осушение территории площадью более 1680,3 тыс.кв.м. с начала работ.
</w:t>
      </w:r>
    </w:p>
    <w:p>
      <w:pPr>
        <w:spacing w:after="0"/>
        <w:ind w:left="0"/>
        <w:jc w:val="both"/>
      </w:pPr>
      <w:r>
        <w:rPr>
          <w:rFonts w:ascii="Times New Roman"/>
          <w:b w:val="false"/>
          <w:i w:val="false"/>
          <w:color w:val="000000"/>
          <w:sz w:val="28"/>
        </w:rPr>
        <w:t>
Финансово-экономический результат:
</w:t>
      </w:r>
      <w:r>
        <w:br/>
      </w:r>
      <w:r>
        <w:rPr>
          <w:rFonts w:ascii="Times New Roman"/>
          <w:b w:val="false"/>
          <w:i w:val="false"/>
          <w:color w:val="000000"/>
          <w:sz w:val="28"/>
        </w:rPr>
        <w:t>
средние затраты на ликвидацию одной скважины на море составят 80000 тысяч тенге;
</w:t>
      </w:r>
      <w:r>
        <w:br/>
      </w:r>
      <w:r>
        <w:rPr>
          <w:rFonts w:ascii="Times New Roman"/>
          <w:b w:val="false"/>
          <w:i w:val="false"/>
          <w:color w:val="000000"/>
          <w:sz w:val="28"/>
        </w:rPr>
        <w:t>
средние затраты на ликвидацию одной гидрогеологической скважины составят 5220,7 тысяч тенге.
</w:t>
      </w:r>
    </w:p>
    <w:p>
      <w:pPr>
        <w:spacing w:after="0"/>
        <w:ind w:left="0"/>
        <w:jc w:val="both"/>
      </w:pPr>
      <w:r>
        <w:rPr>
          <w:rFonts w:ascii="Times New Roman"/>
          <w:b w:val="false"/>
          <w:i w:val="false"/>
          <w:color w:val="000000"/>
          <w:sz w:val="28"/>
        </w:rPr>
        <w:t>
Своевременность: проведение работ в соответствии с пообъектным планом, утверждаемым уполномоченным органом.
</w:t>
      </w:r>
    </w:p>
    <w:p>
      <w:pPr>
        <w:spacing w:after="0"/>
        <w:ind w:left="0"/>
        <w:jc w:val="both"/>
      </w:pPr>
      <w:r>
        <w:rPr>
          <w:rFonts w:ascii="Times New Roman"/>
          <w:b w:val="false"/>
          <w:i w:val="false"/>
          <w:color w:val="000000"/>
          <w:sz w:val="28"/>
        </w:rPr>
        <w:t>
Качество: работы выполнены в соответствии с проектно-сметной документацией и приняты государственной комиссией, состоящей из представителей МЧС, МООС, санэпиднадзора и других заинтересованных государственных органов.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346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231 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Министерство энергетики и минеральных ресурсов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018 "Представление интересов государства в контрактах на проведение
</w:t>
      </w:r>
      <w:r>
        <w:br/>
      </w:r>
      <w:r>
        <w:rPr>
          <w:rFonts w:ascii="Times New Roman"/>
          <w:b w:val="false"/>
          <w:i w:val="false"/>
          <w:color w:val="000000"/>
          <w:sz w:val="28"/>
        </w:rPr>
        <w:t>
нефтяных операций, а также при транспортировке,
</w:t>
      </w:r>
      <w:r>
        <w:br/>
      </w:r>
      <w:r>
        <w:rPr>
          <w:rFonts w:ascii="Times New Roman"/>
          <w:b w:val="false"/>
          <w:i w:val="false"/>
          <w:color w:val="000000"/>
          <w:sz w:val="28"/>
        </w:rPr>
        <w:t>
переработке и реализации углеводородов"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300000 тысяч тенге (триста миллионов тенге)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статья 6 </w:t>
      </w:r>
      <w:r>
        <w:rPr>
          <w:rFonts w:ascii="Times New Roman"/>
          <w:b w:val="false"/>
          <w:i w:val="false"/>
          <w:color w:val="000000"/>
          <w:sz w:val="28"/>
        </w:rPr>
        <w:t>
 Закона Республики Казахстан от 28 июня 1995 года "О нефти"; 
</w:t>
      </w:r>
      <w:r>
        <w:rPr>
          <w:rFonts w:ascii="Times New Roman"/>
          <w:b w:val="false"/>
          <w:i w:val="false"/>
          <w:color w:val="000000"/>
          <w:sz w:val="28"/>
        </w:rPr>
        <w:t xml:space="preserve"> статья 8 </w:t>
      </w:r>
      <w:r>
        <w:rPr>
          <w:rFonts w:ascii="Times New Roman"/>
          <w:b w:val="false"/>
          <w:i w:val="false"/>
          <w:color w:val="000000"/>
          <w:sz w:val="28"/>
        </w:rPr>
        <w:t>
 Закона Республики Казахстан от 27 января 1996 года "О недрах и недропользовании";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16 мая 2003 года N 1095 "О государственной программе освоения казахстанского сектора Каспийского моря".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обеспечение открытой политики использования природных ресурсов, соблюдение интересов государства в контрактах на проведение нефтяных операций, а также при транспортировке, переработке и реализации углеводородов.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организация и совершенствование мониторинга за соблюдением условий контрактов на нефтяные операции, обеспечение соответствия заключаемых контрактов на проведение нефтяных операций законодательству Республики Казахстан, представление интересов государства по вопросам, связанным с реализацией нефтегазовых проектов, а также проектов по транспортировке, переработке и реализации углеводородов, совершенствование нормативной правовой базы в сфере проведения нефтяных операций, безопасности продукции и услуг нефтегазовой отрасли, а также транспортировки, переработки и реализации углеводородов.
</w:t>
      </w:r>
      <w:r>
        <w:br/>
      </w:r>
      <w:r>
        <w:rPr>
          <w:rFonts w:ascii="Times New Roman"/>
          <w:b w:val="false"/>
          <w:i w:val="false"/>
          <w:color w:val="000000"/>
          <w:sz w:val="28"/>
        </w:rPr>
        <w:t>
</w:t>
      </w:r>
      <w:r>
        <w:rPr>
          <w:rFonts w:ascii="Times New Roman"/>
          <w:b/>
          <w:i w:val="false"/>
          <w:color w:val="000000"/>
          <w:sz w:val="28"/>
        </w:rPr>
        <w:t>
6.
</w:t>
      </w:r>
      <w:r>
        <w:rPr>
          <w:rFonts w:ascii="Times New Roman"/>
          <w:b w:val="false"/>
          <w:i w:val="false"/>
          <w:color w:val="000000"/>
          <w:sz w:val="28"/>
        </w:rPr>
        <w:t>
</w:t>
      </w:r>
      <w:r>
        <w:rPr>
          <w:rFonts w:ascii="Times New Roman"/>
          <w:b/>
          <w:i w:val="false"/>
          <w:color w:val="000000"/>
          <w:sz w:val="28"/>
        </w:rPr>
        <w:t>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
        <w:gridCol w:w="953"/>
        <w:gridCol w:w="973"/>
        <w:gridCol w:w="2553"/>
        <w:gridCol w:w="3693"/>
        <w:gridCol w:w="1753"/>
        <w:gridCol w:w="2773"/>
      </w:tblGrid>
      <w:tr>
        <w:trPr>
          <w:trHeight w:val="90" w:hRule="atLeast"/>
        </w:trPr>
        <w:tc>
          <w:tcPr>
            <w:tcW w:w="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
</w:t>
            </w:r>
            <w:r>
              <w:br/>
            </w:r>
            <w:r>
              <w:rPr>
                <w:rFonts w:ascii="Times New Roman"/>
                <w:b w:val="false"/>
                <w:i w:val="false"/>
                <w:color w:val="000000"/>
                <w:sz w:val="20"/>
              </w:rPr>
              <w:t>
граммы)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Ответственные
</w:t>
            </w:r>
            <w:r>
              <w:br/>
            </w:r>
            <w:r>
              <w:rPr>
                <w:rFonts w:ascii="Times New Roman"/>
                <w:b w:val="false"/>
                <w:i w:val="false"/>
                <w:color w:val="000000"/>
                <w:sz w:val="20"/>
              </w:rPr>
              <w:t>
исполнители
</w:t>
            </w:r>
          </w:p>
        </w:tc>
      </w:tr>
      <w:tr>
        <w:trPr>
          <w:trHeight w:val="90" w:hRule="atLeast"/>
        </w:trPr>
        <w:tc>
          <w:tcPr>
            <w:tcW w:w="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5460" w:hRule="atLeast"/>
        </w:trPr>
        <w:tc>
          <w:tcPr>
            <w:tcW w:w="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Представле-
</w:t>
            </w:r>
            <w:r>
              <w:br/>
            </w:r>
            <w:r>
              <w:rPr>
                <w:rFonts w:ascii="Times New Roman"/>
                <w:b w:val="false"/>
                <w:i w:val="false"/>
                <w:color w:val="000000"/>
                <w:sz w:val="20"/>
              </w:rPr>
              <w:t>
ние интере-
</w:t>
            </w:r>
            <w:r>
              <w:br/>
            </w:r>
            <w:r>
              <w:rPr>
                <w:rFonts w:ascii="Times New Roman"/>
                <w:b w:val="false"/>
                <w:i w:val="false"/>
                <w:color w:val="000000"/>
                <w:sz w:val="20"/>
              </w:rPr>
              <w:t>
сов государ-
</w:t>
            </w:r>
            <w:r>
              <w:br/>
            </w:r>
            <w:r>
              <w:rPr>
                <w:rFonts w:ascii="Times New Roman"/>
                <w:b w:val="false"/>
                <w:i w:val="false"/>
                <w:color w:val="000000"/>
                <w:sz w:val="20"/>
              </w:rPr>
              <w:t>
ства в конт-
</w:t>
            </w:r>
            <w:r>
              <w:br/>
            </w:r>
            <w:r>
              <w:rPr>
                <w:rFonts w:ascii="Times New Roman"/>
                <w:b w:val="false"/>
                <w:i w:val="false"/>
                <w:color w:val="000000"/>
                <w:sz w:val="20"/>
              </w:rPr>
              <w:t>
рактах на
</w:t>
            </w:r>
            <w:r>
              <w:br/>
            </w:r>
            <w:r>
              <w:rPr>
                <w:rFonts w:ascii="Times New Roman"/>
                <w:b w:val="false"/>
                <w:i w:val="false"/>
                <w:color w:val="000000"/>
                <w:sz w:val="20"/>
              </w:rPr>
              <w:t>
проведение
</w:t>
            </w:r>
            <w:r>
              <w:br/>
            </w:r>
            <w:r>
              <w:rPr>
                <w:rFonts w:ascii="Times New Roman"/>
                <w:b w:val="false"/>
                <w:i w:val="false"/>
                <w:color w:val="000000"/>
                <w:sz w:val="20"/>
              </w:rPr>
              <w:t>
нефтяных
</w:t>
            </w:r>
            <w:r>
              <w:br/>
            </w:r>
            <w:r>
              <w:rPr>
                <w:rFonts w:ascii="Times New Roman"/>
                <w:b w:val="false"/>
                <w:i w:val="false"/>
                <w:color w:val="000000"/>
                <w:sz w:val="20"/>
              </w:rPr>
              <w:t>
операций, а
</w:t>
            </w:r>
            <w:r>
              <w:br/>
            </w:r>
            <w:r>
              <w:rPr>
                <w:rFonts w:ascii="Times New Roman"/>
                <w:b w:val="false"/>
                <w:i w:val="false"/>
                <w:color w:val="000000"/>
                <w:sz w:val="20"/>
              </w:rPr>
              <w:t>
также при
</w:t>
            </w:r>
            <w:r>
              <w:br/>
            </w:r>
            <w:r>
              <w:rPr>
                <w:rFonts w:ascii="Times New Roman"/>
                <w:b w:val="false"/>
                <w:i w:val="false"/>
                <w:color w:val="000000"/>
                <w:sz w:val="20"/>
              </w:rPr>
              <w:t>
транспорти-
</w:t>
            </w:r>
            <w:r>
              <w:br/>
            </w:r>
            <w:r>
              <w:rPr>
                <w:rFonts w:ascii="Times New Roman"/>
                <w:b w:val="false"/>
                <w:i w:val="false"/>
                <w:color w:val="000000"/>
                <w:sz w:val="20"/>
              </w:rPr>
              <w:t>
ровке, пере-
</w:t>
            </w:r>
            <w:r>
              <w:br/>
            </w:r>
            <w:r>
              <w:rPr>
                <w:rFonts w:ascii="Times New Roman"/>
                <w:b w:val="false"/>
                <w:i w:val="false"/>
                <w:color w:val="000000"/>
                <w:sz w:val="20"/>
              </w:rPr>
              <w:t>
работке и
</w:t>
            </w:r>
            <w:r>
              <w:br/>
            </w:r>
            <w:r>
              <w:rPr>
                <w:rFonts w:ascii="Times New Roman"/>
                <w:b w:val="false"/>
                <w:i w:val="false"/>
                <w:color w:val="000000"/>
                <w:sz w:val="20"/>
              </w:rPr>
              <w:t>
реализации
</w:t>
            </w:r>
            <w:r>
              <w:br/>
            </w:r>
            <w:r>
              <w:rPr>
                <w:rFonts w:ascii="Times New Roman"/>
                <w:b w:val="false"/>
                <w:i w:val="false"/>
                <w:color w:val="000000"/>
                <w:sz w:val="20"/>
              </w:rPr>
              <w:t>
углеводоро-
</w:t>
            </w:r>
            <w:r>
              <w:br/>
            </w:r>
            <w:r>
              <w:rPr>
                <w:rFonts w:ascii="Times New Roman"/>
                <w:b w:val="false"/>
                <w:i w:val="false"/>
                <w:color w:val="000000"/>
                <w:sz w:val="20"/>
              </w:rPr>
              <w:t>
дов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Консультацион-
</w:t>
            </w:r>
            <w:r>
              <w:br/>
            </w:r>
            <w:r>
              <w:rPr>
                <w:rFonts w:ascii="Times New Roman"/>
                <w:b w:val="false"/>
                <w:i w:val="false"/>
                <w:color w:val="000000"/>
                <w:sz w:val="20"/>
              </w:rPr>
              <w:t>
ное сопровождение
</w:t>
            </w:r>
            <w:r>
              <w:br/>
            </w:r>
            <w:r>
              <w:rPr>
                <w:rFonts w:ascii="Times New Roman"/>
                <w:b w:val="false"/>
                <w:i w:val="false"/>
                <w:color w:val="000000"/>
                <w:sz w:val="20"/>
              </w:rPr>
              <w:t>
мониторинга за
</w:t>
            </w:r>
            <w:r>
              <w:br/>
            </w:r>
            <w:r>
              <w:rPr>
                <w:rFonts w:ascii="Times New Roman"/>
                <w:b w:val="false"/>
                <w:i w:val="false"/>
                <w:color w:val="000000"/>
                <w:sz w:val="20"/>
              </w:rPr>
              <w:t>
соблюдением усло-
</w:t>
            </w:r>
            <w:r>
              <w:br/>
            </w:r>
            <w:r>
              <w:rPr>
                <w:rFonts w:ascii="Times New Roman"/>
                <w:b w:val="false"/>
                <w:i w:val="false"/>
                <w:color w:val="000000"/>
                <w:sz w:val="20"/>
              </w:rPr>
              <w:t>
вий контрактов на
</w:t>
            </w:r>
            <w:r>
              <w:br/>
            </w:r>
            <w:r>
              <w:rPr>
                <w:rFonts w:ascii="Times New Roman"/>
                <w:b w:val="false"/>
                <w:i w:val="false"/>
                <w:color w:val="000000"/>
                <w:sz w:val="20"/>
              </w:rPr>
              <w:t>
нефтяные опера-
</w:t>
            </w:r>
            <w:r>
              <w:br/>
            </w:r>
            <w:r>
              <w:rPr>
                <w:rFonts w:ascii="Times New Roman"/>
                <w:b w:val="false"/>
                <w:i w:val="false"/>
                <w:color w:val="000000"/>
                <w:sz w:val="20"/>
              </w:rPr>
              <w:t>
ции.
</w:t>
            </w:r>
            <w:r>
              <w:br/>
            </w:r>
            <w:r>
              <w:rPr>
                <w:rFonts w:ascii="Times New Roman"/>
                <w:b w:val="false"/>
                <w:i w:val="false"/>
                <w:color w:val="000000"/>
                <w:sz w:val="20"/>
              </w:rPr>
              <w:t>
2. Подготовка
</w:t>
            </w:r>
            <w:r>
              <w:br/>
            </w:r>
            <w:r>
              <w:rPr>
                <w:rFonts w:ascii="Times New Roman"/>
                <w:b w:val="false"/>
                <w:i w:val="false"/>
                <w:color w:val="000000"/>
                <w:sz w:val="20"/>
              </w:rPr>
              <w:t>
проектов контрак-
</w:t>
            </w:r>
            <w:r>
              <w:br/>
            </w:r>
            <w:r>
              <w:rPr>
                <w:rFonts w:ascii="Times New Roman"/>
                <w:b w:val="false"/>
                <w:i w:val="false"/>
                <w:color w:val="000000"/>
                <w:sz w:val="20"/>
              </w:rPr>
              <w:t>
тов на проведениенефтяных опера-
</w:t>
            </w:r>
            <w:r>
              <w:br/>
            </w:r>
            <w:r>
              <w:rPr>
                <w:rFonts w:ascii="Times New Roman"/>
                <w:b w:val="false"/>
                <w:i w:val="false"/>
                <w:color w:val="000000"/>
                <w:sz w:val="20"/>
              </w:rPr>
              <w:t>
ций, в том числе
</w:t>
            </w:r>
            <w:r>
              <w:br/>
            </w:r>
            <w:r>
              <w:rPr>
                <w:rFonts w:ascii="Times New Roman"/>
                <w:b w:val="false"/>
                <w:i w:val="false"/>
                <w:color w:val="000000"/>
                <w:sz w:val="20"/>
              </w:rPr>
              <w:t>
соглашений о раз-
</w:t>
            </w:r>
            <w:r>
              <w:br/>
            </w:r>
            <w:r>
              <w:rPr>
                <w:rFonts w:ascii="Times New Roman"/>
                <w:b w:val="false"/>
                <w:i w:val="false"/>
                <w:color w:val="000000"/>
                <w:sz w:val="20"/>
              </w:rPr>
              <w:t>
деле продукции.
</w:t>
            </w:r>
            <w:r>
              <w:br/>
            </w:r>
            <w:r>
              <w:rPr>
                <w:rFonts w:ascii="Times New Roman"/>
                <w:b w:val="false"/>
                <w:i w:val="false"/>
                <w:color w:val="000000"/>
                <w:sz w:val="20"/>
              </w:rPr>
              <w:t>
3. Привлечение
</w:t>
            </w:r>
            <w:r>
              <w:br/>
            </w:r>
            <w:r>
              <w:rPr>
                <w:rFonts w:ascii="Times New Roman"/>
                <w:b w:val="false"/>
                <w:i w:val="false"/>
                <w:color w:val="000000"/>
                <w:sz w:val="20"/>
              </w:rPr>
              <w:t>
консультантов по
</w:t>
            </w:r>
            <w:r>
              <w:br/>
            </w:r>
            <w:r>
              <w:rPr>
                <w:rFonts w:ascii="Times New Roman"/>
                <w:b w:val="false"/>
                <w:i w:val="false"/>
                <w:color w:val="000000"/>
                <w:sz w:val="20"/>
              </w:rPr>
              <w:t>
совершенствованию
</w:t>
            </w:r>
            <w:r>
              <w:br/>
            </w:r>
            <w:r>
              <w:rPr>
                <w:rFonts w:ascii="Times New Roman"/>
                <w:b w:val="false"/>
                <w:i w:val="false"/>
                <w:color w:val="000000"/>
                <w:sz w:val="20"/>
              </w:rPr>
              <w:t>
нормативной пра-
</w:t>
            </w:r>
            <w:r>
              <w:br/>
            </w:r>
            <w:r>
              <w:rPr>
                <w:rFonts w:ascii="Times New Roman"/>
                <w:b w:val="false"/>
                <w:i w:val="false"/>
                <w:color w:val="000000"/>
                <w:sz w:val="20"/>
              </w:rPr>
              <w:t>
вовой базы в
</w:t>
            </w:r>
            <w:r>
              <w:br/>
            </w:r>
            <w:r>
              <w:rPr>
                <w:rFonts w:ascii="Times New Roman"/>
                <w:b w:val="false"/>
                <w:i w:val="false"/>
                <w:color w:val="000000"/>
                <w:sz w:val="20"/>
              </w:rPr>
              <w:t>
сфере проведения
</w:t>
            </w:r>
            <w:r>
              <w:br/>
            </w:r>
            <w:r>
              <w:rPr>
                <w:rFonts w:ascii="Times New Roman"/>
                <w:b w:val="false"/>
                <w:i w:val="false"/>
                <w:color w:val="000000"/>
                <w:sz w:val="20"/>
              </w:rPr>
              <w:t>
нефтяных опера-
</w:t>
            </w:r>
            <w:r>
              <w:br/>
            </w:r>
            <w:r>
              <w:rPr>
                <w:rFonts w:ascii="Times New Roman"/>
                <w:b w:val="false"/>
                <w:i w:val="false"/>
                <w:color w:val="000000"/>
                <w:sz w:val="20"/>
              </w:rPr>
              <w:t>
ций, безопасности
</w:t>
            </w:r>
            <w:r>
              <w:br/>
            </w:r>
            <w:r>
              <w:rPr>
                <w:rFonts w:ascii="Times New Roman"/>
                <w:b w:val="false"/>
                <w:i w:val="false"/>
                <w:color w:val="000000"/>
                <w:sz w:val="20"/>
              </w:rPr>
              <w:t>
продукции и услуг
</w:t>
            </w:r>
            <w:r>
              <w:br/>
            </w:r>
            <w:r>
              <w:rPr>
                <w:rFonts w:ascii="Times New Roman"/>
                <w:b w:val="false"/>
                <w:i w:val="false"/>
                <w:color w:val="000000"/>
                <w:sz w:val="20"/>
              </w:rPr>
              <w:t>
нефтегазовой от-
</w:t>
            </w:r>
            <w:r>
              <w:br/>
            </w:r>
            <w:r>
              <w:rPr>
                <w:rFonts w:ascii="Times New Roman"/>
                <w:b w:val="false"/>
                <w:i w:val="false"/>
                <w:color w:val="000000"/>
                <w:sz w:val="20"/>
              </w:rPr>
              <w:t>
расли, а также
</w:t>
            </w:r>
            <w:r>
              <w:br/>
            </w:r>
            <w:r>
              <w:rPr>
                <w:rFonts w:ascii="Times New Roman"/>
                <w:b w:val="false"/>
                <w:i w:val="false"/>
                <w:color w:val="000000"/>
                <w:sz w:val="20"/>
              </w:rPr>
              <w:t>
транспортировки,
</w:t>
            </w:r>
            <w:r>
              <w:br/>
            </w:r>
            <w:r>
              <w:rPr>
                <w:rFonts w:ascii="Times New Roman"/>
                <w:b w:val="false"/>
                <w:i w:val="false"/>
                <w:color w:val="000000"/>
                <w:sz w:val="20"/>
              </w:rPr>
              <w:t>
переработки и
</w:t>
            </w:r>
            <w:r>
              <w:br/>
            </w:r>
            <w:r>
              <w:rPr>
                <w:rFonts w:ascii="Times New Roman"/>
                <w:b w:val="false"/>
                <w:i w:val="false"/>
                <w:color w:val="000000"/>
                <w:sz w:val="20"/>
              </w:rPr>
              <w:t>
реализации угле-
</w:t>
            </w:r>
            <w:r>
              <w:br/>
            </w:r>
            <w:r>
              <w:rPr>
                <w:rFonts w:ascii="Times New Roman"/>
                <w:b w:val="false"/>
                <w:i w:val="false"/>
                <w:color w:val="000000"/>
                <w:sz w:val="20"/>
              </w:rPr>
              <w:t>
водородов.
</w:t>
            </w:r>
            <w:r>
              <w:br/>
            </w:r>
            <w:r>
              <w:rPr>
                <w:rFonts w:ascii="Times New Roman"/>
                <w:b w:val="false"/>
                <w:i w:val="false"/>
                <w:color w:val="000000"/>
                <w:sz w:val="20"/>
              </w:rPr>
              <w:t>
4. Привлечение
</w:t>
            </w:r>
            <w:r>
              <w:br/>
            </w:r>
            <w:r>
              <w:rPr>
                <w:rFonts w:ascii="Times New Roman"/>
                <w:b w:val="false"/>
                <w:i w:val="false"/>
                <w:color w:val="000000"/>
                <w:sz w:val="20"/>
              </w:rPr>
              <w:t>
консультантов по
</w:t>
            </w:r>
            <w:r>
              <w:br/>
            </w:r>
            <w:r>
              <w:rPr>
                <w:rFonts w:ascii="Times New Roman"/>
                <w:b w:val="false"/>
                <w:i w:val="false"/>
                <w:color w:val="000000"/>
                <w:sz w:val="20"/>
              </w:rPr>
              <w:t>
разрешению спор-
</w:t>
            </w:r>
            <w:r>
              <w:br/>
            </w:r>
            <w:r>
              <w:rPr>
                <w:rFonts w:ascii="Times New Roman"/>
                <w:b w:val="false"/>
                <w:i w:val="false"/>
                <w:color w:val="000000"/>
                <w:sz w:val="20"/>
              </w:rPr>
              <w:t>
ных вопросов, вы-
</w:t>
            </w:r>
            <w:r>
              <w:br/>
            </w:r>
            <w:r>
              <w:rPr>
                <w:rFonts w:ascii="Times New Roman"/>
                <w:b w:val="false"/>
                <w:i w:val="false"/>
                <w:color w:val="000000"/>
                <w:sz w:val="20"/>
              </w:rPr>
              <w:t>
полнению подряд-
</w:t>
            </w:r>
            <w:r>
              <w:br/>
            </w:r>
            <w:r>
              <w:rPr>
                <w:rFonts w:ascii="Times New Roman"/>
                <w:b w:val="false"/>
                <w:i w:val="false"/>
                <w:color w:val="000000"/>
                <w:sz w:val="20"/>
              </w:rPr>
              <w:t>
чиками условий
</w:t>
            </w:r>
            <w:r>
              <w:br/>
            </w:r>
            <w:r>
              <w:rPr>
                <w:rFonts w:ascii="Times New Roman"/>
                <w:b w:val="false"/>
                <w:i w:val="false"/>
                <w:color w:val="000000"/>
                <w:sz w:val="20"/>
              </w:rPr>
              <w:t>
проведения нефтя-
</w:t>
            </w:r>
            <w:r>
              <w:br/>
            </w:r>
            <w:r>
              <w:rPr>
                <w:rFonts w:ascii="Times New Roman"/>
                <w:b w:val="false"/>
                <w:i w:val="false"/>
                <w:color w:val="000000"/>
                <w:sz w:val="20"/>
              </w:rPr>
              <w:t>
ных операций и
</w:t>
            </w:r>
            <w:r>
              <w:br/>
            </w:r>
            <w:r>
              <w:rPr>
                <w:rFonts w:ascii="Times New Roman"/>
                <w:b w:val="false"/>
                <w:i w:val="false"/>
                <w:color w:val="000000"/>
                <w:sz w:val="20"/>
              </w:rPr>
              <w:t>
другим вопросам
</w:t>
            </w:r>
            <w:r>
              <w:br/>
            </w:r>
            <w:r>
              <w:rPr>
                <w:rFonts w:ascii="Times New Roman"/>
                <w:b w:val="false"/>
                <w:i w:val="false"/>
                <w:color w:val="000000"/>
                <w:sz w:val="20"/>
              </w:rPr>
              <w:t>
при реализации
</w:t>
            </w:r>
            <w:r>
              <w:br/>
            </w:r>
            <w:r>
              <w:rPr>
                <w:rFonts w:ascii="Times New Roman"/>
                <w:b w:val="false"/>
                <w:i w:val="false"/>
                <w:color w:val="000000"/>
                <w:sz w:val="20"/>
              </w:rPr>
              <w:t>
нефтегазовых
</w:t>
            </w:r>
            <w:r>
              <w:br/>
            </w:r>
            <w:r>
              <w:rPr>
                <w:rFonts w:ascii="Times New Roman"/>
                <w:b w:val="false"/>
                <w:i w:val="false"/>
                <w:color w:val="000000"/>
                <w:sz w:val="20"/>
              </w:rPr>
              <w:t>
проектов.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Январь-
</w:t>
            </w:r>
            <w:r>
              <w:br/>
            </w:r>
            <w:r>
              <w:rPr>
                <w:rFonts w:ascii="Times New Roman"/>
                <w:b w:val="false"/>
                <w:i w:val="false"/>
                <w:color w:val="000000"/>
                <w:sz w:val="20"/>
              </w:rPr>
              <w:t>
декабрь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энергетики и
</w:t>
            </w:r>
            <w:r>
              <w:br/>
            </w:r>
            <w:r>
              <w:rPr>
                <w:rFonts w:ascii="Times New Roman"/>
                <w:b w:val="false"/>
                <w:i w:val="false"/>
                <w:color w:val="000000"/>
                <w:sz w:val="20"/>
              </w:rPr>
              <w:t>
минеральных
</w:t>
            </w:r>
            <w:r>
              <w:br/>
            </w:r>
            <w:r>
              <w:rPr>
                <w:rFonts w:ascii="Times New Roman"/>
                <w:b w:val="false"/>
                <w:i w:val="false"/>
                <w:color w:val="000000"/>
                <w:sz w:val="20"/>
              </w:rPr>
              <w:t>
ресурсов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bl>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w:t>
      </w:r>
      <w:r>
        <w:br/>
      </w:r>
      <w:r>
        <w:rPr>
          <w:rFonts w:ascii="Times New Roman"/>
          <w:b w:val="false"/>
          <w:i w:val="false"/>
          <w:color w:val="000000"/>
          <w:sz w:val="28"/>
        </w:rPr>
        <w:t>
Прямой результат:
</w:t>
      </w:r>
      <w:r>
        <w:br/>
      </w:r>
      <w:r>
        <w:rPr>
          <w:rFonts w:ascii="Times New Roman"/>
          <w:b w:val="false"/>
          <w:i w:val="false"/>
          <w:color w:val="000000"/>
          <w:sz w:val="28"/>
        </w:rPr>
        <w:t>
1) отчеты по результатам мониторинга не менее 70 контрактов на проведение нефтяных операций;
</w:t>
      </w:r>
      <w:r>
        <w:br/>
      </w:r>
      <w:r>
        <w:rPr>
          <w:rFonts w:ascii="Times New Roman"/>
          <w:b w:val="false"/>
          <w:i w:val="false"/>
          <w:color w:val="000000"/>
          <w:sz w:val="28"/>
        </w:rPr>
        <w:t>
2) обеспечение потребностей компетентного органа по представлению интересов государства при подготовке проектов контрактов на проведение нефтяных операций, в том числе соглашений о разделе продукции, а также при внесении в них изменений и дополнений в количестве не менее 6 контрактов;
</w:t>
      </w:r>
      <w:r>
        <w:br/>
      </w:r>
      <w:r>
        <w:rPr>
          <w:rFonts w:ascii="Times New Roman"/>
          <w:b w:val="false"/>
          <w:i w:val="false"/>
          <w:color w:val="000000"/>
          <w:sz w:val="28"/>
        </w:rPr>
        <w:t>
3) проекты нормативных правовых актов, рекомендации по совершенствованию нормативных правовых актов в сфере проведения нефтяных операций, технического регулирования операций по недропользованию, а также транспортировки, переработки и реализации углеводородов (не менее 5);
</w:t>
      </w:r>
      <w:r>
        <w:br/>
      </w:r>
      <w:r>
        <w:rPr>
          <w:rFonts w:ascii="Times New Roman"/>
          <w:b w:val="false"/>
          <w:i w:val="false"/>
          <w:color w:val="000000"/>
          <w:sz w:val="28"/>
        </w:rPr>
        <w:t>
4) обеспечение интересов государства по спорным вопросам, связанным с реализацией проектов в нефтегазовой отрасли, а также проектов по транспортировке, переработке и реализации углеводородов путем привлечения консультантов.
</w:t>
      </w:r>
    </w:p>
    <w:p>
      <w:pPr>
        <w:spacing w:after="0"/>
        <w:ind w:left="0"/>
        <w:jc w:val="both"/>
      </w:pPr>
      <w:r>
        <w:rPr>
          <w:rFonts w:ascii="Times New Roman"/>
          <w:b w:val="false"/>
          <w:i w:val="false"/>
          <w:color w:val="000000"/>
          <w:sz w:val="28"/>
        </w:rPr>
        <w:t>
Конечный результат: обеспечение открытой политики использования природных ресурсов, путем совершенствования нормативной правовой базы в сфере проведения нефтяных операций, безопасности продукции и услуг нефтегазовой отрасли; предотвращение потерь государства при реализации контрактов на проведение нефтяных операций, а также при транспортировке, переработке и реализации углеводородов.
</w:t>
      </w:r>
    </w:p>
    <w:p>
      <w:pPr>
        <w:spacing w:after="0"/>
        <w:ind w:left="0"/>
        <w:jc w:val="both"/>
      </w:pPr>
      <w:r>
        <w:rPr>
          <w:rFonts w:ascii="Times New Roman"/>
          <w:b w:val="false"/>
          <w:i w:val="false"/>
          <w:color w:val="000000"/>
          <w:sz w:val="28"/>
        </w:rPr>
        <w:t>
Финансово-экономический результат: привлечение прямых инвестиций в нефтегазовую отрасль.
</w:t>
      </w:r>
    </w:p>
    <w:p>
      <w:pPr>
        <w:spacing w:after="0"/>
        <w:ind w:left="0"/>
        <w:jc w:val="both"/>
      </w:pPr>
      <w:r>
        <w:rPr>
          <w:rFonts w:ascii="Times New Roman"/>
          <w:b w:val="false"/>
          <w:i w:val="false"/>
          <w:color w:val="000000"/>
          <w:sz w:val="28"/>
        </w:rPr>
        <w:t>
Своевременность: в соответствии со сроками, определенными договором и техническими заданиями.
</w:t>
      </w:r>
    </w:p>
    <w:p>
      <w:pPr>
        <w:spacing w:after="0"/>
        <w:ind w:left="0"/>
        <w:jc w:val="both"/>
      </w:pPr>
      <w:r>
        <w:rPr>
          <w:rFonts w:ascii="Times New Roman"/>
          <w:b w:val="false"/>
          <w:i w:val="false"/>
          <w:color w:val="000000"/>
          <w:sz w:val="28"/>
        </w:rPr>
        <w:t>
Качество: оказание услуг в полном объеме и в установленные сроки.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347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231 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Министерство энергетики и минеральных ресурсов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019 "Возмещение ущерба работникам ликвидированных шахт,
</w:t>
      </w:r>
      <w:r>
        <w:br/>
      </w:r>
      <w:r>
        <w:rPr>
          <w:rFonts w:ascii="Times New Roman"/>
          <w:b w:val="false"/>
          <w:i w:val="false"/>
          <w:color w:val="000000"/>
          <w:sz w:val="28"/>
        </w:rPr>
        <w:t>
переданных в РГСП «Карагандаликвидшахт"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125 810 тысяч тенге (сто двадцать пять миллионов восемьсот десять тысяч тенге).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в редакции постановления Правительства РК от 13 июля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глава 47 </w:t>
      </w:r>
      <w:r>
        <w:rPr>
          <w:rFonts w:ascii="Times New Roman"/>
          <w:b w:val="false"/>
          <w:i w:val="false"/>
          <w:color w:val="000000"/>
          <w:sz w:val="28"/>
        </w:rPr>
        <w:t>
 Гражданского кодекса Республики Казахстан (особенная часть) от 1 июля 1999 года.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реализация прав граждан на возмещение ущерба, нанесенного здоровью работникам ликвидированных шахт.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обеспечение своевременных выплат возмещения ущерба, нанесенного здоровью работникам ликвидированных шахт.
</w:t>
      </w:r>
      <w:r>
        <w:br/>
      </w:r>
      <w:r>
        <w:rPr>
          <w:rFonts w:ascii="Times New Roman"/>
          <w:b w:val="false"/>
          <w:i w:val="false"/>
          <w:color w:val="000000"/>
          <w:sz w:val="28"/>
        </w:rPr>
        <w:t>
</w:t>
      </w:r>
      <w:r>
        <w:rPr>
          <w:rFonts w:ascii="Times New Roman"/>
          <w:b/>
          <w:i w:val="false"/>
          <w:color w:val="000000"/>
          <w:sz w:val="28"/>
        </w:rPr>
        <w:t>
6. План
</w:t>
      </w:r>
      <w:r>
        <w:rPr>
          <w:rFonts w:ascii="Times New Roman"/>
          <w:b w:val="false"/>
          <w:i w:val="false"/>
          <w:color w:val="000000"/>
          <w:sz w:val="28"/>
        </w:rPr>
        <w:t>
</w:t>
      </w:r>
      <w:r>
        <w:rPr>
          <w:rFonts w:ascii="Times New Roman"/>
          <w:b/>
          <w:i w:val="false"/>
          <w:color w:val="000000"/>
          <w:sz w:val="28"/>
        </w:rPr>
        <w:t>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953"/>
        <w:gridCol w:w="973"/>
        <w:gridCol w:w="2813"/>
        <w:gridCol w:w="3273"/>
        <w:gridCol w:w="1653"/>
        <w:gridCol w:w="2733"/>
      </w:tblGrid>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про-гра-
</w:t>
            </w:r>
            <w:r>
              <w:br/>
            </w:r>
            <w:r>
              <w:rPr>
                <w:rFonts w:ascii="Times New Roman"/>
                <w:b w:val="false"/>
                <w:i w:val="false"/>
                <w:color w:val="000000"/>
                <w:sz w:val="20"/>
              </w:rPr>
              <w:t>
ммы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
</w:t>
            </w:r>
            <w:r>
              <w:br/>
            </w:r>
            <w:r>
              <w:rPr>
                <w:rFonts w:ascii="Times New Roman"/>
                <w:b w:val="false"/>
                <w:i w:val="false"/>
                <w:color w:val="000000"/>
                <w:sz w:val="20"/>
              </w:rPr>
              <w:t>
граммы)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Ответственные
</w:t>
            </w:r>
            <w:r>
              <w:br/>
            </w:r>
            <w:r>
              <w:rPr>
                <w:rFonts w:ascii="Times New Roman"/>
                <w:b w:val="false"/>
                <w:i w:val="false"/>
                <w:color w:val="000000"/>
                <w:sz w:val="20"/>
              </w:rPr>
              <w:t>
исполнители
</w:t>
            </w:r>
          </w:p>
        </w:tc>
      </w:tr>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Возмещение
</w:t>
            </w:r>
            <w:r>
              <w:br/>
            </w:r>
            <w:r>
              <w:rPr>
                <w:rFonts w:ascii="Times New Roman"/>
                <w:b w:val="false"/>
                <w:i w:val="false"/>
                <w:color w:val="000000"/>
                <w:sz w:val="20"/>
              </w:rPr>
              <w:t>
ущерба работ-
</w:t>
            </w:r>
            <w:r>
              <w:br/>
            </w:r>
            <w:r>
              <w:rPr>
                <w:rFonts w:ascii="Times New Roman"/>
                <w:b w:val="false"/>
                <w:i w:val="false"/>
                <w:color w:val="000000"/>
                <w:sz w:val="20"/>
              </w:rPr>
              <w:t>
никам ликви-
</w:t>
            </w:r>
            <w:r>
              <w:br/>
            </w:r>
            <w:r>
              <w:rPr>
                <w:rFonts w:ascii="Times New Roman"/>
                <w:b w:val="false"/>
                <w:i w:val="false"/>
                <w:color w:val="000000"/>
                <w:sz w:val="20"/>
              </w:rPr>
              <w:t>
дированных
</w:t>
            </w:r>
            <w:r>
              <w:br/>
            </w:r>
            <w:r>
              <w:rPr>
                <w:rFonts w:ascii="Times New Roman"/>
                <w:b w:val="false"/>
                <w:i w:val="false"/>
                <w:color w:val="000000"/>
                <w:sz w:val="20"/>
              </w:rPr>
              <w:t>
шахт, пере-
</w:t>
            </w:r>
            <w:r>
              <w:br/>
            </w:r>
            <w:r>
              <w:rPr>
                <w:rFonts w:ascii="Times New Roman"/>
                <w:b w:val="false"/>
                <w:i w:val="false"/>
                <w:color w:val="000000"/>
                <w:sz w:val="20"/>
              </w:rPr>
              <w:t>
данных в РГСП
</w:t>
            </w:r>
            <w:r>
              <w:br/>
            </w:r>
            <w:r>
              <w:rPr>
                <w:rFonts w:ascii="Times New Roman"/>
                <w:b w:val="false"/>
                <w:i w:val="false"/>
                <w:color w:val="000000"/>
                <w:sz w:val="20"/>
              </w:rPr>
              <w:t>
"Караганда-
</w:t>
            </w:r>
            <w:r>
              <w:br/>
            </w:r>
            <w:r>
              <w:rPr>
                <w:rFonts w:ascii="Times New Roman"/>
                <w:b w:val="false"/>
                <w:i w:val="false"/>
                <w:color w:val="000000"/>
                <w:sz w:val="20"/>
              </w:rPr>
              <w:t>
ликвидшахт"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Выплаты по
</w:t>
            </w:r>
            <w:r>
              <w:br/>
            </w:r>
            <w:r>
              <w:rPr>
                <w:rFonts w:ascii="Times New Roman"/>
                <w:b w:val="false"/>
                <w:i w:val="false"/>
                <w:color w:val="000000"/>
                <w:sz w:val="20"/>
              </w:rPr>
              <w:t>
возмещению
</w:t>
            </w:r>
            <w:r>
              <w:br/>
            </w:r>
            <w:r>
              <w:rPr>
                <w:rFonts w:ascii="Times New Roman"/>
                <w:b w:val="false"/>
                <w:i w:val="false"/>
                <w:color w:val="000000"/>
                <w:sz w:val="20"/>
              </w:rPr>
              <w:t>
ущерба работни-
</w:t>
            </w:r>
            <w:r>
              <w:br/>
            </w:r>
            <w:r>
              <w:rPr>
                <w:rFonts w:ascii="Times New Roman"/>
                <w:b w:val="false"/>
                <w:i w:val="false"/>
                <w:color w:val="000000"/>
                <w:sz w:val="20"/>
              </w:rPr>
              <w:t>
кам ликвидиро-
</w:t>
            </w:r>
            <w:r>
              <w:br/>
            </w:r>
            <w:r>
              <w:rPr>
                <w:rFonts w:ascii="Times New Roman"/>
                <w:b w:val="false"/>
                <w:i w:val="false"/>
                <w:color w:val="000000"/>
                <w:sz w:val="20"/>
              </w:rPr>
              <w:t>
ванных шахт с
</w:t>
            </w:r>
            <w:r>
              <w:br/>
            </w:r>
            <w:r>
              <w:rPr>
                <w:rFonts w:ascii="Times New Roman"/>
                <w:b w:val="false"/>
                <w:i w:val="false"/>
                <w:color w:val="000000"/>
                <w:sz w:val="20"/>
              </w:rPr>
              <w:t>
учетом индекса-
</w:t>
            </w:r>
            <w:r>
              <w:br/>
            </w:r>
            <w:r>
              <w:rPr>
                <w:rFonts w:ascii="Times New Roman"/>
                <w:b w:val="false"/>
                <w:i w:val="false"/>
                <w:color w:val="000000"/>
                <w:sz w:val="20"/>
              </w:rPr>
              <w:t>
ции.
</w:t>
            </w:r>
            <w:r>
              <w:br/>
            </w:r>
            <w:r>
              <w:rPr>
                <w:rFonts w:ascii="Times New Roman"/>
                <w:b w:val="false"/>
                <w:i w:val="false"/>
                <w:color w:val="000000"/>
                <w:sz w:val="20"/>
              </w:rPr>
              <w:t>
2. Затраты по
</w:t>
            </w:r>
            <w:r>
              <w:br/>
            </w:r>
            <w:r>
              <w:rPr>
                <w:rFonts w:ascii="Times New Roman"/>
                <w:b w:val="false"/>
                <w:i w:val="false"/>
                <w:color w:val="000000"/>
                <w:sz w:val="20"/>
              </w:rPr>
              <w:t>
доставке и пе-
</w:t>
            </w:r>
            <w:r>
              <w:br/>
            </w:r>
            <w:r>
              <w:rPr>
                <w:rFonts w:ascii="Times New Roman"/>
                <w:b w:val="false"/>
                <w:i w:val="false"/>
                <w:color w:val="000000"/>
                <w:sz w:val="20"/>
              </w:rPr>
              <w:t>
рессылке сумм.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
</w:t>
            </w:r>
            <w:r>
              <w:br/>
            </w:r>
            <w:r>
              <w:rPr>
                <w:rFonts w:ascii="Times New Roman"/>
                <w:b w:val="false"/>
                <w:i w:val="false"/>
                <w:color w:val="000000"/>
                <w:sz w:val="20"/>
              </w:rPr>
              <w:t>
месячно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энергетики и
</w:t>
            </w:r>
            <w:r>
              <w:br/>
            </w:r>
            <w:r>
              <w:rPr>
                <w:rFonts w:ascii="Times New Roman"/>
                <w:b w:val="false"/>
                <w:i w:val="false"/>
                <w:color w:val="000000"/>
                <w:sz w:val="20"/>
              </w:rPr>
              <w:t>
минеральных
</w:t>
            </w:r>
            <w:r>
              <w:br/>
            </w:r>
            <w:r>
              <w:rPr>
                <w:rFonts w:ascii="Times New Roman"/>
                <w:b w:val="false"/>
                <w:i w:val="false"/>
                <w:color w:val="000000"/>
                <w:sz w:val="20"/>
              </w:rPr>
              <w:t>
ресурсов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bl>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w:t>
      </w:r>
      <w:r>
        <w:br/>
      </w:r>
      <w:r>
        <w:rPr>
          <w:rFonts w:ascii="Times New Roman"/>
          <w:b w:val="false"/>
          <w:i w:val="false"/>
          <w:color w:val="000000"/>
          <w:sz w:val="28"/>
        </w:rPr>
        <w:t>
Прямой результат: выплата возмещения ущерба, нанесенного здоровью работникам ликвидированных шахт, переданных РГСП "Карагандаликвидшахт" в количестве 703 человек.
</w:t>
      </w:r>
    </w:p>
    <w:p>
      <w:pPr>
        <w:spacing w:after="0"/>
        <w:ind w:left="0"/>
        <w:jc w:val="both"/>
      </w:pPr>
      <w:r>
        <w:rPr>
          <w:rFonts w:ascii="Times New Roman"/>
          <w:b w:val="false"/>
          <w:i w:val="false"/>
          <w:color w:val="000000"/>
          <w:sz w:val="28"/>
        </w:rPr>
        <w:t>
Своевременность: ежемесячно своевременная выплата до 25 числа.
</w:t>
      </w:r>
    </w:p>
    <w:p>
      <w:pPr>
        <w:spacing w:after="0"/>
        <w:ind w:left="0"/>
        <w:jc w:val="both"/>
      </w:pPr>
      <w:r>
        <w:rPr>
          <w:rFonts w:ascii="Times New Roman"/>
          <w:b w:val="false"/>
          <w:i w:val="false"/>
          <w:color w:val="000000"/>
          <w:sz w:val="28"/>
        </w:rPr>
        <w:t>
Качество: 100 % выплата возмещения ущерба, нанесенного здоровью работникам ликвидированных шахт.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348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231 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Министерство энергетики и минеральных ресурсов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021 "Целевые трансферты на развитие областному бюджету
</w:t>
      </w:r>
      <w:r>
        <w:br/>
      </w:r>
      <w:r>
        <w:rPr>
          <w:rFonts w:ascii="Times New Roman"/>
          <w:b w:val="false"/>
          <w:i w:val="false"/>
          <w:color w:val="000000"/>
          <w:sz w:val="28"/>
        </w:rPr>
        <w:t>
Актюбинской области на строительство подводящего
</w:t>
      </w:r>
      <w:r>
        <w:br/>
      </w:r>
      <w:r>
        <w:rPr>
          <w:rFonts w:ascii="Times New Roman"/>
          <w:b w:val="false"/>
          <w:i w:val="false"/>
          <w:color w:val="000000"/>
          <w:sz w:val="28"/>
        </w:rPr>
        <w:t>
газопровода Мартукского района"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783215 тысяч тенге (семьсот восемьдесят три миллиона двести пятнадцать тысяч тенге)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18 июня 2004 года N 669 "Об утверждении Программы развития газовой отрасли Республики Казахстан на 2004-2010 годы".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обеспечение населенных пунктов Мартукского района Актюбинской области дешевым видом топлива - попутным газом.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строительство подводящего газопровода Актобе-Мартук протяженностью 69,8 км.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973"/>
        <w:gridCol w:w="1153"/>
        <w:gridCol w:w="2673"/>
        <w:gridCol w:w="3233"/>
        <w:gridCol w:w="1893"/>
        <w:gridCol w:w="2753"/>
      </w:tblGrid>
      <w:tr>
        <w:trPr>
          <w:trHeight w:val="1035"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про-гра-
</w:t>
            </w:r>
            <w:r>
              <w:br/>
            </w:r>
            <w:r>
              <w:rPr>
                <w:rFonts w:ascii="Times New Roman"/>
                <w:b w:val="false"/>
                <w:i w:val="false"/>
                <w:color w:val="000000"/>
                <w:sz w:val="20"/>
              </w:rPr>
              <w:t>
ммы
</w:t>
            </w:r>
          </w:p>
        </w:tc>
        <w:tc>
          <w:tcPr>
            <w:tcW w:w="2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
</w:t>
            </w:r>
            <w:r>
              <w:br/>
            </w:r>
            <w:r>
              <w:rPr>
                <w:rFonts w:ascii="Times New Roman"/>
                <w:b w:val="false"/>
                <w:i w:val="false"/>
                <w:color w:val="000000"/>
                <w:sz w:val="20"/>
              </w:rPr>
              <w:t>
граммы)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Ответственные
</w:t>
            </w:r>
            <w:r>
              <w:br/>
            </w:r>
            <w:r>
              <w:rPr>
                <w:rFonts w:ascii="Times New Roman"/>
                <w:b w:val="false"/>
                <w:i w:val="false"/>
                <w:color w:val="000000"/>
                <w:sz w:val="20"/>
              </w:rPr>
              <w:t>
исполнители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225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w:t>
            </w:r>
            <w:r>
              <w:br/>
            </w:r>
            <w:r>
              <w:rPr>
                <w:rFonts w:ascii="Times New Roman"/>
                <w:b w:val="false"/>
                <w:i w:val="false"/>
                <w:color w:val="000000"/>
                <w:sz w:val="20"/>
              </w:rPr>
              <w:t>
трансферты
</w:t>
            </w:r>
            <w:r>
              <w:br/>
            </w:r>
            <w:r>
              <w:rPr>
                <w:rFonts w:ascii="Times New Roman"/>
                <w:b w:val="false"/>
                <w:i w:val="false"/>
                <w:color w:val="000000"/>
                <w:sz w:val="20"/>
              </w:rPr>
              <w:t>
на развитие 
</w:t>
            </w:r>
            <w:r>
              <w:br/>
            </w:r>
            <w:r>
              <w:rPr>
                <w:rFonts w:ascii="Times New Roman"/>
                <w:b w:val="false"/>
                <w:i w:val="false"/>
                <w:color w:val="000000"/>
                <w:sz w:val="20"/>
              </w:rPr>
              <w:t>
областному
</w:t>
            </w:r>
            <w:r>
              <w:br/>
            </w:r>
            <w:r>
              <w:rPr>
                <w:rFonts w:ascii="Times New Roman"/>
                <w:b w:val="false"/>
                <w:i w:val="false"/>
                <w:color w:val="000000"/>
                <w:sz w:val="20"/>
              </w:rPr>
              <w:t>
бюджету
</w:t>
            </w:r>
            <w:r>
              <w:br/>
            </w:r>
            <w:r>
              <w:rPr>
                <w:rFonts w:ascii="Times New Roman"/>
                <w:b w:val="false"/>
                <w:i w:val="false"/>
                <w:color w:val="000000"/>
                <w:sz w:val="20"/>
              </w:rPr>
              <w:t>
Актюбинской
</w:t>
            </w:r>
            <w:r>
              <w:br/>
            </w:r>
            <w:r>
              <w:rPr>
                <w:rFonts w:ascii="Times New Roman"/>
                <w:b w:val="false"/>
                <w:i w:val="false"/>
                <w:color w:val="000000"/>
                <w:sz w:val="20"/>
              </w:rPr>
              <w:t>
области на
</w:t>
            </w:r>
            <w:r>
              <w:br/>
            </w:r>
            <w:r>
              <w:rPr>
                <w:rFonts w:ascii="Times New Roman"/>
                <w:b w:val="false"/>
                <w:i w:val="false"/>
                <w:color w:val="000000"/>
                <w:sz w:val="20"/>
              </w:rPr>
              <w:t>
строительст-
</w:t>
            </w:r>
            <w:r>
              <w:br/>
            </w:r>
            <w:r>
              <w:rPr>
                <w:rFonts w:ascii="Times New Roman"/>
                <w:b w:val="false"/>
                <w:i w:val="false"/>
                <w:color w:val="000000"/>
                <w:sz w:val="20"/>
              </w:rPr>
              <w:t>
во подводя-
</w:t>
            </w:r>
            <w:r>
              <w:br/>
            </w:r>
            <w:r>
              <w:rPr>
                <w:rFonts w:ascii="Times New Roman"/>
                <w:b w:val="false"/>
                <w:i w:val="false"/>
                <w:color w:val="000000"/>
                <w:sz w:val="20"/>
              </w:rPr>
              <w:t>
щего газо-
</w:t>
            </w:r>
            <w:r>
              <w:br/>
            </w:r>
            <w:r>
              <w:rPr>
                <w:rFonts w:ascii="Times New Roman"/>
                <w:b w:val="false"/>
                <w:i w:val="false"/>
                <w:color w:val="000000"/>
                <w:sz w:val="20"/>
              </w:rPr>
              <w:t>
провода
</w:t>
            </w:r>
            <w:r>
              <w:br/>
            </w:r>
            <w:r>
              <w:rPr>
                <w:rFonts w:ascii="Times New Roman"/>
                <w:b w:val="false"/>
                <w:i w:val="false"/>
                <w:color w:val="000000"/>
                <w:sz w:val="20"/>
              </w:rPr>
              <w:t>
Мартукского
</w:t>
            </w:r>
            <w:r>
              <w:br/>
            </w:r>
            <w:r>
              <w:rPr>
                <w:rFonts w:ascii="Times New Roman"/>
                <w:b w:val="false"/>
                <w:i w:val="false"/>
                <w:color w:val="000000"/>
                <w:sz w:val="20"/>
              </w:rPr>
              <w:t>
района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Перечисление
</w:t>
            </w:r>
            <w:r>
              <w:br/>
            </w:r>
            <w:r>
              <w:rPr>
                <w:rFonts w:ascii="Times New Roman"/>
                <w:b w:val="false"/>
                <w:i w:val="false"/>
                <w:color w:val="000000"/>
                <w:sz w:val="20"/>
              </w:rPr>
              <w:t>
целевых транс-
</w:t>
            </w:r>
            <w:r>
              <w:br/>
            </w:r>
            <w:r>
              <w:rPr>
                <w:rFonts w:ascii="Times New Roman"/>
                <w:b w:val="false"/>
                <w:i w:val="false"/>
                <w:color w:val="000000"/>
                <w:sz w:val="20"/>
              </w:rPr>
              <w:t>
фертов на раз-
</w:t>
            </w:r>
            <w:r>
              <w:br/>
            </w:r>
            <w:r>
              <w:rPr>
                <w:rFonts w:ascii="Times New Roman"/>
                <w:b w:val="false"/>
                <w:i w:val="false"/>
                <w:color w:val="000000"/>
                <w:sz w:val="20"/>
              </w:rPr>
              <w:t>
витие областно-
</w:t>
            </w:r>
            <w:r>
              <w:br/>
            </w:r>
            <w:r>
              <w:rPr>
                <w:rFonts w:ascii="Times New Roman"/>
                <w:b w:val="false"/>
                <w:i w:val="false"/>
                <w:color w:val="000000"/>
                <w:sz w:val="20"/>
              </w:rPr>
              <w:t>
му бюджету
</w:t>
            </w:r>
            <w:r>
              <w:br/>
            </w:r>
            <w:r>
              <w:rPr>
                <w:rFonts w:ascii="Times New Roman"/>
                <w:b w:val="false"/>
                <w:i w:val="false"/>
                <w:color w:val="000000"/>
                <w:sz w:val="20"/>
              </w:rPr>
              <w:t>
Актюбинской
</w:t>
            </w:r>
            <w:r>
              <w:br/>
            </w:r>
            <w:r>
              <w:rPr>
                <w:rFonts w:ascii="Times New Roman"/>
                <w:b w:val="false"/>
                <w:i w:val="false"/>
                <w:color w:val="000000"/>
                <w:sz w:val="20"/>
              </w:rPr>
              <w:t>
области в
</w:t>
            </w:r>
            <w:r>
              <w:br/>
            </w:r>
            <w:r>
              <w:rPr>
                <w:rFonts w:ascii="Times New Roman"/>
                <w:b w:val="false"/>
                <w:i w:val="false"/>
                <w:color w:val="000000"/>
                <w:sz w:val="20"/>
              </w:rPr>
              <w:t>
соответствии с 
</w:t>
            </w:r>
            <w:r>
              <w:br/>
            </w:r>
            <w:r>
              <w:rPr>
                <w:rFonts w:ascii="Times New Roman"/>
                <w:b w:val="false"/>
                <w:i w:val="false"/>
                <w:color w:val="000000"/>
                <w:sz w:val="20"/>
              </w:rPr>
              <w:t>
утвержденным
</w:t>
            </w:r>
            <w:r>
              <w:br/>
            </w:r>
            <w:r>
              <w:rPr>
                <w:rFonts w:ascii="Times New Roman"/>
                <w:b w:val="false"/>
                <w:i w:val="false"/>
                <w:color w:val="000000"/>
                <w:sz w:val="20"/>
              </w:rPr>
              <w:t>
ПСД (заключение
</w:t>
            </w:r>
            <w:r>
              <w:br/>
            </w:r>
            <w:r>
              <w:rPr>
                <w:rFonts w:ascii="Times New Roman"/>
                <w:b w:val="false"/>
                <w:i w:val="false"/>
                <w:color w:val="000000"/>
                <w:sz w:val="20"/>
              </w:rPr>
              <w:t>
РГП "Госэкспер-
</w:t>
            </w:r>
            <w:r>
              <w:br/>
            </w:r>
            <w:r>
              <w:rPr>
                <w:rFonts w:ascii="Times New Roman"/>
                <w:b w:val="false"/>
                <w:i w:val="false"/>
                <w:color w:val="000000"/>
                <w:sz w:val="20"/>
              </w:rPr>
              <w:t>
тиза" от 24
</w:t>
            </w:r>
            <w:r>
              <w:br/>
            </w:r>
            <w:r>
              <w:rPr>
                <w:rFonts w:ascii="Times New Roman"/>
                <w:b w:val="false"/>
                <w:i w:val="false"/>
                <w:color w:val="000000"/>
                <w:sz w:val="20"/>
              </w:rPr>
              <w:t>
июня 2006
</w:t>
            </w:r>
            <w:r>
              <w:br/>
            </w:r>
            <w:r>
              <w:rPr>
                <w:rFonts w:ascii="Times New Roman"/>
                <w:b w:val="false"/>
                <w:i w:val="false"/>
                <w:color w:val="000000"/>
                <w:sz w:val="20"/>
              </w:rPr>
              <w:t>
года N№2-313/
</w:t>
            </w:r>
            <w:r>
              <w:br/>
            </w:r>
            <w:r>
              <w:rPr>
                <w:rFonts w:ascii="Times New Roman"/>
                <w:b w:val="false"/>
                <w:i w:val="false"/>
                <w:color w:val="000000"/>
                <w:sz w:val="20"/>
              </w:rPr>
              <w:t>
06) для реали-
</w:t>
            </w:r>
            <w:r>
              <w:br/>
            </w:r>
            <w:r>
              <w:rPr>
                <w:rFonts w:ascii="Times New Roman"/>
                <w:b w:val="false"/>
                <w:i w:val="false"/>
                <w:color w:val="000000"/>
                <w:sz w:val="20"/>
              </w:rPr>
              <w:t>
зации проекта
</w:t>
            </w:r>
            <w:r>
              <w:br/>
            </w:r>
            <w:r>
              <w:rPr>
                <w:rFonts w:ascii="Times New Roman"/>
                <w:b w:val="false"/>
                <w:i w:val="false"/>
                <w:color w:val="000000"/>
                <w:sz w:val="20"/>
              </w:rPr>
              <w:t>
строительства
</w:t>
            </w:r>
            <w:r>
              <w:br/>
            </w:r>
            <w:r>
              <w:rPr>
                <w:rFonts w:ascii="Times New Roman"/>
                <w:b w:val="false"/>
                <w:i w:val="false"/>
                <w:color w:val="000000"/>
                <w:sz w:val="20"/>
              </w:rPr>
              <w:t>
подводящего
</w:t>
            </w:r>
            <w:r>
              <w:br/>
            </w:r>
            <w:r>
              <w:rPr>
                <w:rFonts w:ascii="Times New Roman"/>
                <w:b w:val="false"/>
                <w:i w:val="false"/>
                <w:color w:val="000000"/>
                <w:sz w:val="20"/>
              </w:rPr>
              <w:t>
газопровода
</w:t>
            </w:r>
            <w:r>
              <w:br/>
            </w:r>
            <w:r>
              <w:rPr>
                <w:rFonts w:ascii="Times New Roman"/>
                <w:b w:val="false"/>
                <w:i w:val="false"/>
                <w:color w:val="000000"/>
                <w:sz w:val="20"/>
              </w:rPr>
              <w:t>
Актобе-Мартук.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Январь-
</w:t>
            </w:r>
            <w:r>
              <w:br/>
            </w:r>
            <w:r>
              <w:rPr>
                <w:rFonts w:ascii="Times New Roman"/>
                <w:b w:val="false"/>
                <w:i w:val="false"/>
                <w:color w:val="000000"/>
                <w:sz w:val="20"/>
              </w:rPr>
              <w:t>
декабрь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энергетики и
</w:t>
            </w:r>
            <w:r>
              <w:br/>
            </w:r>
            <w:r>
              <w:rPr>
                <w:rFonts w:ascii="Times New Roman"/>
                <w:b w:val="false"/>
                <w:i w:val="false"/>
                <w:color w:val="000000"/>
                <w:sz w:val="20"/>
              </w:rPr>
              <w:t>
минеральных
</w:t>
            </w:r>
            <w:r>
              <w:br/>
            </w:r>
            <w:r>
              <w:rPr>
                <w:rFonts w:ascii="Times New Roman"/>
                <w:b w:val="false"/>
                <w:i w:val="false"/>
                <w:color w:val="000000"/>
                <w:sz w:val="20"/>
              </w:rPr>
              <w:t>
ресурсов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Акимат
</w:t>
            </w:r>
            <w:r>
              <w:br/>
            </w:r>
            <w:r>
              <w:rPr>
                <w:rFonts w:ascii="Times New Roman"/>
                <w:b w:val="false"/>
                <w:i w:val="false"/>
                <w:color w:val="000000"/>
                <w:sz w:val="20"/>
              </w:rPr>
              <w:t>
Актюбинской
</w:t>
            </w:r>
            <w:r>
              <w:br/>
            </w:r>
            <w:r>
              <w:rPr>
                <w:rFonts w:ascii="Times New Roman"/>
                <w:b w:val="false"/>
                <w:i w:val="false"/>
                <w:color w:val="000000"/>
                <w:sz w:val="20"/>
              </w:rPr>
              <w:t>
области.
</w:t>
            </w:r>
          </w:p>
        </w:tc>
      </w:tr>
    </w:tbl>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Прямой результат: объем строительно-монтажных работ по строительству подводящего газопровода Актобе-Мартук.
</w:t>
      </w:r>
    </w:p>
    <w:p>
      <w:pPr>
        <w:spacing w:after="0"/>
        <w:ind w:left="0"/>
        <w:jc w:val="both"/>
      </w:pPr>
      <w:r>
        <w:rPr>
          <w:rFonts w:ascii="Times New Roman"/>
          <w:b w:val="false"/>
          <w:i w:val="false"/>
          <w:color w:val="000000"/>
          <w:sz w:val="28"/>
        </w:rPr>
        <w:t>
Конечный результат: ввод в эксплуатацию газопровода для удовлетворения потребностей населенных пунктов Мартукского района в дешевом топливе (попутном газе).
</w:t>
      </w:r>
    </w:p>
    <w:p>
      <w:pPr>
        <w:spacing w:after="0"/>
        <w:ind w:left="0"/>
        <w:jc w:val="both"/>
      </w:pPr>
      <w:r>
        <w:rPr>
          <w:rFonts w:ascii="Times New Roman"/>
          <w:b w:val="false"/>
          <w:i w:val="false"/>
          <w:color w:val="000000"/>
          <w:sz w:val="28"/>
        </w:rPr>
        <w:t>
Финансово-экономический результат: экономический эффект для республики достигается посредством обеспечения населенных пунктов Мартукского района Актюбинской области дешевым видом топлива - попутным газом.
</w:t>
      </w:r>
    </w:p>
    <w:p>
      <w:pPr>
        <w:spacing w:after="0"/>
        <w:ind w:left="0"/>
        <w:jc w:val="both"/>
      </w:pPr>
      <w:r>
        <w:rPr>
          <w:rFonts w:ascii="Times New Roman"/>
          <w:b w:val="false"/>
          <w:i w:val="false"/>
          <w:color w:val="000000"/>
          <w:sz w:val="28"/>
        </w:rPr>
        <w:t>
Своевременность: согласно планам - графикам работ в соответствии с заключенными договорами.
</w:t>
      </w:r>
    </w:p>
    <w:p>
      <w:pPr>
        <w:spacing w:after="0"/>
        <w:ind w:left="0"/>
        <w:jc w:val="both"/>
      </w:pPr>
      <w:r>
        <w:rPr>
          <w:rFonts w:ascii="Times New Roman"/>
          <w:b w:val="false"/>
          <w:i w:val="false"/>
          <w:color w:val="000000"/>
          <w:sz w:val="28"/>
        </w:rPr>
        <w:t>
Качество: согласно строительных нормам и правил.
</w:t>
      </w:r>
    </w:p>
    <w:p>
      <w:pPr>
        <w:spacing w:after="0"/>
        <w:ind w:left="0"/>
        <w:jc w:val="both"/>
      </w:pPr>
      <w:r>
        <w:rPr>
          <w:rFonts w:ascii="Times New Roman"/>
          <w:b w:val="false"/>
          <w:i w:val="false"/>
          <w:color w:val="000000"/>
          <w:sz w:val="28"/>
        </w:rPr>
        <w:t>
Примечание:
</w:t>
      </w:r>
      <w:r>
        <w:br/>
      </w:r>
      <w:r>
        <w:rPr>
          <w:rFonts w:ascii="Times New Roman"/>
          <w:b w:val="false"/>
          <w:i w:val="false"/>
          <w:color w:val="000000"/>
          <w:sz w:val="28"/>
        </w:rPr>
        <w:t>
*) Перечень проектов и мероприятия по строительству подводящего газопровода Актобе-Мартук в соответствии с утвержденной в установленном законодательством порядке проектно-сметной документацией, а также количественные и качественные показатели, характеризующие ожидаемые результаты, отражаются в паспортах соответствующих местных бюджетных программ.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349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231 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Министерство энергетики и минеральных ресурсов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022 "Развитие информационной системы
</w:t>
      </w:r>
      <w:r>
        <w:br/>
      </w:r>
      <w:r>
        <w:rPr>
          <w:rFonts w:ascii="Times New Roman"/>
          <w:b w:val="false"/>
          <w:i w:val="false"/>
          <w:color w:val="000000"/>
          <w:sz w:val="28"/>
        </w:rPr>
        <w:t>
о недрах и недропользователях"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211037 тысяч тенге (двести одиннадцать миллионов тридцать семь тысяч тенге)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статьи 55 </w:t>
      </w:r>
      <w:r>
        <w:rPr>
          <w:rFonts w:ascii="Times New Roman"/>
          <w:b w:val="false"/>
          <w:i w:val="false"/>
          <w:color w:val="000000"/>
          <w:sz w:val="28"/>
        </w:rPr>
        <w:t>
-
</w:t>
      </w:r>
      <w:r>
        <w:rPr>
          <w:rFonts w:ascii="Times New Roman"/>
          <w:b w:val="false"/>
          <w:i w:val="false"/>
          <w:color w:val="000000"/>
          <w:sz w:val="28"/>
        </w:rPr>
        <w:t xml:space="preserve"> 61 Закона </w:t>
      </w:r>
      <w:r>
        <w:rPr>
          <w:rFonts w:ascii="Times New Roman"/>
          <w:b w:val="false"/>
          <w:i w:val="false"/>
          <w:color w:val="000000"/>
          <w:sz w:val="28"/>
        </w:rPr>
        <w:t>
 Республики Казахстан от 27 января 1996 года N 2828 "О недрах и недропользовании";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29 декабря 2002 года N 1449 "Об утверждении Программы развития ресурсной базы минерально-сырьевого комплекса
</w:t>
      </w:r>
      <w:r>
        <w:br/>
      </w:r>
      <w:r>
        <w:rPr>
          <w:rFonts w:ascii="Times New Roman"/>
          <w:b w:val="false"/>
          <w:i w:val="false"/>
          <w:color w:val="000000"/>
          <w:sz w:val="28"/>
        </w:rPr>
        <w:t>
страны на 2003-2010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28 октября 2004 года N 1107 "Вопросы Комитета геологии и недропользования Министерства энергетики и минеральных ресурсов Республики Казахстан".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развитие Государственного банка данных о недрах.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формирование цифровой геологической информации для принятия оперативных решений государственными органами в сфере недр и недропользования; обеспечение сохранности, возможности накопления, стандартизации и доступности информационных материалов о недрах, включая первичную геолого-геофизическую информацию.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973"/>
        <w:gridCol w:w="1153"/>
        <w:gridCol w:w="2673"/>
        <w:gridCol w:w="3233"/>
        <w:gridCol w:w="1893"/>
        <w:gridCol w:w="2753"/>
      </w:tblGrid>
      <w:tr>
        <w:trPr>
          <w:trHeight w:val="1035"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про-гра-
</w:t>
            </w:r>
            <w:r>
              <w:br/>
            </w:r>
            <w:r>
              <w:rPr>
                <w:rFonts w:ascii="Times New Roman"/>
                <w:b w:val="false"/>
                <w:i w:val="false"/>
                <w:color w:val="000000"/>
                <w:sz w:val="20"/>
              </w:rPr>
              <w:t>
ммы
</w:t>
            </w:r>
          </w:p>
        </w:tc>
        <w:tc>
          <w:tcPr>
            <w:tcW w:w="2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
</w:t>
            </w:r>
            <w:r>
              <w:br/>
            </w:r>
            <w:r>
              <w:rPr>
                <w:rFonts w:ascii="Times New Roman"/>
                <w:b w:val="false"/>
                <w:i w:val="false"/>
                <w:color w:val="000000"/>
                <w:sz w:val="20"/>
              </w:rPr>
              <w:t>
граммы)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Ответственные
</w:t>
            </w:r>
            <w:r>
              <w:br/>
            </w:r>
            <w:r>
              <w:rPr>
                <w:rFonts w:ascii="Times New Roman"/>
                <w:b w:val="false"/>
                <w:i w:val="false"/>
                <w:color w:val="000000"/>
                <w:sz w:val="20"/>
              </w:rPr>
              <w:t>
исполнители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225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w:t>
            </w:r>
            <w:r>
              <w:br/>
            </w:r>
            <w:r>
              <w:rPr>
                <w:rFonts w:ascii="Times New Roman"/>
                <w:b w:val="false"/>
                <w:i w:val="false"/>
                <w:color w:val="000000"/>
                <w:sz w:val="20"/>
              </w:rPr>
              <w:t>
информаци-
</w:t>
            </w:r>
            <w:r>
              <w:br/>
            </w:r>
            <w:r>
              <w:rPr>
                <w:rFonts w:ascii="Times New Roman"/>
                <w:b w:val="false"/>
                <w:i w:val="false"/>
                <w:color w:val="000000"/>
                <w:sz w:val="20"/>
              </w:rPr>
              <w:t>
онной
</w:t>
            </w:r>
            <w:r>
              <w:br/>
            </w:r>
            <w:r>
              <w:rPr>
                <w:rFonts w:ascii="Times New Roman"/>
                <w:b w:val="false"/>
                <w:i w:val="false"/>
                <w:color w:val="000000"/>
                <w:sz w:val="20"/>
              </w:rPr>
              <w:t>
системы о
</w:t>
            </w:r>
            <w:r>
              <w:br/>
            </w:r>
            <w:r>
              <w:rPr>
                <w:rFonts w:ascii="Times New Roman"/>
                <w:b w:val="false"/>
                <w:i w:val="false"/>
                <w:color w:val="000000"/>
                <w:sz w:val="20"/>
              </w:rPr>
              <w:t>
недрах и
</w:t>
            </w:r>
            <w:r>
              <w:br/>
            </w:r>
            <w:r>
              <w:rPr>
                <w:rFonts w:ascii="Times New Roman"/>
                <w:b w:val="false"/>
                <w:i w:val="false"/>
                <w:color w:val="000000"/>
                <w:sz w:val="20"/>
              </w:rPr>
              <w:t>
недрополь-
</w:t>
            </w:r>
            <w:r>
              <w:br/>
            </w:r>
            <w:r>
              <w:rPr>
                <w:rFonts w:ascii="Times New Roman"/>
                <w:b w:val="false"/>
                <w:i w:val="false"/>
                <w:color w:val="000000"/>
                <w:sz w:val="20"/>
              </w:rPr>
              <w:t>
зователях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Организация
</w:t>
            </w:r>
            <w:r>
              <w:br/>
            </w:r>
            <w:r>
              <w:rPr>
                <w:rFonts w:ascii="Times New Roman"/>
                <w:b w:val="false"/>
                <w:i w:val="false"/>
                <w:color w:val="000000"/>
                <w:sz w:val="20"/>
              </w:rPr>
              <w:t>
электронного
</w:t>
            </w:r>
            <w:r>
              <w:br/>
            </w:r>
            <w:r>
              <w:rPr>
                <w:rFonts w:ascii="Times New Roman"/>
                <w:b w:val="false"/>
                <w:i w:val="false"/>
                <w:color w:val="000000"/>
                <w:sz w:val="20"/>
              </w:rPr>
              <w:t>
архива геолого-
</w:t>
            </w:r>
            <w:r>
              <w:br/>
            </w:r>
            <w:r>
              <w:rPr>
                <w:rFonts w:ascii="Times New Roman"/>
                <w:b w:val="false"/>
                <w:i w:val="false"/>
                <w:color w:val="000000"/>
                <w:sz w:val="20"/>
              </w:rPr>
              <w:t>
геофизических
</w:t>
            </w:r>
            <w:r>
              <w:br/>
            </w:r>
            <w:r>
              <w:rPr>
                <w:rFonts w:ascii="Times New Roman"/>
                <w:b w:val="false"/>
                <w:i w:val="false"/>
                <w:color w:val="000000"/>
                <w:sz w:val="20"/>
              </w:rPr>
              <w:t>
материалов в
</w:t>
            </w:r>
            <w:r>
              <w:br/>
            </w:r>
            <w:r>
              <w:rPr>
                <w:rFonts w:ascii="Times New Roman"/>
                <w:b w:val="false"/>
                <w:i w:val="false"/>
                <w:color w:val="000000"/>
                <w:sz w:val="20"/>
              </w:rPr>
              <w:t>
рамках Банка
</w:t>
            </w:r>
            <w:r>
              <w:br/>
            </w:r>
            <w:r>
              <w:rPr>
                <w:rFonts w:ascii="Times New Roman"/>
                <w:b w:val="false"/>
                <w:i w:val="false"/>
                <w:color w:val="000000"/>
                <w:sz w:val="20"/>
              </w:rPr>
              <w:t>
данных о недрах
</w:t>
            </w:r>
            <w:r>
              <w:br/>
            </w:r>
            <w:r>
              <w:rPr>
                <w:rFonts w:ascii="Times New Roman"/>
                <w:b w:val="false"/>
                <w:i w:val="false"/>
                <w:color w:val="000000"/>
                <w:sz w:val="20"/>
              </w:rPr>
              <w:t>
(I этап):
</w:t>
            </w:r>
            <w:r>
              <w:br/>
            </w:r>
            <w:r>
              <w:rPr>
                <w:rFonts w:ascii="Times New Roman"/>
                <w:b w:val="false"/>
                <w:i w:val="false"/>
                <w:color w:val="000000"/>
                <w:sz w:val="20"/>
              </w:rPr>
              <w:t>
1) разработка
</w:t>
            </w:r>
            <w:r>
              <w:br/>
            </w:r>
            <w:r>
              <w:rPr>
                <w:rFonts w:ascii="Times New Roman"/>
                <w:b w:val="false"/>
                <w:i w:val="false"/>
                <w:color w:val="000000"/>
                <w:sz w:val="20"/>
              </w:rPr>
              <w:t>
автоматизиро-
</w:t>
            </w:r>
            <w:r>
              <w:br/>
            </w:r>
            <w:r>
              <w:rPr>
                <w:rFonts w:ascii="Times New Roman"/>
                <w:b w:val="false"/>
                <w:i w:val="false"/>
                <w:color w:val="000000"/>
                <w:sz w:val="20"/>
              </w:rPr>
              <w:t>
ванной системы
</w:t>
            </w:r>
            <w:r>
              <w:br/>
            </w:r>
            <w:r>
              <w:rPr>
                <w:rFonts w:ascii="Times New Roman"/>
                <w:b w:val="false"/>
                <w:i w:val="false"/>
                <w:color w:val="000000"/>
                <w:sz w:val="20"/>
              </w:rPr>
              <w:t>
поиска и
</w:t>
            </w:r>
            <w:r>
              <w:br/>
            </w:r>
            <w:r>
              <w:rPr>
                <w:rFonts w:ascii="Times New Roman"/>
                <w:b w:val="false"/>
                <w:i w:val="false"/>
                <w:color w:val="000000"/>
                <w:sz w:val="20"/>
              </w:rPr>
              <w:t>
выполнения
</w:t>
            </w:r>
            <w:r>
              <w:br/>
            </w:r>
            <w:r>
              <w:rPr>
                <w:rFonts w:ascii="Times New Roman"/>
                <w:b w:val="false"/>
                <w:i w:val="false"/>
                <w:color w:val="000000"/>
                <w:sz w:val="20"/>
              </w:rPr>
              <w:t>
запросов
</w:t>
            </w:r>
            <w:r>
              <w:br/>
            </w:r>
            <w:r>
              <w:rPr>
                <w:rFonts w:ascii="Times New Roman"/>
                <w:b w:val="false"/>
                <w:i w:val="false"/>
                <w:color w:val="000000"/>
                <w:sz w:val="20"/>
              </w:rPr>
              <w:t>
геологической
</w:t>
            </w:r>
            <w:r>
              <w:br/>
            </w:r>
            <w:r>
              <w:rPr>
                <w:rFonts w:ascii="Times New Roman"/>
                <w:b w:val="false"/>
                <w:i w:val="false"/>
                <w:color w:val="000000"/>
                <w:sz w:val="20"/>
              </w:rPr>
              <w:t>
информации;
</w:t>
            </w:r>
            <w:r>
              <w:br/>
            </w:r>
            <w:r>
              <w:rPr>
                <w:rFonts w:ascii="Times New Roman"/>
                <w:b w:val="false"/>
                <w:i w:val="false"/>
                <w:color w:val="000000"/>
                <w:sz w:val="20"/>
              </w:rPr>
              <w:t>
2) приобретение
</w:t>
            </w:r>
            <w:r>
              <w:br/>
            </w:r>
            <w:r>
              <w:rPr>
                <w:rFonts w:ascii="Times New Roman"/>
                <w:b w:val="false"/>
                <w:i w:val="false"/>
                <w:color w:val="000000"/>
                <w:sz w:val="20"/>
              </w:rPr>
              <w:t>
компьютерного
</w:t>
            </w:r>
            <w:r>
              <w:br/>
            </w:r>
            <w:r>
              <w:rPr>
                <w:rFonts w:ascii="Times New Roman"/>
                <w:b w:val="false"/>
                <w:i w:val="false"/>
                <w:color w:val="000000"/>
                <w:sz w:val="20"/>
              </w:rPr>
              <w:t>
оборудования
</w:t>
            </w:r>
            <w:r>
              <w:br/>
            </w:r>
            <w:r>
              <w:rPr>
                <w:rFonts w:ascii="Times New Roman"/>
                <w:b w:val="false"/>
                <w:i w:val="false"/>
                <w:color w:val="000000"/>
                <w:sz w:val="20"/>
              </w:rPr>
              <w:t>
(сервер,
</w:t>
            </w:r>
            <w:r>
              <w:br/>
            </w:r>
            <w:r>
              <w:rPr>
                <w:rFonts w:ascii="Times New Roman"/>
                <w:b w:val="false"/>
                <w:i w:val="false"/>
                <w:color w:val="000000"/>
                <w:sz w:val="20"/>
              </w:rPr>
              <w:t>
плоттеры);
</w:t>
            </w:r>
            <w:r>
              <w:br/>
            </w:r>
            <w:r>
              <w:rPr>
                <w:rFonts w:ascii="Times New Roman"/>
                <w:b w:val="false"/>
                <w:i w:val="false"/>
                <w:color w:val="000000"/>
                <w:sz w:val="20"/>
              </w:rPr>
              <w:t>
3) обучение
</w:t>
            </w:r>
            <w:r>
              <w:br/>
            </w:r>
            <w:r>
              <w:rPr>
                <w:rFonts w:ascii="Times New Roman"/>
                <w:b w:val="false"/>
                <w:i w:val="false"/>
                <w:color w:val="000000"/>
                <w:sz w:val="20"/>
              </w:rPr>
              <w:t>
персонала
</w:t>
            </w:r>
            <w:r>
              <w:br/>
            </w:r>
            <w:r>
              <w:rPr>
                <w:rFonts w:ascii="Times New Roman"/>
                <w:b w:val="false"/>
                <w:i w:val="false"/>
                <w:color w:val="000000"/>
                <w:sz w:val="20"/>
              </w:rPr>
              <w:t>
работе с
</w:t>
            </w:r>
            <w:r>
              <w:br/>
            </w:r>
            <w:r>
              <w:rPr>
                <w:rFonts w:ascii="Times New Roman"/>
                <w:b w:val="false"/>
                <w:i w:val="false"/>
                <w:color w:val="000000"/>
                <w:sz w:val="20"/>
              </w:rPr>
              <w:t>
электронным
</w:t>
            </w:r>
            <w:r>
              <w:br/>
            </w:r>
            <w:r>
              <w:rPr>
                <w:rFonts w:ascii="Times New Roman"/>
                <w:b w:val="false"/>
                <w:i w:val="false"/>
                <w:color w:val="000000"/>
                <w:sz w:val="20"/>
              </w:rPr>
              <w:t>
архивом.
</w:t>
            </w:r>
            <w:r>
              <w:br/>
            </w:r>
            <w:r>
              <w:rPr>
                <w:rFonts w:ascii="Times New Roman"/>
                <w:b w:val="false"/>
                <w:i w:val="false"/>
                <w:color w:val="000000"/>
                <w:sz w:val="20"/>
              </w:rPr>
              <w:t>
2. Организация
</w:t>
            </w:r>
            <w:r>
              <w:br/>
            </w:r>
            <w:r>
              <w:rPr>
                <w:rFonts w:ascii="Times New Roman"/>
                <w:b w:val="false"/>
                <w:i w:val="false"/>
                <w:color w:val="000000"/>
                <w:sz w:val="20"/>
              </w:rPr>
              <w:t>
электронного
</w:t>
            </w:r>
            <w:r>
              <w:br/>
            </w:r>
            <w:r>
              <w:rPr>
                <w:rFonts w:ascii="Times New Roman"/>
                <w:b w:val="false"/>
                <w:i w:val="false"/>
                <w:color w:val="000000"/>
                <w:sz w:val="20"/>
              </w:rPr>
              <w:t>
архива геолого-
</w:t>
            </w:r>
            <w:r>
              <w:br/>
            </w:r>
            <w:r>
              <w:rPr>
                <w:rFonts w:ascii="Times New Roman"/>
                <w:b w:val="false"/>
                <w:i w:val="false"/>
                <w:color w:val="000000"/>
                <w:sz w:val="20"/>
              </w:rPr>
              <w:t>
геофизических
</w:t>
            </w:r>
            <w:r>
              <w:br/>
            </w:r>
            <w:r>
              <w:rPr>
                <w:rFonts w:ascii="Times New Roman"/>
                <w:b w:val="false"/>
                <w:i w:val="false"/>
                <w:color w:val="000000"/>
                <w:sz w:val="20"/>
              </w:rPr>
              <w:t>
материалов в
</w:t>
            </w:r>
            <w:r>
              <w:br/>
            </w:r>
            <w:r>
              <w:rPr>
                <w:rFonts w:ascii="Times New Roman"/>
                <w:b w:val="false"/>
                <w:i w:val="false"/>
                <w:color w:val="000000"/>
                <w:sz w:val="20"/>
              </w:rPr>
              <w:t>
рамках Банка
</w:t>
            </w:r>
            <w:r>
              <w:br/>
            </w:r>
            <w:r>
              <w:rPr>
                <w:rFonts w:ascii="Times New Roman"/>
                <w:b w:val="false"/>
                <w:i w:val="false"/>
                <w:color w:val="000000"/>
                <w:sz w:val="20"/>
              </w:rPr>
              <w:t>
данных о недрах
</w:t>
            </w:r>
            <w:r>
              <w:br/>
            </w:r>
            <w:r>
              <w:rPr>
                <w:rFonts w:ascii="Times New Roman"/>
                <w:b w:val="false"/>
                <w:i w:val="false"/>
                <w:color w:val="000000"/>
                <w:sz w:val="20"/>
              </w:rPr>
              <w:t>
(II этап):
</w:t>
            </w:r>
            <w:r>
              <w:br/>
            </w:r>
            <w:r>
              <w:rPr>
                <w:rFonts w:ascii="Times New Roman"/>
                <w:b w:val="false"/>
                <w:i w:val="false"/>
                <w:color w:val="000000"/>
                <w:sz w:val="20"/>
              </w:rPr>
              <w:t>
1) разработка
</w:t>
            </w:r>
            <w:r>
              <w:br/>
            </w:r>
            <w:r>
              <w:rPr>
                <w:rFonts w:ascii="Times New Roman"/>
                <w:b w:val="false"/>
                <w:i w:val="false"/>
                <w:color w:val="000000"/>
                <w:sz w:val="20"/>
              </w:rPr>
              <w:t>
и интеграция
</w:t>
            </w:r>
            <w:r>
              <w:br/>
            </w:r>
            <w:r>
              <w:rPr>
                <w:rFonts w:ascii="Times New Roman"/>
                <w:b w:val="false"/>
                <w:i w:val="false"/>
                <w:color w:val="000000"/>
                <w:sz w:val="20"/>
              </w:rPr>
              <w:t>
программного
</w:t>
            </w:r>
            <w:r>
              <w:br/>
            </w:r>
            <w:r>
              <w:rPr>
                <w:rFonts w:ascii="Times New Roman"/>
                <w:b w:val="false"/>
                <w:i w:val="false"/>
                <w:color w:val="000000"/>
                <w:sz w:val="20"/>
              </w:rPr>
              <w:t>
обеспечения в
</w:t>
            </w:r>
            <w:r>
              <w:br/>
            </w:r>
            <w:r>
              <w:rPr>
                <w:rFonts w:ascii="Times New Roman"/>
                <w:b w:val="false"/>
                <w:i w:val="false"/>
                <w:color w:val="000000"/>
                <w:sz w:val="20"/>
              </w:rPr>
              <w:t>
рамках банка
</w:t>
            </w:r>
            <w:r>
              <w:br/>
            </w:r>
            <w:r>
              <w:rPr>
                <w:rFonts w:ascii="Times New Roman"/>
                <w:b w:val="false"/>
                <w:i w:val="false"/>
                <w:color w:val="000000"/>
                <w:sz w:val="20"/>
              </w:rPr>
              <w:t>
данных о
</w:t>
            </w:r>
            <w:r>
              <w:br/>
            </w:r>
            <w:r>
              <w:rPr>
                <w:rFonts w:ascii="Times New Roman"/>
                <w:b w:val="false"/>
                <w:i w:val="false"/>
                <w:color w:val="000000"/>
                <w:sz w:val="20"/>
              </w:rPr>
              <w:t>
недрах;
</w:t>
            </w:r>
            <w:r>
              <w:br/>
            </w:r>
            <w:r>
              <w:rPr>
                <w:rFonts w:ascii="Times New Roman"/>
                <w:b w:val="false"/>
                <w:i w:val="false"/>
                <w:color w:val="000000"/>
                <w:sz w:val="20"/>
              </w:rPr>
              <w:t>
2) создание
</w:t>
            </w:r>
            <w:r>
              <w:br/>
            </w:r>
            <w:r>
              <w:rPr>
                <w:rFonts w:ascii="Times New Roman"/>
                <w:b w:val="false"/>
                <w:i w:val="false"/>
                <w:color w:val="000000"/>
                <w:sz w:val="20"/>
              </w:rPr>
              <w:t>
банка карто-
</w:t>
            </w:r>
            <w:r>
              <w:br/>
            </w:r>
            <w:r>
              <w:rPr>
                <w:rFonts w:ascii="Times New Roman"/>
                <w:b w:val="false"/>
                <w:i w:val="false"/>
                <w:color w:val="000000"/>
                <w:sz w:val="20"/>
              </w:rPr>
              <w:t>
графической
</w:t>
            </w:r>
            <w:r>
              <w:br/>
            </w:r>
            <w:r>
              <w:rPr>
                <w:rFonts w:ascii="Times New Roman"/>
                <w:b w:val="false"/>
                <w:i w:val="false"/>
                <w:color w:val="000000"/>
                <w:sz w:val="20"/>
              </w:rPr>
              <w:t>
информации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3) приобретение
</w:t>
            </w:r>
            <w:r>
              <w:br/>
            </w:r>
            <w:r>
              <w:rPr>
                <w:rFonts w:ascii="Times New Roman"/>
                <w:b w:val="false"/>
                <w:i w:val="false"/>
                <w:color w:val="000000"/>
                <w:sz w:val="20"/>
              </w:rPr>
              <w:t>
компьютерной
</w:t>
            </w:r>
            <w:r>
              <w:br/>
            </w:r>
            <w:r>
              <w:rPr>
                <w:rFonts w:ascii="Times New Roman"/>
                <w:b w:val="false"/>
                <w:i w:val="false"/>
                <w:color w:val="000000"/>
                <w:sz w:val="20"/>
              </w:rPr>
              <w:t>
техники
</w:t>
            </w:r>
            <w:r>
              <w:br/>
            </w:r>
            <w:r>
              <w:rPr>
                <w:rFonts w:ascii="Times New Roman"/>
                <w:b w:val="false"/>
                <w:i w:val="false"/>
                <w:color w:val="000000"/>
                <w:sz w:val="20"/>
              </w:rPr>
              <w:t>
(дисковый
</w:t>
            </w:r>
            <w:r>
              <w:br/>
            </w:r>
            <w:r>
              <w:rPr>
                <w:rFonts w:ascii="Times New Roman"/>
                <w:b w:val="false"/>
                <w:i w:val="false"/>
                <w:color w:val="000000"/>
                <w:sz w:val="20"/>
              </w:rPr>
              <w:t>
массив, сканер,
</w:t>
            </w:r>
            <w:r>
              <w:br/>
            </w:r>
            <w:r>
              <w:rPr>
                <w:rFonts w:ascii="Times New Roman"/>
                <w:b w:val="false"/>
                <w:i w:val="false"/>
                <w:color w:val="000000"/>
                <w:sz w:val="20"/>
              </w:rPr>
              <w:t>
кросс шкаф);
</w:t>
            </w:r>
            <w:r>
              <w:br/>
            </w:r>
            <w:r>
              <w:rPr>
                <w:rFonts w:ascii="Times New Roman"/>
                <w:b w:val="false"/>
                <w:i w:val="false"/>
                <w:color w:val="000000"/>
                <w:sz w:val="20"/>
              </w:rPr>
              <w:t>
4) приобретение
</w:t>
            </w:r>
            <w:r>
              <w:br/>
            </w:r>
            <w:r>
              <w:rPr>
                <w:rFonts w:ascii="Times New Roman"/>
                <w:b w:val="false"/>
                <w:i w:val="false"/>
                <w:color w:val="000000"/>
                <w:sz w:val="20"/>
              </w:rPr>
              <w:t>
лицензионного
</w:t>
            </w:r>
            <w:r>
              <w:br/>
            </w:r>
            <w:r>
              <w:rPr>
                <w:rFonts w:ascii="Times New Roman"/>
                <w:b w:val="false"/>
                <w:i w:val="false"/>
                <w:color w:val="000000"/>
                <w:sz w:val="20"/>
              </w:rPr>
              <w:t>
программного
</w:t>
            </w:r>
            <w:r>
              <w:br/>
            </w:r>
            <w:r>
              <w:rPr>
                <w:rFonts w:ascii="Times New Roman"/>
                <w:b w:val="false"/>
                <w:i w:val="false"/>
                <w:color w:val="000000"/>
                <w:sz w:val="20"/>
              </w:rPr>
              <w:t>
обеспечения.
</w:t>
            </w:r>
            <w:r>
              <w:br/>
            </w:r>
            <w:r>
              <w:rPr>
                <w:rFonts w:ascii="Times New Roman"/>
                <w:b w:val="false"/>
                <w:i w:val="false"/>
                <w:color w:val="000000"/>
                <w:sz w:val="20"/>
              </w:rPr>
              <w:t>
3. Организация
</w:t>
            </w:r>
            <w:r>
              <w:br/>
            </w:r>
            <w:r>
              <w:rPr>
                <w:rFonts w:ascii="Times New Roman"/>
                <w:b w:val="false"/>
                <w:i w:val="false"/>
                <w:color w:val="000000"/>
                <w:sz w:val="20"/>
              </w:rPr>
              <w:t>
территориальных
</w:t>
            </w:r>
            <w:r>
              <w:br/>
            </w:r>
            <w:r>
              <w:rPr>
                <w:rFonts w:ascii="Times New Roman"/>
                <w:b w:val="false"/>
                <w:i w:val="false"/>
                <w:color w:val="000000"/>
                <w:sz w:val="20"/>
              </w:rPr>
              <w:t>
компьютерных
</w:t>
            </w:r>
            <w:r>
              <w:br/>
            </w:r>
            <w:r>
              <w:rPr>
                <w:rFonts w:ascii="Times New Roman"/>
                <w:b w:val="false"/>
                <w:i w:val="false"/>
                <w:color w:val="000000"/>
                <w:sz w:val="20"/>
              </w:rPr>
              <w:t>
банков данных о
</w:t>
            </w:r>
            <w:r>
              <w:br/>
            </w:r>
            <w:r>
              <w:rPr>
                <w:rFonts w:ascii="Times New Roman"/>
                <w:b w:val="false"/>
                <w:i w:val="false"/>
                <w:color w:val="000000"/>
                <w:sz w:val="20"/>
              </w:rPr>
              <w:t>
недрах
</w:t>
            </w:r>
            <w:r>
              <w:br/>
            </w:r>
            <w:r>
              <w:rPr>
                <w:rFonts w:ascii="Times New Roman"/>
                <w:b w:val="false"/>
                <w:i w:val="false"/>
                <w:color w:val="000000"/>
                <w:sz w:val="20"/>
              </w:rPr>
              <w:t>
(I этап):
</w:t>
            </w:r>
            <w:r>
              <w:br/>
            </w:r>
            <w:r>
              <w:rPr>
                <w:rFonts w:ascii="Times New Roman"/>
                <w:b w:val="false"/>
                <w:i w:val="false"/>
                <w:color w:val="000000"/>
                <w:sz w:val="20"/>
              </w:rPr>
              <w:t>
1) приобретение
</w:t>
            </w:r>
            <w:r>
              <w:br/>
            </w:r>
            <w:r>
              <w:rPr>
                <w:rFonts w:ascii="Times New Roman"/>
                <w:b w:val="false"/>
                <w:i w:val="false"/>
                <w:color w:val="000000"/>
                <w:sz w:val="20"/>
              </w:rPr>
              <w:t>
компьютерной
</w:t>
            </w:r>
            <w:r>
              <w:br/>
            </w:r>
            <w:r>
              <w:rPr>
                <w:rFonts w:ascii="Times New Roman"/>
                <w:b w:val="false"/>
                <w:i w:val="false"/>
                <w:color w:val="000000"/>
                <w:sz w:val="20"/>
              </w:rPr>
              <w:t>
техники
</w:t>
            </w:r>
            <w:r>
              <w:br/>
            </w:r>
            <w:r>
              <w:rPr>
                <w:rFonts w:ascii="Times New Roman"/>
                <w:b w:val="false"/>
                <w:i w:val="false"/>
                <w:color w:val="000000"/>
                <w:sz w:val="20"/>
              </w:rPr>
              <w:t>
(источники
</w:t>
            </w:r>
            <w:r>
              <w:br/>
            </w:r>
            <w:r>
              <w:rPr>
                <w:rFonts w:ascii="Times New Roman"/>
                <w:b w:val="false"/>
                <w:i w:val="false"/>
                <w:color w:val="000000"/>
                <w:sz w:val="20"/>
              </w:rPr>
              <w:t>
бесперебойного
</w:t>
            </w:r>
            <w:r>
              <w:br/>
            </w:r>
            <w:r>
              <w:rPr>
                <w:rFonts w:ascii="Times New Roman"/>
                <w:b w:val="false"/>
                <w:i w:val="false"/>
                <w:color w:val="000000"/>
                <w:sz w:val="20"/>
              </w:rPr>
              <w:t>
питания,
</w:t>
            </w:r>
            <w:r>
              <w:br/>
            </w:r>
            <w:r>
              <w:rPr>
                <w:rFonts w:ascii="Times New Roman"/>
                <w:b w:val="false"/>
                <w:i w:val="false"/>
                <w:color w:val="000000"/>
                <w:sz w:val="20"/>
              </w:rPr>
              <w:t>
принтеры,
</w:t>
            </w:r>
            <w:r>
              <w:br/>
            </w:r>
            <w:r>
              <w:rPr>
                <w:rFonts w:ascii="Times New Roman"/>
                <w:b w:val="false"/>
                <w:i w:val="false"/>
                <w:color w:val="000000"/>
                <w:sz w:val="20"/>
              </w:rPr>
              <w:t>
маршрутизатор,
</w:t>
            </w:r>
            <w:r>
              <w:br/>
            </w:r>
            <w:r>
              <w:rPr>
                <w:rFonts w:ascii="Times New Roman"/>
                <w:b w:val="false"/>
                <w:i w:val="false"/>
                <w:color w:val="000000"/>
                <w:sz w:val="20"/>
              </w:rPr>
              <w:t>
компьютеры,
</w:t>
            </w:r>
            <w:r>
              <w:br/>
            </w:r>
            <w:r>
              <w:rPr>
                <w:rFonts w:ascii="Times New Roman"/>
                <w:b w:val="false"/>
                <w:i w:val="false"/>
                <w:color w:val="000000"/>
                <w:sz w:val="20"/>
              </w:rPr>
              <w:t>
ноутбуки);
</w:t>
            </w:r>
            <w:r>
              <w:br/>
            </w:r>
            <w:r>
              <w:rPr>
                <w:rFonts w:ascii="Times New Roman"/>
                <w:b w:val="false"/>
                <w:i w:val="false"/>
                <w:color w:val="000000"/>
                <w:sz w:val="20"/>
              </w:rPr>
              <w:t>
2) приобретение
</w:t>
            </w:r>
            <w:r>
              <w:br/>
            </w:r>
            <w:r>
              <w:rPr>
                <w:rFonts w:ascii="Times New Roman"/>
                <w:b w:val="false"/>
                <w:i w:val="false"/>
                <w:color w:val="000000"/>
                <w:sz w:val="20"/>
              </w:rPr>
              <w:t>
лицензионного
</w:t>
            </w:r>
            <w:r>
              <w:br/>
            </w:r>
            <w:r>
              <w:rPr>
                <w:rFonts w:ascii="Times New Roman"/>
                <w:b w:val="false"/>
                <w:i w:val="false"/>
                <w:color w:val="000000"/>
                <w:sz w:val="20"/>
              </w:rPr>
              <w:t>
программного
</w:t>
            </w:r>
            <w:r>
              <w:br/>
            </w:r>
            <w:r>
              <w:rPr>
                <w:rFonts w:ascii="Times New Roman"/>
                <w:b w:val="false"/>
                <w:i w:val="false"/>
                <w:color w:val="000000"/>
                <w:sz w:val="20"/>
              </w:rPr>
              <w:t>
обеспечения;
</w:t>
            </w:r>
            <w:r>
              <w:br/>
            </w:r>
            <w:r>
              <w:rPr>
                <w:rFonts w:ascii="Times New Roman"/>
                <w:b w:val="false"/>
                <w:i w:val="false"/>
                <w:color w:val="000000"/>
                <w:sz w:val="20"/>
              </w:rPr>
              <w:t>
3) разработка
</w:t>
            </w:r>
            <w:r>
              <w:br/>
            </w:r>
            <w:r>
              <w:rPr>
                <w:rFonts w:ascii="Times New Roman"/>
                <w:b w:val="false"/>
                <w:i w:val="false"/>
                <w:color w:val="000000"/>
                <w:sz w:val="20"/>
              </w:rPr>
              <w:t>
специализиро-
</w:t>
            </w:r>
            <w:r>
              <w:br/>
            </w:r>
            <w:r>
              <w:rPr>
                <w:rFonts w:ascii="Times New Roman"/>
                <w:b w:val="false"/>
                <w:i w:val="false"/>
                <w:color w:val="000000"/>
                <w:sz w:val="20"/>
              </w:rPr>
              <w:t>
ванного
</w:t>
            </w:r>
            <w:r>
              <w:br/>
            </w:r>
            <w:r>
              <w:rPr>
                <w:rFonts w:ascii="Times New Roman"/>
                <w:b w:val="false"/>
                <w:i w:val="false"/>
                <w:color w:val="000000"/>
                <w:sz w:val="20"/>
              </w:rPr>
              <w:t>
программного
</w:t>
            </w:r>
            <w:r>
              <w:br/>
            </w:r>
            <w:r>
              <w:rPr>
                <w:rFonts w:ascii="Times New Roman"/>
                <w:b w:val="false"/>
                <w:i w:val="false"/>
                <w:color w:val="000000"/>
                <w:sz w:val="20"/>
              </w:rPr>
              <w:t>
обеспечения для
</w:t>
            </w:r>
            <w:r>
              <w:br/>
            </w:r>
            <w:r>
              <w:rPr>
                <w:rFonts w:ascii="Times New Roman"/>
                <w:b w:val="false"/>
                <w:i w:val="false"/>
                <w:color w:val="000000"/>
                <w:sz w:val="20"/>
              </w:rPr>
              <w:t>
территориальных
</w:t>
            </w:r>
            <w:r>
              <w:br/>
            </w:r>
            <w:r>
              <w:rPr>
                <w:rFonts w:ascii="Times New Roman"/>
                <w:b w:val="false"/>
                <w:i w:val="false"/>
                <w:color w:val="000000"/>
                <w:sz w:val="20"/>
              </w:rPr>
              <w:t>
управлений.
</w:t>
            </w:r>
            <w:r>
              <w:br/>
            </w:r>
            <w:r>
              <w:rPr>
                <w:rFonts w:ascii="Times New Roman"/>
                <w:b w:val="false"/>
                <w:i w:val="false"/>
                <w:color w:val="000000"/>
                <w:sz w:val="20"/>
              </w:rPr>
              <w:t>
4. Разработать
</w:t>
            </w:r>
            <w:r>
              <w:br/>
            </w:r>
            <w:r>
              <w:rPr>
                <w:rFonts w:ascii="Times New Roman"/>
                <w:b w:val="false"/>
                <w:i w:val="false"/>
                <w:color w:val="000000"/>
                <w:sz w:val="20"/>
              </w:rPr>
              <w:t>
компьютерную
</w:t>
            </w:r>
            <w:r>
              <w:br/>
            </w:r>
            <w:r>
              <w:rPr>
                <w:rFonts w:ascii="Times New Roman"/>
                <w:b w:val="false"/>
                <w:i w:val="false"/>
                <w:color w:val="000000"/>
                <w:sz w:val="20"/>
              </w:rPr>
              <w:t>
систему
</w:t>
            </w:r>
            <w:r>
              <w:br/>
            </w:r>
            <w:r>
              <w:rPr>
                <w:rFonts w:ascii="Times New Roman"/>
                <w:b w:val="false"/>
                <w:i w:val="false"/>
                <w:color w:val="000000"/>
                <w:sz w:val="20"/>
              </w:rPr>
              <w:t>
подготовки
</w:t>
            </w:r>
            <w:r>
              <w:br/>
            </w:r>
            <w:r>
              <w:rPr>
                <w:rFonts w:ascii="Times New Roman"/>
                <w:b w:val="false"/>
                <w:i w:val="false"/>
                <w:color w:val="000000"/>
                <w:sz w:val="20"/>
              </w:rPr>
              <w:t>
данных для
</w:t>
            </w:r>
            <w:r>
              <w:br/>
            </w:r>
            <w:r>
              <w:rPr>
                <w:rFonts w:ascii="Times New Roman"/>
                <w:b w:val="false"/>
                <w:i w:val="false"/>
                <w:color w:val="000000"/>
                <w:sz w:val="20"/>
              </w:rPr>
              <w:t>
портала
</w:t>
            </w:r>
            <w:r>
              <w:br/>
            </w:r>
            <w:r>
              <w:rPr>
                <w:rFonts w:ascii="Times New Roman"/>
                <w:b w:val="false"/>
                <w:i w:val="false"/>
                <w:color w:val="000000"/>
                <w:sz w:val="20"/>
              </w:rPr>
              <w:t>
"Электронное
</w:t>
            </w:r>
            <w:r>
              <w:br/>
            </w:r>
            <w:r>
              <w:rPr>
                <w:rFonts w:ascii="Times New Roman"/>
                <w:b w:val="false"/>
                <w:i w:val="false"/>
                <w:color w:val="000000"/>
                <w:sz w:val="20"/>
              </w:rPr>
              <w:t>
правительство":
</w:t>
            </w:r>
            <w:r>
              <w:br/>
            </w:r>
            <w:r>
              <w:rPr>
                <w:rFonts w:ascii="Times New Roman"/>
                <w:b w:val="false"/>
                <w:i w:val="false"/>
                <w:color w:val="000000"/>
                <w:sz w:val="20"/>
              </w:rPr>
              <w:t>
1) разработка
</w:t>
            </w:r>
            <w:r>
              <w:br/>
            </w:r>
            <w:r>
              <w:rPr>
                <w:rFonts w:ascii="Times New Roman"/>
                <w:b w:val="false"/>
                <w:i w:val="false"/>
                <w:color w:val="000000"/>
                <w:sz w:val="20"/>
              </w:rPr>
              <w:t>
специализи-
</w:t>
            </w:r>
            <w:r>
              <w:br/>
            </w:r>
            <w:r>
              <w:rPr>
                <w:rFonts w:ascii="Times New Roman"/>
                <w:b w:val="false"/>
                <w:i w:val="false"/>
                <w:color w:val="000000"/>
                <w:sz w:val="20"/>
              </w:rPr>
              <w:t>
рованного
</w:t>
            </w:r>
            <w:r>
              <w:br/>
            </w:r>
            <w:r>
              <w:rPr>
                <w:rFonts w:ascii="Times New Roman"/>
                <w:b w:val="false"/>
                <w:i w:val="false"/>
                <w:color w:val="000000"/>
                <w:sz w:val="20"/>
              </w:rPr>
              <w:t>
программного
</w:t>
            </w:r>
            <w:r>
              <w:br/>
            </w:r>
            <w:r>
              <w:rPr>
                <w:rFonts w:ascii="Times New Roman"/>
                <w:b w:val="false"/>
                <w:i w:val="false"/>
                <w:color w:val="000000"/>
                <w:sz w:val="20"/>
              </w:rPr>
              <w:t>
обеспечения;
</w:t>
            </w:r>
            <w:r>
              <w:br/>
            </w:r>
            <w:r>
              <w:rPr>
                <w:rFonts w:ascii="Times New Roman"/>
                <w:b w:val="false"/>
                <w:i w:val="false"/>
                <w:color w:val="000000"/>
                <w:sz w:val="20"/>
              </w:rPr>
              <w:t>
2) проведение
</w:t>
            </w:r>
            <w:r>
              <w:br/>
            </w:r>
            <w:r>
              <w:rPr>
                <w:rFonts w:ascii="Times New Roman"/>
                <w:b w:val="false"/>
                <w:i w:val="false"/>
                <w:color w:val="000000"/>
                <w:sz w:val="20"/>
              </w:rPr>
              <w:t>
интеграции
</w:t>
            </w:r>
            <w:r>
              <w:br/>
            </w:r>
            <w:r>
              <w:rPr>
                <w:rFonts w:ascii="Times New Roman"/>
                <w:b w:val="false"/>
                <w:i w:val="false"/>
                <w:color w:val="000000"/>
                <w:sz w:val="20"/>
              </w:rPr>
              <w:t>
информационных
</w:t>
            </w:r>
            <w:r>
              <w:br/>
            </w:r>
            <w:r>
              <w:rPr>
                <w:rFonts w:ascii="Times New Roman"/>
                <w:b w:val="false"/>
                <w:i w:val="false"/>
                <w:color w:val="000000"/>
                <w:sz w:val="20"/>
              </w:rPr>
              <w:t>
ресурсов и
</w:t>
            </w:r>
            <w:r>
              <w:br/>
            </w:r>
            <w:r>
              <w:rPr>
                <w:rFonts w:ascii="Times New Roman"/>
                <w:b w:val="false"/>
                <w:i w:val="false"/>
                <w:color w:val="000000"/>
                <w:sz w:val="20"/>
              </w:rPr>
              <w:t>
передача данных
</w:t>
            </w:r>
            <w:r>
              <w:br/>
            </w:r>
            <w:r>
              <w:rPr>
                <w:rFonts w:ascii="Times New Roman"/>
                <w:b w:val="false"/>
                <w:i w:val="false"/>
                <w:color w:val="000000"/>
                <w:sz w:val="20"/>
              </w:rPr>
              <w:t>
в портал
</w:t>
            </w:r>
            <w:r>
              <w:br/>
            </w:r>
            <w:r>
              <w:rPr>
                <w:rFonts w:ascii="Times New Roman"/>
                <w:b w:val="false"/>
                <w:i w:val="false"/>
                <w:color w:val="000000"/>
                <w:sz w:val="20"/>
              </w:rPr>
              <w:t>
"Электронного
</w:t>
            </w:r>
            <w:r>
              <w:br/>
            </w:r>
            <w:r>
              <w:rPr>
                <w:rFonts w:ascii="Times New Roman"/>
                <w:b w:val="false"/>
                <w:i w:val="false"/>
                <w:color w:val="000000"/>
                <w:sz w:val="20"/>
              </w:rPr>
              <w:t>
правительства".
</w:t>
            </w:r>
            <w:r>
              <w:br/>
            </w:r>
            <w:r>
              <w:rPr>
                <w:rFonts w:ascii="Times New Roman"/>
                <w:b w:val="false"/>
                <w:i w:val="false"/>
                <w:color w:val="000000"/>
                <w:sz w:val="20"/>
              </w:rPr>
              <w:t>
5. Создание
</w:t>
            </w:r>
            <w:r>
              <w:br/>
            </w:r>
            <w:r>
              <w:rPr>
                <w:rFonts w:ascii="Times New Roman"/>
                <w:b w:val="false"/>
                <w:i w:val="false"/>
                <w:color w:val="000000"/>
                <w:sz w:val="20"/>
              </w:rPr>
              <w:t>
ситуационного
</w:t>
            </w:r>
            <w:r>
              <w:br/>
            </w:r>
            <w:r>
              <w:rPr>
                <w:rFonts w:ascii="Times New Roman"/>
                <w:b w:val="false"/>
                <w:i w:val="false"/>
                <w:color w:val="000000"/>
                <w:sz w:val="20"/>
              </w:rPr>
              <w:t>
центра Комитета
</w:t>
            </w:r>
            <w:r>
              <w:br/>
            </w:r>
            <w:r>
              <w:rPr>
                <w:rFonts w:ascii="Times New Roman"/>
                <w:b w:val="false"/>
                <w:i w:val="false"/>
                <w:color w:val="000000"/>
                <w:sz w:val="20"/>
              </w:rPr>
              <w:t>
геологии и
</w:t>
            </w:r>
            <w:r>
              <w:br/>
            </w:r>
            <w:r>
              <w:rPr>
                <w:rFonts w:ascii="Times New Roman"/>
                <w:b w:val="false"/>
                <w:i w:val="false"/>
                <w:color w:val="000000"/>
                <w:sz w:val="20"/>
              </w:rPr>
              <w:t>
недрополь-
</w:t>
            </w:r>
            <w:r>
              <w:br/>
            </w:r>
            <w:r>
              <w:rPr>
                <w:rFonts w:ascii="Times New Roman"/>
                <w:b w:val="false"/>
                <w:i w:val="false"/>
                <w:color w:val="000000"/>
                <w:sz w:val="20"/>
              </w:rPr>
              <w:t>
зования:
</w:t>
            </w:r>
            <w:r>
              <w:br/>
            </w:r>
            <w:r>
              <w:rPr>
                <w:rFonts w:ascii="Times New Roman"/>
                <w:b w:val="false"/>
                <w:i w:val="false"/>
                <w:color w:val="000000"/>
                <w:sz w:val="20"/>
              </w:rPr>
              <w:t>
1) разработка
</w:t>
            </w:r>
            <w:r>
              <w:br/>
            </w:r>
            <w:r>
              <w:rPr>
                <w:rFonts w:ascii="Times New Roman"/>
                <w:b w:val="false"/>
                <w:i w:val="false"/>
                <w:color w:val="000000"/>
                <w:sz w:val="20"/>
              </w:rPr>
              <w:t>
технического
</w:t>
            </w:r>
            <w:r>
              <w:br/>
            </w:r>
            <w:r>
              <w:rPr>
                <w:rFonts w:ascii="Times New Roman"/>
                <w:b w:val="false"/>
                <w:i w:val="false"/>
                <w:color w:val="000000"/>
                <w:sz w:val="20"/>
              </w:rPr>
              <w:t>
проекта;
</w:t>
            </w:r>
            <w:r>
              <w:br/>
            </w:r>
            <w:r>
              <w:rPr>
                <w:rFonts w:ascii="Times New Roman"/>
                <w:b w:val="false"/>
                <w:i w:val="false"/>
                <w:color w:val="000000"/>
                <w:sz w:val="20"/>
              </w:rPr>
              <w:t>
2) приобретение
</w:t>
            </w:r>
            <w:r>
              <w:br/>
            </w:r>
            <w:r>
              <w:rPr>
                <w:rFonts w:ascii="Times New Roman"/>
                <w:b w:val="false"/>
                <w:i w:val="false"/>
                <w:color w:val="000000"/>
                <w:sz w:val="20"/>
              </w:rPr>
              <w:t>
компьютерного
</w:t>
            </w:r>
            <w:r>
              <w:br/>
            </w:r>
            <w:r>
              <w:rPr>
                <w:rFonts w:ascii="Times New Roman"/>
                <w:b w:val="false"/>
                <w:i w:val="false"/>
                <w:color w:val="000000"/>
                <w:sz w:val="20"/>
              </w:rPr>
              <w:t>
оборудования
</w:t>
            </w:r>
            <w:r>
              <w:br/>
            </w:r>
            <w:r>
              <w:rPr>
                <w:rFonts w:ascii="Times New Roman"/>
                <w:b w:val="false"/>
                <w:i w:val="false"/>
                <w:color w:val="000000"/>
                <w:sz w:val="20"/>
              </w:rPr>
              <w:t>
(источники
</w:t>
            </w:r>
            <w:r>
              <w:br/>
            </w:r>
            <w:r>
              <w:rPr>
                <w:rFonts w:ascii="Times New Roman"/>
                <w:b w:val="false"/>
                <w:i w:val="false"/>
                <w:color w:val="000000"/>
                <w:sz w:val="20"/>
              </w:rPr>
              <w:t>
бесперебойного
</w:t>
            </w:r>
            <w:r>
              <w:br/>
            </w:r>
            <w:r>
              <w:rPr>
                <w:rFonts w:ascii="Times New Roman"/>
                <w:b w:val="false"/>
                <w:i w:val="false"/>
                <w:color w:val="000000"/>
                <w:sz w:val="20"/>
              </w:rPr>
              <w:t>
питания,
</w:t>
            </w:r>
            <w:r>
              <w:br/>
            </w:r>
            <w:r>
              <w:rPr>
                <w:rFonts w:ascii="Times New Roman"/>
                <w:b w:val="false"/>
                <w:i w:val="false"/>
                <w:color w:val="000000"/>
                <w:sz w:val="20"/>
              </w:rPr>
              <w:t>
принтеры,
</w:t>
            </w:r>
            <w:r>
              <w:br/>
            </w:r>
            <w:r>
              <w:rPr>
                <w:rFonts w:ascii="Times New Roman"/>
                <w:b w:val="false"/>
                <w:i w:val="false"/>
                <w:color w:val="000000"/>
                <w:sz w:val="20"/>
              </w:rPr>
              <w:t>
коммутатор,
</w:t>
            </w:r>
            <w:r>
              <w:br/>
            </w:r>
            <w:r>
              <w:rPr>
                <w:rFonts w:ascii="Times New Roman"/>
                <w:b w:val="false"/>
                <w:i w:val="false"/>
                <w:color w:val="000000"/>
                <w:sz w:val="20"/>
              </w:rPr>
              <w:t>
компьютеры,
</w:t>
            </w:r>
            <w:r>
              <w:br/>
            </w:r>
            <w:r>
              <w:rPr>
                <w:rFonts w:ascii="Times New Roman"/>
                <w:b w:val="false"/>
                <w:i w:val="false"/>
                <w:color w:val="000000"/>
                <w:sz w:val="20"/>
              </w:rPr>
              <w:t>
ноутбуки);
</w:t>
            </w:r>
            <w:r>
              <w:br/>
            </w:r>
            <w:r>
              <w:rPr>
                <w:rFonts w:ascii="Times New Roman"/>
                <w:b w:val="false"/>
                <w:i w:val="false"/>
                <w:color w:val="000000"/>
                <w:sz w:val="20"/>
              </w:rPr>
              <w:t>
3) разработка
</w:t>
            </w:r>
            <w:r>
              <w:br/>
            </w:r>
            <w:r>
              <w:rPr>
                <w:rFonts w:ascii="Times New Roman"/>
                <w:b w:val="false"/>
                <w:i w:val="false"/>
                <w:color w:val="000000"/>
                <w:sz w:val="20"/>
              </w:rPr>
              <w:t>
программного
</w:t>
            </w:r>
            <w:r>
              <w:br/>
            </w:r>
            <w:r>
              <w:rPr>
                <w:rFonts w:ascii="Times New Roman"/>
                <w:b w:val="false"/>
                <w:i w:val="false"/>
                <w:color w:val="000000"/>
                <w:sz w:val="20"/>
              </w:rPr>
              <w:t>
обеспечения;
</w:t>
            </w:r>
            <w:r>
              <w:br/>
            </w:r>
            <w:r>
              <w:rPr>
                <w:rFonts w:ascii="Times New Roman"/>
                <w:b w:val="false"/>
                <w:i w:val="false"/>
                <w:color w:val="000000"/>
                <w:sz w:val="20"/>
              </w:rPr>
              <w:t>
4) адаптация
</w:t>
            </w:r>
            <w:r>
              <w:br/>
            </w:r>
            <w:r>
              <w:rPr>
                <w:rFonts w:ascii="Times New Roman"/>
                <w:b w:val="false"/>
                <w:i w:val="false"/>
                <w:color w:val="000000"/>
                <w:sz w:val="20"/>
              </w:rPr>
              <w:t>
банка информа-
</w:t>
            </w:r>
            <w:r>
              <w:br/>
            </w:r>
            <w:r>
              <w:rPr>
                <w:rFonts w:ascii="Times New Roman"/>
                <w:b w:val="false"/>
                <w:i w:val="false"/>
                <w:color w:val="000000"/>
                <w:sz w:val="20"/>
              </w:rPr>
              <w:t>
ции о недрах к
</w:t>
            </w:r>
            <w:r>
              <w:br/>
            </w:r>
            <w:r>
              <w:rPr>
                <w:rFonts w:ascii="Times New Roman"/>
                <w:b w:val="false"/>
                <w:i w:val="false"/>
                <w:color w:val="000000"/>
                <w:sz w:val="20"/>
              </w:rPr>
              <w:t>
комплексу
</w:t>
            </w:r>
            <w:r>
              <w:br/>
            </w:r>
            <w:r>
              <w:rPr>
                <w:rFonts w:ascii="Times New Roman"/>
                <w:b w:val="false"/>
                <w:i w:val="false"/>
                <w:color w:val="000000"/>
                <w:sz w:val="20"/>
              </w:rPr>
              <w:t>
ситуационного
</w:t>
            </w:r>
            <w:r>
              <w:br/>
            </w:r>
            <w:r>
              <w:rPr>
                <w:rFonts w:ascii="Times New Roman"/>
                <w:b w:val="false"/>
                <w:i w:val="false"/>
                <w:color w:val="000000"/>
                <w:sz w:val="20"/>
              </w:rPr>
              <w:t>
центра.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тече-
</w:t>
            </w:r>
            <w:r>
              <w:br/>
            </w:r>
            <w:r>
              <w:rPr>
                <w:rFonts w:ascii="Times New Roman"/>
                <w:b w:val="false"/>
                <w:i w:val="false"/>
                <w:color w:val="000000"/>
                <w:sz w:val="20"/>
              </w:rPr>
              <w:t>
ние года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энергетики и
</w:t>
            </w:r>
            <w:r>
              <w:br/>
            </w:r>
            <w:r>
              <w:rPr>
                <w:rFonts w:ascii="Times New Roman"/>
                <w:b w:val="false"/>
                <w:i w:val="false"/>
                <w:color w:val="000000"/>
                <w:sz w:val="20"/>
              </w:rPr>
              <w:t>
минеральных
</w:t>
            </w:r>
            <w:r>
              <w:br/>
            </w:r>
            <w:r>
              <w:rPr>
                <w:rFonts w:ascii="Times New Roman"/>
                <w:b w:val="false"/>
                <w:i w:val="false"/>
                <w:color w:val="000000"/>
                <w:sz w:val="20"/>
              </w:rPr>
              <w:t>
ресурсов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bl>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w:t>
      </w:r>
      <w:r>
        <w:br/>
      </w:r>
      <w:r>
        <w:rPr>
          <w:rFonts w:ascii="Times New Roman"/>
          <w:b w:val="false"/>
          <w:i w:val="false"/>
          <w:color w:val="000000"/>
          <w:sz w:val="28"/>
        </w:rPr>
        <w:t>
Прямой результат: создание системы электронного архива геолого-геофизических материалов; создание территориальных компьютерных центров; разработка компьютерной системы подготовки данных для портала "Электронное правительство"; создание ситуационного центра Комитета геологии и недропользования.
</w:t>
      </w:r>
    </w:p>
    <w:p>
      <w:pPr>
        <w:spacing w:after="0"/>
        <w:ind w:left="0"/>
        <w:jc w:val="both"/>
      </w:pPr>
      <w:r>
        <w:rPr>
          <w:rFonts w:ascii="Times New Roman"/>
          <w:b w:val="false"/>
          <w:i w:val="false"/>
          <w:color w:val="000000"/>
          <w:sz w:val="28"/>
        </w:rPr>
        <w:t>
Конечный результат: 2300 доступных к обработке текстов геологических отчетов; 1 территориальное управление, подключенное к центральному банку данных.
</w:t>
      </w:r>
    </w:p>
    <w:p>
      <w:pPr>
        <w:spacing w:after="0"/>
        <w:ind w:left="0"/>
        <w:jc w:val="both"/>
      </w:pPr>
      <w:r>
        <w:rPr>
          <w:rFonts w:ascii="Times New Roman"/>
          <w:b w:val="false"/>
          <w:i w:val="false"/>
          <w:color w:val="000000"/>
          <w:sz w:val="28"/>
        </w:rPr>
        <w:t>
Финансово-экономический результат: сокращение затрат на поиск и тиражирование геологической информации на 50 %. Повышение стоимости геологической информации на 5 %, инвестиционной привлекательности объектов недропользования и минерально-сырьевого комплекса в целом.
</w:t>
      </w:r>
    </w:p>
    <w:p>
      <w:pPr>
        <w:spacing w:after="0"/>
        <w:ind w:left="0"/>
        <w:jc w:val="both"/>
      </w:pPr>
      <w:r>
        <w:rPr>
          <w:rFonts w:ascii="Times New Roman"/>
          <w:b w:val="false"/>
          <w:i w:val="false"/>
          <w:color w:val="000000"/>
          <w:sz w:val="28"/>
        </w:rPr>
        <w:t>
Своевременность: ввод системы электронного архива в эксплуатацию; подключение территориальных управлений к центральному банку данных; ввод ситуационного центра Комитета геологии.
</w:t>
      </w:r>
    </w:p>
    <w:p>
      <w:pPr>
        <w:spacing w:after="0"/>
        <w:ind w:left="0"/>
        <w:jc w:val="both"/>
      </w:pPr>
      <w:r>
        <w:rPr>
          <w:rFonts w:ascii="Times New Roman"/>
          <w:b w:val="false"/>
          <w:i w:val="false"/>
          <w:color w:val="000000"/>
          <w:sz w:val="28"/>
        </w:rPr>
        <w:t>
Качество: создаваемые программные разработки соответствуют международным стандартам, созданы на современной технологической и технической базе. Используемое программное обеспечение является лицензионным;
</w:t>
      </w:r>
      <w:r>
        <w:br/>
      </w:r>
      <w:r>
        <w:rPr>
          <w:rFonts w:ascii="Times New Roman"/>
          <w:b w:val="false"/>
          <w:i w:val="false"/>
          <w:color w:val="000000"/>
          <w:sz w:val="28"/>
        </w:rPr>
        <w:t>
Наполнение геологических материалов происходит с использованием современных компьютерных технологий и на современные носители.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350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231 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Министерство энергетики и минеральных ресурсов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023 "Перевод архива исторических сейсмограмм ядерных взрывов
</w:t>
      </w:r>
      <w:r>
        <w:br/>
      </w:r>
      <w:r>
        <w:rPr>
          <w:rFonts w:ascii="Times New Roman"/>
          <w:b w:val="false"/>
          <w:i w:val="false"/>
          <w:color w:val="000000"/>
          <w:sz w:val="28"/>
        </w:rPr>
        <w:t>
и землетрясений, зарегистрированных станциями
</w:t>
      </w:r>
      <w:r>
        <w:br/>
      </w:r>
      <w:r>
        <w:rPr>
          <w:rFonts w:ascii="Times New Roman"/>
          <w:b w:val="false"/>
          <w:i w:val="false"/>
          <w:color w:val="000000"/>
          <w:sz w:val="28"/>
        </w:rPr>
        <w:t>
специального контроля, с бумажных записей на электронные носители"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26000 тысяч тенге (двадцать шесть миллионов тенге)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14 декабря 2001 года "О ратификации Договора о всеобъемлющем запрещении ядерных испытаний";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3 июня 2002 года "О ратификации Соглашения в форме обмена нотами между Министерством иностранных дел Республики Казахстан и Посольством Соединенных Штатов Америки в Республике Казахстан по вопросу продления Соглашения между Республикой Казахстан и Соединенными Штатами Америки относительно уничтожения шахтных пусковых установок межконтинентальных баллистических ракет, ликвидации последствий аварийных ситуаций и предотвращения распространения ядерного оружия от 13 декабря 1993 года";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3 декабря 2003 года N 1241 "О Концепции экологической безопасности Республики Казахстан на 2004-2015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27 июня 2001 года N 885 "Об утверждении Правил организации и ведения Единой государственной системы мониторинга окружающей среды и природных ресурсов".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обеспечение надежности хранения и передачи информации о ядерных взрывах и землетрясениях.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проведение инвентаризации архивных записей ядерных взрывов за 1965-1998 годы, хранящихся в подразделениях института геофизических исследований (в Боровом, Курчатове, Актюбинске) и в архиве перешедшем под управление предприятия "Казселезащита" Министерства чрезвычайных ситуаций Республики Казахстан (станций Семипалатинск, Талгар).
</w:t>
      </w:r>
      <w:r>
        <w:br/>
      </w:r>
      <w:r>
        <w:rPr>
          <w:rFonts w:ascii="Times New Roman"/>
          <w:b w:val="false"/>
          <w:i w:val="false"/>
          <w:color w:val="000000"/>
          <w:sz w:val="28"/>
        </w:rPr>
        <w:t>
Создание технологических линий для перевода архивных бумажных записей в современные цифровые форматы в ГО Боровое, Курчатове (с учетом специфики аппаратуры, ранее использованной при регистрации архивируемых записей).
</w:t>
      </w:r>
      <w:r>
        <w:br/>
      </w:r>
      <w:r>
        <w:rPr>
          <w:rFonts w:ascii="Times New Roman"/>
          <w:b w:val="false"/>
          <w:i w:val="false"/>
          <w:color w:val="000000"/>
          <w:sz w:val="28"/>
        </w:rPr>
        <w:t>
Поэтапный перевод архивных записей 1965-1998 годов на новые (электронные) носители в современных международных форматах.
</w:t>
      </w:r>
      <w:r>
        <w:br/>
      </w:r>
      <w:r>
        <w:rPr>
          <w:rFonts w:ascii="Times New Roman"/>
          <w:b w:val="false"/>
          <w:i w:val="false"/>
          <w:color w:val="000000"/>
          <w:sz w:val="28"/>
        </w:rPr>
        <w:t>
Создание электронных станционных архивов, их интеграция в базу данных Центра сбора и обработки специальной сейсмической информации (далее ЦСОССИ) и ввод в эксплуатацию базы данных по ядерным взрывам.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933"/>
        <w:gridCol w:w="1073"/>
        <w:gridCol w:w="2693"/>
        <w:gridCol w:w="3333"/>
        <w:gridCol w:w="1773"/>
        <w:gridCol w:w="2753"/>
      </w:tblGrid>
      <w:tr>
        <w:trPr>
          <w:trHeight w:val="1035"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про-гра-
</w:t>
            </w:r>
            <w:r>
              <w:br/>
            </w:r>
            <w:r>
              <w:rPr>
                <w:rFonts w:ascii="Times New Roman"/>
                <w:b w:val="false"/>
                <w:i w:val="false"/>
                <w:color w:val="000000"/>
                <w:sz w:val="20"/>
              </w:rPr>
              <w:t>
ммы
</w:t>
            </w:r>
          </w:p>
        </w:tc>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
</w:t>
            </w:r>
            <w:r>
              <w:br/>
            </w:r>
            <w:r>
              <w:rPr>
                <w:rFonts w:ascii="Times New Roman"/>
                <w:b w:val="false"/>
                <w:i w:val="false"/>
                <w:color w:val="000000"/>
                <w:sz w:val="20"/>
              </w:rPr>
              <w:t>
граммы)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Ответственные
</w:t>
            </w:r>
            <w:r>
              <w:br/>
            </w:r>
            <w:r>
              <w:rPr>
                <w:rFonts w:ascii="Times New Roman"/>
                <w:b w:val="false"/>
                <w:i w:val="false"/>
                <w:color w:val="000000"/>
                <w:sz w:val="20"/>
              </w:rPr>
              <w:t>
исполнители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225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023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Перевод
</w:t>
            </w:r>
            <w:r>
              <w:br/>
            </w:r>
            <w:r>
              <w:rPr>
                <w:rFonts w:ascii="Times New Roman"/>
                <w:b w:val="false"/>
                <w:i w:val="false"/>
                <w:color w:val="000000"/>
                <w:sz w:val="20"/>
              </w:rPr>
              <w:t>
архива
</w:t>
            </w:r>
            <w:r>
              <w:br/>
            </w:r>
            <w:r>
              <w:rPr>
                <w:rFonts w:ascii="Times New Roman"/>
                <w:b w:val="false"/>
                <w:i w:val="false"/>
                <w:color w:val="000000"/>
                <w:sz w:val="20"/>
              </w:rPr>
              <w:t>
исторических
</w:t>
            </w:r>
            <w:r>
              <w:br/>
            </w:r>
            <w:r>
              <w:rPr>
                <w:rFonts w:ascii="Times New Roman"/>
                <w:b w:val="false"/>
                <w:i w:val="false"/>
                <w:color w:val="000000"/>
                <w:sz w:val="20"/>
              </w:rPr>
              <w:t>
сейсмограмм
</w:t>
            </w:r>
            <w:r>
              <w:br/>
            </w:r>
            <w:r>
              <w:rPr>
                <w:rFonts w:ascii="Times New Roman"/>
                <w:b w:val="false"/>
                <w:i w:val="false"/>
                <w:color w:val="000000"/>
                <w:sz w:val="20"/>
              </w:rPr>
              <w:t>
ядерных
</w:t>
            </w:r>
            <w:r>
              <w:br/>
            </w:r>
            <w:r>
              <w:rPr>
                <w:rFonts w:ascii="Times New Roman"/>
                <w:b w:val="false"/>
                <w:i w:val="false"/>
                <w:color w:val="000000"/>
                <w:sz w:val="20"/>
              </w:rPr>
              <w:t>
взрывов и
</w:t>
            </w:r>
            <w:r>
              <w:br/>
            </w:r>
            <w:r>
              <w:rPr>
                <w:rFonts w:ascii="Times New Roman"/>
                <w:b w:val="false"/>
                <w:i w:val="false"/>
                <w:color w:val="000000"/>
                <w:sz w:val="20"/>
              </w:rPr>
              <w:t>
землетрясе-
</w:t>
            </w:r>
            <w:r>
              <w:br/>
            </w:r>
            <w:r>
              <w:rPr>
                <w:rFonts w:ascii="Times New Roman"/>
                <w:b w:val="false"/>
                <w:i w:val="false"/>
                <w:color w:val="000000"/>
                <w:sz w:val="20"/>
              </w:rPr>
              <w:t>
ний, заре-
</w:t>
            </w:r>
            <w:r>
              <w:br/>
            </w:r>
            <w:r>
              <w:rPr>
                <w:rFonts w:ascii="Times New Roman"/>
                <w:b w:val="false"/>
                <w:i w:val="false"/>
                <w:color w:val="000000"/>
                <w:sz w:val="20"/>
              </w:rPr>
              <w:t>
гистрирован-
</w:t>
            </w:r>
            <w:r>
              <w:br/>
            </w:r>
            <w:r>
              <w:rPr>
                <w:rFonts w:ascii="Times New Roman"/>
                <w:b w:val="false"/>
                <w:i w:val="false"/>
                <w:color w:val="000000"/>
                <w:sz w:val="20"/>
              </w:rPr>
              <w:t>
ных стан-
</w:t>
            </w:r>
            <w:r>
              <w:br/>
            </w:r>
            <w:r>
              <w:rPr>
                <w:rFonts w:ascii="Times New Roman"/>
                <w:b w:val="false"/>
                <w:i w:val="false"/>
                <w:color w:val="000000"/>
                <w:sz w:val="20"/>
              </w:rPr>
              <w:t>
циями спе-
</w:t>
            </w:r>
            <w:r>
              <w:br/>
            </w:r>
            <w:r>
              <w:rPr>
                <w:rFonts w:ascii="Times New Roman"/>
                <w:b w:val="false"/>
                <w:i w:val="false"/>
                <w:color w:val="000000"/>
                <w:sz w:val="20"/>
              </w:rPr>
              <w:t>
циального
</w:t>
            </w:r>
            <w:r>
              <w:br/>
            </w:r>
            <w:r>
              <w:rPr>
                <w:rFonts w:ascii="Times New Roman"/>
                <w:b w:val="false"/>
                <w:i w:val="false"/>
                <w:color w:val="000000"/>
                <w:sz w:val="20"/>
              </w:rPr>
              <w:t>
контроля с 
</w:t>
            </w:r>
            <w:r>
              <w:br/>
            </w:r>
            <w:r>
              <w:rPr>
                <w:rFonts w:ascii="Times New Roman"/>
                <w:b w:val="false"/>
                <w:i w:val="false"/>
                <w:color w:val="000000"/>
                <w:sz w:val="20"/>
              </w:rPr>
              <w:t>
бумажных
</w:t>
            </w:r>
            <w:r>
              <w:br/>
            </w:r>
            <w:r>
              <w:rPr>
                <w:rFonts w:ascii="Times New Roman"/>
                <w:b w:val="false"/>
                <w:i w:val="false"/>
                <w:color w:val="000000"/>
                <w:sz w:val="20"/>
              </w:rPr>
              <w:t>
записей на
</w:t>
            </w:r>
            <w:r>
              <w:br/>
            </w:r>
            <w:r>
              <w:rPr>
                <w:rFonts w:ascii="Times New Roman"/>
                <w:b w:val="false"/>
                <w:i w:val="false"/>
                <w:color w:val="000000"/>
                <w:sz w:val="20"/>
              </w:rPr>
              <w:t>
электронные
</w:t>
            </w:r>
            <w:r>
              <w:br/>
            </w:r>
            <w:r>
              <w:rPr>
                <w:rFonts w:ascii="Times New Roman"/>
                <w:b w:val="false"/>
                <w:i w:val="false"/>
                <w:color w:val="000000"/>
                <w:sz w:val="20"/>
              </w:rPr>
              <w:t>
носители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Ревизия,
</w:t>
            </w:r>
            <w:r>
              <w:br/>
            </w:r>
            <w:r>
              <w:rPr>
                <w:rFonts w:ascii="Times New Roman"/>
                <w:b w:val="false"/>
                <w:i w:val="false"/>
                <w:color w:val="000000"/>
                <w:sz w:val="20"/>
              </w:rPr>
              <w:t>
отбор и доку-
</w:t>
            </w:r>
            <w:r>
              <w:br/>
            </w:r>
            <w:r>
              <w:rPr>
                <w:rFonts w:ascii="Times New Roman"/>
                <w:b w:val="false"/>
                <w:i w:val="false"/>
                <w:color w:val="000000"/>
                <w:sz w:val="20"/>
              </w:rPr>
              <w:t>
ментирование
</w:t>
            </w:r>
            <w:r>
              <w:br/>
            </w:r>
            <w:r>
              <w:rPr>
                <w:rFonts w:ascii="Times New Roman"/>
                <w:b w:val="false"/>
                <w:i w:val="false"/>
                <w:color w:val="000000"/>
                <w:sz w:val="20"/>
              </w:rPr>
              <w:t>
архивных
</w:t>
            </w:r>
            <w:r>
              <w:br/>
            </w:r>
            <w:r>
              <w:rPr>
                <w:rFonts w:ascii="Times New Roman"/>
                <w:b w:val="false"/>
                <w:i w:val="false"/>
                <w:color w:val="000000"/>
                <w:sz w:val="20"/>
              </w:rPr>
              <w:t>
сейсмограмм
</w:t>
            </w:r>
            <w:r>
              <w:br/>
            </w:r>
            <w:r>
              <w:rPr>
                <w:rFonts w:ascii="Times New Roman"/>
                <w:b w:val="false"/>
                <w:i w:val="false"/>
                <w:color w:val="000000"/>
                <w:sz w:val="20"/>
              </w:rPr>
              <w:t>
ориентировочно
</w:t>
            </w:r>
            <w:r>
              <w:br/>
            </w:r>
            <w:r>
              <w:rPr>
                <w:rFonts w:ascii="Times New Roman"/>
                <w:b w:val="false"/>
                <w:i w:val="false"/>
                <w:color w:val="000000"/>
                <w:sz w:val="20"/>
              </w:rPr>
              <w:t>
за период с
</w:t>
            </w:r>
            <w:r>
              <w:br/>
            </w:r>
            <w:r>
              <w:rPr>
                <w:rFonts w:ascii="Times New Roman"/>
                <w:b w:val="false"/>
                <w:i w:val="false"/>
                <w:color w:val="000000"/>
                <w:sz w:val="20"/>
              </w:rPr>
              <w:t>
1965 г. по 1975
</w:t>
            </w:r>
            <w:r>
              <w:br/>
            </w:r>
            <w:r>
              <w:rPr>
                <w:rFonts w:ascii="Times New Roman"/>
                <w:b w:val="false"/>
                <w:i w:val="false"/>
                <w:color w:val="000000"/>
                <w:sz w:val="20"/>
              </w:rPr>
              <w:t>
г. на бумажных
</w:t>
            </w:r>
            <w:r>
              <w:br/>
            </w:r>
            <w:r>
              <w:rPr>
                <w:rFonts w:ascii="Times New Roman"/>
                <w:b w:val="false"/>
                <w:i w:val="false"/>
                <w:color w:val="000000"/>
                <w:sz w:val="20"/>
              </w:rPr>
              <w:t>
носителях
</w:t>
            </w:r>
            <w:r>
              <w:br/>
            </w:r>
            <w:r>
              <w:rPr>
                <w:rFonts w:ascii="Times New Roman"/>
                <w:b w:val="false"/>
                <w:i w:val="false"/>
                <w:color w:val="000000"/>
                <w:sz w:val="20"/>
              </w:rPr>
              <w:t>
(станции
</w:t>
            </w:r>
            <w:r>
              <w:br/>
            </w:r>
            <w:r>
              <w:rPr>
                <w:rFonts w:ascii="Times New Roman"/>
                <w:b w:val="false"/>
                <w:i w:val="false"/>
                <w:color w:val="000000"/>
                <w:sz w:val="20"/>
              </w:rPr>
              <w:t>
Семипалатинск,
</w:t>
            </w:r>
            <w:r>
              <w:br/>
            </w:r>
            <w:r>
              <w:rPr>
                <w:rFonts w:ascii="Times New Roman"/>
                <w:b w:val="false"/>
                <w:i w:val="false"/>
                <w:color w:val="000000"/>
                <w:sz w:val="20"/>
              </w:rPr>
              <w:t>
Боровое, Талгар
</w:t>
            </w:r>
            <w:r>
              <w:br/>
            </w:r>
            <w:r>
              <w:rPr>
                <w:rFonts w:ascii="Times New Roman"/>
                <w:b w:val="false"/>
                <w:i w:val="false"/>
                <w:color w:val="000000"/>
                <w:sz w:val="20"/>
              </w:rPr>
              <w:t>
и др.) и
</w:t>
            </w:r>
            <w:r>
              <w:br/>
            </w:r>
            <w:r>
              <w:rPr>
                <w:rFonts w:ascii="Times New Roman"/>
                <w:b w:val="false"/>
                <w:i w:val="false"/>
                <w:color w:val="000000"/>
                <w:sz w:val="20"/>
              </w:rPr>
              <w:t>
магнитных
</w:t>
            </w:r>
            <w:r>
              <w:br/>
            </w:r>
            <w:r>
              <w:rPr>
                <w:rFonts w:ascii="Times New Roman"/>
                <w:b w:val="false"/>
                <w:i w:val="false"/>
                <w:color w:val="000000"/>
                <w:sz w:val="20"/>
              </w:rPr>
              <w:t>
носителях
</w:t>
            </w:r>
            <w:r>
              <w:br/>
            </w:r>
            <w:r>
              <w:rPr>
                <w:rFonts w:ascii="Times New Roman"/>
                <w:b w:val="false"/>
                <w:i w:val="false"/>
                <w:color w:val="000000"/>
                <w:sz w:val="20"/>
              </w:rPr>
              <w:t>
(станции
</w:t>
            </w:r>
            <w:r>
              <w:br/>
            </w:r>
            <w:r>
              <w:rPr>
                <w:rFonts w:ascii="Times New Roman"/>
                <w:b w:val="false"/>
                <w:i w:val="false"/>
                <w:color w:val="000000"/>
                <w:sz w:val="20"/>
              </w:rPr>
              <w:t>
Актюбинск,
</w:t>
            </w:r>
            <w:r>
              <w:br/>
            </w:r>
            <w:r>
              <w:rPr>
                <w:rFonts w:ascii="Times New Roman"/>
                <w:b w:val="false"/>
                <w:i w:val="false"/>
                <w:color w:val="000000"/>
                <w:sz w:val="20"/>
              </w:rPr>
              <w:t>
Курчатов,
</w:t>
            </w:r>
            <w:r>
              <w:br/>
            </w:r>
            <w:r>
              <w:rPr>
                <w:rFonts w:ascii="Times New Roman"/>
                <w:b w:val="false"/>
                <w:i w:val="false"/>
                <w:color w:val="000000"/>
                <w:sz w:val="20"/>
              </w:rPr>
              <w:t>
Боровое, Талгар
</w:t>
            </w:r>
            <w:r>
              <w:br/>
            </w:r>
            <w:r>
              <w:rPr>
                <w:rFonts w:ascii="Times New Roman"/>
                <w:b w:val="false"/>
                <w:i w:val="false"/>
                <w:color w:val="000000"/>
                <w:sz w:val="20"/>
              </w:rPr>
              <w:t>
и др.).
</w:t>
            </w:r>
            <w:r>
              <w:br/>
            </w:r>
            <w:r>
              <w:rPr>
                <w:rFonts w:ascii="Times New Roman"/>
                <w:b w:val="false"/>
                <w:i w:val="false"/>
                <w:color w:val="000000"/>
                <w:sz w:val="20"/>
              </w:rPr>
              <w:t>
2. Создание
</w:t>
            </w:r>
            <w:r>
              <w:br/>
            </w:r>
            <w:r>
              <w:rPr>
                <w:rFonts w:ascii="Times New Roman"/>
                <w:b w:val="false"/>
                <w:i w:val="false"/>
                <w:color w:val="000000"/>
                <w:sz w:val="20"/>
              </w:rPr>
              <w:t>
аппаратурно-
</w:t>
            </w:r>
            <w:r>
              <w:br/>
            </w:r>
            <w:r>
              <w:rPr>
                <w:rFonts w:ascii="Times New Roman"/>
                <w:b w:val="false"/>
                <w:i w:val="false"/>
                <w:color w:val="000000"/>
                <w:sz w:val="20"/>
              </w:rPr>
              <w:t>
программного
</w:t>
            </w:r>
            <w:r>
              <w:br/>
            </w:r>
            <w:r>
              <w:rPr>
                <w:rFonts w:ascii="Times New Roman"/>
                <w:b w:val="false"/>
                <w:i w:val="false"/>
                <w:color w:val="000000"/>
                <w:sz w:val="20"/>
              </w:rPr>
              <w:t>
комплекса для
</w:t>
            </w:r>
            <w:r>
              <w:br/>
            </w:r>
            <w:r>
              <w:rPr>
                <w:rFonts w:ascii="Times New Roman"/>
                <w:b w:val="false"/>
                <w:i w:val="false"/>
                <w:color w:val="000000"/>
                <w:sz w:val="20"/>
              </w:rPr>
              <w:t>
перезаписи
</w:t>
            </w:r>
            <w:r>
              <w:br/>
            </w:r>
            <w:r>
              <w:rPr>
                <w:rFonts w:ascii="Times New Roman"/>
                <w:b w:val="false"/>
                <w:i w:val="false"/>
                <w:color w:val="000000"/>
                <w:sz w:val="20"/>
              </w:rPr>
              <w:t>
магнитных
</w:t>
            </w:r>
            <w:r>
              <w:br/>
            </w:r>
            <w:r>
              <w:rPr>
                <w:rFonts w:ascii="Times New Roman"/>
                <w:b w:val="false"/>
                <w:i w:val="false"/>
                <w:color w:val="000000"/>
                <w:sz w:val="20"/>
              </w:rPr>
              <w:t>
архивных
</w:t>
            </w:r>
            <w:r>
              <w:br/>
            </w:r>
            <w:r>
              <w:rPr>
                <w:rFonts w:ascii="Times New Roman"/>
                <w:b w:val="false"/>
                <w:i w:val="false"/>
                <w:color w:val="000000"/>
                <w:sz w:val="20"/>
              </w:rPr>
              <w:t>
сейсмограмм
</w:t>
            </w:r>
            <w:r>
              <w:br/>
            </w:r>
            <w:r>
              <w:rPr>
                <w:rFonts w:ascii="Times New Roman"/>
                <w:b w:val="false"/>
                <w:i w:val="false"/>
                <w:color w:val="000000"/>
                <w:sz w:val="20"/>
              </w:rPr>
              <w:t>
(стандарта
</w:t>
            </w:r>
            <w:r>
              <w:br/>
            </w:r>
            <w:r>
              <w:rPr>
                <w:rFonts w:ascii="Times New Roman"/>
                <w:b w:val="false"/>
                <w:i w:val="false"/>
                <w:color w:val="000000"/>
                <w:sz w:val="20"/>
              </w:rPr>
              <w:t>
записи 1970 г.)
</w:t>
            </w:r>
            <w:r>
              <w:br/>
            </w:r>
            <w:r>
              <w:rPr>
                <w:rFonts w:ascii="Times New Roman"/>
                <w:b w:val="false"/>
                <w:i w:val="false"/>
                <w:color w:val="000000"/>
                <w:sz w:val="20"/>
              </w:rPr>
              <w:t>
на новые
</w:t>
            </w:r>
            <w:r>
              <w:br/>
            </w:r>
            <w:r>
              <w:rPr>
                <w:rFonts w:ascii="Times New Roman"/>
                <w:b w:val="false"/>
                <w:i w:val="false"/>
                <w:color w:val="000000"/>
                <w:sz w:val="20"/>
              </w:rPr>
              <w:t>
носители.
</w:t>
            </w:r>
            <w:r>
              <w:br/>
            </w:r>
            <w:r>
              <w:rPr>
                <w:rFonts w:ascii="Times New Roman"/>
                <w:b w:val="false"/>
                <w:i w:val="false"/>
                <w:color w:val="000000"/>
                <w:sz w:val="20"/>
              </w:rPr>
              <w:t>
3. Оцифровка
</w:t>
            </w:r>
            <w:r>
              <w:br/>
            </w:r>
            <w:r>
              <w:rPr>
                <w:rFonts w:ascii="Times New Roman"/>
                <w:b w:val="false"/>
                <w:i w:val="false"/>
                <w:color w:val="000000"/>
                <w:sz w:val="20"/>
              </w:rPr>
              <w:t>
отобранных
</w:t>
            </w:r>
            <w:r>
              <w:br/>
            </w:r>
            <w:r>
              <w:rPr>
                <w:rFonts w:ascii="Times New Roman"/>
                <w:b w:val="false"/>
                <w:i w:val="false"/>
                <w:color w:val="000000"/>
                <w:sz w:val="20"/>
              </w:rPr>
              <w:t>
архивных
</w:t>
            </w:r>
            <w:r>
              <w:br/>
            </w:r>
            <w:r>
              <w:rPr>
                <w:rFonts w:ascii="Times New Roman"/>
                <w:b w:val="false"/>
                <w:i w:val="false"/>
                <w:color w:val="000000"/>
                <w:sz w:val="20"/>
              </w:rPr>
              <w:t>
бумажных
</w:t>
            </w:r>
            <w:r>
              <w:br/>
            </w:r>
            <w:r>
              <w:rPr>
                <w:rFonts w:ascii="Times New Roman"/>
                <w:b w:val="false"/>
                <w:i w:val="false"/>
                <w:color w:val="000000"/>
                <w:sz w:val="20"/>
              </w:rPr>
              <w:t>
сейсмограмм.
</w:t>
            </w:r>
            <w:r>
              <w:br/>
            </w:r>
            <w:r>
              <w:rPr>
                <w:rFonts w:ascii="Times New Roman"/>
                <w:b w:val="false"/>
                <w:i w:val="false"/>
                <w:color w:val="000000"/>
                <w:sz w:val="20"/>
              </w:rPr>
              <w:t>
Перезапись
</w:t>
            </w:r>
            <w:r>
              <w:br/>
            </w:r>
            <w:r>
              <w:rPr>
                <w:rFonts w:ascii="Times New Roman"/>
                <w:b w:val="false"/>
                <w:i w:val="false"/>
                <w:color w:val="000000"/>
                <w:sz w:val="20"/>
              </w:rPr>
              <w:t>
архивных
</w:t>
            </w:r>
            <w:r>
              <w:br/>
            </w:r>
            <w:r>
              <w:rPr>
                <w:rFonts w:ascii="Times New Roman"/>
                <w:b w:val="false"/>
                <w:i w:val="false"/>
                <w:color w:val="000000"/>
                <w:sz w:val="20"/>
              </w:rPr>
              <w:t>
магнитных
</w:t>
            </w:r>
            <w:r>
              <w:br/>
            </w:r>
            <w:r>
              <w:rPr>
                <w:rFonts w:ascii="Times New Roman"/>
                <w:b w:val="false"/>
                <w:i w:val="false"/>
                <w:color w:val="000000"/>
                <w:sz w:val="20"/>
              </w:rPr>
              <w:t>
сейсмограмм в
</w:t>
            </w:r>
            <w:r>
              <w:br/>
            </w:r>
            <w:r>
              <w:rPr>
                <w:rFonts w:ascii="Times New Roman"/>
                <w:b w:val="false"/>
                <w:i w:val="false"/>
                <w:color w:val="000000"/>
                <w:sz w:val="20"/>
              </w:rPr>
              <w:t>
современные
</w:t>
            </w:r>
            <w:r>
              <w:br/>
            </w:r>
            <w:r>
              <w:rPr>
                <w:rFonts w:ascii="Times New Roman"/>
                <w:b w:val="false"/>
                <w:i w:val="false"/>
                <w:color w:val="000000"/>
                <w:sz w:val="20"/>
              </w:rPr>
              <w:t>
форматы.
</w:t>
            </w:r>
            <w:r>
              <w:br/>
            </w:r>
            <w:r>
              <w:rPr>
                <w:rFonts w:ascii="Times New Roman"/>
                <w:b w:val="false"/>
                <w:i w:val="false"/>
                <w:color w:val="000000"/>
                <w:sz w:val="20"/>
              </w:rPr>
              <w:t>
4. Передача по
</w:t>
            </w:r>
            <w:r>
              <w:br/>
            </w:r>
            <w:r>
              <w:rPr>
                <w:rFonts w:ascii="Times New Roman"/>
                <w:b w:val="false"/>
                <w:i w:val="false"/>
                <w:color w:val="000000"/>
                <w:sz w:val="20"/>
              </w:rPr>
              <w:t>
каналам связи
</w:t>
            </w:r>
            <w:r>
              <w:br/>
            </w:r>
            <w:r>
              <w:rPr>
                <w:rFonts w:ascii="Times New Roman"/>
                <w:b w:val="false"/>
                <w:i w:val="false"/>
                <w:color w:val="000000"/>
                <w:sz w:val="20"/>
              </w:rPr>
              <w:t>
данных в
</w:t>
            </w:r>
            <w:r>
              <w:br/>
            </w:r>
            <w:r>
              <w:rPr>
                <w:rFonts w:ascii="Times New Roman"/>
                <w:b w:val="false"/>
                <w:i w:val="false"/>
                <w:color w:val="000000"/>
                <w:sz w:val="20"/>
              </w:rPr>
              <w:t>
ЦСОССИ, создание
</w:t>
            </w:r>
            <w:r>
              <w:br/>
            </w:r>
            <w:r>
              <w:rPr>
                <w:rFonts w:ascii="Times New Roman"/>
                <w:b w:val="false"/>
                <w:i w:val="false"/>
                <w:color w:val="000000"/>
                <w:sz w:val="20"/>
              </w:rPr>
              <w:t>
единой базы
</w:t>
            </w:r>
            <w:r>
              <w:br/>
            </w:r>
            <w:r>
              <w:rPr>
                <w:rFonts w:ascii="Times New Roman"/>
                <w:b w:val="false"/>
                <w:i w:val="false"/>
                <w:color w:val="000000"/>
                <w:sz w:val="20"/>
              </w:rPr>
              <w:t>
оцифрованных и
</w:t>
            </w:r>
            <w:r>
              <w:br/>
            </w:r>
            <w:r>
              <w:rPr>
                <w:rFonts w:ascii="Times New Roman"/>
                <w:b w:val="false"/>
                <w:i w:val="false"/>
                <w:color w:val="000000"/>
                <w:sz w:val="20"/>
              </w:rPr>
              <w:t>
цифровых записей
</w:t>
            </w:r>
            <w:r>
              <w:br/>
            </w:r>
            <w:r>
              <w:rPr>
                <w:rFonts w:ascii="Times New Roman"/>
                <w:b w:val="false"/>
                <w:i w:val="false"/>
                <w:color w:val="000000"/>
                <w:sz w:val="20"/>
              </w:rPr>
              <w:t>
подземных
</w:t>
            </w:r>
            <w:r>
              <w:br/>
            </w:r>
            <w:r>
              <w:rPr>
                <w:rFonts w:ascii="Times New Roman"/>
                <w:b w:val="false"/>
                <w:i w:val="false"/>
                <w:color w:val="000000"/>
                <w:sz w:val="20"/>
              </w:rPr>
              <w:t>
ядерных взрывов,
</w:t>
            </w:r>
            <w:r>
              <w:br/>
            </w:r>
            <w:r>
              <w:rPr>
                <w:rFonts w:ascii="Times New Roman"/>
                <w:b w:val="false"/>
                <w:i w:val="false"/>
                <w:color w:val="000000"/>
                <w:sz w:val="20"/>
              </w:rPr>
              <w:t>
химических
</w:t>
            </w:r>
            <w:r>
              <w:br/>
            </w:r>
            <w:r>
              <w:rPr>
                <w:rFonts w:ascii="Times New Roman"/>
                <w:b w:val="false"/>
                <w:i w:val="false"/>
                <w:color w:val="000000"/>
                <w:sz w:val="20"/>
              </w:rPr>
              <w:t>
исследователь-
</w:t>
            </w:r>
            <w:r>
              <w:br/>
            </w:r>
            <w:r>
              <w:rPr>
                <w:rFonts w:ascii="Times New Roman"/>
                <w:b w:val="false"/>
                <w:i w:val="false"/>
                <w:color w:val="000000"/>
                <w:sz w:val="20"/>
              </w:rPr>
              <w:t>
ских взрывов и
</w:t>
            </w:r>
            <w:r>
              <w:br/>
            </w:r>
            <w:r>
              <w:rPr>
                <w:rFonts w:ascii="Times New Roman"/>
                <w:b w:val="false"/>
                <w:i w:val="false"/>
                <w:color w:val="000000"/>
                <w:sz w:val="20"/>
              </w:rPr>
              <w:t>
землетрясений,
</w:t>
            </w:r>
            <w:r>
              <w:br/>
            </w:r>
            <w:r>
              <w:rPr>
                <w:rFonts w:ascii="Times New Roman"/>
                <w:b w:val="false"/>
                <w:i w:val="false"/>
                <w:color w:val="000000"/>
                <w:sz w:val="20"/>
              </w:rPr>
              <w:t>
близких к
</w:t>
            </w:r>
            <w:r>
              <w:br/>
            </w:r>
            <w:r>
              <w:rPr>
                <w:rFonts w:ascii="Times New Roman"/>
                <w:b w:val="false"/>
                <w:i w:val="false"/>
                <w:color w:val="000000"/>
                <w:sz w:val="20"/>
              </w:rPr>
              <w:t>
испытательным
</w:t>
            </w:r>
            <w:r>
              <w:br/>
            </w:r>
            <w:r>
              <w:rPr>
                <w:rFonts w:ascii="Times New Roman"/>
                <w:b w:val="false"/>
                <w:i w:val="false"/>
                <w:color w:val="000000"/>
                <w:sz w:val="20"/>
              </w:rPr>
              <w:t>
ядерным
</w:t>
            </w:r>
            <w:r>
              <w:br/>
            </w:r>
            <w:r>
              <w:rPr>
                <w:rFonts w:ascii="Times New Roman"/>
                <w:b w:val="false"/>
                <w:i w:val="false"/>
                <w:color w:val="000000"/>
                <w:sz w:val="20"/>
              </w:rPr>
              <w:t>
полигонам.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Январь-
</w:t>
            </w:r>
            <w:r>
              <w:br/>
            </w:r>
            <w:r>
              <w:rPr>
                <w:rFonts w:ascii="Times New Roman"/>
                <w:b w:val="false"/>
                <w:i w:val="false"/>
                <w:color w:val="000000"/>
                <w:sz w:val="20"/>
              </w:rPr>
              <w:t>
декабрь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энергетики и
</w:t>
            </w:r>
            <w:r>
              <w:br/>
            </w:r>
            <w:r>
              <w:rPr>
                <w:rFonts w:ascii="Times New Roman"/>
                <w:b w:val="false"/>
                <w:i w:val="false"/>
                <w:color w:val="000000"/>
                <w:sz w:val="20"/>
              </w:rPr>
              <w:t>
минеральных
</w:t>
            </w:r>
            <w:r>
              <w:br/>
            </w:r>
            <w:r>
              <w:rPr>
                <w:rFonts w:ascii="Times New Roman"/>
                <w:b w:val="false"/>
                <w:i w:val="false"/>
                <w:color w:val="000000"/>
                <w:sz w:val="20"/>
              </w:rPr>
              <w:t>
ресурсов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bl>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w:t>
      </w:r>
      <w:r>
        <w:br/>
      </w:r>
      <w:r>
        <w:rPr>
          <w:rFonts w:ascii="Times New Roman"/>
          <w:b w:val="false"/>
          <w:i w:val="false"/>
          <w:color w:val="000000"/>
          <w:sz w:val="28"/>
        </w:rPr>
        <w:t>
Прямой результат: созданы каталог архивных сейсмограмм ядерных взрывов на бумажных и магнитных носителях по группе станций за 1965-1975 года;
</w:t>
      </w:r>
      <w:r>
        <w:br/>
      </w:r>
      <w:r>
        <w:rPr>
          <w:rFonts w:ascii="Times New Roman"/>
          <w:b w:val="false"/>
          <w:i w:val="false"/>
          <w:color w:val="000000"/>
          <w:sz w:val="28"/>
        </w:rPr>
        <w:t>
действующие технологические линии для перезаписи сейсмограмм на магнитных носителях в Курчатове и в Боровом (для стандарта записей 1970 г.);
</w:t>
      </w:r>
      <w:r>
        <w:br/>
      </w:r>
      <w:r>
        <w:rPr>
          <w:rFonts w:ascii="Times New Roman"/>
          <w:b w:val="false"/>
          <w:i w:val="false"/>
          <w:color w:val="000000"/>
          <w:sz w:val="28"/>
        </w:rPr>
        <w:t>
оцифрованные/переформатированные архивные сейсмограммы ядерных взрывов с бумажных и магнитных носителей;
</w:t>
      </w:r>
      <w:r>
        <w:br/>
      </w:r>
      <w:r>
        <w:rPr>
          <w:rFonts w:ascii="Times New Roman"/>
          <w:b w:val="false"/>
          <w:i w:val="false"/>
          <w:color w:val="000000"/>
          <w:sz w:val="28"/>
        </w:rPr>
        <w:t>
пополненная база записей подземных ядерных взрывов, оцифрованных/переформатированных в 2005-2007 годах.
</w:t>
      </w:r>
    </w:p>
    <w:p>
      <w:pPr>
        <w:spacing w:after="0"/>
        <w:ind w:left="0"/>
        <w:jc w:val="both"/>
      </w:pPr>
      <w:r>
        <w:rPr>
          <w:rFonts w:ascii="Times New Roman"/>
          <w:b w:val="false"/>
          <w:i w:val="false"/>
          <w:color w:val="000000"/>
          <w:sz w:val="28"/>
        </w:rPr>
        <w:t>
Конечный результат: единая база оцифрованных и цифровых записей подземных ядерных взрывов, химических исследовательских взрывов и землетрясений, близких к испытательным ядерным полигонам, интегрированная в базу данных ЦСОССИ, имеющего статус национального центра данных с окончанием работ в 2010 году;
</w:t>
      </w:r>
      <w:r>
        <w:br/>
      </w:r>
      <w:r>
        <w:rPr>
          <w:rFonts w:ascii="Times New Roman"/>
          <w:b w:val="false"/>
          <w:i w:val="false"/>
          <w:color w:val="000000"/>
          <w:sz w:val="28"/>
        </w:rPr>
        <w:t>
оцифрованы архивные записи ядерных взрывов с бумажных носителей.
</w:t>
      </w:r>
    </w:p>
    <w:p>
      <w:pPr>
        <w:spacing w:after="0"/>
        <w:ind w:left="0"/>
        <w:jc w:val="both"/>
      </w:pPr>
      <w:r>
        <w:rPr>
          <w:rFonts w:ascii="Times New Roman"/>
          <w:b w:val="false"/>
          <w:i w:val="false"/>
          <w:color w:val="000000"/>
          <w:sz w:val="28"/>
        </w:rPr>
        <w:t>
Своевременность: в соответствии с календарным планом работ.
</w:t>
      </w:r>
    </w:p>
    <w:p>
      <w:pPr>
        <w:spacing w:after="0"/>
        <w:ind w:left="0"/>
        <w:jc w:val="both"/>
      </w:pPr>
      <w:r>
        <w:rPr>
          <w:rFonts w:ascii="Times New Roman"/>
          <w:b w:val="false"/>
          <w:i w:val="false"/>
          <w:color w:val="000000"/>
          <w:sz w:val="28"/>
        </w:rPr>
        <w:t>
Финансово-экономический результат: значительное сокращение времени на получение и передачу информации в необходимом объеме.
</w:t>
      </w:r>
    </w:p>
    <w:p>
      <w:pPr>
        <w:spacing w:after="0"/>
        <w:ind w:left="0"/>
        <w:jc w:val="both"/>
      </w:pPr>
      <w:r>
        <w:rPr>
          <w:rFonts w:ascii="Times New Roman"/>
          <w:b w:val="false"/>
          <w:i w:val="false"/>
          <w:color w:val="000000"/>
          <w:sz w:val="28"/>
        </w:rPr>
        <w:t>
Качество: достоверность и полнота представляемой информации.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351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231 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Министерство энергетики и минеральных ресурсов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024 "Целевые трансферты на развитие областным бюджетам,
</w:t>
      </w:r>
      <w:r>
        <w:br/>
      </w:r>
      <w:r>
        <w:rPr>
          <w:rFonts w:ascii="Times New Roman"/>
          <w:b w:val="false"/>
          <w:i w:val="false"/>
          <w:color w:val="000000"/>
          <w:sz w:val="28"/>
        </w:rPr>
        <w:t>
бюджетам городов Астаны и Алматы на развитие
</w:t>
      </w:r>
      <w:r>
        <w:br/>
      </w:r>
      <w:r>
        <w:rPr>
          <w:rFonts w:ascii="Times New Roman"/>
          <w:b w:val="false"/>
          <w:i w:val="false"/>
          <w:color w:val="000000"/>
          <w:sz w:val="28"/>
        </w:rPr>
        <w:t>
теплоэнергетической системы"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31 565 046 тысяч тенге (тридцать один миллиард пятьсот шестьдесят пять миллионов сорок шесть тысяч тенге).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в редакции постановления Правительства РК от 13 июля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8 декабря 2006 года "О республиканском бюджете на 2007 год";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4 мая 2006 года N 111 "О Государственной программе социально-экономического развития города Астаны на 2006-2010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30 июня 2006 года N 624 "Об утверждении Плана мероприятий по реализации Государственной программы социально-экономического развития города Астаны на 2006-2010 годы".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обеспечение жилых зон и общественных зданий надежным тепло- и электроснабжением.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обеспечение условий для расширения и реконструкции тепловых сетей; повышения надежности электроснабжения.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933"/>
        <w:gridCol w:w="1073"/>
        <w:gridCol w:w="2693"/>
        <w:gridCol w:w="3333"/>
        <w:gridCol w:w="1773"/>
        <w:gridCol w:w="2753"/>
      </w:tblGrid>
      <w:tr>
        <w:trPr>
          <w:trHeight w:val="1035"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про-гра-
</w:t>
            </w:r>
            <w:r>
              <w:br/>
            </w:r>
            <w:r>
              <w:rPr>
                <w:rFonts w:ascii="Times New Roman"/>
                <w:b w:val="false"/>
                <w:i w:val="false"/>
                <w:color w:val="000000"/>
                <w:sz w:val="20"/>
              </w:rPr>
              <w:t>
ммы
</w:t>
            </w:r>
          </w:p>
        </w:tc>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
</w:t>
            </w:r>
            <w:r>
              <w:br/>
            </w:r>
            <w:r>
              <w:rPr>
                <w:rFonts w:ascii="Times New Roman"/>
                <w:b w:val="false"/>
                <w:i w:val="false"/>
                <w:color w:val="000000"/>
                <w:sz w:val="20"/>
              </w:rPr>
              <w:t>
граммы)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Ответственные
</w:t>
            </w:r>
            <w:r>
              <w:br/>
            </w:r>
            <w:r>
              <w:rPr>
                <w:rFonts w:ascii="Times New Roman"/>
                <w:b w:val="false"/>
                <w:i w:val="false"/>
                <w:color w:val="000000"/>
                <w:sz w:val="20"/>
              </w:rPr>
              <w:t>
исполнители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225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w:t>
            </w:r>
            <w:r>
              <w:br/>
            </w:r>
            <w:r>
              <w:rPr>
                <w:rFonts w:ascii="Times New Roman"/>
                <w:b w:val="false"/>
                <w:i w:val="false"/>
                <w:color w:val="000000"/>
                <w:sz w:val="20"/>
              </w:rPr>
              <w:t>
трансферты
</w:t>
            </w:r>
            <w:r>
              <w:br/>
            </w:r>
            <w:r>
              <w:rPr>
                <w:rFonts w:ascii="Times New Roman"/>
                <w:b w:val="false"/>
                <w:i w:val="false"/>
                <w:color w:val="000000"/>
                <w:sz w:val="20"/>
              </w:rPr>
              <w:t>
на развитие
</w:t>
            </w:r>
            <w:r>
              <w:br/>
            </w:r>
            <w:r>
              <w:rPr>
                <w:rFonts w:ascii="Times New Roman"/>
                <w:b w:val="false"/>
                <w:i w:val="false"/>
                <w:color w:val="000000"/>
                <w:sz w:val="20"/>
              </w:rPr>
              <w:t>
областным
</w:t>
            </w:r>
            <w:r>
              <w:br/>
            </w:r>
            <w:r>
              <w:rPr>
                <w:rFonts w:ascii="Times New Roman"/>
                <w:b w:val="false"/>
                <w:i w:val="false"/>
                <w:color w:val="000000"/>
                <w:sz w:val="20"/>
              </w:rPr>
              <w:t>
бюджетам,
</w:t>
            </w:r>
            <w:r>
              <w:br/>
            </w:r>
            <w:r>
              <w:rPr>
                <w:rFonts w:ascii="Times New Roman"/>
                <w:b w:val="false"/>
                <w:i w:val="false"/>
                <w:color w:val="000000"/>
                <w:sz w:val="20"/>
              </w:rPr>
              <w:t>
бюджетам
</w:t>
            </w:r>
            <w:r>
              <w:br/>
            </w:r>
            <w:r>
              <w:rPr>
                <w:rFonts w:ascii="Times New Roman"/>
                <w:b w:val="false"/>
                <w:i w:val="false"/>
                <w:color w:val="000000"/>
                <w:sz w:val="20"/>
              </w:rPr>
              <w:t>
городов
</w:t>
            </w:r>
            <w:r>
              <w:br/>
            </w:r>
            <w:r>
              <w:rPr>
                <w:rFonts w:ascii="Times New Roman"/>
                <w:b w:val="false"/>
                <w:i w:val="false"/>
                <w:color w:val="000000"/>
                <w:sz w:val="20"/>
              </w:rPr>
              <w:t>
Астаны и
</w:t>
            </w:r>
            <w:r>
              <w:br/>
            </w:r>
            <w:r>
              <w:rPr>
                <w:rFonts w:ascii="Times New Roman"/>
                <w:b w:val="false"/>
                <w:i w:val="false"/>
                <w:color w:val="000000"/>
                <w:sz w:val="20"/>
              </w:rPr>
              <w:t>
Алматы на
</w:t>
            </w:r>
            <w:r>
              <w:br/>
            </w:r>
            <w:r>
              <w:rPr>
                <w:rFonts w:ascii="Times New Roman"/>
                <w:b w:val="false"/>
                <w:i w:val="false"/>
                <w:color w:val="000000"/>
                <w:sz w:val="20"/>
              </w:rPr>
              <w:t>
развитие
</w:t>
            </w:r>
            <w:r>
              <w:br/>
            </w:r>
            <w:r>
              <w:rPr>
                <w:rFonts w:ascii="Times New Roman"/>
                <w:b w:val="false"/>
                <w:i w:val="false"/>
                <w:color w:val="000000"/>
                <w:sz w:val="20"/>
              </w:rPr>
              <w:t>
теплоэнер-
</w:t>
            </w:r>
            <w:r>
              <w:br/>
            </w:r>
            <w:r>
              <w:rPr>
                <w:rFonts w:ascii="Times New Roman"/>
                <w:b w:val="false"/>
                <w:i w:val="false"/>
                <w:color w:val="000000"/>
                <w:sz w:val="20"/>
              </w:rPr>
              <w:t>
гетической
</w:t>
            </w:r>
            <w:r>
              <w:br/>
            </w:r>
            <w:r>
              <w:rPr>
                <w:rFonts w:ascii="Times New Roman"/>
                <w:b w:val="false"/>
                <w:i w:val="false"/>
                <w:color w:val="000000"/>
                <w:sz w:val="20"/>
              </w:rPr>
              <w:t>
системы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Перечисление це-
</w:t>
            </w:r>
            <w:r>
              <w:br/>
            </w:r>
            <w:r>
              <w:rPr>
                <w:rFonts w:ascii="Times New Roman"/>
                <w:b w:val="false"/>
                <w:i w:val="false"/>
                <w:color w:val="000000"/>
                <w:sz w:val="20"/>
              </w:rPr>
              <w:t>
левых трансфер-
</w:t>
            </w:r>
            <w:r>
              <w:br/>
            </w:r>
            <w:r>
              <w:rPr>
                <w:rFonts w:ascii="Times New Roman"/>
                <w:b w:val="false"/>
                <w:i w:val="false"/>
                <w:color w:val="000000"/>
                <w:sz w:val="20"/>
              </w:rPr>
              <w:t>
тов на развитие 
</w:t>
            </w:r>
            <w:r>
              <w:br/>
            </w:r>
            <w:r>
              <w:rPr>
                <w:rFonts w:ascii="Times New Roman"/>
                <w:b w:val="false"/>
                <w:i w:val="false"/>
                <w:color w:val="000000"/>
                <w:sz w:val="20"/>
              </w:rPr>
              <w:t>
областным бюдже-
</w:t>
            </w:r>
            <w:r>
              <w:br/>
            </w:r>
            <w:r>
              <w:rPr>
                <w:rFonts w:ascii="Times New Roman"/>
                <w:b w:val="false"/>
                <w:i w:val="false"/>
                <w:color w:val="000000"/>
                <w:sz w:val="20"/>
              </w:rPr>
              <w:t>
там, бюджетам
</w:t>
            </w:r>
            <w:r>
              <w:br/>
            </w:r>
            <w:r>
              <w:rPr>
                <w:rFonts w:ascii="Times New Roman"/>
                <w:b w:val="false"/>
                <w:i w:val="false"/>
                <w:color w:val="000000"/>
                <w:sz w:val="20"/>
              </w:rPr>
              <w:t>
городов Астаны
</w:t>
            </w:r>
            <w:r>
              <w:br/>
            </w:r>
            <w:r>
              <w:rPr>
                <w:rFonts w:ascii="Times New Roman"/>
                <w:b w:val="false"/>
                <w:i w:val="false"/>
                <w:color w:val="000000"/>
                <w:sz w:val="20"/>
              </w:rPr>
              <w:t>
и Алматы в
</w:t>
            </w:r>
            <w:r>
              <w:br/>
            </w:r>
            <w:r>
              <w:rPr>
                <w:rFonts w:ascii="Times New Roman"/>
                <w:b w:val="false"/>
                <w:i w:val="false"/>
                <w:color w:val="000000"/>
                <w:sz w:val="20"/>
              </w:rPr>
              <w:t>
пределах сумм
</w:t>
            </w:r>
            <w:r>
              <w:br/>
            </w:r>
            <w:r>
              <w:rPr>
                <w:rFonts w:ascii="Times New Roman"/>
                <w:b w:val="false"/>
                <w:i w:val="false"/>
                <w:color w:val="000000"/>
                <w:sz w:val="20"/>
              </w:rPr>
              <w:t>
согласно
</w:t>
            </w:r>
            <w:r>
              <w:br/>
            </w:r>
            <w:r>
              <w:rPr>
                <w:rFonts w:ascii="Times New Roman"/>
                <w:b w:val="false"/>
                <w:i w:val="false"/>
                <w:color w:val="000000"/>
                <w:sz w:val="20"/>
              </w:rPr>
              <w:t>
постановлению
</w:t>
            </w:r>
            <w:r>
              <w:br/>
            </w:r>
            <w:r>
              <w:rPr>
                <w:rFonts w:ascii="Times New Roman"/>
                <w:b w:val="false"/>
                <w:i w:val="false"/>
                <w:color w:val="000000"/>
                <w:sz w:val="20"/>
              </w:rPr>
              <w:t>
Правительства
</w:t>
            </w:r>
            <w:r>
              <w:br/>
            </w:r>
            <w:r>
              <w:rPr>
                <w:rFonts w:ascii="Times New Roman"/>
                <w:b w:val="false"/>
                <w:i w:val="false"/>
                <w:color w:val="000000"/>
                <w:sz w:val="20"/>
              </w:rPr>
              <w:t>
Республики
</w:t>
            </w:r>
            <w:r>
              <w:br/>
            </w:r>
            <w:r>
              <w:rPr>
                <w:rFonts w:ascii="Times New Roman"/>
                <w:b w:val="false"/>
                <w:i w:val="false"/>
                <w:color w:val="000000"/>
                <w:sz w:val="20"/>
              </w:rPr>
              <w:t>
Казахстан "О
</w:t>
            </w:r>
            <w:r>
              <w:br/>
            </w:r>
            <w:r>
              <w:rPr>
                <w:rFonts w:ascii="Times New Roman"/>
                <w:b w:val="false"/>
                <w:i w:val="false"/>
                <w:color w:val="000000"/>
                <w:sz w:val="20"/>
              </w:rPr>
              <w:t>
реализации Зако-
</w:t>
            </w:r>
            <w:r>
              <w:br/>
            </w:r>
            <w:r>
              <w:rPr>
                <w:rFonts w:ascii="Times New Roman"/>
                <w:b w:val="false"/>
                <w:i w:val="false"/>
                <w:color w:val="000000"/>
                <w:sz w:val="20"/>
              </w:rPr>
              <w:t>
на Республики
</w:t>
            </w:r>
            <w:r>
              <w:br/>
            </w:r>
            <w:r>
              <w:rPr>
                <w:rFonts w:ascii="Times New Roman"/>
                <w:b w:val="false"/>
                <w:i w:val="false"/>
                <w:color w:val="000000"/>
                <w:sz w:val="20"/>
              </w:rPr>
              <w:t>
Казахстан "О
</w:t>
            </w:r>
            <w:r>
              <w:br/>
            </w:r>
            <w:r>
              <w:rPr>
                <w:rFonts w:ascii="Times New Roman"/>
                <w:b w:val="false"/>
                <w:i w:val="false"/>
                <w:color w:val="000000"/>
                <w:sz w:val="20"/>
              </w:rPr>
              <w:t>
республиканском
</w:t>
            </w:r>
            <w:r>
              <w:br/>
            </w:r>
            <w:r>
              <w:rPr>
                <w:rFonts w:ascii="Times New Roman"/>
                <w:b w:val="false"/>
                <w:i w:val="false"/>
                <w:color w:val="000000"/>
                <w:sz w:val="20"/>
              </w:rPr>
              <w:t>
бюджете на 2007
</w:t>
            </w:r>
            <w:r>
              <w:br/>
            </w:r>
            <w:r>
              <w:rPr>
                <w:rFonts w:ascii="Times New Roman"/>
                <w:b w:val="false"/>
                <w:i w:val="false"/>
                <w:color w:val="000000"/>
                <w:sz w:val="20"/>
              </w:rPr>
              <w:t>
год" на реали-
</w:t>
            </w:r>
            <w:r>
              <w:br/>
            </w:r>
            <w:r>
              <w:rPr>
                <w:rFonts w:ascii="Times New Roman"/>
                <w:b w:val="false"/>
                <w:i w:val="false"/>
                <w:color w:val="000000"/>
                <w:sz w:val="20"/>
              </w:rPr>
              <w:t>
зацию следующих
</w:t>
            </w:r>
            <w:r>
              <w:br/>
            </w:r>
            <w:r>
              <w:rPr>
                <w:rFonts w:ascii="Times New Roman"/>
                <w:b w:val="false"/>
                <w:i w:val="false"/>
                <w:color w:val="000000"/>
                <w:sz w:val="20"/>
              </w:rPr>
              <w:t>
инвестиционных
</w:t>
            </w:r>
            <w:r>
              <w:br/>
            </w:r>
            <w:r>
              <w:rPr>
                <w:rFonts w:ascii="Times New Roman"/>
                <w:b w:val="false"/>
                <w:i w:val="false"/>
                <w:color w:val="000000"/>
                <w:sz w:val="20"/>
              </w:rPr>
              <w:t>
проектов в соот-
</w:t>
            </w:r>
            <w:r>
              <w:br/>
            </w:r>
            <w:r>
              <w:rPr>
                <w:rFonts w:ascii="Times New Roman"/>
                <w:b w:val="false"/>
                <w:i w:val="false"/>
                <w:color w:val="000000"/>
                <w:sz w:val="20"/>
              </w:rPr>
              <w:t>
ветствии с
</w:t>
            </w:r>
            <w:r>
              <w:br/>
            </w:r>
            <w:r>
              <w:rPr>
                <w:rFonts w:ascii="Times New Roman"/>
                <w:b w:val="false"/>
                <w:i w:val="false"/>
                <w:color w:val="000000"/>
                <w:sz w:val="20"/>
              </w:rPr>
              <w:t>
утвержденной в
</w:t>
            </w:r>
            <w:r>
              <w:br/>
            </w:r>
            <w:r>
              <w:rPr>
                <w:rFonts w:ascii="Times New Roman"/>
                <w:b w:val="false"/>
                <w:i w:val="false"/>
                <w:color w:val="000000"/>
                <w:sz w:val="20"/>
              </w:rPr>
              <w:t>
установленном
</w:t>
            </w:r>
            <w:r>
              <w:br/>
            </w:r>
            <w:r>
              <w:rPr>
                <w:rFonts w:ascii="Times New Roman"/>
                <w:b w:val="false"/>
                <w:i w:val="false"/>
                <w:color w:val="000000"/>
                <w:sz w:val="20"/>
              </w:rPr>
              <w:t>
законодатель-
</w:t>
            </w:r>
            <w:r>
              <w:br/>
            </w:r>
            <w:r>
              <w:rPr>
                <w:rFonts w:ascii="Times New Roman"/>
                <w:b w:val="false"/>
                <w:i w:val="false"/>
                <w:color w:val="000000"/>
                <w:sz w:val="20"/>
              </w:rPr>
              <w:t>
ством порядке ПСД:
</w:t>
            </w:r>
            <w:r>
              <w:br/>
            </w:r>
            <w:r>
              <w:rPr>
                <w:rFonts w:ascii="Times New Roman"/>
                <w:b w:val="false"/>
                <w:i w:val="false"/>
                <w:color w:val="000000"/>
                <w:sz w:val="20"/>
              </w:rPr>
              <w:t>
1. Расширение и
</w:t>
            </w:r>
            <w:r>
              <w:br/>
            </w:r>
            <w:r>
              <w:rPr>
                <w:rFonts w:ascii="Times New Roman"/>
                <w:b w:val="false"/>
                <w:i w:val="false"/>
                <w:color w:val="000000"/>
                <w:sz w:val="20"/>
              </w:rPr>
              <w:t>
реконструкция
</w:t>
            </w:r>
            <w:r>
              <w:br/>
            </w:r>
            <w:r>
              <w:rPr>
                <w:rFonts w:ascii="Times New Roman"/>
                <w:b w:val="false"/>
                <w:i w:val="false"/>
                <w:color w:val="000000"/>
                <w:sz w:val="20"/>
              </w:rPr>
              <w:t>
ТЭЦ-2, тепловых
</w:t>
            </w:r>
            <w:r>
              <w:br/>
            </w:r>
            <w:r>
              <w:rPr>
                <w:rFonts w:ascii="Times New Roman"/>
                <w:b w:val="false"/>
                <w:i w:val="false"/>
                <w:color w:val="000000"/>
                <w:sz w:val="20"/>
              </w:rPr>
              <w:t>
сетей и электро-
</w:t>
            </w:r>
            <w:r>
              <w:br/>
            </w:r>
            <w:r>
              <w:rPr>
                <w:rFonts w:ascii="Times New Roman"/>
                <w:b w:val="false"/>
                <w:i w:val="false"/>
                <w:color w:val="000000"/>
                <w:sz w:val="20"/>
              </w:rPr>
              <w:t>
сетевых объектов
</w:t>
            </w:r>
            <w:r>
              <w:br/>
            </w:r>
            <w:r>
              <w:rPr>
                <w:rFonts w:ascii="Times New Roman"/>
                <w:b w:val="false"/>
                <w:i w:val="false"/>
                <w:color w:val="000000"/>
                <w:sz w:val="20"/>
              </w:rPr>
              <w:t>
города Астаны
</w:t>
            </w:r>
            <w:r>
              <w:br/>
            </w:r>
            <w:r>
              <w:rPr>
                <w:rFonts w:ascii="Times New Roman"/>
                <w:b w:val="false"/>
                <w:i w:val="false"/>
                <w:color w:val="000000"/>
                <w:sz w:val="20"/>
              </w:rPr>
              <w:t>
(заключения РГП
</w:t>
            </w:r>
            <w:r>
              <w:br/>
            </w:r>
            <w:r>
              <w:rPr>
                <w:rFonts w:ascii="Times New Roman"/>
                <w:b w:val="false"/>
                <w:i w:val="false"/>
                <w:color w:val="000000"/>
                <w:sz w:val="20"/>
              </w:rPr>
              <w:t>
"Госэкспертиза"
</w:t>
            </w:r>
            <w:r>
              <w:br/>
            </w:r>
            <w:r>
              <w:rPr>
                <w:rFonts w:ascii="Times New Roman"/>
                <w:b w:val="false"/>
                <w:i w:val="false"/>
                <w:color w:val="000000"/>
                <w:sz w:val="20"/>
              </w:rPr>
              <w:t>
по ПСД N 2-705/
</w:t>
            </w:r>
            <w:r>
              <w:br/>
            </w:r>
            <w:r>
              <w:rPr>
                <w:rFonts w:ascii="Times New Roman"/>
                <w:b w:val="false"/>
                <w:i w:val="false"/>
                <w:color w:val="000000"/>
                <w:sz w:val="20"/>
              </w:rPr>
              <w:t>
05 от 10 октября
</w:t>
            </w:r>
            <w:r>
              <w:br/>
            </w:r>
            <w:r>
              <w:rPr>
                <w:rFonts w:ascii="Times New Roman"/>
                <w:b w:val="false"/>
                <w:i w:val="false"/>
                <w:color w:val="000000"/>
                <w:sz w:val="20"/>
              </w:rPr>
              <w:t>
2005 года,
</w:t>
            </w:r>
            <w:r>
              <w:br/>
            </w:r>
            <w:r>
              <w:rPr>
                <w:rFonts w:ascii="Times New Roman"/>
                <w:b w:val="false"/>
                <w:i w:val="false"/>
                <w:color w:val="000000"/>
                <w:sz w:val="20"/>
              </w:rPr>
              <w:t>
N 2-239/2003 от
</w:t>
            </w:r>
            <w:r>
              <w:br/>
            </w:r>
            <w:r>
              <w:rPr>
                <w:rFonts w:ascii="Times New Roman"/>
                <w:b w:val="false"/>
                <w:i w:val="false"/>
                <w:color w:val="000000"/>
                <w:sz w:val="20"/>
              </w:rPr>
              <w:t>
4 июля 2003
</w:t>
            </w:r>
            <w:r>
              <w:br/>
            </w:r>
            <w:r>
              <w:rPr>
                <w:rFonts w:ascii="Times New Roman"/>
                <w:b w:val="false"/>
                <w:i w:val="false"/>
                <w:color w:val="000000"/>
                <w:sz w:val="20"/>
              </w:rPr>
              <w:t>
года).
</w:t>
            </w:r>
            <w:r>
              <w:br/>
            </w:r>
            <w:r>
              <w:rPr>
                <w:rFonts w:ascii="Times New Roman"/>
                <w:b w:val="false"/>
                <w:i w:val="false"/>
                <w:color w:val="000000"/>
                <w:sz w:val="20"/>
              </w:rPr>
              <w:t>
2. Строительство
</w:t>
            </w:r>
            <w:r>
              <w:br/>
            </w:r>
            <w:r>
              <w:rPr>
                <w:rFonts w:ascii="Times New Roman"/>
                <w:b w:val="false"/>
                <w:i w:val="false"/>
                <w:color w:val="000000"/>
                <w:sz w:val="20"/>
              </w:rPr>
              <w:t>
ПС 110/10 кВ
</w:t>
            </w:r>
            <w:r>
              <w:br/>
            </w:r>
            <w:r>
              <w:rPr>
                <w:rFonts w:ascii="Times New Roman"/>
                <w:b w:val="false"/>
                <w:i w:val="false"/>
                <w:color w:val="000000"/>
                <w:sz w:val="20"/>
              </w:rPr>
              <w:t>
"Степная" с
</w:t>
            </w:r>
            <w:r>
              <w:br/>
            </w:r>
            <w:r>
              <w:rPr>
                <w:rFonts w:ascii="Times New Roman"/>
                <w:b w:val="false"/>
                <w:i w:val="false"/>
                <w:color w:val="000000"/>
                <w:sz w:val="20"/>
              </w:rPr>
              <w:t>
выключателями в
</w:t>
            </w:r>
            <w:r>
              <w:br/>
            </w:r>
            <w:r>
              <w:rPr>
                <w:rFonts w:ascii="Times New Roman"/>
                <w:b w:val="false"/>
                <w:i w:val="false"/>
                <w:color w:val="000000"/>
                <w:sz w:val="20"/>
              </w:rPr>
              <w:t>
цепи трансфор-
</w:t>
            </w:r>
            <w:r>
              <w:br/>
            </w:r>
            <w:r>
              <w:rPr>
                <w:rFonts w:ascii="Times New Roman"/>
                <w:b w:val="false"/>
                <w:i w:val="false"/>
                <w:color w:val="000000"/>
                <w:sz w:val="20"/>
              </w:rPr>
              <w:t>
маторов 2*40
</w:t>
            </w:r>
            <w:r>
              <w:br/>
            </w:r>
            <w:r>
              <w:rPr>
                <w:rFonts w:ascii="Times New Roman"/>
                <w:b w:val="false"/>
                <w:i w:val="false"/>
                <w:color w:val="000000"/>
                <w:sz w:val="20"/>
              </w:rPr>
              <w:t>
МВА и ЛЭП 110 кВ
</w:t>
            </w:r>
            <w:r>
              <w:br/>
            </w:r>
            <w:r>
              <w:rPr>
                <w:rFonts w:ascii="Times New Roman"/>
                <w:b w:val="false"/>
                <w:i w:val="false"/>
                <w:color w:val="000000"/>
                <w:sz w:val="20"/>
              </w:rPr>
              <w:t>
в городе Астане
</w:t>
            </w:r>
            <w:r>
              <w:br/>
            </w:r>
            <w:r>
              <w:rPr>
                <w:rFonts w:ascii="Times New Roman"/>
                <w:b w:val="false"/>
                <w:i w:val="false"/>
                <w:color w:val="000000"/>
                <w:sz w:val="20"/>
              </w:rPr>
              <w:t>
(заключение РГП
</w:t>
            </w:r>
            <w:r>
              <w:br/>
            </w:r>
            <w:r>
              <w:rPr>
                <w:rFonts w:ascii="Times New Roman"/>
                <w:b w:val="false"/>
                <w:i w:val="false"/>
                <w:color w:val="000000"/>
                <w:sz w:val="20"/>
              </w:rPr>
              <w:t>
"Госэкспертиза"
</w:t>
            </w:r>
            <w:r>
              <w:br/>
            </w:r>
            <w:r>
              <w:rPr>
                <w:rFonts w:ascii="Times New Roman"/>
                <w:b w:val="false"/>
                <w:i w:val="false"/>
                <w:color w:val="000000"/>
                <w:sz w:val="20"/>
              </w:rPr>
              <w:t>
на ПСД
</w:t>
            </w:r>
            <w:r>
              <w:br/>
            </w:r>
            <w:r>
              <w:rPr>
                <w:rFonts w:ascii="Times New Roman"/>
                <w:b w:val="false"/>
                <w:i w:val="false"/>
                <w:color w:val="000000"/>
                <w:sz w:val="20"/>
              </w:rPr>
              <w:t>
N 2-827/05 от
</w:t>
            </w:r>
            <w:r>
              <w:br/>
            </w:r>
            <w:r>
              <w:rPr>
                <w:rFonts w:ascii="Times New Roman"/>
                <w:b w:val="false"/>
                <w:i w:val="false"/>
                <w:color w:val="000000"/>
                <w:sz w:val="20"/>
              </w:rPr>
              <w:t>
1 декабря 2005
</w:t>
            </w:r>
            <w:r>
              <w:br/>
            </w:r>
            <w:r>
              <w:rPr>
                <w:rFonts w:ascii="Times New Roman"/>
                <w:b w:val="false"/>
                <w:i w:val="false"/>
                <w:color w:val="000000"/>
                <w:sz w:val="20"/>
              </w:rPr>
              <w:t>
года);
</w:t>
            </w:r>
            <w:r>
              <w:br/>
            </w:r>
            <w:r>
              <w:rPr>
                <w:rFonts w:ascii="Times New Roman"/>
                <w:b w:val="false"/>
                <w:i w:val="false"/>
                <w:color w:val="000000"/>
                <w:sz w:val="20"/>
              </w:rPr>
              <w:t>
3. Строительство
</w:t>
            </w:r>
            <w:r>
              <w:br/>
            </w:r>
            <w:r>
              <w:rPr>
                <w:rFonts w:ascii="Times New Roman"/>
                <w:b w:val="false"/>
                <w:i w:val="false"/>
                <w:color w:val="000000"/>
                <w:sz w:val="20"/>
              </w:rPr>
              <w:t>
ПС 110/10 кВ
</w:t>
            </w:r>
            <w:r>
              <w:br/>
            </w:r>
            <w:r>
              <w:rPr>
                <w:rFonts w:ascii="Times New Roman"/>
                <w:b w:val="false"/>
                <w:i w:val="false"/>
                <w:color w:val="000000"/>
                <w:sz w:val="20"/>
              </w:rPr>
              <w:t>
"Жилой район
</w:t>
            </w:r>
            <w:r>
              <w:br/>
            </w:r>
            <w:r>
              <w:rPr>
                <w:rFonts w:ascii="Times New Roman"/>
                <w:b w:val="false"/>
                <w:i w:val="false"/>
                <w:color w:val="000000"/>
                <w:sz w:val="20"/>
              </w:rPr>
              <w:t>
N 17 (Жулдыз) с
</w:t>
            </w:r>
            <w:r>
              <w:br/>
            </w:r>
            <w:r>
              <w:rPr>
                <w:rFonts w:ascii="Times New Roman"/>
                <w:b w:val="false"/>
                <w:i w:val="false"/>
                <w:color w:val="000000"/>
                <w:sz w:val="20"/>
              </w:rPr>
              <w:t>
трансформаторами
</w:t>
            </w:r>
            <w:r>
              <w:br/>
            </w:r>
            <w:r>
              <w:rPr>
                <w:rFonts w:ascii="Times New Roman"/>
                <w:b w:val="false"/>
                <w:i w:val="false"/>
                <w:color w:val="000000"/>
                <w:sz w:val="20"/>
              </w:rPr>
              <w:t>
2*40 МВА и ЛЭП
</w:t>
            </w:r>
            <w:r>
              <w:br/>
            </w:r>
            <w:r>
              <w:rPr>
                <w:rFonts w:ascii="Times New Roman"/>
                <w:b w:val="false"/>
                <w:i w:val="false"/>
                <w:color w:val="000000"/>
                <w:sz w:val="20"/>
              </w:rPr>
              <w:t>
110 кВ" в городе
</w:t>
            </w:r>
            <w:r>
              <w:br/>
            </w:r>
            <w:r>
              <w:rPr>
                <w:rFonts w:ascii="Times New Roman"/>
                <w:b w:val="false"/>
                <w:i w:val="false"/>
                <w:color w:val="000000"/>
                <w:sz w:val="20"/>
              </w:rPr>
              <w:t>
Астане
</w:t>
            </w:r>
            <w:r>
              <w:br/>
            </w:r>
            <w:r>
              <w:rPr>
                <w:rFonts w:ascii="Times New Roman"/>
                <w:b w:val="false"/>
                <w:i w:val="false"/>
                <w:color w:val="000000"/>
                <w:sz w:val="20"/>
              </w:rPr>
              <w:t>
(заключение РГП
</w:t>
            </w:r>
            <w:r>
              <w:br/>
            </w:r>
            <w:r>
              <w:rPr>
                <w:rFonts w:ascii="Times New Roman"/>
                <w:b w:val="false"/>
                <w:i w:val="false"/>
                <w:color w:val="000000"/>
                <w:sz w:val="20"/>
              </w:rPr>
              <w:t>
"Госэкспертиза"
</w:t>
            </w:r>
            <w:r>
              <w:br/>
            </w:r>
            <w:r>
              <w:rPr>
                <w:rFonts w:ascii="Times New Roman"/>
                <w:b w:val="false"/>
                <w:i w:val="false"/>
                <w:color w:val="000000"/>
                <w:sz w:val="20"/>
              </w:rPr>
              <w:t>
на ПСД
</w:t>
            </w:r>
            <w:r>
              <w:br/>
            </w:r>
            <w:r>
              <w:rPr>
                <w:rFonts w:ascii="Times New Roman"/>
                <w:b w:val="false"/>
                <w:i w:val="false"/>
                <w:color w:val="000000"/>
                <w:sz w:val="20"/>
              </w:rPr>
              <w:t>
N 2-145/06 от
</w:t>
            </w:r>
            <w:r>
              <w:br/>
            </w:r>
            <w:r>
              <w:rPr>
                <w:rFonts w:ascii="Times New Roman"/>
                <w:b w:val="false"/>
                <w:i w:val="false"/>
                <w:color w:val="000000"/>
                <w:sz w:val="20"/>
              </w:rPr>
              <w:t>
28 марта 2006
</w:t>
            </w:r>
            <w:r>
              <w:br/>
            </w:r>
            <w:r>
              <w:rPr>
                <w:rFonts w:ascii="Times New Roman"/>
                <w:b w:val="false"/>
                <w:i w:val="false"/>
                <w:color w:val="000000"/>
                <w:sz w:val="20"/>
              </w:rPr>
              <w:t>
года);
</w:t>
            </w:r>
            <w:r>
              <w:br/>
            </w:r>
            <w:r>
              <w:rPr>
                <w:rFonts w:ascii="Times New Roman"/>
                <w:b w:val="false"/>
                <w:i w:val="false"/>
                <w:color w:val="000000"/>
                <w:sz w:val="20"/>
              </w:rPr>
              <w:t>
4. Строительство
</w:t>
            </w:r>
            <w:r>
              <w:br/>
            </w:r>
            <w:r>
              <w:rPr>
                <w:rFonts w:ascii="Times New Roman"/>
                <w:b w:val="false"/>
                <w:i w:val="false"/>
                <w:color w:val="000000"/>
                <w:sz w:val="20"/>
              </w:rPr>
              <w:t>
ПС 110/10 кВ
</w:t>
            </w:r>
            <w:r>
              <w:br/>
            </w:r>
            <w:r>
              <w:rPr>
                <w:rFonts w:ascii="Times New Roman"/>
                <w:b w:val="false"/>
                <w:i w:val="false"/>
                <w:color w:val="000000"/>
                <w:sz w:val="20"/>
              </w:rPr>
              <w:t>
"Жилая зона 14
</w:t>
            </w:r>
            <w:r>
              <w:br/>
            </w:r>
            <w:r>
              <w:rPr>
                <w:rFonts w:ascii="Times New Roman"/>
                <w:b w:val="false"/>
                <w:i w:val="false"/>
                <w:color w:val="000000"/>
                <w:sz w:val="20"/>
              </w:rPr>
              <w:t>
(Жана Жол")" в
</w:t>
            </w:r>
            <w:r>
              <w:br/>
            </w:r>
            <w:r>
              <w:rPr>
                <w:rFonts w:ascii="Times New Roman"/>
                <w:b w:val="false"/>
                <w:i w:val="false"/>
                <w:color w:val="000000"/>
                <w:sz w:val="20"/>
              </w:rPr>
              <w:t>
городе Астане,
</w:t>
            </w:r>
            <w:r>
              <w:br/>
            </w:r>
            <w:r>
              <w:rPr>
                <w:rFonts w:ascii="Times New Roman"/>
                <w:b w:val="false"/>
                <w:i w:val="false"/>
                <w:color w:val="000000"/>
                <w:sz w:val="20"/>
              </w:rPr>
              <w:t>
в том числе
</w:t>
            </w:r>
            <w:r>
              <w:br/>
            </w:r>
            <w:r>
              <w:rPr>
                <w:rFonts w:ascii="Times New Roman"/>
                <w:b w:val="false"/>
                <w:i w:val="false"/>
                <w:color w:val="000000"/>
                <w:sz w:val="20"/>
              </w:rPr>
              <w:t>
перечисление
</w:t>
            </w:r>
            <w:r>
              <w:br/>
            </w:r>
            <w:r>
              <w:rPr>
                <w:rFonts w:ascii="Times New Roman"/>
                <w:b w:val="false"/>
                <w:i w:val="false"/>
                <w:color w:val="000000"/>
                <w:sz w:val="20"/>
              </w:rPr>
              <w:t>
аванса для
</w:t>
            </w:r>
            <w:r>
              <w:br/>
            </w:r>
            <w:r>
              <w:rPr>
                <w:rFonts w:ascii="Times New Roman"/>
                <w:b w:val="false"/>
                <w:i w:val="false"/>
                <w:color w:val="000000"/>
                <w:sz w:val="20"/>
              </w:rPr>
              <w:t>
заказа
</w:t>
            </w:r>
            <w:r>
              <w:br/>
            </w:r>
            <w:r>
              <w:rPr>
                <w:rFonts w:ascii="Times New Roman"/>
                <w:b w:val="false"/>
                <w:i w:val="false"/>
                <w:color w:val="000000"/>
                <w:sz w:val="20"/>
              </w:rPr>
              <w:t>
материалов и
</w:t>
            </w:r>
            <w:r>
              <w:br/>
            </w:r>
            <w:r>
              <w:rPr>
                <w:rFonts w:ascii="Times New Roman"/>
                <w:b w:val="false"/>
                <w:i w:val="false"/>
                <w:color w:val="000000"/>
                <w:sz w:val="20"/>
              </w:rPr>
              <w:t>
оборудования в
</w:t>
            </w:r>
            <w:r>
              <w:br/>
            </w:r>
            <w:r>
              <w:rPr>
                <w:rFonts w:ascii="Times New Roman"/>
                <w:b w:val="false"/>
                <w:i w:val="false"/>
                <w:color w:val="000000"/>
                <w:sz w:val="20"/>
              </w:rPr>
              <w:t>
размере не более
</w:t>
            </w:r>
            <w:r>
              <w:br/>
            </w:r>
            <w:r>
              <w:rPr>
                <w:rFonts w:ascii="Times New Roman"/>
                <w:b w:val="false"/>
                <w:i w:val="false"/>
                <w:color w:val="000000"/>
                <w:sz w:val="20"/>
              </w:rPr>
              <w:t>
пятидесяти
</w:t>
            </w:r>
            <w:r>
              <w:br/>
            </w:r>
            <w:r>
              <w:rPr>
                <w:rFonts w:ascii="Times New Roman"/>
                <w:b w:val="false"/>
                <w:i w:val="false"/>
                <w:color w:val="000000"/>
                <w:sz w:val="20"/>
              </w:rPr>
              <w:t>
процентов от
</w:t>
            </w:r>
            <w:r>
              <w:br/>
            </w:r>
            <w:r>
              <w:rPr>
                <w:rFonts w:ascii="Times New Roman"/>
                <w:b w:val="false"/>
                <w:i w:val="false"/>
                <w:color w:val="000000"/>
                <w:sz w:val="20"/>
              </w:rPr>
              <w:t>
его стоимости.
</w:t>
            </w:r>
            <w:r>
              <w:br/>
            </w:r>
            <w:r>
              <w:rPr>
                <w:rFonts w:ascii="Times New Roman"/>
                <w:b w:val="false"/>
                <w:i w:val="false"/>
                <w:color w:val="000000"/>
                <w:sz w:val="20"/>
              </w:rPr>
              <w:t>
5. Расширение и
</w:t>
            </w:r>
            <w:r>
              <w:br/>
            </w:r>
            <w:r>
              <w:rPr>
                <w:rFonts w:ascii="Times New Roman"/>
                <w:b w:val="false"/>
                <w:i w:val="false"/>
                <w:color w:val="000000"/>
                <w:sz w:val="20"/>
              </w:rPr>
              <w:t>
реконструкция
</w:t>
            </w:r>
            <w:r>
              <w:br/>
            </w:r>
            <w:r>
              <w:rPr>
                <w:rFonts w:ascii="Times New Roman"/>
                <w:b w:val="false"/>
                <w:i w:val="false"/>
                <w:color w:val="000000"/>
                <w:sz w:val="20"/>
              </w:rPr>
              <w:t>
ТЭЦ-2 с
</w:t>
            </w:r>
            <w:r>
              <w:br/>
            </w:r>
            <w:r>
              <w:rPr>
                <w:rFonts w:ascii="Times New Roman"/>
                <w:b w:val="false"/>
                <w:i w:val="false"/>
                <w:color w:val="000000"/>
                <w:sz w:val="20"/>
              </w:rPr>
              <w:t>
установкой
</w:t>
            </w:r>
            <w:r>
              <w:br/>
            </w:r>
            <w:r>
              <w:rPr>
                <w:rFonts w:ascii="Times New Roman"/>
                <w:b w:val="false"/>
                <w:i w:val="false"/>
                <w:color w:val="000000"/>
                <w:sz w:val="20"/>
              </w:rPr>
              <w:t>
котлоагрегата
</w:t>
            </w:r>
            <w:r>
              <w:br/>
            </w:r>
            <w:r>
              <w:rPr>
                <w:rFonts w:ascii="Times New Roman"/>
                <w:b w:val="false"/>
                <w:i w:val="false"/>
                <w:color w:val="000000"/>
                <w:sz w:val="20"/>
              </w:rPr>
              <w:t>
ст. N 7, 8,
</w:t>
            </w:r>
            <w:r>
              <w:br/>
            </w:r>
            <w:r>
              <w:rPr>
                <w:rFonts w:ascii="Times New Roman"/>
                <w:b w:val="false"/>
                <w:i w:val="false"/>
                <w:color w:val="000000"/>
                <w:sz w:val="20"/>
              </w:rPr>
              <w:t>
турбоагрегатов
</w:t>
            </w:r>
            <w:r>
              <w:br/>
            </w:r>
            <w:r>
              <w:rPr>
                <w:rFonts w:ascii="Times New Roman"/>
                <w:b w:val="false"/>
                <w:i w:val="false"/>
                <w:color w:val="000000"/>
                <w:sz w:val="20"/>
              </w:rPr>
              <w:t>
ст. N 5, 6 и
</w:t>
            </w:r>
            <w:r>
              <w:br/>
            </w:r>
            <w:r>
              <w:rPr>
                <w:rFonts w:ascii="Times New Roman"/>
                <w:b w:val="false"/>
                <w:i w:val="false"/>
                <w:color w:val="000000"/>
                <w:sz w:val="20"/>
              </w:rPr>
              <w:t>
водогрейной
</w:t>
            </w:r>
            <w:r>
              <w:br/>
            </w:r>
            <w:r>
              <w:rPr>
                <w:rFonts w:ascii="Times New Roman"/>
                <w:b w:val="false"/>
                <w:i w:val="false"/>
                <w:color w:val="000000"/>
                <w:sz w:val="20"/>
              </w:rPr>
              <w:t>
котельной города
</w:t>
            </w:r>
            <w:r>
              <w:br/>
            </w:r>
            <w:r>
              <w:rPr>
                <w:rFonts w:ascii="Times New Roman"/>
                <w:b w:val="false"/>
                <w:i w:val="false"/>
                <w:color w:val="000000"/>
                <w:sz w:val="20"/>
              </w:rPr>
              <w:t>
Астаны
</w:t>
            </w:r>
            <w:r>
              <w:br/>
            </w:r>
            <w:r>
              <w:rPr>
                <w:rFonts w:ascii="Times New Roman"/>
                <w:b w:val="false"/>
                <w:i w:val="false"/>
                <w:color w:val="000000"/>
                <w:sz w:val="20"/>
              </w:rPr>
              <w:t>
(заключения РГП
</w:t>
            </w:r>
            <w:r>
              <w:br/>
            </w:r>
            <w:r>
              <w:rPr>
                <w:rFonts w:ascii="Times New Roman"/>
                <w:b w:val="false"/>
                <w:i w:val="false"/>
                <w:color w:val="000000"/>
                <w:sz w:val="20"/>
              </w:rPr>
              <w:t>
"Госэкспертиза"
</w:t>
            </w:r>
            <w:r>
              <w:br/>
            </w:r>
            <w:r>
              <w:rPr>
                <w:rFonts w:ascii="Times New Roman"/>
                <w:b w:val="false"/>
                <w:i w:val="false"/>
                <w:color w:val="000000"/>
                <w:sz w:val="20"/>
              </w:rPr>
              <w:t>
по ТЭО
</w:t>
            </w:r>
            <w:r>
              <w:br/>
            </w:r>
            <w:r>
              <w:rPr>
                <w:rFonts w:ascii="Times New Roman"/>
                <w:b w:val="false"/>
                <w:i w:val="false"/>
                <w:color w:val="000000"/>
                <w:sz w:val="20"/>
              </w:rPr>
              <w:t>
N 2-364/05 от 23
</w:t>
            </w:r>
            <w:r>
              <w:br/>
            </w:r>
            <w:r>
              <w:rPr>
                <w:rFonts w:ascii="Times New Roman"/>
                <w:b w:val="false"/>
                <w:i w:val="false"/>
                <w:color w:val="000000"/>
                <w:sz w:val="20"/>
              </w:rPr>
              <w:t>
июня 2005 года,
</w:t>
            </w:r>
            <w:r>
              <w:br/>
            </w:r>
            <w:r>
              <w:rPr>
                <w:rFonts w:ascii="Times New Roman"/>
                <w:b w:val="false"/>
                <w:i w:val="false"/>
                <w:color w:val="000000"/>
                <w:sz w:val="20"/>
              </w:rPr>
              <w:t>
на ПСД (1 этап)
</w:t>
            </w:r>
            <w:r>
              <w:br/>
            </w:r>
            <w:r>
              <w:rPr>
                <w:rFonts w:ascii="Times New Roman"/>
                <w:b w:val="false"/>
                <w:i w:val="false"/>
                <w:color w:val="000000"/>
                <w:sz w:val="20"/>
              </w:rPr>
              <w:t>
N 2-331/06 от
</w:t>
            </w:r>
            <w:r>
              <w:br/>
            </w:r>
            <w:r>
              <w:rPr>
                <w:rFonts w:ascii="Times New Roman"/>
                <w:b w:val="false"/>
                <w:i w:val="false"/>
                <w:color w:val="000000"/>
                <w:sz w:val="20"/>
              </w:rPr>
              <w:t>
30 июня 2006
</w:t>
            </w:r>
            <w:r>
              <w:br/>
            </w:r>
            <w:r>
              <w:rPr>
                <w:rFonts w:ascii="Times New Roman"/>
                <w:b w:val="false"/>
                <w:i w:val="false"/>
                <w:color w:val="000000"/>
                <w:sz w:val="20"/>
              </w:rPr>
              <w:t>
года);
</w:t>
            </w:r>
            <w:r>
              <w:br/>
            </w:r>
            <w:r>
              <w:rPr>
                <w:rFonts w:ascii="Times New Roman"/>
                <w:b w:val="false"/>
                <w:i w:val="false"/>
                <w:color w:val="000000"/>
                <w:sz w:val="20"/>
              </w:rPr>
              <w:t>
6. Строительство
</w:t>
            </w:r>
            <w:r>
              <w:br/>
            </w:r>
            <w:r>
              <w:rPr>
                <w:rFonts w:ascii="Times New Roman"/>
                <w:b w:val="false"/>
                <w:i w:val="false"/>
                <w:color w:val="000000"/>
                <w:sz w:val="20"/>
              </w:rPr>
              <w:t>
тепломагистрали
</w:t>
            </w:r>
            <w:r>
              <w:br/>
            </w:r>
            <w:r>
              <w:rPr>
                <w:rFonts w:ascii="Times New Roman"/>
                <w:b w:val="false"/>
                <w:i w:val="false"/>
                <w:color w:val="000000"/>
                <w:sz w:val="20"/>
              </w:rPr>
              <w:t>
в левобережную
</w:t>
            </w:r>
            <w:r>
              <w:br/>
            </w:r>
            <w:r>
              <w:rPr>
                <w:rFonts w:ascii="Times New Roman"/>
                <w:b w:val="false"/>
                <w:i w:val="false"/>
                <w:color w:val="000000"/>
                <w:sz w:val="20"/>
              </w:rPr>
              <w:t>
часть города
</w:t>
            </w:r>
            <w:r>
              <w:br/>
            </w:r>
            <w:r>
              <w:rPr>
                <w:rFonts w:ascii="Times New Roman"/>
                <w:b w:val="false"/>
                <w:i w:val="false"/>
                <w:color w:val="000000"/>
                <w:sz w:val="20"/>
              </w:rPr>
              <w:t>
Астаны 3-й ввод
</w:t>
            </w:r>
            <w:r>
              <w:br/>
            </w:r>
            <w:r>
              <w:rPr>
                <w:rFonts w:ascii="Times New Roman"/>
                <w:b w:val="false"/>
                <w:i w:val="false"/>
                <w:color w:val="000000"/>
                <w:sz w:val="20"/>
              </w:rPr>
              <w:t>
(заключение РГП
</w:t>
            </w:r>
            <w:r>
              <w:br/>
            </w:r>
            <w:r>
              <w:rPr>
                <w:rFonts w:ascii="Times New Roman"/>
                <w:b w:val="false"/>
                <w:i w:val="false"/>
                <w:color w:val="000000"/>
                <w:sz w:val="20"/>
              </w:rPr>
              <w:t>
"Госэкспертиза"
</w:t>
            </w:r>
            <w:r>
              <w:br/>
            </w:r>
            <w:r>
              <w:rPr>
                <w:rFonts w:ascii="Times New Roman"/>
                <w:b w:val="false"/>
                <w:i w:val="false"/>
                <w:color w:val="000000"/>
                <w:sz w:val="20"/>
              </w:rPr>
              <w:t>
на ПСД
</w:t>
            </w:r>
            <w:r>
              <w:br/>
            </w:r>
            <w:r>
              <w:rPr>
                <w:rFonts w:ascii="Times New Roman"/>
                <w:b w:val="false"/>
                <w:i w:val="false"/>
                <w:color w:val="000000"/>
                <w:sz w:val="20"/>
              </w:rPr>
              <w:t>
N 2-338/06 от 6
</w:t>
            </w:r>
            <w:r>
              <w:br/>
            </w:r>
            <w:r>
              <w:rPr>
                <w:rFonts w:ascii="Times New Roman"/>
                <w:b w:val="false"/>
                <w:i w:val="false"/>
                <w:color w:val="000000"/>
                <w:sz w:val="20"/>
              </w:rPr>
              <w:t>
июля 2006 года);
</w:t>
            </w:r>
            <w:r>
              <w:br/>
            </w:r>
            <w:r>
              <w:rPr>
                <w:rFonts w:ascii="Times New Roman"/>
                <w:b w:val="false"/>
                <w:i w:val="false"/>
                <w:color w:val="000000"/>
                <w:sz w:val="20"/>
              </w:rPr>
              <w:t>
7. 
</w:t>
            </w:r>
            <w:r>
              <w:rPr>
                <w:rFonts w:ascii="Times New Roman"/>
                <w:b w:val="false"/>
                <w:i w:val="false"/>
                <w:color w:val="800000"/>
                <w:sz w:val="20"/>
              </w:rPr>
              <w:t>
</w:t>
            </w:r>
            <w:r>
              <w:rPr>
                <w:rFonts w:ascii="Times New Roman"/>
                <w:b w:val="false"/>
                <w:i/>
                <w:color w:val="800000"/>
                <w:sz w:val="20"/>
              </w:rPr>
              <w:t>
(исключен -
</w:t>
            </w:r>
            <w:r>
              <w:rPr>
                <w:rFonts w:ascii="Times New Roman"/>
                <w:b w:val="false"/>
                <w:i w:val="false"/>
                <w:color w:val="8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от 13 июля 2007 г. N 
</w:t>
            </w:r>
            <w:r>
              <w:rPr>
                <w:rFonts w:ascii="Times New Roman"/>
                <w:b w:val="false"/>
                <w:i w:val="false"/>
                <w:color w:val="800000"/>
                <w:sz w:val="20"/>
              </w:rPr>
              <w:t>
</w:t>
            </w: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597
</w:t>
            </w:r>
            <w:r>
              <w:rPr>
                <w:rFonts w:ascii="Times New Roman"/>
                <w:b w:val="false"/>
                <w:i w:val="false"/>
                <w:color w:val="800000"/>
                <w:sz w:val="20"/>
              </w:rPr>
              <w:t>
</w:t>
            </w: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
</w:t>
            </w:r>
            <w:r>
              <w:rPr>
                <w:rFonts w:ascii="Times New Roman"/>
                <w:b w:val="false"/>
                <w:i w:val="false"/>
                <w:color w:val="800000"/>
                <w:sz w:val="20"/>
              </w:rPr>
              <w:t>
</w:t>
            </w:r>
            <w:r>
              <w:rPr>
                <w:rFonts w:ascii="Times New Roman"/>
                <w:b w:val="false"/>
                <w:i w:val="false"/>
                <w:color w:val="000000"/>
                <w:sz w:val="20"/>
              </w:rPr>
              <w:t>
</w:t>
            </w:r>
            <w:r>
              <w:br/>
            </w:r>
            <w:r>
              <w:rPr>
                <w:rFonts w:ascii="Times New Roman"/>
                <w:b w:val="false"/>
                <w:i w:val="false"/>
                <w:color w:val="000000"/>
                <w:sz w:val="20"/>
              </w:rPr>
              <w:t>
8. Строительство
</w:t>
            </w:r>
            <w:r>
              <w:br/>
            </w:r>
            <w:r>
              <w:rPr>
                <w:rFonts w:ascii="Times New Roman"/>
                <w:b w:val="false"/>
                <w:i w:val="false"/>
                <w:color w:val="000000"/>
                <w:sz w:val="20"/>
              </w:rPr>
              <w:t>
ПС 110/10 кв
</w:t>
            </w:r>
            <w:r>
              <w:br/>
            </w:r>
            <w:r>
              <w:rPr>
                <w:rFonts w:ascii="Times New Roman"/>
                <w:b w:val="false"/>
                <w:i w:val="false"/>
                <w:color w:val="000000"/>
                <w:sz w:val="20"/>
              </w:rPr>
              <w:t>
"Заречная-Новая"
</w:t>
            </w:r>
            <w:r>
              <w:br/>
            </w:r>
            <w:r>
              <w:rPr>
                <w:rFonts w:ascii="Times New Roman"/>
                <w:b w:val="false"/>
                <w:i w:val="false"/>
                <w:color w:val="000000"/>
                <w:sz w:val="20"/>
              </w:rPr>
              <w:t>
с трансформа-
</w:t>
            </w:r>
            <w:r>
              <w:br/>
            </w:r>
            <w:r>
              <w:rPr>
                <w:rFonts w:ascii="Times New Roman"/>
                <w:b w:val="false"/>
                <w:i w:val="false"/>
                <w:color w:val="000000"/>
                <w:sz w:val="20"/>
              </w:rPr>
              <w:t>
торами 2*63 МВА
</w:t>
            </w:r>
            <w:r>
              <w:br/>
            </w:r>
            <w:r>
              <w:rPr>
                <w:rFonts w:ascii="Times New Roman"/>
                <w:b w:val="false"/>
                <w:i w:val="false"/>
                <w:color w:val="000000"/>
                <w:sz w:val="20"/>
              </w:rPr>
              <w:t>
и ЛЭП 110 кВт в
</w:t>
            </w:r>
            <w:r>
              <w:br/>
            </w:r>
            <w:r>
              <w:rPr>
                <w:rFonts w:ascii="Times New Roman"/>
                <w:b w:val="false"/>
                <w:i w:val="false"/>
                <w:color w:val="000000"/>
                <w:sz w:val="20"/>
              </w:rPr>
              <w:t>
городе Астане
</w:t>
            </w:r>
            <w:r>
              <w:br/>
            </w:r>
            <w:r>
              <w:rPr>
                <w:rFonts w:ascii="Times New Roman"/>
                <w:b w:val="false"/>
                <w:i w:val="false"/>
                <w:color w:val="000000"/>
                <w:sz w:val="20"/>
              </w:rPr>
              <w:t>
(заключение РГП
</w:t>
            </w:r>
            <w:r>
              <w:br/>
            </w:r>
            <w:r>
              <w:rPr>
                <w:rFonts w:ascii="Times New Roman"/>
                <w:b w:val="false"/>
                <w:i w:val="false"/>
                <w:color w:val="000000"/>
                <w:sz w:val="20"/>
              </w:rPr>
              <w:t>
"Госэкспертиза"
</w:t>
            </w:r>
            <w:r>
              <w:br/>
            </w:r>
            <w:r>
              <w:rPr>
                <w:rFonts w:ascii="Times New Roman"/>
                <w:b w:val="false"/>
                <w:i w:val="false"/>
                <w:color w:val="000000"/>
                <w:sz w:val="20"/>
              </w:rPr>
              <w:t>
по ПСД
</w:t>
            </w:r>
            <w:r>
              <w:br/>
            </w:r>
            <w:r>
              <w:rPr>
                <w:rFonts w:ascii="Times New Roman"/>
                <w:b w:val="false"/>
                <w:i w:val="false"/>
                <w:color w:val="000000"/>
                <w:sz w:val="20"/>
              </w:rPr>
              <w:t>
N 2-932/05 от
</w:t>
            </w:r>
            <w:r>
              <w:br/>
            </w:r>
            <w:r>
              <w:rPr>
                <w:rFonts w:ascii="Times New Roman"/>
                <w:b w:val="false"/>
                <w:i w:val="false"/>
                <w:color w:val="000000"/>
                <w:sz w:val="20"/>
              </w:rPr>
              <w:t>
26 декабря 2005
</w:t>
            </w:r>
            <w:r>
              <w:br/>
            </w:r>
            <w:r>
              <w:rPr>
                <w:rFonts w:ascii="Times New Roman"/>
                <w:b w:val="false"/>
                <w:i w:val="false"/>
                <w:color w:val="000000"/>
                <w:sz w:val="20"/>
              </w:rPr>
              <w:t>
года);
</w:t>
            </w:r>
            <w:r>
              <w:br/>
            </w:r>
            <w:r>
              <w:rPr>
                <w:rFonts w:ascii="Times New Roman"/>
                <w:b w:val="false"/>
                <w:i w:val="false"/>
                <w:color w:val="000000"/>
                <w:sz w:val="20"/>
              </w:rPr>
              <w:t>
9. Реконструкция
</w:t>
            </w:r>
            <w:r>
              <w:br/>
            </w:r>
            <w:r>
              <w:rPr>
                <w:rFonts w:ascii="Times New Roman"/>
                <w:b w:val="false"/>
                <w:i w:val="false"/>
                <w:color w:val="000000"/>
                <w:sz w:val="20"/>
              </w:rPr>
              <w:t>
и расширение
</w:t>
            </w:r>
            <w:r>
              <w:br/>
            </w:r>
            <w:r>
              <w:rPr>
                <w:rFonts w:ascii="Times New Roman"/>
                <w:b w:val="false"/>
                <w:i w:val="false"/>
                <w:color w:val="000000"/>
                <w:sz w:val="20"/>
              </w:rPr>
              <w:t>
районной
</w:t>
            </w:r>
            <w:r>
              <w:br/>
            </w:r>
            <w:r>
              <w:rPr>
                <w:rFonts w:ascii="Times New Roman"/>
                <w:b w:val="false"/>
                <w:i w:val="false"/>
                <w:color w:val="000000"/>
                <w:sz w:val="20"/>
              </w:rPr>
              <w:t>
котельной
</w:t>
            </w:r>
            <w:r>
              <w:br/>
            </w:r>
            <w:r>
              <w:rPr>
                <w:rFonts w:ascii="Times New Roman"/>
                <w:b w:val="false"/>
                <w:i w:val="false"/>
                <w:color w:val="000000"/>
                <w:sz w:val="20"/>
              </w:rPr>
              <w:t>
"Орбита" в
</w:t>
            </w:r>
            <w:r>
              <w:br/>
            </w:r>
            <w:r>
              <w:rPr>
                <w:rFonts w:ascii="Times New Roman"/>
                <w:b w:val="false"/>
                <w:i w:val="false"/>
                <w:color w:val="000000"/>
                <w:sz w:val="20"/>
              </w:rPr>
              <w:t>
городе Алматы
</w:t>
            </w:r>
            <w:r>
              <w:br/>
            </w:r>
            <w:r>
              <w:rPr>
                <w:rFonts w:ascii="Times New Roman"/>
                <w:b w:val="false"/>
                <w:i w:val="false"/>
                <w:color w:val="000000"/>
                <w:sz w:val="20"/>
              </w:rPr>
              <w:t>
(заключение РГП
</w:t>
            </w:r>
            <w:r>
              <w:br/>
            </w:r>
            <w:r>
              <w:rPr>
                <w:rFonts w:ascii="Times New Roman"/>
                <w:b w:val="false"/>
                <w:i w:val="false"/>
                <w:color w:val="000000"/>
                <w:sz w:val="20"/>
              </w:rPr>
              <w:t>
"Госэкспертиза"
</w:t>
            </w:r>
            <w:r>
              <w:br/>
            </w:r>
            <w:r>
              <w:rPr>
                <w:rFonts w:ascii="Times New Roman"/>
                <w:b w:val="false"/>
                <w:i w:val="false"/>
                <w:color w:val="000000"/>
                <w:sz w:val="20"/>
              </w:rPr>
              <w:t>
на ПСД от 19 мая
</w:t>
            </w:r>
            <w:r>
              <w:br/>
            </w:r>
            <w:r>
              <w:rPr>
                <w:rFonts w:ascii="Times New Roman"/>
                <w:b w:val="false"/>
                <w:i w:val="false"/>
                <w:color w:val="000000"/>
                <w:sz w:val="20"/>
              </w:rPr>
              <w:t>
2005 года
</w:t>
            </w:r>
            <w:r>
              <w:br/>
            </w:r>
            <w:r>
              <w:rPr>
                <w:rFonts w:ascii="Times New Roman"/>
                <w:b w:val="false"/>
                <w:i w:val="false"/>
                <w:color w:val="000000"/>
                <w:sz w:val="20"/>
              </w:rPr>
              <w:t>
N 7-53-2/2005);
</w:t>
            </w:r>
            <w:r>
              <w:br/>
            </w:r>
            <w:r>
              <w:rPr>
                <w:rFonts w:ascii="Times New Roman"/>
                <w:b w:val="false"/>
                <w:i w:val="false"/>
                <w:color w:val="000000"/>
                <w:sz w:val="20"/>
              </w:rPr>
              <w:t>
10. Разработка
</w:t>
            </w:r>
            <w:r>
              <w:br/>
            </w:r>
            <w:r>
              <w:rPr>
                <w:rFonts w:ascii="Times New Roman"/>
                <w:b w:val="false"/>
                <w:i w:val="false"/>
                <w:color w:val="000000"/>
                <w:sz w:val="20"/>
              </w:rPr>
              <w:t>
проектно-сметной
</w:t>
            </w:r>
            <w:r>
              <w:br/>
            </w:r>
            <w:r>
              <w:rPr>
                <w:rFonts w:ascii="Times New Roman"/>
                <w:b w:val="false"/>
                <w:i w:val="false"/>
                <w:color w:val="000000"/>
                <w:sz w:val="20"/>
              </w:rPr>
              <w:t>
документации и
</w:t>
            </w:r>
            <w:r>
              <w:br/>
            </w:r>
            <w:r>
              <w:rPr>
                <w:rFonts w:ascii="Times New Roman"/>
                <w:b w:val="false"/>
                <w:i w:val="false"/>
                <w:color w:val="000000"/>
                <w:sz w:val="20"/>
              </w:rPr>
              <w:t>
модернизация
</w:t>
            </w:r>
            <w:r>
              <w:br/>
            </w:r>
            <w:r>
              <w:rPr>
                <w:rFonts w:ascii="Times New Roman"/>
                <w:b w:val="false"/>
                <w:i w:val="false"/>
                <w:color w:val="000000"/>
                <w:sz w:val="20"/>
              </w:rPr>
              <w:t>
существующих
</w:t>
            </w:r>
            <w:r>
              <w:br/>
            </w:r>
            <w:r>
              <w:rPr>
                <w:rFonts w:ascii="Times New Roman"/>
                <w:b w:val="false"/>
                <w:i w:val="false"/>
                <w:color w:val="000000"/>
                <w:sz w:val="20"/>
              </w:rPr>
              <w:t>
мощностей
</w:t>
            </w:r>
            <w:r>
              <w:br/>
            </w:r>
            <w:r>
              <w:rPr>
                <w:rFonts w:ascii="Times New Roman"/>
                <w:b w:val="false"/>
                <w:i w:val="false"/>
                <w:color w:val="000000"/>
                <w:sz w:val="20"/>
              </w:rPr>
              <w:t>
котельных и ТЭЦ,
</w:t>
            </w:r>
            <w:r>
              <w:br/>
            </w:r>
            <w:r>
              <w:rPr>
                <w:rFonts w:ascii="Times New Roman"/>
                <w:b w:val="false"/>
                <w:i w:val="false"/>
                <w:color w:val="000000"/>
                <w:sz w:val="20"/>
              </w:rPr>
              <w:t>
сохранившихся в
</w:t>
            </w:r>
            <w:r>
              <w:br/>
            </w:r>
            <w:r>
              <w:rPr>
                <w:rFonts w:ascii="Times New Roman"/>
                <w:b w:val="false"/>
                <w:i w:val="false"/>
                <w:color w:val="000000"/>
                <w:sz w:val="20"/>
              </w:rPr>
              <w:t>
схеме централь-
</w:t>
            </w:r>
            <w:r>
              <w:br/>
            </w:r>
            <w:r>
              <w:rPr>
                <w:rFonts w:ascii="Times New Roman"/>
                <w:b w:val="false"/>
                <w:i w:val="false"/>
                <w:color w:val="000000"/>
                <w:sz w:val="20"/>
              </w:rPr>
              <w:t>
ного тепло-
</w:t>
            </w:r>
            <w:r>
              <w:br/>
            </w:r>
            <w:r>
              <w:rPr>
                <w:rFonts w:ascii="Times New Roman"/>
                <w:b w:val="false"/>
                <w:i w:val="false"/>
                <w:color w:val="000000"/>
                <w:sz w:val="20"/>
              </w:rPr>
              <w:t>
снабжения,
</w:t>
            </w:r>
            <w:r>
              <w:br/>
            </w:r>
            <w:r>
              <w:rPr>
                <w:rFonts w:ascii="Times New Roman"/>
                <w:b w:val="false"/>
                <w:i w:val="false"/>
                <w:color w:val="000000"/>
                <w:sz w:val="20"/>
              </w:rPr>
              <w:t>
реконструкция
</w:t>
            </w:r>
            <w:r>
              <w:br/>
            </w:r>
            <w:r>
              <w:rPr>
                <w:rFonts w:ascii="Times New Roman"/>
                <w:b w:val="false"/>
                <w:i w:val="false"/>
                <w:color w:val="000000"/>
                <w:sz w:val="20"/>
              </w:rPr>
              <w:t>
тепловых сетей
</w:t>
            </w:r>
            <w:r>
              <w:br/>
            </w:r>
            <w:r>
              <w:rPr>
                <w:rFonts w:ascii="Times New Roman"/>
                <w:b w:val="false"/>
                <w:i w:val="false"/>
                <w:color w:val="000000"/>
                <w:sz w:val="20"/>
              </w:rPr>
              <w:t>
в городе Семее
</w:t>
            </w:r>
            <w:r>
              <w:br/>
            </w:r>
            <w:r>
              <w:rPr>
                <w:rFonts w:ascii="Times New Roman"/>
                <w:b w:val="false"/>
                <w:i w:val="false"/>
                <w:color w:val="000000"/>
                <w:sz w:val="20"/>
              </w:rPr>
              <w:t>
Восточно-
</w:t>
            </w:r>
            <w:r>
              <w:br/>
            </w:r>
            <w:r>
              <w:rPr>
                <w:rFonts w:ascii="Times New Roman"/>
                <w:b w:val="false"/>
                <w:i w:val="false"/>
                <w:color w:val="000000"/>
                <w:sz w:val="20"/>
              </w:rPr>
              <w:t>
Казахстанской
</w:t>
            </w:r>
            <w:r>
              <w:br/>
            </w:r>
            <w:r>
              <w:rPr>
                <w:rFonts w:ascii="Times New Roman"/>
                <w:b w:val="false"/>
                <w:i w:val="false"/>
                <w:color w:val="000000"/>
                <w:sz w:val="20"/>
              </w:rPr>
              <w:t>
области
</w:t>
            </w:r>
            <w:r>
              <w:br/>
            </w:r>
            <w:r>
              <w:rPr>
                <w:rFonts w:ascii="Times New Roman"/>
                <w:b w:val="false"/>
                <w:i w:val="false"/>
                <w:color w:val="000000"/>
                <w:sz w:val="20"/>
              </w:rPr>
              <w:t>
(заключение РГП
</w:t>
            </w:r>
            <w:r>
              <w:br/>
            </w:r>
            <w:r>
              <w:rPr>
                <w:rFonts w:ascii="Times New Roman"/>
                <w:b w:val="false"/>
                <w:i w:val="false"/>
                <w:color w:val="000000"/>
                <w:sz w:val="20"/>
              </w:rPr>
              <w:t>
"Госэкспертиза"
</w:t>
            </w:r>
            <w:r>
              <w:br/>
            </w:r>
            <w:r>
              <w:rPr>
                <w:rFonts w:ascii="Times New Roman"/>
                <w:b w:val="false"/>
                <w:i w:val="false"/>
                <w:color w:val="000000"/>
                <w:sz w:val="20"/>
              </w:rPr>
              <w:t>
по ТЭО от 15
</w:t>
            </w:r>
            <w:r>
              <w:br/>
            </w:r>
            <w:r>
              <w:rPr>
                <w:rFonts w:ascii="Times New Roman"/>
                <w:b w:val="false"/>
                <w:i w:val="false"/>
                <w:color w:val="000000"/>
                <w:sz w:val="20"/>
              </w:rPr>
              <w:t>
марта 2006 г. N
</w:t>
            </w:r>
            <w:r>
              <w:br/>
            </w:r>
            <w:r>
              <w:rPr>
                <w:rFonts w:ascii="Times New Roman"/>
                <w:b w:val="false"/>
                <w:i w:val="false"/>
                <w:color w:val="000000"/>
                <w:sz w:val="20"/>
              </w:rPr>
              <w:t>
2-122/06);
</w:t>
            </w:r>
            <w:r>
              <w:br/>
            </w:r>
            <w:r>
              <w:rPr>
                <w:rFonts w:ascii="Times New Roman"/>
                <w:b w:val="false"/>
                <w:i w:val="false"/>
                <w:color w:val="000000"/>
                <w:sz w:val="20"/>
              </w:rPr>
              <w:t>
11. 
</w:t>
            </w:r>
            <w:r>
              <w:rPr>
                <w:rFonts w:ascii="Times New Roman"/>
                <w:b w:val="false"/>
                <w:i w:val="false"/>
                <w:color w:val="800000"/>
                <w:sz w:val="20"/>
              </w:rPr>
              <w:t>
</w:t>
            </w:r>
            <w:r>
              <w:rPr>
                <w:rFonts w:ascii="Times New Roman"/>
                <w:b w:val="false"/>
                <w:i/>
                <w:color w:val="800000"/>
                <w:sz w:val="20"/>
              </w:rPr>
              <w:t>
(исключен -
</w:t>
            </w:r>
            <w:r>
              <w:rPr>
                <w:rFonts w:ascii="Times New Roman"/>
                <w:b w:val="false"/>
                <w:i w:val="false"/>
                <w:color w:val="8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от 13 июля 2007 г. N 
</w:t>
            </w:r>
            <w:r>
              <w:rPr>
                <w:rFonts w:ascii="Times New Roman"/>
                <w:b w:val="false"/>
                <w:i w:val="false"/>
                <w:color w:val="800000"/>
                <w:sz w:val="20"/>
              </w:rPr>
              <w:t>
</w:t>
            </w: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597
</w:t>
            </w:r>
            <w:r>
              <w:rPr>
                <w:rFonts w:ascii="Times New Roman"/>
                <w:b w:val="false"/>
                <w:i w:val="false"/>
                <w:color w:val="800000"/>
                <w:sz w:val="20"/>
              </w:rPr>
              <w:t>
</w:t>
            </w: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
</w:t>
            </w:r>
            <w:r>
              <w:rPr>
                <w:rFonts w:ascii="Times New Roman"/>
                <w:b w:val="false"/>
                <w:i w:val="false"/>
                <w:color w:val="800000"/>
                <w:sz w:val="20"/>
              </w:rPr>
              <w:t>
</w:t>
            </w:r>
            <w:r>
              <w:rPr>
                <w:rFonts w:ascii="Times New Roman"/>
                <w:b w:val="false"/>
                <w:i w:val="false"/>
                <w:color w:val="000000"/>
                <w:sz w:val="20"/>
              </w:rPr>
              <w:t>
</w:t>
            </w:r>
            <w:r>
              <w:br/>
            </w:r>
            <w:r>
              <w:rPr>
                <w:rFonts w:ascii="Times New Roman"/>
                <w:b w:val="false"/>
                <w:i w:val="false"/>
                <w:color w:val="000000"/>
                <w:sz w:val="20"/>
              </w:rPr>
              <w:t>
12. Строитель-
</w:t>
            </w:r>
            <w:r>
              <w:br/>
            </w:r>
            <w:r>
              <w:rPr>
                <w:rFonts w:ascii="Times New Roman"/>
                <w:b w:val="false"/>
                <w:i w:val="false"/>
                <w:color w:val="000000"/>
                <w:sz w:val="20"/>
              </w:rPr>
              <w:t>
ство и
</w:t>
            </w:r>
            <w:r>
              <w:br/>
            </w:r>
            <w:r>
              <w:rPr>
                <w:rFonts w:ascii="Times New Roman"/>
                <w:b w:val="false"/>
                <w:i w:val="false"/>
                <w:color w:val="000000"/>
                <w:sz w:val="20"/>
              </w:rPr>
              <w:t>
реконструкция
</w:t>
            </w:r>
            <w:r>
              <w:br/>
            </w:r>
            <w:r>
              <w:rPr>
                <w:rFonts w:ascii="Times New Roman"/>
                <w:b w:val="false"/>
                <w:i w:val="false"/>
                <w:color w:val="000000"/>
                <w:sz w:val="20"/>
              </w:rPr>
              <w:t>
тепловых сетей
</w:t>
            </w:r>
            <w:r>
              <w:br/>
            </w:r>
            <w:r>
              <w:rPr>
                <w:rFonts w:ascii="Times New Roman"/>
                <w:b w:val="false"/>
                <w:i w:val="false"/>
                <w:color w:val="000000"/>
                <w:sz w:val="20"/>
              </w:rPr>
              <w:t>
города Кентау
</w:t>
            </w:r>
            <w:r>
              <w:br/>
            </w:r>
            <w:r>
              <w:rPr>
                <w:rFonts w:ascii="Times New Roman"/>
                <w:b w:val="false"/>
                <w:i w:val="false"/>
                <w:color w:val="000000"/>
                <w:sz w:val="20"/>
              </w:rPr>
              <w:t>
Южно-Казахс-
</w:t>
            </w:r>
            <w:r>
              <w:br/>
            </w:r>
            <w:r>
              <w:rPr>
                <w:rFonts w:ascii="Times New Roman"/>
                <w:b w:val="false"/>
                <w:i w:val="false"/>
                <w:color w:val="000000"/>
                <w:sz w:val="20"/>
              </w:rPr>
              <w:t>
танской области
</w:t>
            </w:r>
            <w:r>
              <w:br/>
            </w:r>
            <w:r>
              <w:rPr>
                <w:rFonts w:ascii="Times New Roman"/>
                <w:b w:val="false"/>
                <w:i w:val="false"/>
                <w:color w:val="000000"/>
                <w:sz w:val="20"/>
              </w:rPr>
              <w:t>
(заключение РГП
</w:t>
            </w:r>
            <w:r>
              <w:br/>
            </w:r>
            <w:r>
              <w:rPr>
                <w:rFonts w:ascii="Times New Roman"/>
                <w:b w:val="false"/>
                <w:i w:val="false"/>
                <w:color w:val="000000"/>
                <w:sz w:val="20"/>
              </w:rPr>
              <w:t>
"Госэкспертиза"
</w:t>
            </w:r>
            <w:r>
              <w:br/>
            </w:r>
            <w:r>
              <w:rPr>
                <w:rFonts w:ascii="Times New Roman"/>
                <w:b w:val="false"/>
                <w:i w:val="false"/>
                <w:color w:val="000000"/>
                <w:sz w:val="20"/>
              </w:rPr>
              <w:t>
на ТЭО от 7
</w:t>
            </w:r>
            <w:r>
              <w:br/>
            </w:r>
            <w:r>
              <w:rPr>
                <w:rFonts w:ascii="Times New Roman"/>
                <w:b w:val="false"/>
                <w:i w:val="false"/>
                <w:color w:val="000000"/>
                <w:sz w:val="20"/>
              </w:rPr>
              <w:t>
февраля 2007
</w:t>
            </w:r>
            <w:r>
              <w:br/>
            </w:r>
            <w:r>
              <w:rPr>
                <w:rFonts w:ascii="Times New Roman"/>
                <w:b w:val="false"/>
                <w:i w:val="false"/>
                <w:color w:val="000000"/>
                <w:sz w:val="20"/>
              </w:rPr>
              <w:t>
года N
</w:t>
            </w:r>
            <w:r>
              <w:br/>
            </w:r>
            <w:r>
              <w:rPr>
                <w:rFonts w:ascii="Times New Roman"/>
                <w:b w:val="false"/>
                <w:i w:val="false"/>
                <w:color w:val="000000"/>
                <w:sz w:val="20"/>
              </w:rPr>
              <w:t>
18-33/2007);
</w:t>
            </w:r>
            <w:r>
              <w:br/>
            </w:r>
            <w:r>
              <w:rPr>
                <w:rFonts w:ascii="Times New Roman"/>
                <w:b w:val="false"/>
                <w:i w:val="false"/>
                <w:color w:val="000000"/>
                <w:sz w:val="20"/>
              </w:rPr>
              <w:t>
13. Строитель-
</w:t>
            </w:r>
            <w:r>
              <w:br/>
            </w:r>
            <w:r>
              <w:rPr>
                <w:rFonts w:ascii="Times New Roman"/>
                <w:b w:val="false"/>
                <w:i w:val="false"/>
                <w:color w:val="000000"/>
                <w:sz w:val="20"/>
              </w:rPr>
              <w:t>
ство объектов
</w:t>
            </w:r>
            <w:r>
              <w:br/>
            </w:r>
            <w:r>
              <w:rPr>
                <w:rFonts w:ascii="Times New Roman"/>
                <w:b w:val="false"/>
                <w:i w:val="false"/>
                <w:color w:val="000000"/>
                <w:sz w:val="20"/>
              </w:rPr>
              <w:t>
электроснабжения
</w:t>
            </w:r>
            <w:r>
              <w:br/>
            </w:r>
            <w:r>
              <w:rPr>
                <w:rFonts w:ascii="Times New Roman"/>
                <w:b w:val="false"/>
                <w:i w:val="false"/>
                <w:color w:val="000000"/>
                <w:sz w:val="20"/>
              </w:rPr>
              <w:t>
города Атырау и
</w:t>
            </w:r>
            <w:r>
              <w:br/>
            </w:r>
            <w:r>
              <w:rPr>
                <w:rFonts w:ascii="Times New Roman"/>
                <w:b w:val="false"/>
                <w:i w:val="false"/>
                <w:color w:val="000000"/>
                <w:sz w:val="20"/>
              </w:rPr>
              <w:t>
Атырауской
</w:t>
            </w:r>
            <w:r>
              <w:br/>
            </w:r>
            <w:r>
              <w:rPr>
                <w:rFonts w:ascii="Times New Roman"/>
                <w:b w:val="false"/>
                <w:i w:val="false"/>
                <w:color w:val="000000"/>
                <w:sz w:val="20"/>
              </w:rPr>
              <w:t>
области
</w:t>
            </w:r>
            <w:r>
              <w:br/>
            </w:r>
            <w:r>
              <w:rPr>
                <w:rFonts w:ascii="Times New Roman"/>
                <w:b w:val="false"/>
                <w:i w:val="false"/>
                <w:color w:val="000000"/>
                <w:sz w:val="20"/>
              </w:rPr>
              <w:t>
(заключение РГП
</w:t>
            </w:r>
            <w:r>
              <w:br/>
            </w:r>
            <w:r>
              <w:rPr>
                <w:rFonts w:ascii="Times New Roman"/>
                <w:b w:val="false"/>
                <w:i w:val="false"/>
                <w:color w:val="000000"/>
                <w:sz w:val="20"/>
              </w:rPr>
              <w:t>
"Госэкспертиза"
</w:t>
            </w:r>
            <w:r>
              <w:br/>
            </w:r>
            <w:r>
              <w:rPr>
                <w:rFonts w:ascii="Times New Roman"/>
                <w:b w:val="false"/>
                <w:i w:val="false"/>
                <w:color w:val="000000"/>
                <w:sz w:val="20"/>
              </w:rPr>
              <w:t>
по ТЭО от 6
</w:t>
            </w:r>
            <w:r>
              <w:br/>
            </w:r>
            <w:r>
              <w:rPr>
                <w:rFonts w:ascii="Times New Roman"/>
                <w:b w:val="false"/>
                <w:i w:val="false"/>
                <w:color w:val="000000"/>
                <w:sz w:val="20"/>
              </w:rPr>
              <w:t>
марта 2006 года
</w:t>
            </w:r>
            <w:r>
              <w:br/>
            </w:r>
            <w:r>
              <w:rPr>
                <w:rFonts w:ascii="Times New Roman"/>
                <w:b w:val="false"/>
                <w:i w:val="false"/>
                <w:color w:val="000000"/>
                <w:sz w:val="20"/>
              </w:rPr>
              <w:t>
N 2-113/06);
</w:t>
            </w:r>
            <w:r>
              <w:br/>
            </w:r>
            <w:r>
              <w:rPr>
                <w:rFonts w:ascii="Times New Roman"/>
                <w:b w:val="false"/>
                <w:i w:val="false"/>
                <w:color w:val="000000"/>
                <w:sz w:val="20"/>
              </w:rPr>
              <w:t>
14. Реконст-
</w:t>
            </w:r>
            <w:r>
              <w:br/>
            </w:r>
            <w:r>
              <w:rPr>
                <w:rFonts w:ascii="Times New Roman"/>
                <w:b w:val="false"/>
                <w:i w:val="false"/>
                <w:color w:val="000000"/>
                <w:sz w:val="20"/>
              </w:rPr>
              <w:t>
рукция тепловых
</w:t>
            </w:r>
            <w:r>
              <w:br/>
            </w:r>
            <w:r>
              <w:rPr>
                <w:rFonts w:ascii="Times New Roman"/>
                <w:b w:val="false"/>
                <w:i w:val="false"/>
                <w:color w:val="000000"/>
                <w:sz w:val="20"/>
              </w:rPr>
              <w:t>
сетей АО
</w:t>
            </w:r>
            <w:r>
              <w:br/>
            </w:r>
            <w:r>
              <w:rPr>
                <w:rFonts w:ascii="Times New Roman"/>
                <w:b w:val="false"/>
                <w:i w:val="false"/>
                <w:color w:val="000000"/>
                <w:sz w:val="20"/>
              </w:rPr>
              <w:t>
"Алматинские
</w:t>
            </w:r>
            <w:r>
              <w:br/>
            </w:r>
            <w:r>
              <w:rPr>
                <w:rFonts w:ascii="Times New Roman"/>
                <w:b w:val="false"/>
                <w:i w:val="false"/>
                <w:color w:val="000000"/>
                <w:sz w:val="20"/>
              </w:rPr>
              <w:t>
тепловые сети"
</w:t>
            </w:r>
            <w:r>
              <w:br/>
            </w:r>
            <w:r>
              <w:rPr>
                <w:rFonts w:ascii="Times New Roman"/>
                <w:b w:val="false"/>
                <w:i w:val="false"/>
                <w:color w:val="000000"/>
                <w:sz w:val="20"/>
              </w:rPr>
              <w:t>
в городе Алматы.
</w:t>
            </w:r>
            <w:r>
              <w:br/>
            </w:r>
            <w:r>
              <w:rPr>
                <w:rFonts w:ascii="Times New Roman"/>
                <w:b w:val="false"/>
                <w:i w:val="false"/>
                <w:color w:val="000000"/>
                <w:sz w:val="20"/>
              </w:rPr>
              <w:t>
15. Реконст-
</w:t>
            </w:r>
            <w:r>
              <w:br/>
            </w:r>
            <w:r>
              <w:rPr>
                <w:rFonts w:ascii="Times New Roman"/>
                <w:b w:val="false"/>
                <w:i w:val="false"/>
                <w:color w:val="000000"/>
                <w:sz w:val="20"/>
              </w:rPr>
              <w:t>
рукция
</w:t>
            </w:r>
            <w:r>
              <w:br/>
            </w:r>
            <w:r>
              <w:rPr>
                <w:rFonts w:ascii="Times New Roman"/>
                <w:b w:val="false"/>
                <w:i w:val="false"/>
                <w:color w:val="000000"/>
                <w:sz w:val="20"/>
              </w:rPr>
              <w:t>
подстанции ПС
</w:t>
            </w:r>
            <w:r>
              <w:br/>
            </w:r>
            <w:r>
              <w:rPr>
                <w:rFonts w:ascii="Times New Roman"/>
                <w:b w:val="false"/>
                <w:i w:val="false"/>
                <w:color w:val="000000"/>
                <w:sz w:val="20"/>
              </w:rPr>
              <w:t>
110/10 кВ "ПНФ.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Январь-
</w:t>
            </w:r>
            <w:r>
              <w:br/>
            </w:r>
            <w:r>
              <w:rPr>
                <w:rFonts w:ascii="Times New Roman"/>
                <w:b w:val="false"/>
                <w:i w:val="false"/>
                <w:color w:val="000000"/>
                <w:sz w:val="20"/>
              </w:rPr>
              <w:t>
декабрь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энергетики и
</w:t>
            </w:r>
            <w:r>
              <w:br/>
            </w:r>
            <w:r>
              <w:rPr>
                <w:rFonts w:ascii="Times New Roman"/>
                <w:b w:val="false"/>
                <w:i w:val="false"/>
                <w:color w:val="000000"/>
                <w:sz w:val="20"/>
              </w:rPr>
              <w:t>
минеральных
</w:t>
            </w:r>
            <w:r>
              <w:br/>
            </w:r>
            <w:r>
              <w:rPr>
                <w:rFonts w:ascii="Times New Roman"/>
                <w:b w:val="false"/>
                <w:i w:val="false"/>
                <w:color w:val="000000"/>
                <w:sz w:val="20"/>
              </w:rPr>
              <w:t>
ресурсов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Акимы
</w:t>
            </w:r>
            <w:r>
              <w:br/>
            </w:r>
            <w:r>
              <w:rPr>
                <w:rFonts w:ascii="Times New Roman"/>
                <w:b w:val="false"/>
                <w:i w:val="false"/>
                <w:color w:val="000000"/>
                <w:sz w:val="20"/>
              </w:rPr>
              <w:t>
областей,
</w:t>
            </w:r>
            <w:r>
              <w:br/>
            </w:r>
            <w:r>
              <w:rPr>
                <w:rFonts w:ascii="Times New Roman"/>
                <w:b w:val="false"/>
                <w:i w:val="false"/>
                <w:color w:val="000000"/>
                <w:sz w:val="20"/>
              </w:rPr>
              <w:t>
городов
</w:t>
            </w:r>
            <w:r>
              <w:br/>
            </w:r>
            <w:r>
              <w:rPr>
                <w:rFonts w:ascii="Times New Roman"/>
                <w:b w:val="false"/>
                <w:i w:val="false"/>
                <w:color w:val="000000"/>
                <w:sz w:val="20"/>
              </w:rPr>
              <w:t>
Астаны и
</w:t>
            </w:r>
            <w:r>
              <w:br/>
            </w:r>
            <w:r>
              <w:rPr>
                <w:rFonts w:ascii="Times New Roman"/>
                <w:b w:val="false"/>
                <w:i w:val="false"/>
                <w:color w:val="000000"/>
                <w:sz w:val="20"/>
              </w:rPr>
              <w:t>
Алматы
</w:t>
            </w:r>
          </w:p>
        </w:tc>
      </w:tr>
    </w:tbl>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6 с изменениями, внесенными постановлениями Правительства РК от 9 апреля 2007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279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13 июля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6 ноября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Прямой результат: выполнение объема по проектам:
</w:t>
      </w:r>
      <w:r>
        <w:br/>
      </w:r>
      <w:r>
        <w:rPr>
          <w:rFonts w:ascii="Times New Roman"/>
          <w:b w:val="false"/>
          <w:i w:val="false"/>
          <w:color w:val="000000"/>
          <w:sz w:val="28"/>
        </w:rPr>
        <w:t>
1) расширение и реконструкция ТЭЦ-2, тепловых сетей и электросетевых объектов города Астаны;
</w:t>
      </w:r>
      <w:r>
        <w:br/>
      </w:r>
      <w:r>
        <w:rPr>
          <w:rFonts w:ascii="Times New Roman"/>
          <w:b w:val="false"/>
          <w:i w:val="false"/>
          <w:color w:val="000000"/>
          <w:sz w:val="28"/>
        </w:rPr>
        <w:t>
2) строительство 5 подстанций;
</w:t>
      </w:r>
      <w:r>
        <w:br/>
      </w:r>
      <w:r>
        <w:rPr>
          <w:rFonts w:ascii="Times New Roman"/>
          <w:b w:val="false"/>
          <w:i w:val="false"/>
          <w:color w:val="000000"/>
          <w:sz w:val="28"/>
        </w:rPr>
        <w:t>
3) расширение ТЭЦ-2 с установкой котлоагрегата ст. N 7, 8, турбоагрегатов ст. N 5, 6 и водогрейной котельной города Астаны;
</w:t>
      </w:r>
      <w:r>
        <w:br/>
      </w:r>
      <w:r>
        <w:rPr>
          <w:rFonts w:ascii="Times New Roman"/>
          <w:b w:val="false"/>
          <w:i w:val="false"/>
          <w:color w:val="000000"/>
          <w:sz w:val="28"/>
        </w:rPr>
        <w:t>
4) строительство тепломагистрали в левобережную часть города Астаны 3-й ввод;
</w:t>
      </w:r>
      <w:r>
        <w:br/>
      </w:r>
      <w:r>
        <w:rPr>
          <w:rFonts w:ascii="Times New Roman"/>
          <w:b w:val="false"/>
          <w:i w:val="false"/>
          <w:color w:val="000000"/>
          <w:sz w:val="28"/>
        </w:rPr>
        <w:t>
5) 
</w:t>
      </w:r>
      <w:r>
        <w:rPr>
          <w:rFonts w:ascii="Times New Roman"/>
          <w:b w:val="false"/>
          <w:i w:val="false"/>
          <w:color w:val="800000"/>
          <w:sz w:val="28"/>
        </w:rPr>
        <w:t>
</w:t>
      </w:r>
      <w:r>
        <w:rPr>
          <w:rFonts w:ascii="Times New Roman"/>
          <w:b w:val="false"/>
          <w:i/>
          <w:color w:val="800000"/>
          <w:sz w:val="28"/>
        </w:rPr>
        <w:t>
(исключен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13 июля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6) реконструкция и расширение районной котельной "Орбита" в городе Алматы;
</w:t>
      </w:r>
      <w:r>
        <w:br/>
      </w:r>
      <w:r>
        <w:rPr>
          <w:rFonts w:ascii="Times New Roman"/>
          <w:b w:val="false"/>
          <w:i w:val="false"/>
          <w:color w:val="000000"/>
          <w:sz w:val="28"/>
        </w:rPr>
        <w:t>
7) утвержденная ПСД и модернизация существующих мощностей котельных и ТЭЦ, сохранившихся в схеме центрального теплоснабжения, реконструкция тепловых сетей в городе Семее Восточно-Казахстанской области;
</w:t>
      </w:r>
      <w:r>
        <w:br/>
      </w:r>
      <w:r>
        <w:rPr>
          <w:rFonts w:ascii="Times New Roman"/>
          <w:b w:val="false"/>
          <w:i w:val="false"/>
          <w:color w:val="000000"/>
          <w:sz w:val="28"/>
        </w:rPr>
        <w:t>
8) 
</w:t>
      </w:r>
      <w:r>
        <w:rPr>
          <w:rFonts w:ascii="Times New Roman"/>
          <w:b w:val="false"/>
          <w:i w:val="false"/>
          <w:color w:val="800000"/>
          <w:sz w:val="28"/>
        </w:rPr>
        <w:t>
</w:t>
      </w:r>
      <w:r>
        <w:rPr>
          <w:rFonts w:ascii="Times New Roman"/>
          <w:b w:val="false"/>
          <w:i/>
          <w:color w:val="800000"/>
          <w:sz w:val="28"/>
        </w:rPr>
        <w:t>
(исключен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13 июля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9) строительство и реконструкция тепловых сетей города Кентау Южно-Казахстанской области;
</w:t>
      </w:r>
      <w:r>
        <w:br/>
      </w:r>
      <w:r>
        <w:rPr>
          <w:rFonts w:ascii="Times New Roman"/>
          <w:b w:val="false"/>
          <w:i w:val="false"/>
          <w:color w:val="000000"/>
          <w:sz w:val="28"/>
        </w:rPr>
        <w:t>
10) строительство объектов электроснабжения города Атырау и Атырауской области;
</w:t>
      </w:r>
      <w:r>
        <w:br/>
      </w:r>
      <w:r>
        <w:rPr>
          <w:rFonts w:ascii="Times New Roman"/>
          <w:b w:val="false"/>
          <w:i w:val="false"/>
          <w:color w:val="000000"/>
          <w:sz w:val="28"/>
        </w:rPr>
        <w:t>
11) реконструкция тепловых сетей АО "Алматинские тепловые сети" в городе Алматы.
</w:t>
      </w:r>
    </w:p>
    <w:p>
      <w:pPr>
        <w:spacing w:after="0"/>
        <w:ind w:left="0"/>
        <w:jc w:val="both"/>
      </w:pPr>
      <w:r>
        <w:rPr>
          <w:rFonts w:ascii="Times New Roman"/>
          <w:b w:val="false"/>
          <w:i w:val="false"/>
          <w:color w:val="000000"/>
          <w:sz w:val="28"/>
        </w:rPr>
        <w:t>
Конечный результат: ввод в эксплуатацию объектов для обеспечения жилых зон и общественных зданий надежным тепло- и электроснабжением.
</w:t>
      </w:r>
    </w:p>
    <w:p>
      <w:pPr>
        <w:spacing w:after="0"/>
        <w:ind w:left="0"/>
        <w:jc w:val="both"/>
      </w:pPr>
      <w:r>
        <w:rPr>
          <w:rFonts w:ascii="Times New Roman"/>
          <w:b w:val="false"/>
          <w:i w:val="false"/>
          <w:color w:val="000000"/>
          <w:sz w:val="28"/>
        </w:rPr>
        <w:t>
Финансово-экономический результат: экономический эффект для республики достигается посредством реализации мероприятий по улучшению тепло- и энергоснабжения населенных пунктов.
</w:t>
      </w:r>
    </w:p>
    <w:p>
      <w:pPr>
        <w:spacing w:after="0"/>
        <w:ind w:left="0"/>
        <w:jc w:val="both"/>
      </w:pPr>
      <w:r>
        <w:rPr>
          <w:rFonts w:ascii="Times New Roman"/>
          <w:b w:val="false"/>
          <w:i w:val="false"/>
          <w:color w:val="000000"/>
          <w:sz w:val="28"/>
        </w:rPr>
        <w:t>
Своевременность: согласно планам - графикам работ в соответствии с заключенными договорами.
</w:t>
      </w:r>
    </w:p>
    <w:p>
      <w:pPr>
        <w:spacing w:after="0"/>
        <w:ind w:left="0"/>
        <w:jc w:val="both"/>
      </w:pPr>
      <w:r>
        <w:rPr>
          <w:rFonts w:ascii="Times New Roman"/>
          <w:b w:val="false"/>
          <w:i w:val="false"/>
          <w:color w:val="000000"/>
          <w:sz w:val="28"/>
        </w:rPr>
        <w:t>
Качество: согласно строительным нормам и правилам.
</w:t>
      </w:r>
    </w:p>
    <w:p>
      <w:pPr>
        <w:spacing w:after="0"/>
        <w:ind w:left="0"/>
        <w:jc w:val="both"/>
      </w:pPr>
      <w:r>
        <w:rPr>
          <w:rFonts w:ascii="Times New Roman"/>
          <w:b w:val="false"/>
          <w:i w:val="false"/>
          <w:color w:val="000000"/>
          <w:sz w:val="28"/>
        </w:rPr>
        <w:t>
Примечание:
</w:t>
      </w:r>
      <w:r>
        <w:br/>
      </w:r>
      <w:r>
        <w:rPr>
          <w:rFonts w:ascii="Times New Roman"/>
          <w:b w:val="false"/>
          <w:i w:val="false"/>
          <w:color w:val="000000"/>
          <w:sz w:val="28"/>
        </w:rPr>
        <w:t>
*) Перечень проектов и мероприятия по строительству энергетических объектов в соответствии с утвержденной в установленном законодательством порядке проектно-сметной документацией, а также количественные и качественные показатели, характеризующие ожидаемые результаты, отражаются в паспортах соответствующих местных бюджетных программ.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7 с изменениями, внесенными постановлениями Правительства РК от 9 апреля 2007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279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13 июля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6 ноября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352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231 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Министерство энергетики и минеральных ресурсов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025 "Передислокация ведомств Министерства энергетики и
</w:t>
      </w:r>
      <w:r>
        <w:br/>
      </w:r>
      <w:r>
        <w:rPr>
          <w:rFonts w:ascii="Times New Roman"/>
          <w:b w:val="false"/>
          <w:i w:val="false"/>
          <w:color w:val="000000"/>
          <w:sz w:val="28"/>
        </w:rPr>
        <w:t>
минеральных ресурсов Республики Казахстан"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444756 тысяч тенге (четыреста сорок четыре миллиона семьсот пятьдесят шесть тысяч тенге)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28 октября 2004 года N 1107 "Вопросы Комитета геологии и недропользования Министерства энергетики и минеральных ресурсов Республики Казахстан";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28 октября 2004 года N 1108 "Вопросы Комитета по атомной энергетике Министерства энергетики и минеральных ресурсов Республики Казахстан".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повышение эффективности работы комитетов, обеспечение оперативности государственного управления.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передислокация Комитета геологии и недропользования с его подведомственным государственным учреждением "Республиканский центр геологической информации "Казгеоинформ" (далее - РЦГИ "Казгеоинформ" и Комитета по атомной энергетике в город Астану.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5 с изменениями, внесенными постановлением Правительства РК от 17 августа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700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933"/>
        <w:gridCol w:w="1073"/>
        <w:gridCol w:w="2693"/>
        <w:gridCol w:w="3333"/>
        <w:gridCol w:w="1773"/>
        <w:gridCol w:w="2753"/>
      </w:tblGrid>
      <w:tr>
        <w:trPr>
          <w:trHeight w:val="1035"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про-гра-
</w:t>
            </w:r>
            <w:r>
              <w:br/>
            </w:r>
            <w:r>
              <w:rPr>
                <w:rFonts w:ascii="Times New Roman"/>
                <w:b w:val="false"/>
                <w:i w:val="false"/>
                <w:color w:val="000000"/>
                <w:sz w:val="20"/>
              </w:rPr>
              <w:t>
ммы
</w:t>
            </w:r>
          </w:p>
        </w:tc>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
</w:t>
            </w:r>
            <w:r>
              <w:br/>
            </w:r>
            <w:r>
              <w:rPr>
                <w:rFonts w:ascii="Times New Roman"/>
                <w:b w:val="false"/>
                <w:i w:val="false"/>
                <w:color w:val="000000"/>
                <w:sz w:val="20"/>
              </w:rPr>
              <w:t>
граммы)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Ответственные
</w:t>
            </w:r>
            <w:r>
              <w:br/>
            </w:r>
            <w:r>
              <w:rPr>
                <w:rFonts w:ascii="Times New Roman"/>
                <w:b w:val="false"/>
                <w:i w:val="false"/>
                <w:color w:val="000000"/>
                <w:sz w:val="20"/>
              </w:rPr>
              <w:t>
исполнители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225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Передисло-
</w:t>
            </w:r>
            <w:r>
              <w:br/>
            </w:r>
            <w:r>
              <w:rPr>
                <w:rFonts w:ascii="Times New Roman"/>
                <w:b w:val="false"/>
                <w:i w:val="false"/>
                <w:color w:val="000000"/>
                <w:sz w:val="20"/>
              </w:rPr>
              <w:t>
кация
</w:t>
            </w:r>
            <w:r>
              <w:br/>
            </w:r>
            <w:r>
              <w:rPr>
                <w:rFonts w:ascii="Times New Roman"/>
                <w:b w:val="false"/>
                <w:i w:val="false"/>
                <w:color w:val="000000"/>
                <w:sz w:val="20"/>
              </w:rPr>
              <w:t>
ведомств
</w:t>
            </w:r>
            <w:r>
              <w:br/>
            </w:r>
            <w:r>
              <w:rPr>
                <w:rFonts w:ascii="Times New Roman"/>
                <w:b w:val="false"/>
                <w:i w:val="false"/>
                <w:color w:val="000000"/>
                <w:sz w:val="20"/>
              </w:rPr>
              <w:t>
Министерства
</w:t>
            </w:r>
            <w:r>
              <w:br/>
            </w:r>
            <w:r>
              <w:rPr>
                <w:rFonts w:ascii="Times New Roman"/>
                <w:b w:val="false"/>
                <w:i w:val="false"/>
                <w:color w:val="000000"/>
                <w:sz w:val="20"/>
              </w:rPr>
              <w:t>
энергетики и
</w:t>
            </w:r>
            <w:r>
              <w:br/>
            </w:r>
            <w:r>
              <w:rPr>
                <w:rFonts w:ascii="Times New Roman"/>
                <w:b w:val="false"/>
                <w:i w:val="false"/>
                <w:color w:val="000000"/>
                <w:sz w:val="20"/>
              </w:rPr>
              <w:t>
минеральных
</w:t>
            </w:r>
            <w:r>
              <w:br/>
            </w:r>
            <w:r>
              <w:rPr>
                <w:rFonts w:ascii="Times New Roman"/>
                <w:b w:val="false"/>
                <w:i w:val="false"/>
                <w:color w:val="000000"/>
                <w:sz w:val="20"/>
              </w:rPr>
              <w:t>
ресурсов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w:t>
            </w:r>
            <w:r>
              <w:br/>
            </w:r>
            <w:r>
              <w:rPr>
                <w:rFonts w:ascii="Times New Roman"/>
                <w:b w:val="false"/>
                <w:i w:val="false"/>
                <w:color w:val="000000"/>
                <w:sz w:val="20"/>
              </w:rPr>
              <w:t>
передислокации
</w:t>
            </w:r>
            <w:r>
              <w:br/>
            </w:r>
            <w:r>
              <w:rPr>
                <w:rFonts w:ascii="Times New Roman"/>
                <w:b w:val="false"/>
                <w:i w:val="false"/>
                <w:color w:val="000000"/>
                <w:sz w:val="20"/>
              </w:rPr>
              <w:t>
Комитетов и РЦГИ
</w:t>
            </w:r>
            <w:r>
              <w:br/>
            </w:r>
            <w:r>
              <w:rPr>
                <w:rFonts w:ascii="Times New Roman"/>
                <w:b w:val="false"/>
                <w:i w:val="false"/>
                <w:color w:val="000000"/>
                <w:sz w:val="20"/>
              </w:rPr>
              <w:t>
"Казгеоинформ в
</w:t>
            </w:r>
            <w:r>
              <w:br/>
            </w:r>
            <w:r>
              <w:rPr>
                <w:rFonts w:ascii="Times New Roman"/>
                <w:b w:val="false"/>
                <w:i w:val="false"/>
                <w:color w:val="000000"/>
                <w:sz w:val="20"/>
              </w:rPr>
              <w:t>
г. Астану:
</w:t>
            </w:r>
            <w:r>
              <w:br/>
            </w:r>
            <w:r>
              <w:rPr>
                <w:rFonts w:ascii="Times New Roman"/>
                <w:b w:val="false"/>
                <w:i w:val="false"/>
                <w:color w:val="000000"/>
                <w:sz w:val="20"/>
              </w:rPr>
              <w:t>
1. Расходы по
</w:t>
            </w:r>
            <w:r>
              <w:br/>
            </w:r>
            <w:r>
              <w:rPr>
                <w:rFonts w:ascii="Times New Roman"/>
                <w:b w:val="false"/>
                <w:i w:val="false"/>
                <w:color w:val="000000"/>
                <w:sz w:val="20"/>
              </w:rPr>
              <w:t>
упаковке,
</w:t>
            </w:r>
            <w:r>
              <w:br/>
            </w:r>
            <w:r>
              <w:rPr>
                <w:rFonts w:ascii="Times New Roman"/>
                <w:b w:val="false"/>
                <w:i w:val="false"/>
                <w:color w:val="000000"/>
                <w:sz w:val="20"/>
              </w:rPr>
              <w:t>
погрузке-
</w:t>
            </w:r>
            <w:r>
              <w:br/>
            </w:r>
            <w:r>
              <w:rPr>
                <w:rFonts w:ascii="Times New Roman"/>
                <w:b w:val="false"/>
                <w:i w:val="false"/>
                <w:color w:val="000000"/>
                <w:sz w:val="20"/>
              </w:rPr>
              <w:t>
разгрузке.
</w:t>
            </w:r>
            <w:r>
              <w:br/>
            </w:r>
            <w:r>
              <w:rPr>
                <w:rFonts w:ascii="Times New Roman"/>
                <w:b w:val="false"/>
                <w:i w:val="false"/>
                <w:color w:val="000000"/>
                <w:sz w:val="20"/>
              </w:rPr>
              <w:t>
2. Установка
</w:t>
            </w:r>
            <w:r>
              <w:br/>
            </w:r>
            <w:r>
              <w:rPr>
                <w:rFonts w:ascii="Times New Roman"/>
                <w:b w:val="false"/>
                <w:i w:val="false"/>
                <w:color w:val="000000"/>
                <w:sz w:val="20"/>
              </w:rPr>
              <w:t>
телефонов и
</w:t>
            </w:r>
            <w:r>
              <w:br/>
            </w:r>
            <w:r>
              <w:rPr>
                <w:rFonts w:ascii="Times New Roman"/>
                <w:b w:val="false"/>
                <w:i w:val="false"/>
                <w:color w:val="000000"/>
                <w:sz w:val="20"/>
              </w:rPr>
              <w:t>
каналов связи.
</w:t>
            </w:r>
            <w:r>
              <w:br/>
            </w:r>
            <w:r>
              <w:rPr>
                <w:rFonts w:ascii="Times New Roman"/>
                <w:b w:val="false"/>
                <w:i w:val="false"/>
                <w:color w:val="000000"/>
                <w:sz w:val="20"/>
              </w:rPr>
              <w:t>
3. Транспортные
</w:t>
            </w:r>
            <w:r>
              <w:br/>
            </w:r>
            <w:r>
              <w:rPr>
                <w:rFonts w:ascii="Times New Roman"/>
                <w:b w:val="false"/>
                <w:i w:val="false"/>
                <w:color w:val="000000"/>
                <w:sz w:val="20"/>
              </w:rPr>
              <w:t>
расходы по
</w:t>
            </w:r>
            <w:r>
              <w:br/>
            </w:r>
            <w:r>
              <w:rPr>
                <w:rFonts w:ascii="Times New Roman"/>
                <w:b w:val="false"/>
                <w:i w:val="false"/>
                <w:color w:val="000000"/>
                <w:sz w:val="20"/>
              </w:rPr>
              <w:t>
передислокации.
</w:t>
            </w:r>
            <w:r>
              <w:br/>
            </w:r>
            <w:r>
              <w:rPr>
                <w:rFonts w:ascii="Times New Roman"/>
                <w:b w:val="false"/>
                <w:i w:val="false"/>
                <w:color w:val="000000"/>
                <w:sz w:val="20"/>
              </w:rPr>
              <w:t>
4. Монтаж и
</w:t>
            </w:r>
            <w:r>
              <w:br/>
            </w:r>
            <w:r>
              <w:rPr>
                <w:rFonts w:ascii="Times New Roman"/>
                <w:b w:val="false"/>
                <w:i w:val="false"/>
                <w:color w:val="000000"/>
                <w:sz w:val="20"/>
              </w:rPr>
              <w:t>
демонтаж
</w:t>
            </w:r>
            <w:r>
              <w:br/>
            </w:r>
            <w:r>
              <w:rPr>
                <w:rFonts w:ascii="Times New Roman"/>
                <w:b w:val="false"/>
                <w:i w:val="false"/>
                <w:color w:val="000000"/>
                <w:sz w:val="20"/>
              </w:rPr>
              <w:t>
имеющихся
</w:t>
            </w:r>
            <w:r>
              <w:br/>
            </w:r>
            <w:r>
              <w:rPr>
                <w:rFonts w:ascii="Times New Roman"/>
                <w:b w:val="false"/>
                <w:i w:val="false"/>
                <w:color w:val="000000"/>
                <w:sz w:val="20"/>
              </w:rPr>
              <w:t>
стеллажей,
</w:t>
            </w:r>
            <w:r>
              <w:br/>
            </w:r>
            <w:r>
              <w:rPr>
                <w:rFonts w:ascii="Times New Roman"/>
                <w:b w:val="false"/>
                <w:i w:val="false"/>
                <w:color w:val="000000"/>
                <w:sz w:val="20"/>
              </w:rPr>
              <w:t>
изготовление
</w:t>
            </w:r>
            <w:r>
              <w:br/>
            </w:r>
            <w:r>
              <w:rPr>
                <w:rFonts w:ascii="Times New Roman"/>
                <w:b w:val="false"/>
                <w:i w:val="false"/>
                <w:color w:val="000000"/>
                <w:sz w:val="20"/>
              </w:rPr>
              <w:t>
дополнительных
</w:t>
            </w:r>
            <w:r>
              <w:br/>
            </w:r>
            <w:r>
              <w:rPr>
                <w:rFonts w:ascii="Times New Roman"/>
                <w:b w:val="false"/>
                <w:i w:val="false"/>
                <w:color w:val="000000"/>
                <w:sz w:val="20"/>
              </w:rPr>
              <w:t>
стеллажей для
</w:t>
            </w:r>
            <w:r>
              <w:br/>
            </w:r>
            <w:r>
              <w:rPr>
                <w:rFonts w:ascii="Times New Roman"/>
                <w:b w:val="false"/>
                <w:i w:val="false"/>
                <w:color w:val="000000"/>
                <w:sz w:val="20"/>
              </w:rPr>
              <w:t>
геологического
</w:t>
            </w:r>
            <w:r>
              <w:br/>
            </w:r>
            <w:r>
              <w:rPr>
                <w:rFonts w:ascii="Times New Roman"/>
                <w:b w:val="false"/>
                <w:i w:val="false"/>
                <w:color w:val="000000"/>
                <w:sz w:val="20"/>
              </w:rPr>
              <w:t>
фонда.
</w:t>
            </w:r>
            <w:r>
              <w:br/>
            </w:r>
            <w:r>
              <w:rPr>
                <w:rFonts w:ascii="Times New Roman"/>
                <w:b w:val="false"/>
                <w:i w:val="false"/>
                <w:color w:val="000000"/>
                <w:sz w:val="20"/>
              </w:rPr>
              <w:t>
5. Расходы на
</w:t>
            </w:r>
            <w:r>
              <w:br/>
            </w:r>
            <w:r>
              <w:rPr>
                <w:rFonts w:ascii="Times New Roman"/>
                <w:b w:val="false"/>
                <w:i w:val="false"/>
                <w:color w:val="000000"/>
                <w:sz w:val="20"/>
              </w:rPr>
              <w:t>
оплату проезда
</w:t>
            </w:r>
            <w:r>
              <w:br/>
            </w:r>
            <w:r>
              <w:rPr>
                <w:rFonts w:ascii="Times New Roman"/>
                <w:b w:val="false"/>
                <w:i w:val="false"/>
                <w:color w:val="000000"/>
                <w:sz w:val="20"/>
              </w:rPr>
              <w:t>
сотрудников
</w:t>
            </w:r>
            <w:r>
              <w:br/>
            </w:r>
            <w:r>
              <w:rPr>
                <w:rFonts w:ascii="Times New Roman"/>
                <w:b w:val="false"/>
                <w:i w:val="false"/>
                <w:color w:val="000000"/>
                <w:sz w:val="20"/>
              </w:rPr>
              <w:t>
комитетов в
</w:t>
            </w:r>
            <w:r>
              <w:br/>
            </w:r>
            <w:r>
              <w:rPr>
                <w:rFonts w:ascii="Times New Roman"/>
                <w:b w:val="false"/>
                <w:i w:val="false"/>
                <w:color w:val="000000"/>
                <w:sz w:val="20"/>
              </w:rPr>
              <w:t>
г. Астану.
</w:t>
            </w:r>
            <w:r>
              <w:br/>
            </w:r>
            <w:r>
              <w:rPr>
                <w:rFonts w:ascii="Times New Roman"/>
                <w:b w:val="false"/>
                <w:i w:val="false"/>
                <w:color w:val="000000"/>
                <w:sz w:val="20"/>
              </w:rPr>
              <w:t>
6. Затраты на
</w:t>
            </w:r>
            <w:r>
              <w:br/>
            </w:r>
            <w:r>
              <w:rPr>
                <w:rFonts w:ascii="Times New Roman"/>
                <w:b w:val="false"/>
                <w:i w:val="false"/>
                <w:color w:val="000000"/>
                <w:sz w:val="20"/>
              </w:rPr>
              <w:t>
выплату
</w:t>
            </w:r>
            <w:r>
              <w:br/>
            </w:r>
            <w:r>
              <w:rPr>
                <w:rFonts w:ascii="Times New Roman"/>
                <w:b w:val="false"/>
                <w:i w:val="false"/>
                <w:color w:val="000000"/>
                <w:sz w:val="20"/>
              </w:rPr>
              <w:t>
компенсаций
</w:t>
            </w:r>
            <w:r>
              <w:br/>
            </w:r>
            <w:r>
              <w:rPr>
                <w:rFonts w:ascii="Times New Roman"/>
                <w:b w:val="false"/>
                <w:i w:val="false"/>
                <w:color w:val="000000"/>
                <w:sz w:val="20"/>
              </w:rPr>
              <w:t>
выходного
</w:t>
            </w:r>
            <w:r>
              <w:br/>
            </w:r>
            <w:r>
              <w:rPr>
                <w:rFonts w:ascii="Times New Roman"/>
                <w:b w:val="false"/>
                <w:i w:val="false"/>
                <w:color w:val="000000"/>
                <w:sz w:val="20"/>
              </w:rPr>
              <w:t>
пособия.
</w:t>
            </w:r>
            <w:r>
              <w:br/>
            </w:r>
            <w:r>
              <w:rPr>
                <w:rFonts w:ascii="Times New Roman"/>
                <w:b w:val="false"/>
                <w:i w:val="false"/>
                <w:color w:val="000000"/>
                <w:sz w:val="20"/>
              </w:rPr>
              <w:t>
7. Приобретение
</w:t>
            </w:r>
            <w:r>
              <w:br/>
            </w:r>
            <w:r>
              <w:rPr>
                <w:rFonts w:ascii="Times New Roman"/>
                <w:b w:val="false"/>
                <w:i w:val="false"/>
                <w:color w:val="000000"/>
                <w:sz w:val="20"/>
              </w:rPr>
              <w:t>
жилья (1 этап).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Январь-
</w:t>
            </w:r>
            <w:r>
              <w:br/>
            </w:r>
            <w:r>
              <w:rPr>
                <w:rFonts w:ascii="Times New Roman"/>
                <w:b w:val="false"/>
                <w:i w:val="false"/>
                <w:color w:val="000000"/>
                <w:sz w:val="20"/>
              </w:rPr>
              <w:t>
декабрь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энергетики и
</w:t>
            </w:r>
            <w:r>
              <w:br/>
            </w:r>
            <w:r>
              <w:rPr>
                <w:rFonts w:ascii="Times New Roman"/>
                <w:b w:val="false"/>
                <w:i w:val="false"/>
                <w:color w:val="000000"/>
                <w:sz w:val="20"/>
              </w:rPr>
              <w:t>
минеральных
</w:t>
            </w:r>
            <w:r>
              <w:br/>
            </w:r>
            <w:r>
              <w:rPr>
                <w:rFonts w:ascii="Times New Roman"/>
                <w:b w:val="false"/>
                <w:i w:val="false"/>
                <w:color w:val="000000"/>
                <w:sz w:val="20"/>
              </w:rPr>
              <w:t>
ресурсов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6 с изменениями, внесенными постановлением Правительства РК от 17 августа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700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Прямой результат: передислокация Комитета геологии и недропользования, с его подведомственным государственным учреждением РЦГИ "Казгеоинформ" и Комитета по атомной энергетике в город Астану для обеспечения оперативности государственного управления и повышения эффективности работы комитетов.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7 с изменениями, внесенными постановлением Правительства РК от 17 августа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700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353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231 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Министерство энергетики и минеральных ресурсов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026 "Обеспечение стабильного электроснабжения потребителей
</w:t>
      </w:r>
      <w:r>
        <w:br/>
      </w:r>
      <w:r>
        <w:rPr>
          <w:rFonts w:ascii="Times New Roman"/>
          <w:b w:val="false"/>
          <w:i w:val="false"/>
          <w:color w:val="000000"/>
          <w:sz w:val="28"/>
        </w:rPr>
        <w:t>
южных регионов Казахстана"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6945108 тысяч тенге (шесть миллиардов девятьсот сорок пять миллионов сто восемь тысяч тенге).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в редакции постановления Правительства РК от 6 ноября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8 декабря 2006 года "О республиканском бюджете на 2007 год".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обеспечение покрытия дефицита электроэнергии, возникающего в южных регионах при сохранении стабильного уровня цен на электроэнергию и обеспечение стабильного электроснабжения потребителей Южного Казахстана.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4 с изменениями, внесенными постановлением Правительства РК от 13 июля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запуск Жамбылской государственной районной электрической станции им. Т.И.Батурова (далее - ЖГРЭС) и обеспечение ее устойчивой работы в целях покрытия дефицита электроэнергии, возникающего в южных регионах; сохранение устойчивых тарифов на электроэнергию для потребителей Южного Казахстана путем компенсации затрат по поставкам топлива.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5 с изменениями, внесенными постановлением Правительства РК от 13 июля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973"/>
        <w:gridCol w:w="993"/>
        <w:gridCol w:w="2613"/>
        <w:gridCol w:w="3593"/>
        <w:gridCol w:w="1573"/>
        <w:gridCol w:w="2753"/>
      </w:tblGrid>
      <w:tr>
        <w:trPr>
          <w:trHeight w:val="90" w:hRule="atLeast"/>
        </w:trPr>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про-гра-
</w:t>
            </w:r>
            <w:r>
              <w:br/>
            </w:r>
            <w:r>
              <w:rPr>
                <w:rFonts w:ascii="Times New Roman"/>
                <w:b w:val="false"/>
                <w:i w:val="false"/>
                <w:color w:val="000000"/>
                <w:sz w:val="20"/>
              </w:rPr>
              <w:t>
ммы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
</w:t>
            </w:r>
            <w:r>
              <w:br/>
            </w:r>
            <w:r>
              <w:rPr>
                <w:rFonts w:ascii="Times New Roman"/>
                <w:b w:val="false"/>
                <w:i w:val="false"/>
                <w:color w:val="000000"/>
                <w:sz w:val="20"/>
              </w:rPr>
              <w:t>
граммы)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Ответственные
</w:t>
            </w:r>
            <w:r>
              <w:br/>
            </w:r>
            <w:r>
              <w:rPr>
                <w:rFonts w:ascii="Times New Roman"/>
                <w:b w:val="false"/>
                <w:i w:val="false"/>
                <w:color w:val="000000"/>
                <w:sz w:val="20"/>
              </w:rPr>
              <w:t>
исполнители
</w:t>
            </w:r>
          </w:p>
        </w:tc>
      </w:tr>
      <w:tr>
        <w:trPr>
          <w:trHeight w:val="90" w:hRule="atLeast"/>
        </w:trPr>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w:t>
            </w:r>
            <w:r>
              <w:br/>
            </w:r>
            <w:r>
              <w:rPr>
                <w:rFonts w:ascii="Times New Roman"/>
                <w:b w:val="false"/>
                <w:i w:val="false"/>
                <w:color w:val="000000"/>
                <w:sz w:val="20"/>
              </w:rPr>
              <w:t>
стабильного
</w:t>
            </w:r>
            <w:r>
              <w:br/>
            </w:r>
            <w:r>
              <w:rPr>
                <w:rFonts w:ascii="Times New Roman"/>
                <w:b w:val="false"/>
                <w:i w:val="false"/>
                <w:color w:val="000000"/>
                <w:sz w:val="20"/>
              </w:rPr>
              <w:t>
электро-
</w:t>
            </w:r>
            <w:r>
              <w:br/>
            </w:r>
            <w:r>
              <w:rPr>
                <w:rFonts w:ascii="Times New Roman"/>
                <w:b w:val="false"/>
                <w:i w:val="false"/>
                <w:color w:val="000000"/>
                <w:sz w:val="20"/>
              </w:rPr>
              <w:t>
снабжения
</w:t>
            </w:r>
            <w:r>
              <w:br/>
            </w:r>
            <w:r>
              <w:rPr>
                <w:rFonts w:ascii="Times New Roman"/>
                <w:b w:val="false"/>
                <w:i w:val="false"/>
                <w:color w:val="000000"/>
                <w:sz w:val="20"/>
              </w:rPr>
              <w:t>
потребите-
</w:t>
            </w:r>
            <w:r>
              <w:br/>
            </w:r>
            <w:r>
              <w:rPr>
                <w:rFonts w:ascii="Times New Roman"/>
                <w:b w:val="false"/>
                <w:i w:val="false"/>
                <w:color w:val="000000"/>
                <w:sz w:val="20"/>
              </w:rPr>
              <w:t>
лей южных
</w:t>
            </w:r>
            <w:r>
              <w:br/>
            </w:r>
            <w:r>
              <w:rPr>
                <w:rFonts w:ascii="Times New Roman"/>
                <w:b w:val="false"/>
                <w:i w:val="false"/>
                <w:color w:val="000000"/>
                <w:sz w:val="20"/>
              </w:rPr>
              <w:t>
регионов
</w:t>
            </w:r>
            <w:r>
              <w:br/>
            </w:r>
            <w:r>
              <w:rPr>
                <w:rFonts w:ascii="Times New Roman"/>
                <w:b w:val="false"/>
                <w:i w:val="false"/>
                <w:color w:val="000000"/>
                <w:sz w:val="20"/>
              </w:rPr>
              <w:t>
Казахстана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Перечисление
</w:t>
            </w:r>
            <w:r>
              <w:br/>
            </w:r>
            <w:r>
              <w:rPr>
                <w:rFonts w:ascii="Times New Roman"/>
                <w:b w:val="false"/>
                <w:i w:val="false"/>
                <w:color w:val="000000"/>
                <w:sz w:val="20"/>
              </w:rPr>
              <w:t>
средств АО "Каз-
</w:t>
            </w:r>
            <w:r>
              <w:br/>
            </w:r>
            <w:r>
              <w:rPr>
                <w:rFonts w:ascii="Times New Roman"/>
                <w:b w:val="false"/>
                <w:i w:val="false"/>
                <w:color w:val="000000"/>
                <w:sz w:val="20"/>
              </w:rPr>
              <w:t>
ТрансГаз" на:
</w:t>
            </w:r>
            <w:r>
              <w:br/>
            </w:r>
            <w:r>
              <w:rPr>
                <w:rFonts w:ascii="Times New Roman"/>
                <w:b w:val="false"/>
                <w:i w:val="false"/>
                <w:color w:val="000000"/>
                <w:sz w:val="20"/>
              </w:rPr>
              <w:t>
1) расходы по
</w:t>
            </w:r>
            <w:r>
              <w:br/>
            </w:r>
            <w:r>
              <w:rPr>
                <w:rFonts w:ascii="Times New Roman"/>
                <w:b w:val="false"/>
                <w:i w:val="false"/>
                <w:color w:val="000000"/>
                <w:sz w:val="20"/>
              </w:rPr>
              <w:t>
компенсации
</w:t>
            </w:r>
            <w:r>
              <w:br/>
            </w:r>
            <w:r>
              <w:rPr>
                <w:rFonts w:ascii="Times New Roman"/>
                <w:b w:val="false"/>
                <w:i w:val="false"/>
                <w:color w:val="000000"/>
                <w:sz w:val="20"/>
              </w:rPr>
              <w:t>
затрат за постав-
</w:t>
            </w:r>
            <w:r>
              <w:br/>
            </w:r>
            <w:r>
              <w:rPr>
                <w:rFonts w:ascii="Times New Roman"/>
                <w:b w:val="false"/>
                <w:i w:val="false"/>
                <w:color w:val="000000"/>
                <w:sz w:val="20"/>
              </w:rPr>
              <w:t>
ку топлива
</w:t>
            </w:r>
            <w:r>
              <w:br/>
            </w:r>
            <w:r>
              <w:rPr>
                <w:rFonts w:ascii="Times New Roman"/>
                <w:b w:val="false"/>
                <w:i w:val="false"/>
                <w:color w:val="000000"/>
                <w:sz w:val="20"/>
              </w:rPr>
              <w:t>
(январь-май,
</w:t>
            </w:r>
            <w:r>
              <w:br/>
            </w:r>
            <w:r>
              <w:rPr>
                <w:rFonts w:ascii="Times New Roman"/>
                <w:b w:val="false"/>
                <w:i w:val="false"/>
                <w:color w:val="000000"/>
                <w:sz w:val="20"/>
              </w:rPr>
              <w:t>
ноябрь-декабрь
</w:t>
            </w:r>
            <w:r>
              <w:br/>
            </w:r>
            <w:r>
              <w:rPr>
                <w:rFonts w:ascii="Times New Roman"/>
                <w:b w:val="false"/>
                <w:i w:val="false"/>
                <w:color w:val="000000"/>
                <w:sz w:val="20"/>
              </w:rPr>
              <w:t>
2006 года);
</w:t>
            </w:r>
            <w:r>
              <w:br/>
            </w:r>
            <w:r>
              <w:rPr>
                <w:rFonts w:ascii="Times New Roman"/>
                <w:b w:val="false"/>
                <w:i w:val="false"/>
                <w:color w:val="000000"/>
                <w:sz w:val="20"/>
              </w:rPr>
              <w:t>
2) расходы для
</w:t>
            </w:r>
            <w:r>
              <w:br/>
            </w:r>
            <w:r>
              <w:rPr>
                <w:rFonts w:ascii="Times New Roman"/>
                <w:b w:val="false"/>
                <w:i w:val="false"/>
                <w:color w:val="000000"/>
                <w:sz w:val="20"/>
              </w:rPr>
              <w:t>
покрытия разницы
</w:t>
            </w:r>
            <w:r>
              <w:br/>
            </w:r>
            <w:r>
              <w:rPr>
                <w:rFonts w:ascii="Times New Roman"/>
                <w:b w:val="false"/>
                <w:i w:val="false"/>
                <w:color w:val="000000"/>
                <w:sz w:val="20"/>
              </w:rPr>
              <w:t>
между ценой
</w:t>
            </w:r>
            <w:r>
              <w:br/>
            </w:r>
            <w:r>
              <w:rPr>
                <w:rFonts w:ascii="Times New Roman"/>
                <w:b w:val="false"/>
                <w:i w:val="false"/>
                <w:color w:val="000000"/>
                <w:sz w:val="20"/>
              </w:rPr>
              <w:t>
покупки топлива
</w:t>
            </w:r>
            <w:r>
              <w:br/>
            </w:r>
            <w:r>
              <w:rPr>
                <w:rFonts w:ascii="Times New Roman"/>
                <w:b w:val="false"/>
                <w:i w:val="false"/>
                <w:color w:val="000000"/>
                <w:sz w:val="20"/>
              </w:rPr>
              <w:t>
с учетом расходов
</w:t>
            </w:r>
            <w:r>
              <w:br/>
            </w:r>
            <w:r>
              <w:rPr>
                <w:rFonts w:ascii="Times New Roman"/>
                <w:b w:val="false"/>
                <w:i w:val="false"/>
                <w:color w:val="000000"/>
                <w:sz w:val="20"/>
              </w:rPr>
              <w:t>
на транспортиров-
</w:t>
            </w:r>
            <w:r>
              <w:br/>
            </w:r>
            <w:r>
              <w:rPr>
                <w:rFonts w:ascii="Times New Roman"/>
                <w:b w:val="false"/>
                <w:i w:val="false"/>
                <w:color w:val="000000"/>
                <w:sz w:val="20"/>
              </w:rPr>
              <w:t>
ку и стоимостью
</w:t>
            </w:r>
            <w:r>
              <w:br/>
            </w:r>
            <w:r>
              <w:rPr>
                <w:rFonts w:ascii="Times New Roman"/>
                <w:b w:val="false"/>
                <w:i w:val="false"/>
                <w:color w:val="000000"/>
                <w:sz w:val="20"/>
              </w:rPr>
              <w:t>
топлива, необхо-
</w:t>
            </w:r>
            <w:r>
              <w:br/>
            </w:r>
            <w:r>
              <w:rPr>
                <w:rFonts w:ascii="Times New Roman"/>
                <w:b w:val="false"/>
                <w:i w:val="false"/>
                <w:color w:val="000000"/>
                <w:sz w:val="20"/>
              </w:rPr>
              <w:t>
димого для сохра-
</w:t>
            </w:r>
            <w:r>
              <w:br/>
            </w:r>
            <w:r>
              <w:rPr>
                <w:rFonts w:ascii="Times New Roman"/>
                <w:b w:val="false"/>
                <w:i w:val="false"/>
                <w:color w:val="000000"/>
                <w:sz w:val="20"/>
              </w:rPr>
              <w:t>
нения устойчивых
</w:t>
            </w:r>
            <w:r>
              <w:br/>
            </w:r>
            <w:r>
              <w:rPr>
                <w:rFonts w:ascii="Times New Roman"/>
                <w:b w:val="false"/>
                <w:i w:val="false"/>
                <w:color w:val="000000"/>
                <w:sz w:val="20"/>
              </w:rPr>
              <w:t>
тарифов на
</w:t>
            </w:r>
            <w:r>
              <w:br/>
            </w:r>
            <w:r>
              <w:rPr>
                <w:rFonts w:ascii="Times New Roman"/>
                <w:b w:val="false"/>
                <w:i w:val="false"/>
                <w:color w:val="000000"/>
                <w:sz w:val="20"/>
              </w:rPr>
              <w:t>
электроэнергию
</w:t>
            </w:r>
            <w:r>
              <w:br/>
            </w:r>
            <w:r>
              <w:rPr>
                <w:rFonts w:ascii="Times New Roman"/>
                <w:b w:val="false"/>
                <w:i w:val="false"/>
                <w:color w:val="000000"/>
                <w:sz w:val="20"/>
              </w:rPr>
              <w:t>
для потребителей
</w:t>
            </w:r>
            <w:r>
              <w:br/>
            </w:r>
            <w:r>
              <w:rPr>
                <w:rFonts w:ascii="Times New Roman"/>
                <w:b w:val="false"/>
                <w:i w:val="false"/>
                <w:color w:val="000000"/>
                <w:sz w:val="20"/>
              </w:rPr>
              <w:t>
в целях обеспече-
</w:t>
            </w:r>
            <w:r>
              <w:br/>
            </w:r>
            <w:r>
              <w:rPr>
                <w:rFonts w:ascii="Times New Roman"/>
                <w:b w:val="false"/>
                <w:i w:val="false"/>
                <w:color w:val="000000"/>
                <w:sz w:val="20"/>
              </w:rPr>
              <w:t>
ния стабильной
</w:t>
            </w:r>
            <w:r>
              <w:br/>
            </w:r>
            <w:r>
              <w:rPr>
                <w:rFonts w:ascii="Times New Roman"/>
                <w:b w:val="false"/>
                <w:i w:val="false"/>
                <w:color w:val="000000"/>
                <w:sz w:val="20"/>
              </w:rPr>
              <w:t>
работы Жамбылской
</w:t>
            </w:r>
            <w:r>
              <w:br/>
            </w:r>
            <w:r>
              <w:rPr>
                <w:rFonts w:ascii="Times New Roman"/>
                <w:b w:val="false"/>
                <w:i w:val="false"/>
                <w:color w:val="000000"/>
                <w:sz w:val="20"/>
              </w:rPr>
              <w:t>
государственной
</w:t>
            </w:r>
            <w:r>
              <w:br/>
            </w:r>
            <w:r>
              <w:rPr>
                <w:rFonts w:ascii="Times New Roman"/>
                <w:b w:val="false"/>
                <w:i w:val="false"/>
                <w:color w:val="000000"/>
                <w:sz w:val="20"/>
              </w:rPr>
              <w:t>
районной электри-
</w:t>
            </w:r>
            <w:r>
              <w:br/>
            </w:r>
            <w:r>
              <w:rPr>
                <w:rFonts w:ascii="Times New Roman"/>
                <w:b w:val="false"/>
                <w:i w:val="false"/>
                <w:color w:val="000000"/>
                <w:sz w:val="20"/>
              </w:rPr>
              <w:t>
ческой станции
</w:t>
            </w:r>
            <w:r>
              <w:br/>
            </w:r>
            <w:r>
              <w:rPr>
                <w:rFonts w:ascii="Times New Roman"/>
                <w:b w:val="false"/>
                <w:i w:val="false"/>
                <w:color w:val="000000"/>
                <w:sz w:val="20"/>
              </w:rPr>
              <w:t>
им. Т.И.Батурова
</w:t>
            </w:r>
            <w:r>
              <w:br/>
            </w:r>
            <w:r>
              <w:rPr>
                <w:rFonts w:ascii="Times New Roman"/>
                <w:b w:val="false"/>
                <w:i w:val="false"/>
                <w:color w:val="000000"/>
                <w:sz w:val="20"/>
              </w:rPr>
              <w:t>
с января по май
</w:t>
            </w:r>
            <w:r>
              <w:br/>
            </w:r>
            <w:r>
              <w:rPr>
                <w:rFonts w:ascii="Times New Roman"/>
                <w:b w:val="false"/>
                <w:i w:val="false"/>
                <w:color w:val="000000"/>
                <w:sz w:val="20"/>
              </w:rPr>
              <w:t>
2007 года.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Январь-
</w:t>
            </w:r>
            <w:r>
              <w:br/>
            </w:r>
            <w:r>
              <w:rPr>
                <w:rFonts w:ascii="Times New Roman"/>
                <w:b w:val="false"/>
                <w:i w:val="false"/>
                <w:color w:val="000000"/>
                <w:sz w:val="20"/>
              </w:rPr>
              <w:t>
декабрь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энергетики и
</w:t>
            </w:r>
            <w:r>
              <w:br/>
            </w:r>
            <w:r>
              <w:rPr>
                <w:rFonts w:ascii="Times New Roman"/>
                <w:b w:val="false"/>
                <w:i w:val="false"/>
                <w:color w:val="000000"/>
                <w:sz w:val="20"/>
              </w:rPr>
              <w:t>
минеральных
</w:t>
            </w:r>
            <w:r>
              <w:br/>
            </w:r>
            <w:r>
              <w:rPr>
                <w:rFonts w:ascii="Times New Roman"/>
                <w:b w:val="false"/>
                <w:i w:val="false"/>
                <w:color w:val="000000"/>
                <w:sz w:val="20"/>
              </w:rPr>
              <w:t>
ресурсов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АО
</w:t>
            </w:r>
            <w:r>
              <w:br/>
            </w:r>
            <w:r>
              <w:rPr>
                <w:rFonts w:ascii="Times New Roman"/>
                <w:b w:val="false"/>
                <w:i w:val="false"/>
                <w:color w:val="000000"/>
                <w:sz w:val="20"/>
              </w:rPr>
              <w:t>
"КазТрансГаз"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6 с изменениями, внесенными постановлением Правительства РК от 13 июля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w:t>
      </w:r>
      <w:r>
        <w:br/>
      </w:r>
      <w:r>
        <w:rPr>
          <w:rFonts w:ascii="Times New Roman"/>
          <w:b w:val="false"/>
          <w:i w:val="false"/>
          <w:color w:val="000000"/>
          <w:sz w:val="28"/>
        </w:rPr>
        <w:t>
Прямой результат: отпуск электроэнергии с шин ЖГРЭС в объеме до 2962 млн. кВтч. при цене природного газа с НДС до 69,63 $/тыс.м.куб. (при расчетном курсе $ 128 тенге) и/или использование резервного топлива (мазут).
</w:t>
      </w:r>
    </w:p>
    <w:p>
      <w:pPr>
        <w:spacing w:after="0"/>
        <w:ind w:left="0"/>
        <w:jc w:val="both"/>
      </w:pPr>
      <w:r>
        <w:rPr>
          <w:rFonts w:ascii="Times New Roman"/>
          <w:b w:val="false"/>
          <w:i w:val="false"/>
          <w:color w:val="000000"/>
          <w:sz w:val="28"/>
        </w:rPr>
        <w:t>
Конечный результат: обеспечение стабильного электроснабжения потребителей южного Казахстана в пределах ожидаемого "максимума" нагрузки (2900 МВт).
</w:t>
      </w:r>
    </w:p>
    <w:p>
      <w:pPr>
        <w:spacing w:after="0"/>
        <w:ind w:left="0"/>
        <w:jc w:val="both"/>
      </w:pPr>
      <w:r>
        <w:rPr>
          <w:rFonts w:ascii="Times New Roman"/>
          <w:b w:val="false"/>
          <w:i w:val="false"/>
          <w:color w:val="000000"/>
          <w:sz w:val="28"/>
        </w:rPr>
        <w:t>
Финансово-экономический результат: сохранение устойчивых тарифов на вырабатываемую электроэнергию.
</w:t>
      </w:r>
    </w:p>
    <w:p>
      <w:pPr>
        <w:spacing w:after="0"/>
        <w:ind w:left="0"/>
        <w:jc w:val="both"/>
      </w:pPr>
      <w:r>
        <w:rPr>
          <w:rFonts w:ascii="Times New Roman"/>
          <w:b w:val="false"/>
          <w:i w:val="false"/>
          <w:color w:val="000000"/>
          <w:sz w:val="28"/>
        </w:rPr>
        <w:t>
Своевременность: в соответствии с договором.
</w:t>
      </w:r>
    </w:p>
    <w:p>
      <w:pPr>
        <w:spacing w:after="0"/>
        <w:ind w:left="0"/>
        <w:jc w:val="both"/>
      </w:pPr>
      <w:r>
        <w:rPr>
          <w:rFonts w:ascii="Times New Roman"/>
          <w:b w:val="false"/>
          <w:i w:val="false"/>
          <w:color w:val="000000"/>
          <w:sz w:val="28"/>
        </w:rPr>
        <w:t>
Качество: удовлетворение потребностей населения Жамбылской, Алматинской, Кызылординской, Южно-Казахстанской областей и города Алматы электроэнергией в 2006-2007 г.г.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7 с изменениями, внесенными постановлением Правительства РК от 13 июля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353-1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Постановление дополнено приложением 353-1 в соответствии с постановлением Правительства РК от 13 июля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231 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Министерство энергетики и минеральных ресурсов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027 "Целевые трансферты для организации эксплуатации
</w:t>
      </w:r>
      <w:r>
        <w:br/>
      </w:r>
      <w:r>
        <w:rPr>
          <w:rFonts w:ascii="Times New Roman"/>
          <w:b w:val="false"/>
          <w:i w:val="false"/>
          <w:color w:val="000000"/>
          <w:sz w:val="28"/>
        </w:rPr>
        <w:t>
тепловых сетей, находящихся в коммунальной собственности
</w:t>
      </w:r>
      <w:r>
        <w:br/>
      </w:r>
      <w:r>
        <w:rPr>
          <w:rFonts w:ascii="Times New Roman"/>
          <w:b w:val="false"/>
          <w:i w:val="false"/>
          <w:color w:val="000000"/>
          <w:sz w:val="28"/>
        </w:rPr>
        <w:t>
областей или районов (городов областного значения)"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 500000 тысяч тенге (пятьсот миллионов тенге).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 постановление Парламента Республики Казахстан "О проекте Закона Республики Казахстан "О внесении изменений и дополнений в Закон Республики Казахстан "О республиканском бюджете на 2007 год" (второе чтение) от 19 июня 2007 года N 94-III ПРК.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 обеспечение функционирования объектов теплоснабжения города Аркалыка в отопительный сезон 2007-2008 годов.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 создать условия для обеспечения топливом объектов теплоснабжения города Аркалыка Костанайской области.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933"/>
        <w:gridCol w:w="1053"/>
        <w:gridCol w:w="2653"/>
        <w:gridCol w:w="3613"/>
        <w:gridCol w:w="1673"/>
        <w:gridCol w:w="2753"/>
      </w:tblGrid>
      <w:tr>
        <w:trPr>
          <w:trHeight w:val="90" w:hRule="atLeast"/>
        </w:trPr>
        <w:tc>
          <w:tcPr>
            <w:tcW w:w="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
</w:t>
            </w:r>
            <w:r>
              <w:br/>
            </w:r>
            <w:r>
              <w:rPr>
                <w:rFonts w:ascii="Times New Roman"/>
                <w:b w:val="false"/>
                <w:i w:val="false"/>
                <w:color w:val="000000"/>
                <w:sz w:val="20"/>
              </w:rPr>
              <w:t>
граммы)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(подпрограммы)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Ответственные
</w:t>
            </w:r>
            <w:r>
              <w:br/>
            </w:r>
            <w:r>
              <w:rPr>
                <w:rFonts w:ascii="Times New Roman"/>
                <w:b w:val="false"/>
                <w:i w:val="false"/>
                <w:color w:val="000000"/>
                <w:sz w:val="20"/>
              </w:rPr>
              <w:t>
исполнители
</w:t>
            </w:r>
          </w:p>
        </w:tc>
      </w:tr>
      <w:tr>
        <w:trPr>
          <w:trHeight w:val="90" w:hRule="atLeast"/>
        </w:trPr>
        <w:tc>
          <w:tcPr>
            <w:tcW w:w="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1500" w:hRule="atLeast"/>
        </w:trPr>
        <w:tc>
          <w:tcPr>
            <w:tcW w:w="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027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w:t>
            </w:r>
            <w:r>
              <w:br/>
            </w:r>
            <w:r>
              <w:rPr>
                <w:rFonts w:ascii="Times New Roman"/>
                <w:b w:val="false"/>
                <w:i w:val="false"/>
                <w:color w:val="000000"/>
                <w:sz w:val="20"/>
              </w:rPr>
              <w:t>
трансферты
</w:t>
            </w:r>
            <w:r>
              <w:br/>
            </w:r>
            <w:r>
              <w:rPr>
                <w:rFonts w:ascii="Times New Roman"/>
                <w:b w:val="false"/>
                <w:i w:val="false"/>
                <w:color w:val="000000"/>
                <w:sz w:val="20"/>
              </w:rPr>
              <w:t>
для
</w:t>
            </w:r>
            <w:r>
              <w:br/>
            </w:r>
            <w:r>
              <w:rPr>
                <w:rFonts w:ascii="Times New Roman"/>
                <w:b w:val="false"/>
                <w:i w:val="false"/>
                <w:color w:val="000000"/>
                <w:sz w:val="20"/>
              </w:rPr>
              <w:t>
организации
</w:t>
            </w:r>
            <w:r>
              <w:br/>
            </w:r>
            <w:r>
              <w:rPr>
                <w:rFonts w:ascii="Times New Roman"/>
                <w:b w:val="false"/>
                <w:i w:val="false"/>
                <w:color w:val="000000"/>
                <w:sz w:val="20"/>
              </w:rPr>
              <w:t>
эксплуатации
</w:t>
            </w:r>
            <w:r>
              <w:br/>
            </w:r>
            <w:r>
              <w:rPr>
                <w:rFonts w:ascii="Times New Roman"/>
                <w:b w:val="false"/>
                <w:i w:val="false"/>
                <w:color w:val="000000"/>
                <w:sz w:val="20"/>
              </w:rPr>
              <w:t>
тепловых
</w:t>
            </w:r>
            <w:r>
              <w:br/>
            </w:r>
            <w:r>
              <w:rPr>
                <w:rFonts w:ascii="Times New Roman"/>
                <w:b w:val="false"/>
                <w:i w:val="false"/>
                <w:color w:val="000000"/>
                <w:sz w:val="20"/>
              </w:rPr>
              <w:t>
сетей, нахо-
</w:t>
            </w:r>
            <w:r>
              <w:br/>
            </w:r>
            <w:r>
              <w:rPr>
                <w:rFonts w:ascii="Times New Roman"/>
                <w:b w:val="false"/>
                <w:i w:val="false"/>
                <w:color w:val="000000"/>
                <w:sz w:val="20"/>
              </w:rPr>
              <w:t>
дящихся в
</w:t>
            </w:r>
            <w:r>
              <w:br/>
            </w:r>
            <w:r>
              <w:rPr>
                <w:rFonts w:ascii="Times New Roman"/>
                <w:b w:val="false"/>
                <w:i w:val="false"/>
                <w:color w:val="000000"/>
                <w:sz w:val="20"/>
              </w:rPr>
              <w:t>
коммунальной
</w:t>
            </w:r>
            <w:r>
              <w:br/>
            </w:r>
            <w:r>
              <w:rPr>
                <w:rFonts w:ascii="Times New Roman"/>
                <w:b w:val="false"/>
                <w:i w:val="false"/>
                <w:color w:val="000000"/>
                <w:sz w:val="20"/>
              </w:rPr>
              <w:t>
собственнос-
</w:t>
            </w:r>
            <w:r>
              <w:br/>
            </w:r>
            <w:r>
              <w:rPr>
                <w:rFonts w:ascii="Times New Roman"/>
                <w:b w:val="false"/>
                <w:i w:val="false"/>
                <w:color w:val="000000"/>
                <w:sz w:val="20"/>
              </w:rPr>
              <w:t>
ти областей
</w:t>
            </w:r>
            <w:r>
              <w:br/>
            </w:r>
            <w:r>
              <w:rPr>
                <w:rFonts w:ascii="Times New Roman"/>
                <w:b w:val="false"/>
                <w:i w:val="false"/>
                <w:color w:val="000000"/>
                <w:sz w:val="20"/>
              </w:rPr>
              <w:t>
или районов
</w:t>
            </w:r>
            <w:r>
              <w:br/>
            </w:r>
            <w:r>
              <w:rPr>
                <w:rFonts w:ascii="Times New Roman"/>
                <w:b w:val="false"/>
                <w:i w:val="false"/>
                <w:color w:val="000000"/>
                <w:sz w:val="20"/>
              </w:rPr>
              <w:t>
(городов
</w:t>
            </w:r>
            <w:r>
              <w:br/>
            </w:r>
            <w:r>
              <w:rPr>
                <w:rFonts w:ascii="Times New Roman"/>
                <w:b w:val="false"/>
                <w:i w:val="false"/>
                <w:color w:val="000000"/>
                <w:sz w:val="20"/>
              </w:rPr>
              <w:t>
областного
</w:t>
            </w:r>
            <w:r>
              <w:br/>
            </w:r>
            <w:r>
              <w:rPr>
                <w:rFonts w:ascii="Times New Roman"/>
                <w:b w:val="false"/>
                <w:i w:val="false"/>
                <w:color w:val="000000"/>
                <w:sz w:val="20"/>
              </w:rPr>
              <w:t>
значения)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Перечисление
</w:t>
            </w:r>
            <w:r>
              <w:br/>
            </w:r>
            <w:r>
              <w:rPr>
                <w:rFonts w:ascii="Times New Roman"/>
                <w:b w:val="false"/>
                <w:i w:val="false"/>
                <w:color w:val="000000"/>
                <w:sz w:val="20"/>
              </w:rPr>
              <w:t>
целевых трансфер-
</w:t>
            </w:r>
            <w:r>
              <w:br/>
            </w:r>
            <w:r>
              <w:rPr>
                <w:rFonts w:ascii="Times New Roman"/>
                <w:b w:val="false"/>
                <w:i w:val="false"/>
                <w:color w:val="000000"/>
                <w:sz w:val="20"/>
              </w:rPr>
              <w:t>
тов областному
</w:t>
            </w:r>
            <w:r>
              <w:br/>
            </w:r>
            <w:r>
              <w:rPr>
                <w:rFonts w:ascii="Times New Roman"/>
                <w:b w:val="false"/>
                <w:i w:val="false"/>
                <w:color w:val="000000"/>
                <w:sz w:val="20"/>
              </w:rPr>
              <w:t>
бюджету
</w:t>
            </w:r>
            <w:r>
              <w:br/>
            </w:r>
            <w:r>
              <w:rPr>
                <w:rFonts w:ascii="Times New Roman"/>
                <w:b w:val="false"/>
                <w:i w:val="false"/>
                <w:color w:val="000000"/>
                <w:sz w:val="20"/>
              </w:rPr>
              <w:t>
Костанайской
</w:t>
            </w:r>
            <w:r>
              <w:br/>
            </w:r>
            <w:r>
              <w:rPr>
                <w:rFonts w:ascii="Times New Roman"/>
                <w:b w:val="false"/>
                <w:i w:val="false"/>
                <w:color w:val="000000"/>
                <w:sz w:val="20"/>
              </w:rPr>
              <w:t>
области на
</w:t>
            </w:r>
            <w:r>
              <w:br/>
            </w:r>
            <w:r>
              <w:rPr>
                <w:rFonts w:ascii="Times New Roman"/>
                <w:b w:val="false"/>
                <w:i w:val="false"/>
                <w:color w:val="000000"/>
                <w:sz w:val="20"/>
              </w:rPr>
              <w:t>
приобретение
</w:t>
            </w:r>
            <w:r>
              <w:br/>
            </w:r>
            <w:r>
              <w:rPr>
                <w:rFonts w:ascii="Times New Roman"/>
                <w:b w:val="false"/>
                <w:i w:val="false"/>
                <w:color w:val="000000"/>
                <w:sz w:val="20"/>
              </w:rPr>
              <w:t>
топочного мазута
</w:t>
            </w:r>
            <w:r>
              <w:br/>
            </w:r>
            <w:r>
              <w:rPr>
                <w:rFonts w:ascii="Times New Roman"/>
                <w:b w:val="false"/>
                <w:i w:val="false"/>
                <w:color w:val="000000"/>
                <w:sz w:val="20"/>
              </w:rPr>
              <w:t>
для ГКП
</w:t>
            </w:r>
            <w:r>
              <w:br/>
            </w:r>
            <w:r>
              <w:rPr>
                <w:rFonts w:ascii="Times New Roman"/>
                <w:b w:val="false"/>
                <w:i w:val="false"/>
                <w:color w:val="000000"/>
                <w:sz w:val="20"/>
              </w:rPr>
              <w:t>
"Аркалыкская ТЭК"
</w:t>
            </w:r>
            <w:r>
              <w:br/>
            </w:r>
            <w:r>
              <w:rPr>
                <w:rFonts w:ascii="Times New Roman"/>
                <w:b w:val="false"/>
                <w:i w:val="false"/>
                <w:color w:val="000000"/>
                <w:sz w:val="20"/>
              </w:rPr>
              <w:t>
на отопительный
</w:t>
            </w:r>
            <w:r>
              <w:br/>
            </w:r>
            <w:r>
              <w:rPr>
                <w:rFonts w:ascii="Times New Roman"/>
                <w:b w:val="false"/>
                <w:i w:val="false"/>
                <w:color w:val="000000"/>
                <w:sz w:val="20"/>
              </w:rPr>
              <w:t>
период 2007-2008
</w:t>
            </w:r>
            <w:r>
              <w:br/>
            </w:r>
            <w:r>
              <w:rPr>
                <w:rFonts w:ascii="Times New Roman"/>
                <w:b w:val="false"/>
                <w:i w:val="false"/>
                <w:color w:val="000000"/>
                <w:sz w:val="20"/>
              </w:rPr>
              <w:t>
годов.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Июль-
</w:t>
            </w:r>
            <w:r>
              <w:br/>
            </w:r>
            <w:r>
              <w:rPr>
                <w:rFonts w:ascii="Times New Roman"/>
                <w:b w:val="false"/>
                <w:i w:val="false"/>
                <w:color w:val="000000"/>
                <w:sz w:val="20"/>
              </w:rPr>
              <w:t>
декабрь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энергетики и
</w:t>
            </w:r>
            <w:r>
              <w:br/>
            </w:r>
            <w:r>
              <w:rPr>
                <w:rFonts w:ascii="Times New Roman"/>
                <w:b w:val="false"/>
                <w:i w:val="false"/>
                <w:color w:val="000000"/>
                <w:sz w:val="20"/>
              </w:rPr>
              <w:t>
минеральных
</w:t>
            </w:r>
            <w:r>
              <w:br/>
            </w:r>
            <w:r>
              <w:rPr>
                <w:rFonts w:ascii="Times New Roman"/>
                <w:b w:val="false"/>
                <w:i w:val="false"/>
                <w:color w:val="000000"/>
                <w:sz w:val="20"/>
              </w:rPr>
              <w:t>
ресурсов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акимат
</w:t>
            </w:r>
            <w:r>
              <w:br/>
            </w:r>
            <w:r>
              <w:rPr>
                <w:rFonts w:ascii="Times New Roman"/>
                <w:b w:val="false"/>
                <w:i w:val="false"/>
                <w:color w:val="000000"/>
                <w:sz w:val="20"/>
              </w:rPr>
              <w:t>
Костанайской
</w:t>
            </w:r>
            <w:r>
              <w:br/>
            </w:r>
            <w:r>
              <w:rPr>
                <w:rFonts w:ascii="Times New Roman"/>
                <w:b w:val="false"/>
                <w:i w:val="false"/>
                <w:color w:val="000000"/>
                <w:sz w:val="20"/>
              </w:rPr>
              <w:t>
области,
</w:t>
            </w:r>
            <w:r>
              <w:br/>
            </w:r>
            <w:r>
              <w:rPr>
                <w:rFonts w:ascii="Times New Roman"/>
                <w:b w:val="false"/>
                <w:i w:val="false"/>
                <w:color w:val="000000"/>
                <w:sz w:val="20"/>
              </w:rPr>
              <w:t>
акимат
</w:t>
            </w:r>
            <w:r>
              <w:br/>
            </w:r>
            <w:r>
              <w:rPr>
                <w:rFonts w:ascii="Times New Roman"/>
                <w:b w:val="false"/>
                <w:i w:val="false"/>
                <w:color w:val="000000"/>
                <w:sz w:val="20"/>
              </w:rPr>
              <w:t>
города
</w:t>
            </w:r>
            <w:r>
              <w:br/>
            </w:r>
            <w:r>
              <w:rPr>
                <w:rFonts w:ascii="Times New Roman"/>
                <w:b w:val="false"/>
                <w:i w:val="false"/>
                <w:color w:val="000000"/>
                <w:sz w:val="20"/>
              </w:rPr>
              <w:t>
Аркалыка
</w:t>
            </w:r>
          </w:p>
        </w:tc>
      </w:tr>
    </w:tbl>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 Прямой результат: приобретение топочного мазута в объеме не менее 22,3 тыс. тонн для обеспечения теплоснабжения в городе Аркалыке на отопительный сезон 2007-2008 годов.
</w:t>
      </w:r>
    </w:p>
    <w:p>
      <w:pPr>
        <w:spacing w:after="0"/>
        <w:ind w:left="0"/>
        <w:jc w:val="both"/>
      </w:pPr>
      <w:r>
        <w:rPr>
          <w:rFonts w:ascii="Times New Roman"/>
          <w:b w:val="false"/>
          <w:i w:val="false"/>
          <w:color w:val="000000"/>
          <w:sz w:val="28"/>
        </w:rPr>
        <w:t>
Конечный результат: эффективное функционирование и бесперебойное предоставление услуг теплоснабжения ГКП "Аркалыкская ТЭК".
</w:t>
      </w:r>
    </w:p>
    <w:p>
      <w:pPr>
        <w:spacing w:after="0"/>
        <w:ind w:left="0"/>
        <w:jc w:val="both"/>
      </w:pPr>
      <w:r>
        <w:rPr>
          <w:rFonts w:ascii="Times New Roman"/>
          <w:b w:val="false"/>
          <w:i w:val="false"/>
          <w:color w:val="000000"/>
          <w:sz w:val="28"/>
        </w:rPr>
        <w:t>
Финансово-экономическая эффективность: экономический эффект для республики достигается посредством реализации мероприятий по улучшению теплоснабжения города Аркалыка Костанайской области.
</w:t>
      </w:r>
    </w:p>
    <w:p>
      <w:pPr>
        <w:spacing w:after="0"/>
        <w:ind w:left="0"/>
        <w:jc w:val="both"/>
      </w:pPr>
      <w:r>
        <w:rPr>
          <w:rFonts w:ascii="Times New Roman"/>
          <w:b w:val="false"/>
          <w:i w:val="false"/>
          <w:color w:val="000000"/>
          <w:sz w:val="28"/>
        </w:rPr>
        <w:t>
Своевременность: согласно плану-графику работ в соответствии с заключенными договорами.
</w:t>
      </w:r>
    </w:p>
    <w:p>
      <w:pPr>
        <w:spacing w:after="0"/>
        <w:ind w:left="0"/>
        <w:jc w:val="both"/>
      </w:pPr>
      <w:r>
        <w:rPr>
          <w:rFonts w:ascii="Times New Roman"/>
          <w:b w:val="false"/>
          <w:i w:val="false"/>
          <w:color w:val="000000"/>
          <w:sz w:val="28"/>
        </w:rPr>
        <w:t>
Качество: согласно нормам и правилам.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354-1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Постановление дополнено приложением 354-1 в соответствии с постановлением Правительства РК от 13 июля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231 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Министерство энергетики и минеральных ресурсов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029 "Реализация инициативы прозрачности деятельности
</w:t>
      </w:r>
      <w:r>
        <w:br/>
      </w:r>
      <w:r>
        <w:rPr>
          <w:rFonts w:ascii="Times New Roman"/>
          <w:b w:val="false"/>
          <w:i w:val="false"/>
          <w:color w:val="000000"/>
          <w:sz w:val="28"/>
        </w:rPr>
        <w:t>
добывающих отраслей в Республике Казахстан"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 13 000 тысяч тенге (тринадцать миллионов тенге).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 
</w:t>
      </w:r>
      <w:r>
        <w:rPr>
          <w:rFonts w:ascii="Times New Roman"/>
          <w:b w:val="false"/>
          <w:i w:val="false"/>
          <w:color w:val="000000"/>
          <w:sz w:val="28"/>
        </w:rPr>
        <w:t xml:space="preserve"> статья 63 </w:t>
      </w:r>
      <w:r>
        <w:rPr>
          <w:rFonts w:ascii="Times New Roman"/>
          <w:b w:val="false"/>
          <w:i w:val="false"/>
          <w:color w:val="000000"/>
          <w:sz w:val="28"/>
        </w:rPr>
        <w:t>
 Закона Республики Казахстан от 27 января 1996 года "О недрах и недропользовании",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31 марта 2006 года N 222 "О сетевом графике исполнения Общенационального плана мероприятий по реализации Послания Президента Республики Казахстан народу Казахстана от 1 марта 2006 года и Программы Правительства Республики Казахстан на 2006-2008 годы", пункт 52. постановления Правительства Республики Казахстан "О сетевом графике исполнения Общенационального плана мероприятий по реализации Послания Президента Республики Казахстан народу Казахстана от 1 марта 2006 года и Программы Правительства Республики Казахстан на 2006-2008 годы" от 31 марта 2006 года N 222.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 реализация "Меморандума о взаимопонимании в отношении реализации Инициативы прозрачности деятельности добывающих отраслей в Республике Казахстан" от 5 октября 2005 года.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повышение транспарентности деятельности добывающих отраслей и доходов Республики Казахстан, получаемых от добывающих компаний.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933"/>
        <w:gridCol w:w="1053"/>
        <w:gridCol w:w="2653"/>
        <w:gridCol w:w="3773"/>
        <w:gridCol w:w="1593"/>
        <w:gridCol w:w="2673"/>
      </w:tblGrid>
      <w:tr>
        <w:trPr>
          <w:trHeight w:val="90" w:hRule="atLeast"/>
        </w:trPr>
        <w:tc>
          <w:tcPr>
            <w:tcW w:w="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
</w:t>
            </w:r>
            <w:r>
              <w:br/>
            </w:r>
            <w:r>
              <w:rPr>
                <w:rFonts w:ascii="Times New Roman"/>
                <w:b w:val="false"/>
                <w:i w:val="false"/>
                <w:color w:val="000000"/>
                <w:sz w:val="20"/>
              </w:rPr>
              <w:t>
граммы)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(подпрограммы)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Ответственные
</w:t>
            </w:r>
            <w:r>
              <w:br/>
            </w:r>
            <w:r>
              <w:rPr>
                <w:rFonts w:ascii="Times New Roman"/>
                <w:b w:val="false"/>
                <w:i w:val="false"/>
                <w:color w:val="000000"/>
                <w:sz w:val="20"/>
              </w:rPr>
              <w:t>
исполнители
</w:t>
            </w:r>
          </w:p>
        </w:tc>
      </w:tr>
      <w:tr>
        <w:trPr>
          <w:trHeight w:val="90" w:hRule="atLeast"/>
        </w:trPr>
        <w:tc>
          <w:tcPr>
            <w:tcW w:w="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1500" w:hRule="atLeast"/>
        </w:trPr>
        <w:tc>
          <w:tcPr>
            <w:tcW w:w="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029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Реализация
</w:t>
            </w:r>
            <w:r>
              <w:br/>
            </w:r>
            <w:r>
              <w:rPr>
                <w:rFonts w:ascii="Times New Roman"/>
                <w:b w:val="false"/>
                <w:i w:val="false"/>
                <w:color w:val="000000"/>
                <w:sz w:val="20"/>
              </w:rPr>
              <w:t>
инициативы
</w:t>
            </w:r>
            <w:r>
              <w:br/>
            </w:r>
            <w:r>
              <w:rPr>
                <w:rFonts w:ascii="Times New Roman"/>
                <w:b w:val="false"/>
                <w:i w:val="false"/>
                <w:color w:val="000000"/>
                <w:sz w:val="20"/>
              </w:rPr>
              <w:t>
прозрачности
</w:t>
            </w:r>
            <w:r>
              <w:br/>
            </w:r>
            <w:r>
              <w:rPr>
                <w:rFonts w:ascii="Times New Roman"/>
                <w:b w:val="false"/>
                <w:i w:val="false"/>
                <w:color w:val="000000"/>
                <w:sz w:val="20"/>
              </w:rPr>
              <w:t>
деятельности
</w:t>
            </w:r>
            <w:r>
              <w:br/>
            </w:r>
            <w:r>
              <w:rPr>
                <w:rFonts w:ascii="Times New Roman"/>
                <w:b w:val="false"/>
                <w:i w:val="false"/>
                <w:color w:val="000000"/>
                <w:sz w:val="20"/>
              </w:rPr>
              <w:t>
добывающих
</w:t>
            </w:r>
            <w:r>
              <w:br/>
            </w:r>
            <w:r>
              <w:rPr>
                <w:rFonts w:ascii="Times New Roman"/>
                <w:b w:val="false"/>
                <w:i w:val="false"/>
                <w:color w:val="000000"/>
                <w:sz w:val="20"/>
              </w:rPr>
              <w:t>
отраслей в
</w:t>
            </w:r>
            <w:r>
              <w:br/>
            </w:r>
            <w:r>
              <w:rPr>
                <w:rFonts w:ascii="Times New Roman"/>
                <w:b w:val="false"/>
                <w:i w:val="false"/>
                <w:color w:val="000000"/>
                <w:sz w:val="20"/>
              </w:rPr>
              <w:t>
Республике
</w:t>
            </w:r>
            <w:r>
              <w:br/>
            </w:r>
            <w:r>
              <w:rPr>
                <w:rFonts w:ascii="Times New Roman"/>
                <w:b w:val="false"/>
                <w:i w:val="false"/>
                <w:color w:val="000000"/>
                <w:sz w:val="20"/>
              </w:rPr>
              <w:t>
Казахстан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Привлечение
</w:t>
            </w:r>
            <w:r>
              <w:br/>
            </w:r>
            <w:r>
              <w:rPr>
                <w:rFonts w:ascii="Times New Roman"/>
                <w:b w:val="false"/>
                <w:i w:val="false"/>
                <w:color w:val="000000"/>
                <w:sz w:val="20"/>
              </w:rPr>
              <w:t>
аудиторской
</w:t>
            </w:r>
            <w:r>
              <w:br/>
            </w:r>
            <w:r>
              <w:rPr>
                <w:rFonts w:ascii="Times New Roman"/>
                <w:b w:val="false"/>
                <w:i w:val="false"/>
                <w:color w:val="000000"/>
                <w:sz w:val="20"/>
              </w:rPr>
              <w:t>
компании для
</w:t>
            </w:r>
            <w:r>
              <w:br/>
            </w:r>
            <w:r>
              <w:rPr>
                <w:rFonts w:ascii="Times New Roman"/>
                <w:b w:val="false"/>
                <w:i w:val="false"/>
                <w:color w:val="000000"/>
                <w:sz w:val="20"/>
              </w:rPr>
              <w:t>
проведения сверок
</w:t>
            </w:r>
            <w:r>
              <w:br/>
            </w:r>
            <w:r>
              <w:rPr>
                <w:rFonts w:ascii="Times New Roman"/>
                <w:b w:val="false"/>
                <w:i w:val="false"/>
                <w:color w:val="000000"/>
                <w:sz w:val="20"/>
              </w:rPr>
              <w:t>
отчетов о
</w:t>
            </w:r>
            <w:r>
              <w:br/>
            </w:r>
            <w:r>
              <w:rPr>
                <w:rFonts w:ascii="Times New Roman"/>
                <w:b w:val="false"/>
                <w:i w:val="false"/>
                <w:color w:val="000000"/>
                <w:sz w:val="20"/>
              </w:rPr>
              <w:t>
поступлениях и
</w:t>
            </w:r>
            <w:r>
              <w:br/>
            </w:r>
            <w:r>
              <w:rPr>
                <w:rFonts w:ascii="Times New Roman"/>
                <w:b w:val="false"/>
                <w:i w:val="false"/>
                <w:color w:val="000000"/>
                <w:sz w:val="20"/>
              </w:rPr>
              <w:t>
платежах в бюджет,
</w:t>
            </w:r>
            <w:r>
              <w:br/>
            </w:r>
            <w:r>
              <w:rPr>
                <w:rFonts w:ascii="Times New Roman"/>
                <w:b w:val="false"/>
                <w:i w:val="false"/>
                <w:color w:val="000000"/>
                <w:sz w:val="20"/>
              </w:rPr>
              <w:t>
представленных
</w:t>
            </w:r>
            <w:r>
              <w:br/>
            </w:r>
            <w:r>
              <w:rPr>
                <w:rFonts w:ascii="Times New Roman"/>
                <w:b w:val="false"/>
                <w:i w:val="false"/>
                <w:color w:val="000000"/>
                <w:sz w:val="20"/>
              </w:rPr>
              <w:t>
добывающими
</w:t>
            </w:r>
            <w:r>
              <w:br/>
            </w:r>
            <w:r>
              <w:rPr>
                <w:rFonts w:ascii="Times New Roman"/>
                <w:b w:val="false"/>
                <w:i w:val="false"/>
                <w:color w:val="000000"/>
                <w:sz w:val="20"/>
              </w:rPr>
              <w:t>
компаниями и
</w:t>
            </w:r>
            <w:r>
              <w:br/>
            </w:r>
            <w:r>
              <w:rPr>
                <w:rFonts w:ascii="Times New Roman"/>
                <w:b w:val="false"/>
                <w:i w:val="false"/>
                <w:color w:val="000000"/>
                <w:sz w:val="20"/>
              </w:rPr>
              <w:t>
Правительством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Второе
</w:t>
            </w:r>
            <w:r>
              <w:br/>
            </w:r>
            <w:r>
              <w:rPr>
                <w:rFonts w:ascii="Times New Roman"/>
                <w:b w:val="false"/>
                <w:i w:val="false"/>
                <w:color w:val="000000"/>
                <w:sz w:val="20"/>
              </w:rPr>
              <w:t>
полу-
</w:t>
            </w:r>
            <w:r>
              <w:br/>
            </w:r>
            <w:r>
              <w:rPr>
                <w:rFonts w:ascii="Times New Roman"/>
                <w:b w:val="false"/>
                <w:i w:val="false"/>
                <w:color w:val="000000"/>
                <w:sz w:val="20"/>
              </w:rPr>
              <w:t>
годие
</w:t>
            </w:r>
          </w:p>
        </w:tc>
        <w:tc>
          <w:tcPr>
            <w:tcW w:w="2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энергетики и
</w:t>
            </w:r>
            <w:r>
              <w:br/>
            </w:r>
            <w:r>
              <w:rPr>
                <w:rFonts w:ascii="Times New Roman"/>
                <w:b w:val="false"/>
                <w:i w:val="false"/>
                <w:color w:val="000000"/>
                <w:sz w:val="20"/>
              </w:rPr>
              <w:t>
минеральных
</w:t>
            </w:r>
            <w:r>
              <w:br/>
            </w:r>
            <w:r>
              <w:rPr>
                <w:rFonts w:ascii="Times New Roman"/>
                <w:b w:val="false"/>
                <w:i w:val="false"/>
                <w:color w:val="000000"/>
                <w:sz w:val="20"/>
              </w:rPr>
              <w:t>
ресурсов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bl>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 Прямой результат: независимый отчет аудиторской компании о поступлениях и платежах в бюджет, представленных добывающими компаниями и Правительством РК, который будет опубликован в прессе.
</w:t>
      </w:r>
    </w:p>
    <w:p>
      <w:pPr>
        <w:spacing w:after="0"/>
        <w:ind w:left="0"/>
        <w:jc w:val="both"/>
      </w:pPr>
      <w:r>
        <w:rPr>
          <w:rFonts w:ascii="Times New Roman"/>
          <w:b w:val="false"/>
          <w:i w:val="false"/>
          <w:color w:val="000000"/>
          <w:sz w:val="28"/>
        </w:rPr>
        <w:t>
Конечный результат: повышение транспарентности деятельности добывающих отраслей и доходов Республики Казахстан, получаемых от добывающих компаний.
</w:t>
      </w:r>
    </w:p>
    <w:p>
      <w:pPr>
        <w:spacing w:after="0"/>
        <w:ind w:left="0"/>
        <w:jc w:val="both"/>
      </w:pPr>
      <w:r>
        <w:rPr>
          <w:rFonts w:ascii="Times New Roman"/>
          <w:b w:val="false"/>
          <w:i w:val="false"/>
          <w:color w:val="000000"/>
          <w:sz w:val="28"/>
        </w:rPr>
        <w:t>
Финансово-экономическая эффективность: повышение рейтинга страны и привлечение инвестиций в добывающую отрасль.
</w:t>
      </w:r>
    </w:p>
    <w:p>
      <w:pPr>
        <w:spacing w:after="0"/>
        <w:ind w:left="0"/>
        <w:jc w:val="both"/>
      </w:pPr>
      <w:r>
        <w:rPr>
          <w:rFonts w:ascii="Times New Roman"/>
          <w:b w:val="false"/>
          <w:i w:val="false"/>
          <w:color w:val="000000"/>
          <w:sz w:val="28"/>
        </w:rPr>
        <w:t>
Своевременность: в соответствии со сроками, определенными договором и техническими заданиями.
</w:t>
      </w:r>
    </w:p>
    <w:p>
      <w:pPr>
        <w:spacing w:after="0"/>
        <w:ind w:left="0"/>
        <w:jc w:val="both"/>
      </w:pPr>
      <w:r>
        <w:rPr>
          <w:rFonts w:ascii="Times New Roman"/>
          <w:b w:val="false"/>
          <w:i w:val="false"/>
          <w:color w:val="000000"/>
          <w:sz w:val="28"/>
        </w:rPr>
        <w:t>
Качество: оказание услуг в полном объеме и в установленные сроки.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354-2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Постановление дополнено приложением 354-2 в соответствии с постановлением Правительства РК от 13 июля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231 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Министерство энергетики и минеральных ресурсов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036 "Проведение мероприятий по выплате долгов
</w:t>
      </w:r>
      <w:r>
        <w:br/>
      </w:r>
      <w:r>
        <w:rPr>
          <w:rFonts w:ascii="Times New Roman"/>
          <w:b w:val="false"/>
          <w:i w:val="false"/>
          <w:color w:val="000000"/>
          <w:sz w:val="28"/>
        </w:rPr>
        <w:t>
юридических лиц Республики Казахстан перед
</w:t>
      </w:r>
      <w:r>
        <w:br/>
      </w:r>
      <w:r>
        <w:rPr>
          <w:rFonts w:ascii="Times New Roman"/>
          <w:b w:val="false"/>
          <w:i w:val="false"/>
          <w:color w:val="000000"/>
          <w:sz w:val="28"/>
        </w:rPr>
        <w:t>
хозяйствующими субъектами Туркменистана"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 1 849 826 тысяч тенге (один миллиард восемьсот сорок девять миллионов восемьсот двадцать шесть тысяч тенге).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 республиканском бюджете на 2007 год" от 8 декабря 2006 года N 194-III ЗРК.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 урегулирование долговых обязательств и требований.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 погашение задолженности перед организациями Туркменистана.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933"/>
        <w:gridCol w:w="953"/>
        <w:gridCol w:w="2753"/>
        <w:gridCol w:w="3773"/>
        <w:gridCol w:w="1593"/>
        <w:gridCol w:w="2673"/>
      </w:tblGrid>
      <w:tr>
        <w:trPr>
          <w:trHeight w:val="90" w:hRule="atLeast"/>
        </w:trPr>
        <w:tc>
          <w:tcPr>
            <w:tcW w:w="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
</w:t>
            </w:r>
            <w:r>
              <w:br/>
            </w:r>
            <w:r>
              <w:rPr>
                <w:rFonts w:ascii="Times New Roman"/>
                <w:b w:val="false"/>
                <w:i w:val="false"/>
                <w:color w:val="000000"/>
                <w:sz w:val="20"/>
              </w:rPr>
              <w:t>
граммы)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(подпрограммы)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Ответственные
</w:t>
            </w:r>
            <w:r>
              <w:br/>
            </w:r>
            <w:r>
              <w:rPr>
                <w:rFonts w:ascii="Times New Roman"/>
                <w:b w:val="false"/>
                <w:i w:val="false"/>
                <w:color w:val="000000"/>
                <w:sz w:val="20"/>
              </w:rPr>
              <w:t>
исполнители
</w:t>
            </w:r>
          </w:p>
        </w:tc>
      </w:tr>
      <w:tr>
        <w:trPr>
          <w:trHeight w:val="90" w:hRule="atLeast"/>
        </w:trPr>
        <w:tc>
          <w:tcPr>
            <w:tcW w:w="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1500" w:hRule="atLeast"/>
        </w:trPr>
        <w:tc>
          <w:tcPr>
            <w:tcW w:w="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036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w:t>
            </w:r>
            <w:r>
              <w:br/>
            </w:r>
            <w:r>
              <w:rPr>
                <w:rFonts w:ascii="Times New Roman"/>
                <w:b w:val="false"/>
                <w:i w:val="false"/>
                <w:color w:val="000000"/>
                <w:sz w:val="20"/>
              </w:rPr>
              <w:t>
мероприятий
</w:t>
            </w:r>
            <w:r>
              <w:br/>
            </w:r>
            <w:r>
              <w:rPr>
                <w:rFonts w:ascii="Times New Roman"/>
                <w:b w:val="false"/>
                <w:i w:val="false"/>
                <w:color w:val="000000"/>
                <w:sz w:val="20"/>
              </w:rPr>
              <w:t>
по выплате
</w:t>
            </w:r>
            <w:r>
              <w:br/>
            </w:r>
            <w:r>
              <w:rPr>
                <w:rFonts w:ascii="Times New Roman"/>
                <w:b w:val="false"/>
                <w:i w:val="false"/>
                <w:color w:val="000000"/>
                <w:sz w:val="20"/>
              </w:rPr>
              <w:t>
долгов
</w:t>
            </w:r>
            <w:r>
              <w:br/>
            </w:r>
            <w:r>
              <w:rPr>
                <w:rFonts w:ascii="Times New Roman"/>
                <w:b w:val="false"/>
                <w:i w:val="false"/>
                <w:color w:val="000000"/>
                <w:sz w:val="20"/>
              </w:rPr>
              <w:t>
юридических
</w:t>
            </w:r>
            <w:r>
              <w:br/>
            </w:r>
            <w:r>
              <w:rPr>
                <w:rFonts w:ascii="Times New Roman"/>
                <w:b w:val="false"/>
                <w:i w:val="false"/>
                <w:color w:val="000000"/>
                <w:sz w:val="20"/>
              </w:rPr>
              <w:t>
лиц
</w:t>
            </w:r>
            <w:r>
              <w:br/>
            </w:r>
            <w:r>
              <w:rPr>
                <w:rFonts w:ascii="Times New Roman"/>
                <w:b w:val="false"/>
                <w:i w:val="false"/>
                <w:color w:val="000000"/>
                <w:sz w:val="20"/>
              </w:rPr>
              <w:t>
Республики
</w:t>
            </w:r>
            <w:r>
              <w:br/>
            </w:r>
            <w:r>
              <w:rPr>
                <w:rFonts w:ascii="Times New Roman"/>
                <w:b w:val="false"/>
                <w:i w:val="false"/>
                <w:color w:val="000000"/>
                <w:sz w:val="20"/>
              </w:rPr>
              <w:t>
Казахстан перед хозяй-
</w:t>
            </w:r>
            <w:r>
              <w:br/>
            </w:r>
            <w:r>
              <w:rPr>
                <w:rFonts w:ascii="Times New Roman"/>
                <w:b w:val="false"/>
                <w:i w:val="false"/>
                <w:color w:val="000000"/>
                <w:sz w:val="20"/>
              </w:rPr>
              <w:t>
ствующими
</w:t>
            </w:r>
            <w:r>
              <w:br/>
            </w:r>
            <w:r>
              <w:rPr>
                <w:rFonts w:ascii="Times New Roman"/>
                <w:b w:val="false"/>
                <w:i w:val="false"/>
                <w:color w:val="000000"/>
                <w:sz w:val="20"/>
              </w:rPr>
              <w:t>
субъектами
</w:t>
            </w:r>
            <w:r>
              <w:br/>
            </w:r>
            <w:r>
              <w:rPr>
                <w:rFonts w:ascii="Times New Roman"/>
                <w:b w:val="false"/>
                <w:i w:val="false"/>
                <w:color w:val="000000"/>
                <w:sz w:val="20"/>
              </w:rPr>
              <w:t>
Туркменистана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Формирование
</w:t>
            </w:r>
            <w:r>
              <w:br/>
            </w:r>
            <w:r>
              <w:rPr>
                <w:rFonts w:ascii="Times New Roman"/>
                <w:b w:val="false"/>
                <w:i w:val="false"/>
                <w:color w:val="000000"/>
                <w:sz w:val="20"/>
              </w:rPr>
              <w:t>
уставного капитала
</w:t>
            </w:r>
            <w:r>
              <w:br/>
            </w:r>
            <w:r>
              <w:rPr>
                <w:rFonts w:ascii="Times New Roman"/>
                <w:b w:val="false"/>
                <w:i w:val="false"/>
                <w:color w:val="000000"/>
                <w:sz w:val="20"/>
              </w:rPr>
              <w:t>
АО "Достык Энерго"
</w:t>
            </w:r>
            <w:r>
              <w:br/>
            </w:r>
            <w:r>
              <w:rPr>
                <w:rFonts w:ascii="Times New Roman"/>
                <w:b w:val="false"/>
                <w:i w:val="false"/>
                <w:color w:val="000000"/>
                <w:sz w:val="20"/>
              </w:rPr>
              <w:t>
на мероприятия по
</w:t>
            </w:r>
            <w:r>
              <w:br/>
            </w:r>
            <w:r>
              <w:rPr>
                <w:rFonts w:ascii="Times New Roman"/>
                <w:b w:val="false"/>
                <w:i w:val="false"/>
                <w:color w:val="000000"/>
                <w:sz w:val="20"/>
              </w:rPr>
              <w:t>
выкупу прав требо-
</w:t>
            </w:r>
            <w:r>
              <w:br/>
            </w:r>
            <w:r>
              <w:rPr>
                <w:rFonts w:ascii="Times New Roman"/>
                <w:b w:val="false"/>
                <w:i w:val="false"/>
                <w:color w:val="000000"/>
                <w:sz w:val="20"/>
              </w:rPr>
              <w:t>
ваний по долгам
</w:t>
            </w:r>
            <w:r>
              <w:br/>
            </w:r>
            <w:r>
              <w:rPr>
                <w:rFonts w:ascii="Times New Roman"/>
                <w:b w:val="false"/>
                <w:i w:val="false"/>
                <w:color w:val="000000"/>
                <w:sz w:val="20"/>
              </w:rPr>
              <w:t>
Республиканского
</w:t>
            </w:r>
            <w:r>
              <w:br/>
            </w:r>
            <w:r>
              <w:rPr>
                <w:rFonts w:ascii="Times New Roman"/>
                <w:b w:val="false"/>
                <w:i w:val="false"/>
                <w:color w:val="000000"/>
                <w:sz w:val="20"/>
              </w:rPr>
              <w:t>
государственного
</w:t>
            </w:r>
            <w:r>
              <w:br/>
            </w:r>
            <w:r>
              <w:rPr>
                <w:rFonts w:ascii="Times New Roman"/>
                <w:b w:val="false"/>
                <w:i w:val="false"/>
                <w:color w:val="000000"/>
                <w:sz w:val="20"/>
              </w:rPr>
              <w:t>
предприятия "НЭС
</w:t>
            </w:r>
            <w:r>
              <w:br/>
            </w:r>
            <w:r>
              <w:rPr>
                <w:rFonts w:ascii="Times New Roman"/>
                <w:b w:val="false"/>
                <w:i w:val="false"/>
                <w:color w:val="000000"/>
                <w:sz w:val="20"/>
              </w:rPr>
              <w:t>
Казахстанэнерго"
</w:t>
            </w:r>
            <w:r>
              <w:br/>
            </w:r>
            <w:r>
              <w:rPr>
                <w:rFonts w:ascii="Times New Roman"/>
                <w:b w:val="false"/>
                <w:i w:val="false"/>
                <w:color w:val="000000"/>
                <w:sz w:val="20"/>
              </w:rPr>
              <w:t>
перед хозяйствую-
</w:t>
            </w:r>
            <w:r>
              <w:br/>
            </w:r>
            <w:r>
              <w:rPr>
                <w:rFonts w:ascii="Times New Roman"/>
                <w:b w:val="false"/>
                <w:i w:val="false"/>
                <w:color w:val="000000"/>
                <w:sz w:val="20"/>
              </w:rPr>
              <w:t>
щими субъектами
</w:t>
            </w:r>
            <w:r>
              <w:br/>
            </w:r>
            <w:r>
              <w:rPr>
                <w:rFonts w:ascii="Times New Roman"/>
                <w:b w:val="false"/>
                <w:i w:val="false"/>
                <w:color w:val="000000"/>
                <w:sz w:val="20"/>
              </w:rPr>
              <w:t>
Туркменистана:
</w:t>
            </w:r>
            <w:r>
              <w:br/>
            </w:r>
            <w:r>
              <w:rPr>
                <w:rFonts w:ascii="Times New Roman"/>
                <w:b w:val="false"/>
                <w:i w:val="false"/>
                <w:color w:val="000000"/>
                <w:sz w:val="20"/>
              </w:rPr>
              <w:t>
1) ТГЭК "Кувват"
</w:t>
            </w:r>
            <w:r>
              <w:br/>
            </w:r>
            <w:r>
              <w:rPr>
                <w:rFonts w:ascii="Times New Roman"/>
                <w:b w:val="false"/>
                <w:i w:val="false"/>
                <w:color w:val="000000"/>
                <w:sz w:val="20"/>
              </w:rPr>
              <w:t>
за поставленную в
</w:t>
            </w:r>
            <w:r>
              <w:br/>
            </w:r>
            <w:r>
              <w:rPr>
                <w:rFonts w:ascii="Times New Roman"/>
                <w:b w:val="false"/>
                <w:i w:val="false"/>
                <w:color w:val="000000"/>
                <w:sz w:val="20"/>
              </w:rPr>
              <w:t>
1996-1997 годах
</w:t>
            </w:r>
            <w:r>
              <w:br/>
            </w:r>
            <w:r>
              <w:rPr>
                <w:rFonts w:ascii="Times New Roman"/>
                <w:b w:val="false"/>
                <w:i w:val="false"/>
                <w:color w:val="000000"/>
                <w:sz w:val="20"/>
              </w:rPr>
              <w:t>
электроэнергию;
</w:t>
            </w:r>
            <w:r>
              <w:br/>
            </w:r>
            <w:r>
              <w:rPr>
                <w:rFonts w:ascii="Times New Roman"/>
                <w:b w:val="false"/>
                <w:i w:val="false"/>
                <w:color w:val="000000"/>
                <w:sz w:val="20"/>
              </w:rPr>
              <w:t>
2) Ассоциацией по
</w:t>
            </w:r>
            <w:r>
              <w:br/>
            </w:r>
            <w:r>
              <w:rPr>
                <w:rFonts w:ascii="Times New Roman"/>
                <w:b w:val="false"/>
                <w:i w:val="false"/>
                <w:color w:val="000000"/>
                <w:sz w:val="20"/>
              </w:rPr>
              <w:t>
хлебопродуктам
</w:t>
            </w:r>
            <w:r>
              <w:br/>
            </w:r>
            <w:r>
              <w:rPr>
                <w:rFonts w:ascii="Times New Roman"/>
                <w:b w:val="false"/>
                <w:i w:val="false"/>
                <w:color w:val="000000"/>
                <w:sz w:val="20"/>
              </w:rPr>
              <w:t>
"Туркменгалланум-
</w:t>
            </w:r>
            <w:r>
              <w:br/>
            </w:r>
            <w:r>
              <w:rPr>
                <w:rFonts w:ascii="Times New Roman"/>
                <w:b w:val="false"/>
                <w:i w:val="false"/>
                <w:color w:val="000000"/>
                <w:sz w:val="20"/>
              </w:rPr>
              <w:t>
лери" за
</w:t>
            </w:r>
            <w:r>
              <w:br/>
            </w:r>
            <w:r>
              <w:rPr>
                <w:rFonts w:ascii="Times New Roman"/>
                <w:b w:val="false"/>
                <w:i w:val="false"/>
                <w:color w:val="000000"/>
                <w:sz w:val="20"/>
              </w:rPr>
              <w:t>
потребление газа
</w:t>
            </w:r>
            <w:r>
              <w:br/>
            </w:r>
            <w:r>
              <w:rPr>
                <w:rFonts w:ascii="Times New Roman"/>
                <w:b w:val="false"/>
                <w:i w:val="false"/>
                <w:color w:val="000000"/>
                <w:sz w:val="20"/>
              </w:rPr>
              <w:t>
и электроэнергию
</w:t>
            </w:r>
            <w:r>
              <w:br/>
            </w:r>
            <w:r>
              <w:rPr>
                <w:rFonts w:ascii="Times New Roman"/>
                <w:b w:val="false"/>
                <w:i w:val="false"/>
                <w:color w:val="000000"/>
                <w:sz w:val="20"/>
              </w:rPr>
              <w:t>
в 1993-1994 годах.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Июль-
</w:t>
            </w:r>
            <w:r>
              <w:br/>
            </w:r>
            <w:r>
              <w:rPr>
                <w:rFonts w:ascii="Times New Roman"/>
                <w:b w:val="false"/>
                <w:i w:val="false"/>
                <w:color w:val="000000"/>
                <w:sz w:val="20"/>
              </w:rPr>
              <w:t>
декабрь
</w:t>
            </w:r>
          </w:p>
        </w:tc>
        <w:tc>
          <w:tcPr>
            <w:tcW w:w="2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энергетики и
</w:t>
            </w:r>
            <w:r>
              <w:br/>
            </w:r>
            <w:r>
              <w:rPr>
                <w:rFonts w:ascii="Times New Roman"/>
                <w:b w:val="false"/>
                <w:i w:val="false"/>
                <w:color w:val="000000"/>
                <w:sz w:val="20"/>
              </w:rPr>
              <w:t>
минеральных
</w:t>
            </w:r>
            <w:r>
              <w:br/>
            </w:r>
            <w:r>
              <w:rPr>
                <w:rFonts w:ascii="Times New Roman"/>
                <w:b w:val="false"/>
                <w:i w:val="false"/>
                <w:color w:val="000000"/>
                <w:sz w:val="20"/>
              </w:rPr>
              <w:t>
ресурсов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r>
    </w:tbl>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 Прямой результат: формирование уставного капитала акционерного общества.
</w:t>
      </w:r>
    </w:p>
    <w:p>
      <w:pPr>
        <w:spacing w:after="0"/>
        <w:ind w:left="0"/>
        <w:jc w:val="both"/>
      </w:pPr>
      <w:r>
        <w:rPr>
          <w:rFonts w:ascii="Times New Roman"/>
          <w:b w:val="false"/>
          <w:i w:val="false"/>
          <w:color w:val="000000"/>
          <w:sz w:val="28"/>
        </w:rPr>
        <w:t>
Конечный результат: погашение долгов перед хозяйствующими субъектами Туркменистана.
</w:t>
      </w:r>
    </w:p>
    <w:p>
      <w:pPr>
        <w:spacing w:after="0"/>
        <w:ind w:left="0"/>
        <w:jc w:val="both"/>
      </w:pPr>
      <w:r>
        <w:rPr>
          <w:rFonts w:ascii="Times New Roman"/>
          <w:b w:val="false"/>
          <w:i w:val="false"/>
          <w:color w:val="000000"/>
          <w:sz w:val="28"/>
        </w:rPr>
        <w:t>
Своевременность: исполнение плана мероприятий согласно п.6 данного паспорта.
</w:t>
      </w:r>
    </w:p>
    <w:p>
      <w:pPr>
        <w:spacing w:after="0"/>
        <w:ind w:left="0"/>
        <w:jc w:val="both"/>
      </w:pPr>
      <w:r>
        <w:rPr>
          <w:rFonts w:ascii="Times New Roman"/>
          <w:b w:val="false"/>
          <w:i w:val="false"/>
          <w:color w:val="000000"/>
          <w:sz w:val="28"/>
        </w:rPr>
        <w:t>
Качество: погашение долговых обязательств.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354-3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декабря 2006 года N 1220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Постановление дополнено приложением 354-3 в соответствии с постановлением Правительства РК от 13 июля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231 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Министерство энергетики и минеральных ресурсов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Республики Казахстан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049 "Подготовительная работа по развитию атомной энергетики"
</w:t>
      </w:r>
      <w:r>
        <w:br/>
      </w:r>
      <w:r>
        <w:rPr>
          <w:rFonts w:ascii="Times New Roman"/>
          <w:b w:val="false"/>
          <w:i w:val="false"/>
          <w:color w:val="000000"/>
          <w:sz w:val="28"/>
        </w:rPr>
        <w:t>
на 2007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 151 974 тысяч тенге (сто пятьдесят один миллион девятьсот семьдесят четыре тысячи тенге).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14 апреля 1997 года "Об использовании атомной энергии";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20 апреля 2007 года N 319 "Об утверждении Плана мероприятий по исполнению Общенационального плана основных направлений (мероприятий) по реализации ежегодных 2005-2007 годов посланий Главы государства народу Казахстана и Программы Правительства Республики Казахстан на 2007-2009 годы".
</w:t>
      </w:r>
      <w:r>
        <w:br/>
      </w:r>
      <w:r>
        <w:rPr>
          <w:rFonts w:ascii="Times New Roman"/>
          <w:b w:val="false"/>
          <w:i w:val="false"/>
          <w:color w:val="000000"/>
          <w:sz w:val="28"/>
        </w:rPr>
        <w:t>
</w:t>
      </w:r>
      <w:r>
        <w:rPr>
          <w:rFonts w:ascii="Times New Roman"/>
          <w:b/>
          <w:i w:val="false"/>
          <w:color w:val="000000"/>
          <w:sz w:val="28"/>
        </w:rPr>
        <w:t>
3. Источники финансировании бюджетной программы
</w:t>
      </w:r>
      <w:r>
        <w:rPr>
          <w:rFonts w:ascii="Times New Roman"/>
          <w:b w:val="false"/>
          <w:i w:val="false"/>
          <w:color w:val="000000"/>
          <w:sz w:val="28"/>
        </w:rPr>
        <w:t>
: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 Разработка Декларации о Намерениях и технико-экономического обоснования (далее ДоН и ТЭО) для принятия решения о целесообразности дальнейшего инвестирования и достижения намечаемых технико-экономических показателей.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 Получение обоснованных данных для принятия решения о хозяйственной необходимости, технической возможности, коммерческой, экономической и социальной целесообразности инвестиций в строительство, получения акта выбора площадки строительства АЭС и выполнения дальнейших работ по реализации проекта.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933"/>
        <w:gridCol w:w="1053"/>
        <w:gridCol w:w="2653"/>
        <w:gridCol w:w="3773"/>
        <w:gridCol w:w="1593"/>
        <w:gridCol w:w="2673"/>
      </w:tblGrid>
      <w:tr>
        <w:trPr>
          <w:trHeight w:val="90" w:hRule="atLeast"/>
        </w:trPr>
        <w:tc>
          <w:tcPr>
            <w:tcW w:w="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
</w:t>
            </w:r>
            <w:r>
              <w:br/>
            </w:r>
            <w:r>
              <w:rPr>
                <w:rFonts w:ascii="Times New Roman"/>
                <w:b w:val="false"/>
                <w:i w:val="false"/>
                <w:color w:val="000000"/>
                <w:sz w:val="20"/>
              </w:rPr>
              <w:t>
граммы)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(подпрограммы)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Ответственные
</w:t>
            </w:r>
            <w:r>
              <w:br/>
            </w:r>
            <w:r>
              <w:rPr>
                <w:rFonts w:ascii="Times New Roman"/>
                <w:b w:val="false"/>
                <w:i w:val="false"/>
                <w:color w:val="000000"/>
                <w:sz w:val="20"/>
              </w:rPr>
              <w:t>
исполнители
</w:t>
            </w:r>
          </w:p>
        </w:tc>
      </w:tr>
      <w:tr>
        <w:trPr>
          <w:trHeight w:val="90" w:hRule="atLeast"/>
        </w:trPr>
        <w:tc>
          <w:tcPr>
            <w:tcW w:w="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1500" w:hRule="atLeast"/>
        </w:trPr>
        <w:tc>
          <w:tcPr>
            <w:tcW w:w="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049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Подготови-
</w:t>
            </w:r>
            <w:r>
              <w:br/>
            </w:r>
            <w:r>
              <w:rPr>
                <w:rFonts w:ascii="Times New Roman"/>
                <w:b w:val="false"/>
                <w:i w:val="false"/>
                <w:color w:val="000000"/>
                <w:sz w:val="20"/>
              </w:rPr>
              <w:t>
тельная
</w:t>
            </w:r>
            <w:r>
              <w:br/>
            </w:r>
            <w:r>
              <w:rPr>
                <w:rFonts w:ascii="Times New Roman"/>
                <w:b w:val="false"/>
                <w:i w:val="false"/>
                <w:color w:val="000000"/>
                <w:sz w:val="20"/>
              </w:rPr>
              <w:t>
работа по
</w:t>
            </w:r>
            <w:r>
              <w:br/>
            </w:r>
            <w:r>
              <w:rPr>
                <w:rFonts w:ascii="Times New Roman"/>
                <w:b w:val="false"/>
                <w:i w:val="false"/>
                <w:color w:val="000000"/>
                <w:sz w:val="20"/>
              </w:rPr>
              <w:t>
развитию
</w:t>
            </w:r>
            <w:r>
              <w:br/>
            </w:r>
            <w:r>
              <w:rPr>
                <w:rFonts w:ascii="Times New Roman"/>
                <w:b w:val="false"/>
                <w:i w:val="false"/>
                <w:color w:val="000000"/>
                <w:sz w:val="20"/>
              </w:rPr>
              <w:t>
атомной
</w:t>
            </w:r>
            <w:r>
              <w:br/>
            </w:r>
            <w:r>
              <w:rPr>
                <w:rFonts w:ascii="Times New Roman"/>
                <w:b w:val="false"/>
                <w:i w:val="false"/>
                <w:color w:val="000000"/>
                <w:sz w:val="20"/>
              </w:rPr>
              <w:t>
энергетики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Разработка
</w:t>
            </w:r>
            <w:r>
              <w:br/>
            </w:r>
            <w:r>
              <w:rPr>
                <w:rFonts w:ascii="Times New Roman"/>
                <w:b w:val="false"/>
                <w:i w:val="false"/>
                <w:color w:val="000000"/>
                <w:sz w:val="20"/>
              </w:rPr>
              <w:t>
Технического
</w:t>
            </w:r>
            <w:r>
              <w:br/>
            </w:r>
            <w:r>
              <w:rPr>
                <w:rFonts w:ascii="Times New Roman"/>
                <w:b w:val="false"/>
                <w:i w:val="false"/>
                <w:color w:val="000000"/>
                <w:sz w:val="20"/>
              </w:rPr>
              <w:t>
задания (ТЗ) на
</w:t>
            </w:r>
            <w:r>
              <w:br/>
            </w:r>
            <w:r>
              <w:rPr>
                <w:rFonts w:ascii="Times New Roman"/>
                <w:b w:val="false"/>
                <w:i w:val="false"/>
                <w:color w:val="000000"/>
                <w:sz w:val="20"/>
              </w:rPr>
              <w:t>
проект атомной
</w:t>
            </w:r>
            <w:r>
              <w:br/>
            </w:r>
            <w:r>
              <w:rPr>
                <w:rFonts w:ascii="Times New Roman"/>
                <w:b w:val="false"/>
                <w:i w:val="false"/>
                <w:color w:val="000000"/>
                <w:sz w:val="20"/>
              </w:rPr>
              <w:t>
электростанции,
</w:t>
            </w:r>
            <w:r>
              <w:br/>
            </w:r>
            <w:r>
              <w:rPr>
                <w:rFonts w:ascii="Times New Roman"/>
                <w:b w:val="false"/>
                <w:i w:val="false"/>
                <w:color w:val="000000"/>
                <w:sz w:val="20"/>
              </w:rPr>
              <w:t>
на технические
</w:t>
            </w:r>
            <w:r>
              <w:br/>
            </w:r>
            <w:r>
              <w:rPr>
                <w:rFonts w:ascii="Times New Roman"/>
                <w:b w:val="false"/>
                <w:i w:val="false"/>
                <w:color w:val="000000"/>
                <w:sz w:val="20"/>
              </w:rPr>
              <w:t>
проекты Реакторной
</w:t>
            </w:r>
            <w:r>
              <w:br/>
            </w:r>
            <w:r>
              <w:rPr>
                <w:rFonts w:ascii="Times New Roman"/>
                <w:b w:val="false"/>
                <w:i w:val="false"/>
                <w:color w:val="000000"/>
                <w:sz w:val="20"/>
              </w:rPr>
              <w:t>
установки (РУ),
</w:t>
            </w:r>
            <w:r>
              <w:br/>
            </w:r>
            <w:r>
              <w:rPr>
                <w:rFonts w:ascii="Times New Roman"/>
                <w:b w:val="false"/>
                <w:i w:val="false"/>
                <w:color w:val="000000"/>
                <w:sz w:val="20"/>
              </w:rPr>
              <w:t>
Турбинной
</w:t>
            </w:r>
            <w:r>
              <w:br/>
            </w:r>
            <w:r>
              <w:rPr>
                <w:rFonts w:ascii="Times New Roman"/>
                <w:b w:val="false"/>
                <w:i w:val="false"/>
                <w:color w:val="000000"/>
                <w:sz w:val="20"/>
              </w:rPr>
              <w:t>
установки (ТУ),
</w:t>
            </w:r>
            <w:r>
              <w:br/>
            </w:r>
            <w:r>
              <w:rPr>
                <w:rFonts w:ascii="Times New Roman"/>
                <w:b w:val="false"/>
                <w:i w:val="false"/>
                <w:color w:val="000000"/>
                <w:sz w:val="20"/>
              </w:rPr>
              <w:t>
Автоматизированной
</w:t>
            </w:r>
            <w:r>
              <w:br/>
            </w:r>
            <w:r>
              <w:rPr>
                <w:rFonts w:ascii="Times New Roman"/>
                <w:b w:val="false"/>
                <w:i w:val="false"/>
                <w:color w:val="000000"/>
                <w:sz w:val="20"/>
              </w:rPr>
              <w:t>
системы управления
</w:t>
            </w:r>
            <w:r>
              <w:br/>
            </w:r>
            <w:r>
              <w:rPr>
                <w:rFonts w:ascii="Times New Roman"/>
                <w:b w:val="false"/>
                <w:i w:val="false"/>
                <w:color w:val="000000"/>
                <w:sz w:val="20"/>
              </w:rPr>
              <w:t>
технологическим
</w:t>
            </w:r>
            <w:r>
              <w:br/>
            </w:r>
            <w:r>
              <w:rPr>
                <w:rFonts w:ascii="Times New Roman"/>
                <w:b w:val="false"/>
                <w:i w:val="false"/>
                <w:color w:val="000000"/>
                <w:sz w:val="20"/>
              </w:rPr>
              <w:t>
процессом (АСУ
</w:t>
            </w:r>
            <w:r>
              <w:br/>
            </w:r>
            <w:r>
              <w:rPr>
                <w:rFonts w:ascii="Times New Roman"/>
                <w:b w:val="false"/>
                <w:i w:val="false"/>
                <w:color w:val="000000"/>
                <w:sz w:val="20"/>
              </w:rPr>
              <w:t>
ТП).
</w:t>
            </w:r>
            <w:r>
              <w:br/>
            </w:r>
            <w:r>
              <w:rPr>
                <w:rFonts w:ascii="Times New Roman"/>
                <w:b w:val="false"/>
                <w:i w:val="false"/>
                <w:color w:val="000000"/>
                <w:sz w:val="20"/>
              </w:rPr>
              <w:t>
2. Разработка
</w:t>
            </w:r>
            <w:r>
              <w:br/>
            </w:r>
            <w:r>
              <w:rPr>
                <w:rFonts w:ascii="Times New Roman"/>
                <w:b w:val="false"/>
                <w:i w:val="false"/>
                <w:color w:val="000000"/>
                <w:sz w:val="20"/>
              </w:rPr>
              <w:t>
Декларации о
</w:t>
            </w:r>
            <w:r>
              <w:br/>
            </w:r>
            <w:r>
              <w:rPr>
                <w:rFonts w:ascii="Times New Roman"/>
                <w:b w:val="false"/>
                <w:i w:val="false"/>
                <w:color w:val="000000"/>
                <w:sz w:val="20"/>
              </w:rPr>
              <w:t>
намерениях (ДоН).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июль-
</w:t>
            </w:r>
            <w:r>
              <w:br/>
            </w:r>
            <w:r>
              <w:rPr>
                <w:rFonts w:ascii="Times New Roman"/>
                <w:b w:val="false"/>
                <w:i w:val="false"/>
                <w:color w:val="000000"/>
                <w:sz w:val="20"/>
              </w:rPr>
              <w:t>
декабрь
</w:t>
            </w:r>
          </w:p>
        </w:tc>
        <w:tc>
          <w:tcPr>
            <w:tcW w:w="2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энергетики и
</w:t>
            </w:r>
            <w:r>
              <w:br/>
            </w:r>
            <w:r>
              <w:rPr>
                <w:rFonts w:ascii="Times New Roman"/>
                <w:b w:val="false"/>
                <w:i w:val="false"/>
                <w:color w:val="000000"/>
                <w:sz w:val="20"/>
              </w:rPr>
              <w:t>
минеральных
</w:t>
            </w:r>
            <w:r>
              <w:br/>
            </w:r>
            <w:r>
              <w:rPr>
                <w:rFonts w:ascii="Times New Roman"/>
                <w:b w:val="false"/>
                <w:i w:val="false"/>
                <w:color w:val="000000"/>
                <w:sz w:val="20"/>
              </w:rPr>
              <w:t>
ресурсов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совместное
</w:t>
            </w:r>
            <w:r>
              <w:br/>
            </w:r>
            <w:r>
              <w:rPr>
                <w:rFonts w:ascii="Times New Roman"/>
                <w:b w:val="false"/>
                <w:i w:val="false"/>
                <w:color w:val="000000"/>
                <w:sz w:val="20"/>
              </w:rPr>
              <w:t>
Казахстан-
</w:t>
            </w:r>
            <w:r>
              <w:br/>
            </w:r>
            <w:r>
              <w:rPr>
                <w:rFonts w:ascii="Times New Roman"/>
                <w:b w:val="false"/>
                <w:i w:val="false"/>
                <w:color w:val="000000"/>
                <w:sz w:val="20"/>
              </w:rPr>
              <w:t>
ско-Россий-
</w:t>
            </w:r>
            <w:r>
              <w:br/>
            </w:r>
            <w:r>
              <w:rPr>
                <w:rFonts w:ascii="Times New Roman"/>
                <w:b w:val="false"/>
                <w:i w:val="false"/>
                <w:color w:val="000000"/>
                <w:sz w:val="20"/>
              </w:rPr>
              <w:t>
ское
</w:t>
            </w:r>
            <w:r>
              <w:br/>
            </w:r>
            <w:r>
              <w:rPr>
                <w:rFonts w:ascii="Times New Roman"/>
                <w:b w:val="false"/>
                <w:i w:val="false"/>
                <w:color w:val="000000"/>
                <w:sz w:val="20"/>
              </w:rPr>
              <w:t>
предприятие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 Прямой результат: разработанные технические задания на проект АЭС, реакторную установку, турбинную установку, автоматизированную систему управления технологическим процессом. Декларация о намерениях.
</w:t>
      </w:r>
    </w:p>
    <w:p>
      <w:pPr>
        <w:spacing w:after="0"/>
        <w:ind w:left="0"/>
        <w:jc w:val="both"/>
      </w:pPr>
      <w:r>
        <w:rPr>
          <w:rFonts w:ascii="Times New Roman"/>
          <w:b w:val="false"/>
          <w:i w:val="false"/>
          <w:color w:val="000000"/>
          <w:sz w:val="28"/>
        </w:rPr>
        <w:t>
Конечный результат: полученные обоснованные данные позволят принять решение о хозяйственной необходимости, технической возможности, коммерческой, экономической и социальной целесообразности инвестиций в строительство, получения акта выбора площадки строительства АЭС и выполнения дальнейших работ по реализации проекта.
</w:t>
      </w:r>
    </w:p>
    <w:p>
      <w:pPr>
        <w:spacing w:after="0"/>
        <w:ind w:left="0"/>
        <w:jc w:val="both"/>
      </w:pPr>
      <w:r>
        <w:rPr>
          <w:rFonts w:ascii="Times New Roman"/>
          <w:b w:val="false"/>
          <w:i w:val="false"/>
          <w:color w:val="000000"/>
          <w:sz w:val="28"/>
        </w:rPr>
        <w:t>
Финансово-экономическая эффективность: строительство АЭС внесет существенный вклад в социально-экономическое развитие страны поскольку обеспечит не только развитие сектора атомной энергетики, но и других секторов экономики Республики Казахстан, являющихся потребителями электроэнергии, позволит обеспечить создание новых рабочих мест с высоким уровнем квалификации занятого персонала. При этом благоприятно складывающаяся конъюнктура мирового рынка по строительству АЭС малой и средней мощности создает реальные предпосылки для продвижения проекта АЭС с энергоблоками ВБЭР-300 на международные рынки с использованием накопленного опыта в проектировании, строительстве и эксплуатации указанной АЭС в Республике Казахстан в качестве референтного.
</w:t>
      </w:r>
    </w:p>
    <w:p>
      <w:pPr>
        <w:spacing w:after="0"/>
        <w:ind w:left="0"/>
        <w:jc w:val="both"/>
      </w:pPr>
      <w:r>
        <w:rPr>
          <w:rFonts w:ascii="Times New Roman"/>
          <w:b w:val="false"/>
          <w:i w:val="false"/>
          <w:color w:val="000000"/>
          <w:sz w:val="28"/>
        </w:rPr>
        <w:t>
Своевременность: актуальность проекта обусловлена вопросами обеспечения электроэнергией Мангистауской, Атырауской, Западно-Казахстанской, Актюбинской областей, устойчивой тенденцией роста мировых цен на органическое топливо, истощением его запасов, а также повышением роли атомной энергетики в мировом энергопроизводстве.
</w:t>
      </w:r>
    </w:p>
    <w:p>
      <w:pPr>
        <w:spacing w:after="0"/>
        <w:ind w:left="0"/>
        <w:jc w:val="both"/>
      </w:pPr>
      <w:r>
        <w:rPr>
          <w:rFonts w:ascii="Times New Roman"/>
          <w:b w:val="false"/>
          <w:i w:val="false"/>
          <w:color w:val="000000"/>
          <w:sz w:val="28"/>
        </w:rPr>
        <w:t>
Качество: работы будут выполнены в соответствии с нормативной документацией, действующей в РК, РФ и рекомендациями МАГАТЭ.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