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d6a9" w14:textId="72cd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2007 год (Агентство Республики Казахстан по делам государственной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2006 года N 1220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2007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 по делам государственной службы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423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424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425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426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427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428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429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423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уполномоченного органа в сфере государственной службы"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419926 тысяч тенге (четыреста девятнадцать миллионов девятьсот двадцать шесть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декабря 1999 года N 280 "Вопросы Агентства Республики Казахстан по делам государственной службы";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327 "Об утверждении Правил проведения аттестации административных государственных служащих",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марта 2000 года N 357 "Об утверждении Положения о порядке прохождения государственной службы";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30 июня 2005 года N 1598 "О дисциплинарных советах Агентства Республики Казахстан по делам государственной службы в областях, городах Астане и Алматы и внесении изменений и дополнений в некоторые указы Президента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ноября 1998 года N 1156 "Отдельные вопросы подготовки, переподготовки и повышения квалификации государственных служащих".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повышение престижа государственной службы и профессионализма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организация работы по повышению качества государственных услуг, профилактике коррупционных правонарушений, соблюдению государственными служащими Кодекса чести, проведение единой государственной политики в сфере государственной службы. Совершенствование законодательства о государственной службе; организация обучения и профессиональной переподготовки государственных служащих; внесение предложений по повышению качества государственных услуг, предоставляемых государственными органами; обеспечение открытости и подотчетности системы государственной службы; повышение профессионального уровня государственных служащих согласно требованиям профессиональной государственной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73"/>
        <w:gridCol w:w="1153"/>
        <w:gridCol w:w="2553"/>
        <w:gridCol w:w="3153"/>
        <w:gridCol w:w="1573"/>
        <w:gridCol w:w="277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норматив-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органах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базы данных по персоналу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переподготовки  и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 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    проверок в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органах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(далее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кадровый резерв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подразделений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программ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"Административ-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реформа".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языку.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   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но-техничес-кое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кое, программ-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бюджета;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Лотус-Нотус.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проведение проверок деятельности государственных органов по вопросам соблюдения законодательства о государственной службе и антикоррупционного законодательства. Повышение профессионального уровня государственных служащих не менее 42 человек, обучение государственному языку не менее 54 человек.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повышение уровня оказания государственных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затраты на повышение квалификации одного государственного служащего 19,5 тыс. тенге, на обучение государственному языку 45,6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выполнение мероприятий в соответствии со сроками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улучшение качества государственных услуг, на основе государственных стандартов.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условиями. Доля государственных служащих, которые перейдут на делопроизводство на государственном языке после прохождения курса обучения 9,6 %, повысивших уровень профессионального образования - 23,1 %.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424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"Функционирование системы информатизации и тестирования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 республики"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 
</w:t>
      </w:r>
      <w:r>
        <w:rPr>
          <w:rFonts w:ascii="Times New Roman"/>
          <w:b w:val="false"/>
          <w:i w:val="false"/>
          <w:color w:val="000000"/>
          <w:sz w:val="28"/>
        </w:rPr>
        <w:t>
74089 тысяч тенге (семьдесят четыре миллиона восемьдесят девять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января 2000 года N 50 "Вопросы государственного учреждения "Центр информации и тестирования Агентства Республики Казахстан по делам государственной службы".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постоянное функционирование системы информатизации и тестирования кадров государственной службы Республики Казахстан для своевременного и качественного обновления данных по составу и кадровому резерву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обеспечение качественного технического обслуживания и сопровождения системы информатизации и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73"/>
        <w:gridCol w:w="1153"/>
        <w:gridCol w:w="2553"/>
        <w:gridCol w:w="3153"/>
        <w:gridCol w:w="1573"/>
        <w:gridCol w:w="277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 техники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WEB-САЙТА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-март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своевременный доступ к участию в конкурсе на занятие вакантной административной должности через тестирование из любого областного центра. Эффективное расходование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бесперебойное функционирование информационной системы центра и 100 % удовлетворение всех желающих в тестировании при поступлении на государственную службу, а также при аттестации.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425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"Прикладные научные исследования в области государственного управления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службы"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 
</w:t>
      </w:r>
      <w:r>
        <w:rPr>
          <w:rFonts w:ascii="Times New Roman"/>
          <w:b w:val="false"/>
          <w:i w:val="false"/>
          <w:color w:val="000000"/>
          <w:sz w:val="28"/>
        </w:rPr>
        <w:t>
6000 тысяч тенге (шесть миллионов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2001 года "О науке";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февраля 1999 года N 145 "О некоторых вопросах формирования и реализации программ прикладных научных исследований, выполняемых за счет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 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повышение уровня удовлетворенности потребителей государственных услуг и эффективности работы государственных служащих через проведение исследований и оценки качества и эффективности работы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проведение прикладных научных исследований, внесение предложений в нормативные правовые акты, регулирующие отношения в сфере государственной службы, анализ современного состояния предоставляемых услуг государственными органами, выработка предложении по повышению качества государственных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73"/>
        <w:gridCol w:w="1153"/>
        <w:gridCol w:w="2553"/>
        <w:gridCol w:w="3153"/>
        <w:gridCol w:w="1573"/>
        <w:gridCol w:w="277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прикладных научных исследований в сфере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службы по теме: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"Исследование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изучению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барьеров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услуг".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экспертизы.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будет охвачено исследованиями удовлетворенность потребителей услуг системы Центров обслуживания населения и не входящих в их систему во всех областях Казахстана. Внедрение системы мониторинга по крайней мере по 4 видам услуг в выбранных государственных органах.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сравнительное исследование удовлетворенности потребителей в государственных органах, охваченных центрами обслуживания населения и не охваченных ими. Разработка системы сбалансированных показателей для управления персоналом государственных органов. Повышение эффективности работы персонала на 5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заключаемыми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затраты по теме составляют 6000 тысяч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доля потребителей, удовлетворенных качеством услуги 50 процентов. Доля госслужащих, полностью удовлетворенных работой 65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426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"Подготовка, переподготовка и повышение квалификации государственных служащих"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 
</w:t>
      </w:r>
      <w:r>
        <w:rPr>
          <w:rFonts w:ascii="Times New Roman"/>
          <w:b w:val="false"/>
          <w:i w:val="false"/>
          <w:color w:val="000000"/>
          <w:sz w:val="28"/>
        </w:rPr>
        <w:t>
730836 тысяч тенге (семьсот тридцать миллионов восемьсот тридцать шесть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сентября 1998 года N 4075 "О дальнейших мерах по совершенствованию подготовки, переподготовки и повышения квалификации государственных служащих";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мая 2005 года N 1583 "О мерах по дальнейшему совершенствованию подготовки, переподготовки и повышения квалификации кадров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8 июля 2005 года N 1611 "Вопросы Академии государственного управления при Президенте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ноября 1998 года N 1156 "Отдельные вопросы подготовки, переподготовки и повышения квалификации государственных служащих".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 Цель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Республики Казахстан высокопрофессиональными кадрами государственной службы; персонала дипломатической службы, судей, работников судебной системы и органов прокуратуры.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Повышение квалификации государственных служащих и переподготовка кадров в соответствии с современными требованиями, координация деятельностью и обеспечение методического руководства учебных заведений Республики Казахстан и региональных центров в областях, осуществляющих подготовку специалистов для государственной службы, подготовку и повышение квалификации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53"/>
        <w:gridCol w:w="1053"/>
        <w:gridCol w:w="2613"/>
        <w:gridCol w:w="3333"/>
        <w:gridCol w:w="1593"/>
        <w:gridCol w:w="281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служба;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тическая служба;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судьи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синтеза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линейной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планам,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приближенным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6-недельных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2-недельных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переведенных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принятых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службу.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1-2-недельных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темам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стажировок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слушателей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знакомства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опытом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стран,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загранпредстави-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июнь-октябрь.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семинаров,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круглых столов,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Штатов Америки,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Зеландии,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монографии,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статей,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научно-аналити-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- 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службы.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"NISPAcee".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Президен-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18 апреля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прием в магистратуру по специальностям: "Государственное и местное управление" - 70 человек; "Юриспруденция" - 60 человек; "Международные отношения" - 30 человек, "Деловое администрирование" - 25 человек, "Экономика" - 15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 в аспирантуру 30 человек, среднегодовой контингент обучаемых госслужащих по программам: переподготовки - 700 чел., повышения квалификации - 2000-человек. Организация 30 - дневных международных стажировок для 135 слушателей программы магистратуры, в университете Индиана (США) - 30 человек, в университете Джорджиа (США) - 30 человек, в Национальной школе администрирования (Франция) - 25 человек, в Российской Академии государственной службы - 10 человек, в Академии государственного управления Орлеан (США) - 20 человек, в Ольстерском университете (Великобритания) - 20 человек. Приглашение международных экспертов и лекторов из Франции - 3 чел., из Соединенных Штатов Америки - 2 чел., из Сингапура - 1 чел., из Новой Зеландии - 1 чел., из Австралии - 1 чел., из Великобритании - 1 чел., из Германии - 4 чел., из России - 11 чел., из Белорусии - 2 чел. Издание научной монографии - 3, сборника научных статей - 3, научно-аналитического журнала - 6.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активов и нематериальных активов не менее 773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потребности в повышении квалификации и переподготовки государственных служащих государственных органов, персонала дипломатической службы, судей, работников судебной системы от общей потребности на 50-70 процентов. Обеспечение потребности в подготовке по программам магистратуры и аспирантуры государственных служащих от общей потребности на 65-75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среднемесячный размер стипендии одного магистранта и аспиранта набора 2007-2009 года составляет - 46,7 тыс.тенге.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фактическое количество государственных служащих, завершивших обучение 113 магистрантов.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обеспечение качественного выполнения государственными служащими возложенных на них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 процентно качественное выполнение мероприятий в полном объеме с учетом установленных сроков для достижения цели и задач, возложенных на Академии государственного управления при Президенте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Улучшение качественной подготовки выпускников Академии.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18 апреля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427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"Приобретение квартир для сотрудников центральных аппаратов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органов, содержащихся за счет республиканского бюджета"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1108200 тысяч тенге (один миллиард сто восемь миллионов двести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социальная поддержка сотрудников центральных аппаратов государственных органов, содержащихся за счет республиканского бюджета, а также реализация установки Главы государства о ротации кадров из регионов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служебным жильем сотрудников центральных аппаратов государственных органов, содержащихся за счет республиканского бюджета, а также государственных служащих переведенных в центральные государственные органы в порядке ротации из регионов.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73"/>
        <w:gridCol w:w="1153"/>
        <w:gridCol w:w="2553"/>
        <w:gridCol w:w="3153"/>
        <w:gridCol w:w="1753"/>
        <w:gridCol w:w="283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квартир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двух- и 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трехкомнатных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квартир.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 декабрь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12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приобретение 73-х служебных квартир.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служебным жильем государственных служащих центральных аппаратов государственных органов, привлечение на государственную службу наиболее компетентных специалистов, а также реализации механизма ротации кадров.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приобретение жилья в течение одного финансового года позволит сэкономить бюджетные средства, поскольку альтернативный вариант обеспечения служебным жильем - строительство - длится от 2 до 3 лет, что влияет на конечную стоимость жилья, вследствие чего бюджет несет дополнительные затраты, связанные с инфляционными процессами, а также удорожанием строительных материалов (до 8 % в год), работ,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требованиям строительных норм и правил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12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428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"Повышение квалификации государственных служащих за рубежом"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 
</w:t>
      </w:r>
      <w:r>
        <w:rPr>
          <w:rFonts w:ascii="Times New Roman"/>
          <w:b w:val="false"/>
          <w:i w:val="false"/>
          <w:color w:val="000000"/>
          <w:sz w:val="28"/>
        </w:rPr>
        <w:t>
231161 тысяча тенге (двести тридцать один миллион сто шестьдесят одна тысяча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 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марта 2000 года N 357 "Об утверждении Положения о порядке прохождения государственной службы";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октября 2004 года N 1457 "Об утверждении Правил переподготовки и повышения квалификации государственных служащих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подготовка перспективных кадров для совершенствования государственной службы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обеспечение доступа к передовым и эффективным программам повышения квалификации за рубежом для государственных служащих. Обеспечение возможности подготовить перспективные кадры по основным направлениям деятельности центральных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 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53"/>
        <w:gridCol w:w="1033"/>
        <w:gridCol w:w="2573"/>
        <w:gridCol w:w="3393"/>
        <w:gridCol w:w="1633"/>
        <w:gridCol w:w="281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странах: США,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Голландия.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знаний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права,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опытом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методами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180 государственных служащих пройдут обучение в лучших зарубежных университетах и научных центрах.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180 государственных служащих, прошедших обучение в лучших зарубежных университетах и научных центрах, будут вносить свой вклад в совершенствование государственной службы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затраты на обучение одного государственного служащего составляют 1284,2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заключаемыми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90 процентов государственных органов, государственные служащие которых пройдут обучение, будут удовлетворены качеством подготовки специалистов.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429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"Строительство общежития для молодых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центральных аппаратов государственных органов,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содержащихся за счет республиканского бюджета"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1783674 тысячи тенге (один миллиард семьсот восемьдесят три миллиона шестьсот семьдесят четыре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повышение качества жизни государственных служащих, обеспечение их социального благополучия и создание условий, стимулирующих трудовые усилия работников государственного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условий проживания путем формирования инфраструктуры для повышения качества жизни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13"/>
        <w:gridCol w:w="1093"/>
        <w:gridCol w:w="2633"/>
        <w:gridCol w:w="3033"/>
        <w:gridCol w:w="1613"/>
        <w:gridCol w:w="289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первого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выкуп земли.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2-604/05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01.09.2005г).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c изменениями, внесенными постановлением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начало строительства общежития на 1000 мест. Подготовка и выкуп земли и начало строительно-монтажных работ. (Итого - 76,2 процента от всего объема запланированных работ по инвестиционному проекту).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начало первого этапа строительства 1000 местного общежития.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по результатам анализов эффективности реализации проектов.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требованиям строительных норм и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c изменениями, внесенными постановлением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