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af96" w14:textId="184a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2008 год
(Министерство юстиции Республики Казахстан)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2007 года N 1224 (выписка). Подпункт 17) пункта 1 постановления Правительства РК N 1224 - исключен.№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2008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 подпункт 17) пункта 1 постановления Правительства РК от 12.12.2007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214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"Правовое обеспечение деятельности государства"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17)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215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002 "Проведение судебных экспертиз"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17)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216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"Содержание осужденных"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17)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217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004 "Строительство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уголовно-исполнительной системы"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17)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218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005 "Оказание юридической помощи адвокатами в суде"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17)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219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 "Обеспечение деятельности центров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населения по принципу "одного окна""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17)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220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011 "Противодействие эпидемии СПИДа в исправительных учреждениях"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17)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221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012 "Содержание следственно-арестованных лиц"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17)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222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013 "Противодействие эпидемии СПИДа в следственных изоляторах"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17)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223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014 "Создание научно-исследовательского и аналитического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 по вопросам религии"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17)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224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015 "Изготовление паспортов и удостоверений личности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17)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225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016 "Подготовка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профессиональным образованием"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17)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226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017 "Повышение квалификации и переподготовка кадров"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17)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227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019 "Борьба с коррупцией"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17)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228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 "Организация и осуществление реабилитации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отбывших уголовные наказания"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17)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229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030 "Подготовка специалистов в организациях 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профессионального, послесреднего образования"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17)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230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Министерство юстиции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104 "Борьба с наркоманией и наркобизнесом"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17)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