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df5d" w14:textId="48ed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2008 год (Канцелярия Премьер-Министра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2007 года N 1224 (Выписка)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апреля 2004 года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2008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Канцелярии Премьер-Министра Республики Казахстан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8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9,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 11,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8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104 - Канцелярия Премьер-Министра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001 "Обеспечение деятельности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1584804 тысячи тенге (один миллиард пятьсот восемьдесят четыре миллиона восемьсот четыре тысячи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июля 1999 года "О государственной службе";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29 марта 2007 года N 304 "О некоторых мерах по дальнейшему проведению административной реформы";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11 сентября 2002 года N 993 "Вопросы Канцелярии Премьер-Министра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организация обеспечения деятельности Премьер-Министра по руководству деятельностью 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информационно-аналитическое, правовое, протокольное, документационное, материально-техническое и иное обеспечение деятельности Премьер-Министра и Правительства Республики Казахстан; обновление теоретических и практических знаний,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213"/>
        <w:gridCol w:w="1213"/>
        <w:gridCol w:w="2273"/>
        <w:gridCol w:w="3593"/>
        <w:gridCol w:w="1393"/>
        <w:gridCol w:w="2393"/>
      </w:tblGrid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(подпрограмм)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 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дея-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(ГУ)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"Канцелярия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по трем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социально-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правовая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управление.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языку.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английс-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языку.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"Канце-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деятельности.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"Канце-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расходных материалов, вычислительной техники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программных продуктов.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и поддержка программного обеспечения.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"Канце-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6 с изменениями, внесенными постановлением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Премьер-Министра по руководству деятельностью 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профессионального уровня - 10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 государственному языку - 48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 английскому языку - 24 человека.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Эффективная деятельность государственных исполнительных органов, направленная на реализацию проводимой государственной политики.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Оптимизация и эффективность расходования средств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Средние затраты на повышение квалификации одного государственного служащего - 60,0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Средние затраты на обучение государственному языку одного государственного служащего - 36,0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Средние затраты на обучение английскому языку одного государственного служащего - 21,0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Своевременное выполнение в течение года запланированных мероприятий и поставленных задач.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Качественное выполнение мероприятий с учетом установленных сроков для достижения цели и задач возложенных на Канцелярию Премьер-Министра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профессионального уровня государственных служащих согласно требованиям профессиональной государственной службы, в соответствии с современными экономическими условиями;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20 % доля государственных служащих, которые могут быть назначены на вышестоящие должности после прохождения курсов повышения квалификации;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30 % доля государственных служащих, которые перейдут на делопроизводство на государственном языке после прохождения курсов обучения государственному языку;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30 % доля государственных служащих, которые будут работать с документами на английском языке после прохождения курсов обучения английскому языку.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9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104 - Канцелярия Премьер-Министра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002 "Организация и обеспечение информационной безопасности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государственных органах"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91600 тысяч тенге (девяносто один миллион шестьсот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Постановление Правительства Республики Казахстан от 14 марта 2000 года N 390-16 "Об утверждении Инструкции по обеспечению режима секретности";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11 сентября 2002 года N 993 "Вопросы Канцелярии Премьер-Министра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8 мая 2003 года N 435 "О создании государственного учреждения "Центр подготовки и повышения квалификации специалистов в области информационной безопасности" Канцелярии Премьер-Министра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информационной безопасности в государственных органах и учреждениях посредством технической защиты информации и подготовки квалифицированных кадров.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минимизация количества технических каналов утечки информации посредством обеспечения государственных органов техническими средствами защиты информации; увеличение количества подготовленных квалифицированных специалистов в области информационной безопасности в государственных органах и учреждениях.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193"/>
        <w:gridCol w:w="1393"/>
        <w:gridCol w:w="2733"/>
        <w:gridCol w:w="3593"/>
        <w:gridCol w:w="1553"/>
        <w:gridCol w:w="1733"/>
      </w:tblGrid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мационной безопасности в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органах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мации в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органах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ГУ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информации".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Приобретение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сертифицирован-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автоматизиро-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 рабочих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защищенном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сертифицирован-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органов.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мации"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безопас-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ГУ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подготовки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повышения ква-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лификации специа-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безопасности".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циалистов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служащих, занятых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обеспече-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безопасности,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специализиро-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 центрах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Казахстана.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Минимизация количества технических каналов утечки информации посредством обеспечения государственных органов техническими средствами защиты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количества подготовленных квалифицированных специалистов в области информационной безопасности в государственных органах и учреждениях.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информационной безопасности в государственных органах.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Оптимизация и эффективность расходования средств республиканского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Своевременное выявление технических каналов утечки информации в государственных органах и их устранение, а также повышение профессионального уровня специалистов в области информационной безопасности.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Предупреждение утечки информации в государственных органах.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10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104 - Канцелярия Премьер-Министра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003 "Обеспечение фельдъегерской связью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учреждений"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414154 тысячи тенге (четыреста четырнадцать миллионов сто пятьдесят четыре тысячи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21 декабря 1995 года "Об органах внутренних дел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июля 2004 года "О связи";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11 сентября 2002 года N 993 "Вопросы Канцелярии Премьер-Министра Республики Казахстан"; постановление Правительства Республики Казахстан от 7 октября 2004 года N 1042 дсп "Об утверждении Положения о Государственной фельдъегерской службе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правительственной курьерской связью государственных органов и государственных учреждений с соблюдением защиты государственных секретов.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оперативной доставки специальных отправлений.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193"/>
        <w:gridCol w:w="1393"/>
        <w:gridCol w:w="2733"/>
        <w:gridCol w:w="3593"/>
        <w:gridCol w:w="1673"/>
        <w:gridCol w:w="1613"/>
      </w:tblGrid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 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 программы (подпрограмм)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фельдъегерс-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связью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учрежде-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фельдъегерской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Приобретение: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спецавтотранспор-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офисной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мебели, бытовой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оргтехники,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товаров.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текущего ремонта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Монтаж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охранно-пожарной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откатных дверей.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Прокладка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кабеля.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фельдъ-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оперативной доставки специальных отправлений.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Своевременная и полная доставка корреспонденции и грузов с соблюдением режима секретности.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Оптимизация и эффективность расходования средств республиканского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Своевременная доставка корреспонденции и грузов.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корреспонденции и грузов в полном объеме с соблюдением режима секретности.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11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104 - Канцелярия Премьер-Министра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019 Формирование и увеличение уставного капитала АО "Национальный аналитический центр при Правительстве и Национальном банке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Заголовок программы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1650000 тысяч тенге (один миллиард шестьсот пятьдесят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постановления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 сентября 2007 года N 762 "О создании акционерного общества "Национальный аналитический центр при Правительстве и Национальном Банке Республике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содействие социально-экономическому развитию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деятельности института по изучению актуальных вопросов государственного управления, повышения производительности и конкурентоспособности, вопросов финансовой стабильности, эффективности регуляторной деятельности государственных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193"/>
        <w:gridCol w:w="1053"/>
        <w:gridCol w:w="2873"/>
        <w:gridCol w:w="3393"/>
        <w:gridCol w:w="1633"/>
        <w:gridCol w:w="2233"/>
      </w:tblGrid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мы)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 исполни-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АО "Национальный аналитический центр при Правительстве и Национальном Банке Республики Казахстан".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АО "Национальный аналитический центр при Правительстве и Национальном Банке Республики Казахстан".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Банке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6 с изменениями, внесенными постановлением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АО "Национальный аналитический центр при Правительстве и Национальном Банке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Институциональное укрепление информационно-аналитической функции государственных органов.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и увеличение уставного капитала АО "Национальный аналитический центр при Правительстве и Национальном Банке Республики Казахстан" в объеме 1 650 000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запланированных мероприятий в установленные сроки, в том числе в соответствии с планом финансирования.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эффективного функционирования института.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с изменениями, внесенными постановлениями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12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104 - Канцелярия Премьер-Министра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 "Изучение актуальных проблем государственного управления"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12 исключено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