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5d936" w14:textId="d75d9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2008 год
(Министерство иностранных дел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12 декабря 2007 года N 1224 (Выписка)</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 xml:space="preserve">Бюджетным Кодексом </w:t>
      </w:r>
      <w:r>
        <w:rPr>
          <w:rFonts w:ascii="Times New Roman"/>
          <w:b w:val="false"/>
          <w:i w:val="false"/>
          <w:color w:val="000000"/>
          <w:sz w:val="28"/>
        </w:rPr>
        <w:t xml:space="preserve">Республики Казахстан от 24 апреля 2004 года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паспорта республиканских бюджетных программ на 2008 год: </w:t>
      </w:r>
      <w:r>
        <w:br/>
      </w:r>
      <w:r>
        <w:rPr>
          <w:rFonts w:ascii="Times New Roman"/>
          <w:b w:val="false"/>
          <w:i w:val="false"/>
          <w:color w:val="000000"/>
          <w:sz w:val="28"/>
        </w:rPr>
        <w:t>
      Министерства иностранных дел Республики Казахстан согласно </w:t>
      </w:r>
      <w:r>
        <w:rPr>
          <w:rFonts w:ascii="Times New Roman"/>
          <w:b w:val="false"/>
          <w:i w:val="false"/>
          <w:color w:val="000000"/>
          <w:sz w:val="28"/>
        </w:rPr>
        <w:t xml:space="preserve">приложениям 42 </w:t>
      </w:r>
      <w:r>
        <w:rPr>
          <w:rFonts w:ascii="Times New Roman"/>
          <w:b w:val="false"/>
          <w:i w:val="false"/>
          <w:color w:val="000000"/>
          <w:sz w:val="28"/>
        </w:rPr>
        <w:t>, </w:t>
      </w:r>
      <w:r>
        <w:rPr>
          <w:rFonts w:ascii="Times New Roman"/>
          <w:b w:val="false"/>
          <w:i w:val="false"/>
          <w:color w:val="000000"/>
          <w:sz w:val="28"/>
        </w:rPr>
        <w:t xml:space="preserve">43 </w:t>
      </w:r>
      <w:r>
        <w:rPr>
          <w:rFonts w:ascii="Times New Roman"/>
          <w:b w:val="false"/>
          <w:i w:val="false"/>
          <w:color w:val="000000"/>
          <w:sz w:val="28"/>
        </w:rPr>
        <w:t>, </w:t>
      </w:r>
      <w:r>
        <w:rPr>
          <w:rFonts w:ascii="Times New Roman"/>
          <w:b w:val="false"/>
          <w:i w:val="false"/>
          <w:color w:val="000000"/>
          <w:sz w:val="28"/>
        </w:rPr>
        <w:t xml:space="preserve">44 </w:t>
      </w:r>
      <w:r>
        <w:rPr>
          <w:rFonts w:ascii="Times New Roman"/>
          <w:b w:val="false"/>
          <w:i w:val="false"/>
          <w:color w:val="000000"/>
          <w:sz w:val="28"/>
        </w:rPr>
        <w:t>, </w:t>
      </w:r>
      <w:r>
        <w:rPr>
          <w:rFonts w:ascii="Times New Roman"/>
          <w:b w:val="false"/>
          <w:i w:val="false"/>
          <w:color w:val="000000"/>
          <w:sz w:val="28"/>
        </w:rPr>
        <w:t xml:space="preserve">45 </w:t>
      </w:r>
      <w:r>
        <w:rPr>
          <w:rFonts w:ascii="Times New Roman"/>
          <w:b w:val="false"/>
          <w:i w:val="false"/>
          <w:color w:val="000000"/>
          <w:sz w:val="28"/>
        </w:rPr>
        <w:t>, </w:t>
      </w:r>
      <w:r>
        <w:rPr>
          <w:rFonts w:ascii="Times New Roman"/>
          <w:b w:val="false"/>
          <w:i w:val="false"/>
          <w:color w:val="000000"/>
          <w:sz w:val="28"/>
        </w:rPr>
        <w:t xml:space="preserve">46 </w:t>
      </w:r>
      <w:r>
        <w:rPr>
          <w:rFonts w:ascii="Times New Roman"/>
          <w:b w:val="false"/>
          <w:i w:val="false"/>
          <w:color w:val="000000"/>
          <w:sz w:val="28"/>
        </w:rPr>
        <w:t>, 47 (совершенно секретно), </w:t>
      </w:r>
      <w:r>
        <w:rPr>
          <w:rFonts w:ascii="Times New Roman"/>
          <w:b w:val="false"/>
          <w:i w:val="false"/>
          <w:color w:val="000000"/>
          <w:sz w:val="28"/>
        </w:rPr>
        <w:t xml:space="preserve">48 </w:t>
      </w:r>
      <w:r>
        <w:rPr>
          <w:rFonts w:ascii="Times New Roman"/>
          <w:b w:val="false"/>
          <w:i w:val="false"/>
          <w:color w:val="000000"/>
          <w:sz w:val="28"/>
        </w:rPr>
        <w:t>, </w:t>
      </w:r>
      <w:r>
        <w:rPr>
          <w:rFonts w:ascii="Times New Roman"/>
          <w:b w:val="false"/>
          <w:i w:val="false"/>
          <w:color w:val="000000"/>
          <w:sz w:val="28"/>
        </w:rPr>
        <w:t xml:space="preserve">49 </w:t>
      </w:r>
      <w:r>
        <w:rPr>
          <w:rFonts w:ascii="Times New Roman"/>
          <w:b w:val="false"/>
          <w:i w:val="false"/>
          <w:color w:val="000000"/>
          <w:sz w:val="28"/>
        </w:rPr>
        <w:t>, </w:t>
      </w:r>
      <w:r>
        <w:rPr>
          <w:rFonts w:ascii="Times New Roman"/>
          <w:b w:val="false"/>
          <w:i w:val="false"/>
          <w:color w:val="000000"/>
          <w:sz w:val="28"/>
        </w:rPr>
        <w:t xml:space="preserve">50 </w:t>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 w:id="3"/>
    <w:p>
      <w:pPr>
        <w:spacing w:after="0"/>
        <w:ind w:left="0"/>
        <w:jc w:val="both"/>
      </w:pPr>
      <w:r>
        <w:rPr>
          <w:rFonts w:ascii="Times New Roman"/>
          <w:b w:val="false"/>
          <w:i w:val="false"/>
          <w:color w:val="000000"/>
          <w:sz w:val="28"/>
        </w:rPr>
        <w:t xml:space="preserve">
ПРИЛОЖЕНИЕ 42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2007 года N 1224 </w:t>
      </w:r>
    </w:p>
    <w:bookmarkEnd w:id="3"/>
    <w:p>
      <w:pPr>
        <w:spacing w:after="0"/>
        <w:ind w:left="0"/>
        <w:jc w:val="both"/>
      </w:pPr>
      <w:r>
        <w:rPr>
          <w:rFonts w:ascii="Times New Roman"/>
          <w:b w:val="false"/>
          <w:i w:val="false"/>
          <w:color w:val="000000"/>
          <w:sz w:val="28"/>
          <w:u w:val="single"/>
        </w:rPr>
        <w:t xml:space="preserve">204 - Министерство иностранных дел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001 "Обеспечение внешнеполитической деятельности" </w:t>
      </w:r>
      <w:r>
        <w:br/>
      </w:r>
      <w:r>
        <w:rPr>
          <w:rFonts w:ascii="Times New Roman"/>
          <w:b/>
          <w:i w:val="false"/>
          <w:color w:val="000000"/>
        </w:rPr>
        <w:t xml:space="preserve">
на 2008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14487541 тысяча тенге (четырнадцать миллиардов четыреста восемьдесят семь миллионов пятьсот сорок одна тысяча тенге). </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12.11.2008 </w:t>
      </w:r>
      <w:r>
        <w:rPr>
          <w:rFonts w:ascii="Times New Roman"/>
          <w:b w:val="false"/>
          <w:i w:val="false"/>
          <w:color w:val="000000"/>
          <w:sz w:val="28"/>
        </w:rPr>
        <w:t xml:space="preserve">N 581д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23 июля 1999 года "О государственной службе",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7 марта 2002 года "О дипломатической службе Республики Казахстан",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12 октября 2006 года N 201 "Об утверждении Государственного протокола Республики Казахстан",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27 сентября 1999 года N 217 "Об утверждении Консульского устава Республики Казахстан",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4 февраля 2004 года N 1287 "Об утверждении Положения о дипломатическом и приравненном к нему представительстве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27 мая 1997 года N 893 "О приобретении в собственность Республики Казахстан здания в Брюсселе для размещения Посольства Республики Казахстан в Королевстве Бельгии", постановление Правительства Республики Казахстан от 9 октября 1997 года N 1431а "О приобретении в собственность Республики Казахстан объектов недвижимости в Вашингтоне (округ Колумбия) Соединенных Штатах Америки",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28 января 2000 года N 136 "Отдельные вопросы правового регулирования пребывания иностранцев в Республике Казахстан", постановление Правительства Республики Казахстан от 16 июня 2000 года N 906-55с "О создании системы защищенной связи с дипломатическими представительствами и консульскими учреждениями Республики Казахстан за рубежом, представительствами Республики Казахстан при международных организациях", постановление Правительства Республики Казахстан от 9 августа 2000 года N 1222-73с "О приобретении в собственность Республики Казахстан здания в городе Лондоне",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28 октября 2004 года N 1118 "Вопросы Министерства иностранных дел Республики Казахстан", постановление Правительства Республики Казахстан от 28 октября 2006 года N 1024 "Вопросы Комитета международной информации Министерства иностранных дел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20 марта 2007 года N 225 "Об утверждении Правил исполнения республиканского и местных бюджетов".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укрепление международного авторитета Республики Казахстан, обеспечение международного мира, глобальной и региональной безопасности.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разработка концепции и основных направлений внешней политики Республики Казахстан и представление соответствующих предложений Президенту и Правительству Республики Казахстан, реализация внешнеполитического курса Республики Казахстан, содействие осуществлению внешнеэкономической политики и укреплению международного авторитета Республики Казахстан, обеспечение дипломатическими средствами методов защиты суверенитета, безопасности, территориальной целостности и нерушимости границ Республики Казахстан, ее политических, торгово-экономических и иных интересов во взаимоотношениях с другими государствами и на международной арене, выполнение обязательств прошлых лет по приобретению недвижимости в собственность Республики Казахстан в Королевстве Бельгия (город Брюссель), Соединенном Королевстве Великобритании и Северной Ирландии (город Лондон), Соединенных Штатах Америки (город Вашингтон).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953"/>
        <w:gridCol w:w="893"/>
        <w:gridCol w:w="2493"/>
        <w:gridCol w:w="4013"/>
        <w:gridCol w:w="1473"/>
        <w:gridCol w:w="24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исполнители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xml:space="preserve">
внешнеполи- </w:t>
            </w:r>
            <w:r>
              <w:br/>
            </w:r>
            <w:r>
              <w:rPr>
                <w:rFonts w:ascii="Times New Roman"/>
                <w:b w:val="false"/>
                <w:i w:val="false"/>
                <w:color w:val="000000"/>
                <w:sz w:val="20"/>
              </w:rPr>
              <w:t xml:space="preserve">
тической </w:t>
            </w:r>
            <w:r>
              <w:br/>
            </w:r>
            <w:r>
              <w:rPr>
                <w:rFonts w:ascii="Times New Roman"/>
                <w:b w:val="false"/>
                <w:i w:val="false"/>
                <w:color w:val="000000"/>
                <w:sz w:val="20"/>
              </w:rPr>
              <w:t xml:space="preserve">
деятельности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органа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Проведение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информационно- </w:t>
            </w:r>
            <w:r>
              <w:br/>
            </w:r>
            <w:r>
              <w:rPr>
                <w:rFonts w:ascii="Times New Roman"/>
                <w:b w:val="false"/>
                <w:i w:val="false"/>
                <w:color w:val="000000"/>
                <w:sz w:val="20"/>
              </w:rPr>
              <w:t xml:space="preserve">
пропагандистской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направленной на </w:t>
            </w:r>
            <w:r>
              <w:br/>
            </w:r>
            <w:r>
              <w:rPr>
                <w:rFonts w:ascii="Times New Roman"/>
                <w:b w:val="false"/>
                <w:i w:val="false"/>
                <w:color w:val="000000"/>
                <w:sz w:val="20"/>
              </w:rPr>
              <w:t xml:space="preserve">
продвижение положи- </w:t>
            </w:r>
            <w:r>
              <w:br/>
            </w:r>
            <w:r>
              <w:rPr>
                <w:rFonts w:ascii="Times New Roman"/>
                <w:b w:val="false"/>
                <w:i w:val="false"/>
                <w:color w:val="000000"/>
                <w:sz w:val="20"/>
              </w:rPr>
              <w:t xml:space="preserve">
тельного имиджа </w:t>
            </w:r>
            <w:r>
              <w:br/>
            </w:r>
            <w:r>
              <w:rPr>
                <w:rFonts w:ascii="Times New Roman"/>
                <w:b w:val="false"/>
                <w:i w:val="false"/>
                <w:color w:val="000000"/>
                <w:sz w:val="20"/>
              </w:rPr>
              <w:t xml:space="preserve">
Республики Казах- </w:t>
            </w:r>
            <w:r>
              <w:br/>
            </w:r>
            <w:r>
              <w:rPr>
                <w:rFonts w:ascii="Times New Roman"/>
                <w:b w:val="false"/>
                <w:i w:val="false"/>
                <w:color w:val="000000"/>
                <w:sz w:val="20"/>
              </w:rPr>
              <w:t xml:space="preserve">
стан как внутри </w:t>
            </w:r>
            <w:r>
              <w:br/>
            </w:r>
            <w:r>
              <w:rPr>
                <w:rFonts w:ascii="Times New Roman"/>
                <w:b w:val="false"/>
                <w:i w:val="false"/>
                <w:color w:val="000000"/>
                <w:sz w:val="20"/>
              </w:rPr>
              <w:t xml:space="preserve">
страны, так и за </w:t>
            </w:r>
            <w:r>
              <w:br/>
            </w:r>
            <w:r>
              <w:rPr>
                <w:rFonts w:ascii="Times New Roman"/>
                <w:b w:val="false"/>
                <w:i w:val="false"/>
                <w:color w:val="000000"/>
                <w:sz w:val="20"/>
              </w:rPr>
              <w:t xml:space="preserve">
рубежом. </w:t>
            </w:r>
            <w:r>
              <w:br/>
            </w:r>
            <w:r>
              <w:rPr>
                <w:rFonts w:ascii="Times New Roman"/>
                <w:b w:val="false"/>
                <w:i w:val="false"/>
                <w:color w:val="000000"/>
                <w:sz w:val="20"/>
              </w:rPr>
              <w:t xml:space="preserve">
2. Представитель- </w:t>
            </w:r>
            <w:r>
              <w:br/>
            </w:r>
            <w:r>
              <w:rPr>
                <w:rFonts w:ascii="Times New Roman"/>
                <w:b w:val="false"/>
                <w:i w:val="false"/>
                <w:color w:val="000000"/>
                <w:sz w:val="20"/>
              </w:rPr>
              <w:t xml:space="preserve">
ство Республики Ка- </w:t>
            </w:r>
            <w:r>
              <w:br/>
            </w:r>
            <w:r>
              <w:rPr>
                <w:rFonts w:ascii="Times New Roman"/>
                <w:b w:val="false"/>
                <w:i w:val="false"/>
                <w:color w:val="000000"/>
                <w:sz w:val="20"/>
              </w:rPr>
              <w:t xml:space="preserve">
захстан в сношениях </w:t>
            </w:r>
            <w:r>
              <w:br/>
            </w:r>
            <w:r>
              <w:rPr>
                <w:rFonts w:ascii="Times New Roman"/>
                <w:b w:val="false"/>
                <w:i w:val="false"/>
                <w:color w:val="000000"/>
                <w:sz w:val="20"/>
              </w:rPr>
              <w:t xml:space="preserve">
с иностранными го- </w:t>
            </w:r>
            <w:r>
              <w:br/>
            </w:r>
            <w:r>
              <w:rPr>
                <w:rFonts w:ascii="Times New Roman"/>
                <w:b w:val="false"/>
                <w:i w:val="false"/>
                <w:color w:val="000000"/>
                <w:sz w:val="20"/>
              </w:rPr>
              <w:t xml:space="preserve">
сударствами и меж- </w:t>
            </w:r>
            <w:r>
              <w:br/>
            </w:r>
            <w:r>
              <w:rPr>
                <w:rFonts w:ascii="Times New Roman"/>
                <w:b w:val="false"/>
                <w:i w:val="false"/>
                <w:color w:val="000000"/>
                <w:sz w:val="20"/>
              </w:rPr>
              <w:t xml:space="preserve">
дународными органи- </w:t>
            </w:r>
            <w:r>
              <w:br/>
            </w:r>
            <w:r>
              <w:rPr>
                <w:rFonts w:ascii="Times New Roman"/>
                <w:b w:val="false"/>
                <w:i w:val="false"/>
                <w:color w:val="000000"/>
                <w:sz w:val="20"/>
              </w:rPr>
              <w:t xml:space="preserve">
зациями. </w:t>
            </w:r>
            <w:r>
              <w:br/>
            </w:r>
            <w:r>
              <w:rPr>
                <w:rFonts w:ascii="Times New Roman"/>
                <w:b w:val="false"/>
                <w:i w:val="false"/>
                <w:color w:val="000000"/>
                <w:sz w:val="20"/>
              </w:rPr>
              <w:t xml:space="preserve">
3. Реализация стра- </w:t>
            </w:r>
            <w:r>
              <w:br/>
            </w:r>
            <w:r>
              <w:rPr>
                <w:rFonts w:ascii="Times New Roman"/>
                <w:b w:val="false"/>
                <w:i w:val="false"/>
                <w:color w:val="000000"/>
                <w:sz w:val="20"/>
              </w:rPr>
              <w:t xml:space="preserve">
тегии международной </w:t>
            </w:r>
            <w:r>
              <w:br/>
            </w:r>
            <w:r>
              <w:rPr>
                <w:rFonts w:ascii="Times New Roman"/>
                <w:b w:val="false"/>
                <w:i w:val="false"/>
                <w:color w:val="000000"/>
                <w:sz w:val="20"/>
              </w:rPr>
              <w:t xml:space="preserve">
политики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4. Реализация внеш- </w:t>
            </w:r>
            <w:r>
              <w:br/>
            </w:r>
            <w:r>
              <w:rPr>
                <w:rFonts w:ascii="Times New Roman"/>
                <w:b w:val="false"/>
                <w:i w:val="false"/>
                <w:color w:val="000000"/>
                <w:sz w:val="20"/>
              </w:rPr>
              <w:t xml:space="preserve">
неполитического </w:t>
            </w:r>
            <w:r>
              <w:br/>
            </w:r>
            <w:r>
              <w:rPr>
                <w:rFonts w:ascii="Times New Roman"/>
                <w:b w:val="false"/>
                <w:i w:val="false"/>
                <w:color w:val="000000"/>
                <w:sz w:val="20"/>
              </w:rPr>
              <w:t xml:space="preserve">
курса Республики </w:t>
            </w:r>
            <w:r>
              <w:br/>
            </w:r>
            <w:r>
              <w:rPr>
                <w:rFonts w:ascii="Times New Roman"/>
                <w:b w:val="false"/>
                <w:i w:val="false"/>
                <w:color w:val="000000"/>
                <w:sz w:val="20"/>
              </w:rPr>
              <w:t xml:space="preserve">
Казахстан, содейст- </w:t>
            </w:r>
            <w:r>
              <w:br/>
            </w:r>
            <w:r>
              <w:rPr>
                <w:rFonts w:ascii="Times New Roman"/>
                <w:b w:val="false"/>
                <w:i w:val="false"/>
                <w:color w:val="000000"/>
                <w:sz w:val="20"/>
              </w:rPr>
              <w:t xml:space="preserve">
вие осуществлению </w:t>
            </w:r>
            <w:r>
              <w:br/>
            </w:r>
            <w:r>
              <w:rPr>
                <w:rFonts w:ascii="Times New Roman"/>
                <w:b w:val="false"/>
                <w:i w:val="false"/>
                <w:color w:val="000000"/>
                <w:sz w:val="20"/>
              </w:rPr>
              <w:t xml:space="preserve">
внешнеэкономической </w:t>
            </w:r>
            <w:r>
              <w:br/>
            </w:r>
            <w:r>
              <w:rPr>
                <w:rFonts w:ascii="Times New Roman"/>
                <w:b w:val="false"/>
                <w:i w:val="false"/>
                <w:color w:val="000000"/>
                <w:sz w:val="20"/>
              </w:rPr>
              <w:t xml:space="preserve">
политики и укрепле- </w:t>
            </w:r>
            <w:r>
              <w:br/>
            </w:r>
            <w:r>
              <w:rPr>
                <w:rFonts w:ascii="Times New Roman"/>
                <w:b w:val="false"/>
                <w:i w:val="false"/>
                <w:color w:val="000000"/>
                <w:sz w:val="20"/>
              </w:rPr>
              <w:t xml:space="preserve">
нию международного </w:t>
            </w:r>
            <w:r>
              <w:br/>
            </w:r>
            <w:r>
              <w:rPr>
                <w:rFonts w:ascii="Times New Roman"/>
                <w:b w:val="false"/>
                <w:i w:val="false"/>
                <w:color w:val="000000"/>
                <w:sz w:val="20"/>
              </w:rPr>
              <w:t xml:space="preserve">
авторитета Респуб- </w:t>
            </w:r>
            <w:r>
              <w:br/>
            </w:r>
            <w:r>
              <w:rPr>
                <w:rFonts w:ascii="Times New Roman"/>
                <w:b w:val="false"/>
                <w:i w:val="false"/>
                <w:color w:val="000000"/>
                <w:sz w:val="20"/>
              </w:rPr>
              <w:t xml:space="preserve">
лики Казахстан. </w:t>
            </w:r>
            <w:r>
              <w:br/>
            </w:r>
            <w:r>
              <w:rPr>
                <w:rFonts w:ascii="Times New Roman"/>
                <w:b w:val="false"/>
                <w:i w:val="false"/>
                <w:color w:val="000000"/>
                <w:sz w:val="20"/>
              </w:rPr>
              <w:t xml:space="preserve">
5. Осуществление </w:t>
            </w:r>
            <w:r>
              <w:br/>
            </w:r>
            <w:r>
              <w:rPr>
                <w:rFonts w:ascii="Times New Roman"/>
                <w:b w:val="false"/>
                <w:i w:val="false"/>
                <w:color w:val="000000"/>
                <w:sz w:val="20"/>
              </w:rPr>
              <w:t xml:space="preserve">
дипломатических и </w:t>
            </w:r>
            <w:r>
              <w:br/>
            </w:r>
            <w:r>
              <w:rPr>
                <w:rFonts w:ascii="Times New Roman"/>
                <w:b w:val="false"/>
                <w:i w:val="false"/>
                <w:color w:val="000000"/>
                <w:sz w:val="20"/>
              </w:rPr>
              <w:t xml:space="preserve">
консульских отноше- </w:t>
            </w:r>
            <w:r>
              <w:br/>
            </w:r>
            <w:r>
              <w:rPr>
                <w:rFonts w:ascii="Times New Roman"/>
                <w:b w:val="false"/>
                <w:i w:val="false"/>
                <w:color w:val="000000"/>
                <w:sz w:val="20"/>
              </w:rPr>
              <w:t xml:space="preserve">
ний Республики Ка- </w:t>
            </w:r>
            <w:r>
              <w:br/>
            </w:r>
            <w:r>
              <w:rPr>
                <w:rFonts w:ascii="Times New Roman"/>
                <w:b w:val="false"/>
                <w:i w:val="false"/>
                <w:color w:val="000000"/>
                <w:sz w:val="20"/>
              </w:rPr>
              <w:t xml:space="preserve">
захстан с иностран- </w:t>
            </w:r>
            <w:r>
              <w:br/>
            </w:r>
            <w:r>
              <w:rPr>
                <w:rFonts w:ascii="Times New Roman"/>
                <w:b w:val="false"/>
                <w:i w:val="false"/>
                <w:color w:val="000000"/>
                <w:sz w:val="20"/>
              </w:rPr>
              <w:t xml:space="preserve">
ными государствами, </w:t>
            </w:r>
            <w:r>
              <w:br/>
            </w:r>
            <w:r>
              <w:rPr>
                <w:rFonts w:ascii="Times New Roman"/>
                <w:b w:val="false"/>
                <w:i w:val="false"/>
                <w:color w:val="000000"/>
                <w:sz w:val="20"/>
              </w:rPr>
              <w:t xml:space="preserve">
международными </w:t>
            </w:r>
            <w:r>
              <w:br/>
            </w:r>
            <w:r>
              <w:rPr>
                <w:rFonts w:ascii="Times New Roman"/>
                <w:b w:val="false"/>
                <w:i w:val="false"/>
                <w:color w:val="000000"/>
                <w:sz w:val="20"/>
              </w:rPr>
              <w:t xml:space="preserve">
организациями. </w:t>
            </w:r>
            <w:r>
              <w:br/>
            </w:r>
            <w:r>
              <w:rPr>
                <w:rFonts w:ascii="Times New Roman"/>
                <w:b w:val="false"/>
                <w:i w:val="false"/>
                <w:color w:val="000000"/>
                <w:sz w:val="20"/>
              </w:rPr>
              <w:t xml:space="preserve">
6. Протокольно- </w:t>
            </w:r>
            <w:r>
              <w:br/>
            </w:r>
            <w:r>
              <w:rPr>
                <w:rFonts w:ascii="Times New Roman"/>
                <w:b w:val="false"/>
                <w:i w:val="false"/>
                <w:color w:val="000000"/>
                <w:sz w:val="20"/>
              </w:rPr>
              <w:t xml:space="preserve">
организационное </w:t>
            </w:r>
            <w:r>
              <w:br/>
            </w:r>
            <w:r>
              <w:rPr>
                <w:rFonts w:ascii="Times New Roman"/>
                <w:b w:val="false"/>
                <w:i w:val="false"/>
                <w:color w:val="000000"/>
                <w:sz w:val="20"/>
              </w:rPr>
              <w:t xml:space="preserve">
обеспечение внутри- </w:t>
            </w:r>
            <w:r>
              <w:br/>
            </w:r>
            <w:r>
              <w:rPr>
                <w:rFonts w:ascii="Times New Roman"/>
                <w:b w:val="false"/>
                <w:i w:val="false"/>
                <w:color w:val="000000"/>
                <w:sz w:val="20"/>
              </w:rPr>
              <w:t xml:space="preserve">
государственных и </w:t>
            </w:r>
            <w:r>
              <w:br/>
            </w:r>
            <w:r>
              <w:rPr>
                <w:rFonts w:ascii="Times New Roman"/>
                <w:b w:val="false"/>
                <w:i w:val="false"/>
                <w:color w:val="000000"/>
                <w:sz w:val="20"/>
              </w:rPr>
              <w:t xml:space="preserve">
международных меро- </w:t>
            </w:r>
            <w:r>
              <w:br/>
            </w:r>
            <w:r>
              <w:rPr>
                <w:rFonts w:ascii="Times New Roman"/>
                <w:b w:val="false"/>
                <w:i w:val="false"/>
                <w:color w:val="000000"/>
                <w:sz w:val="20"/>
              </w:rPr>
              <w:t xml:space="preserve">
приятий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7. Осуществление на </w:t>
            </w:r>
            <w:r>
              <w:br/>
            </w:r>
            <w:r>
              <w:rPr>
                <w:rFonts w:ascii="Times New Roman"/>
                <w:b w:val="false"/>
                <w:i w:val="false"/>
                <w:color w:val="000000"/>
                <w:sz w:val="20"/>
              </w:rPr>
              <w:t xml:space="preserve">
территории Респуб- </w:t>
            </w:r>
            <w:r>
              <w:br/>
            </w:r>
            <w:r>
              <w:rPr>
                <w:rFonts w:ascii="Times New Roman"/>
                <w:b w:val="false"/>
                <w:i w:val="false"/>
                <w:color w:val="000000"/>
                <w:sz w:val="20"/>
              </w:rPr>
              <w:t xml:space="preserve">
лики Казахстан и </w:t>
            </w:r>
            <w:r>
              <w:br/>
            </w:r>
            <w:r>
              <w:rPr>
                <w:rFonts w:ascii="Times New Roman"/>
                <w:b w:val="false"/>
                <w:i w:val="false"/>
                <w:color w:val="000000"/>
                <w:sz w:val="20"/>
              </w:rPr>
              <w:t xml:space="preserve">
зарубежом консульс- </w:t>
            </w:r>
            <w:r>
              <w:br/>
            </w:r>
            <w:r>
              <w:rPr>
                <w:rFonts w:ascii="Times New Roman"/>
                <w:b w:val="false"/>
                <w:i w:val="false"/>
                <w:color w:val="000000"/>
                <w:sz w:val="20"/>
              </w:rPr>
              <w:t xml:space="preserve">
ких функций, регла- </w:t>
            </w:r>
            <w:r>
              <w:br/>
            </w:r>
            <w:r>
              <w:rPr>
                <w:rFonts w:ascii="Times New Roman"/>
                <w:b w:val="false"/>
                <w:i w:val="false"/>
                <w:color w:val="000000"/>
                <w:sz w:val="20"/>
              </w:rPr>
              <w:t xml:space="preserve">
ментированных </w:t>
            </w:r>
            <w:r>
              <w:br/>
            </w:r>
            <w:r>
              <w:rPr>
                <w:rFonts w:ascii="Times New Roman"/>
                <w:b w:val="false"/>
                <w:i w:val="false"/>
                <w:color w:val="000000"/>
                <w:sz w:val="20"/>
              </w:rPr>
              <w:t xml:space="preserve">
международно- </w:t>
            </w:r>
            <w:r>
              <w:br/>
            </w:r>
            <w:r>
              <w:rPr>
                <w:rFonts w:ascii="Times New Roman"/>
                <w:b w:val="false"/>
                <w:i w:val="false"/>
                <w:color w:val="000000"/>
                <w:sz w:val="20"/>
              </w:rPr>
              <w:t xml:space="preserve">
правовыми нормами и </w:t>
            </w:r>
            <w:r>
              <w:br/>
            </w:r>
            <w:r>
              <w:rPr>
                <w:rFonts w:ascii="Times New Roman"/>
                <w:b w:val="false"/>
                <w:i w:val="false"/>
                <w:color w:val="000000"/>
                <w:sz w:val="20"/>
              </w:rPr>
              <w:t xml:space="preserve">
законодательством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8. Содействие рас- </w:t>
            </w:r>
            <w:r>
              <w:br/>
            </w:r>
            <w:r>
              <w:rPr>
                <w:rFonts w:ascii="Times New Roman"/>
                <w:b w:val="false"/>
                <w:i w:val="false"/>
                <w:color w:val="000000"/>
                <w:sz w:val="20"/>
              </w:rPr>
              <w:t xml:space="preserve">
пространению за </w:t>
            </w:r>
            <w:r>
              <w:br/>
            </w:r>
            <w:r>
              <w:rPr>
                <w:rFonts w:ascii="Times New Roman"/>
                <w:b w:val="false"/>
                <w:i w:val="false"/>
                <w:color w:val="000000"/>
                <w:sz w:val="20"/>
              </w:rPr>
              <w:t xml:space="preserve">
рубежом информации </w:t>
            </w:r>
            <w:r>
              <w:br/>
            </w:r>
            <w:r>
              <w:rPr>
                <w:rFonts w:ascii="Times New Roman"/>
                <w:b w:val="false"/>
                <w:i w:val="false"/>
                <w:color w:val="000000"/>
                <w:sz w:val="20"/>
              </w:rPr>
              <w:t xml:space="preserve">
о внешней и внут- </w:t>
            </w:r>
            <w:r>
              <w:br/>
            </w:r>
            <w:r>
              <w:rPr>
                <w:rFonts w:ascii="Times New Roman"/>
                <w:b w:val="false"/>
                <w:i w:val="false"/>
                <w:color w:val="000000"/>
                <w:sz w:val="20"/>
              </w:rPr>
              <w:t xml:space="preserve">
ренней политике </w:t>
            </w:r>
            <w:r>
              <w:br/>
            </w:r>
            <w:r>
              <w:rPr>
                <w:rFonts w:ascii="Times New Roman"/>
                <w:b w:val="false"/>
                <w:i w:val="false"/>
                <w:color w:val="000000"/>
                <w:sz w:val="20"/>
              </w:rPr>
              <w:t xml:space="preserve">
Республики Казах- </w:t>
            </w:r>
            <w:r>
              <w:br/>
            </w:r>
            <w:r>
              <w:rPr>
                <w:rFonts w:ascii="Times New Roman"/>
                <w:b w:val="false"/>
                <w:i w:val="false"/>
                <w:color w:val="000000"/>
                <w:sz w:val="20"/>
              </w:rPr>
              <w:t xml:space="preserve">
стан, социально- </w:t>
            </w:r>
            <w:r>
              <w:br/>
            </w:r>
            <w:r>
              <w:rPr>
                <w:rFonts w:ascii="Times New Roman"/>
                <w:b w:val="false"/>
                <w:i w:val="false"/>
                <w:color w:val="000000"/>
                <w:sz w:val="20"/>
              </w:rPr>
              <w:t xml:space="preserve">
экономической, </w:t>
            </w:r>
            <w:r>
              <w:br/>
            </w:r>
            <w:r>
              <w:rPr>
                <w:rFonts w:ascii="Times New Roman"/>
                <w:b w:val="false"/>
                <w:i w:val="false"/>
                <w:color w:val="000000"/>
                <w:sz w:val="20"/>
              </w:rPr>
              <w:t xml:space="preserve">
культурной и духов- </w:t>
            </w:r>
            <w:r>
              <w:br/>
            </w:r>
            <w:r>
              <w:rPr>
                <w:rFonts w:ascii="Times New Roman"/>
                <w:b w:val="false"/>
                <w:i w:val="false"/>
                <w:color w:val="000000"/>
                <w:sz w:val="20"/>
              </w:rPr>
              <w:t xml:space="preserve">
ной жизни страны. </w:t>
            </w:r>
            <w:r>
              <w:br/>
            </w:r>
            <w:r>
              <w:rPr>
                <w:rFonts w:ascii="Times New Roman"/>
                <w:b w:val="false"/>
                <w:i w:val="false"/>
                <w:color w:val="000000"/>
                <w:sz w:val="20"/>
              </w:rPr>
              <w:t xml:space="preserve">
9. Содействие улуч- </w:t>
            </w:r>
            <w:r>
              <w:br/>
            </w:r>
            <w:r>
              <w:rPr>
                <w:rFonts w:ascii="Times New Roman"/>
                <w:b w:val="false"/>
                <w:i w:val="false"/>
                <w:color w:val="000000"/>
                <w:sz w:val="20"/>
              </w:rPr>
              <w:t xml:space="preserve">
шению инвестицион- </w:t>
            </w:r>
            <w:r>
              <w:br/>
            </w:r>
            <w:r>
              <w:rPr>
                <w:rFonts w:ascii="Times New Roman"/>
                <w:b w:val="false"/>
                <w:i w:val="false"/>
                <w:color w:val="000000"/>
                <w:sz w:val="20"/>
              </w:rPr>
              <w:t xml:space="preserve">
ного климата и фор- </w:t>
            </w:r>
            <w:r>
              <w:br/>
            </w:r>
            <w:r>
              <w:rPr>
                <w:rFonts w:ascii="Times New Roman"/>
                <w:b w:val="false"/>
                <w:i w:val="false"/>
                <w:color w:val="000000"/>
                <w:sz w:val="20"/>
              </w:rPr>
              <w:t xml:space="preserve">
мирование положи- </w:t>
            </w:r>
            <w:r>
              <w:br/>
            </w:r>
            <w:r>
              <w:rPr>
                <w:rFonts w:ascii="Times New Roman"/>
                <w:b w:val="false"/>
                <w:i w:val="false"/>
                <w:color w:val="000000"/>
                <w:sz w:val="20"/>
              </w:rPr>
              <w:t xml:space="preserve">
тельного имиджа </w:t>
            </w:r>
            <w:r>
              <w:br/>
            </w:r>
            <w:r>
              <w:rPr>
                <w:rFonts w:ascii="Times New Roman"/>
                <w:b w:val="false"/>
                <w:i w:val="false"/>
                <w:color w:val="000000"/>
                <w:sz w:val="20"/>
              </w:rPr>
              <w:t xml:space="preserve">
Республики Казах- </w:t>
            </w:r>
            <w:r>
              <w:br/>
            </w:r>
            <w:r>
              <w:rPr>
                <w:rFonts w:ascii="Times New Roman"/>
                <w:b w:val="false"/>
                <w:i w:val="false"/>
                <w:color w:val="000000"/>
                <w:sz w:val="20"/>
              </w:rPr>
              <w:t xml:space="preserve">
стан на международ- </w:t>
            </w:r>
            <w:r>
              <w:br/>
            </w:r>
            <w:r>
              <w:rPr>
                <w:rFonts w:ascii="Times New Roman"/>
                <w:b w:val="false"/>
                <w:i w:val="false"/>
                <w:color w:val="000000"/>
                <w:sz w:val="20"/>
              </w:rPr>
              <w:t xml:space="preserve">
ных рынках. </w:t>
            </w:r>
            <w:r>
              <w:br/>
            </w:r>
            <w:r>
              <w:rPr>
                <w:rFonts w:ascii="Times New Roman"/>
                <w:b w:val="false"/>
                <w:i w:val="false"/>
                <w:color w:val="000000"/>
                <w:sz w:val="20"/>
              </w:rPr>
              <w:t xml:space="preserve">
10. Представление в </w:t>
            </w:r>
            <w:r>
              <w:br/>
            </w:r>
            <w:r>
              <w:rPr>
                <w:rFonts w:ascii="Times New Roman"/>
                <w:b w:val="false"/>
                <w:i w:val="false"/>
                <w:color w:val="000000"/>
                <w:sz w:val="20"/>
              </w:rPr>
              <w:t xml:space="preserve">
установленном </w:t>
            </w:r>
            <w:r>
              <w:br/>
            </w:r>
            <w:r>
              <w:rPr>
                <w:rFonts w:ascii="Times New Roman"/>
                <w:b w:val="false"/>
                <w:i w:val="false"/>
                <w:color w:val="000000"/>
                <w:sz w:val="20"/>
              </w:rPr>
              <w:t xml:space="preserve">
порядке Президенту, </w:t>
            </w:r>
            <w:r>
              <w:br/>
            </w:r>
            <w:r>
              <w:rPr>
                <w:rFonts w:ascii="Times New Roman"/>
                <w:b w:val="false"/>
                <w:i w:val="false"/>
                <w:color w:val="000000"/>
                <w:sz w:val="20"/>
              </w:rPr>
              <w:t xml:space="preserve">
Парламенту, Прави- </w:t>
            </w:r>
            <w:r>
              <w:br/>
            </w:r>
            <w:r>
              <w:rPr>
                <w:rFonts w:ascii="Times New Roman"/>
                <w:b w:val="false"/>
                <w:i w:val="false"/>
                <w:color w:val="000000"/>
                <w:sz w:val="20"/>
              </w:rPr>
              <w:t xml:space="preserve">
тельству Республики </w:t>
            </w:r>
            <w:r>
              <w:br/>
            </w:r>
            <w:r>
              <w:rPr>
                <w:rFonts w:ascii="Times New Roman"/>
                <w:b w:val="false"/>
                <w:i w:val="false"/>
                <w:color w:val="000000"/>
                <w:sz w:val="20"/>
              </w:rPr>
              <w:t xml:space="preserve">
Казахстан предложе- </w:t>
            </w:r>
            <w:r>
              <w:br/>
            </w:r>
            <w:r>
              <w:rPr>
                <w:rFonts w:ascii="Times New Roman"/>
                <w:b w:val="false"/>
                <w:i w:val="false"/>
                <w:color w:val="000000"/>
                <w:sz w:val="20"/>
              </w:rPr>
              <w:t xml:space="preserve">
ний и рекомендаций </w:t>
            </w:r>
            <w:r>
              <w:br/>
            </w:r>
            <w:r>
              <w:rPr>
                <w:rFonts w:ascii="Times New Roman"/>
                <w:b w:val="false"/>
                <w:i w:val="false"/>
                <w:color w:val="000000"/>
                <w:sz w:val="20"/>
              </w:rPr>
              <w:t xml:space="preserve">
по вопросам отноше- </w:t>
            </w:r>
            <w:r>
              <w:br/>
            </w:r>
            <w:r>
              <w:rPr>
                <w:rFonts w:ascii="Times New Roman"/>
                <w:b w:val="false"/>
                <w:i w:val="false"/>
                <w:color w:val="000000"/>
                <w:sz w:val="20"/>
              </w:rPr>
              <w:t xml:space="preserve">
ний Республики Ка- </w:t>
            </w:r>
            <w:r>
              <w:br/>
            </w:r>
            <w:r>
              <w:rPr>
                <w:rFonts w:ascii="Times New Roman"/>
                <w:b w:val="false"/>
                <w:i w:val="false"/>
                <w:color w:val="000000"/>
                <w:sz w:val="20"/>
              </w:rPr>
              <w:t xml:space="preserve">
захстан с иностран- </w:t>
            </w:r>
            <w:r>
              <w:br/>
            </w:r>
            <w:r>
              <w:rPr>
                <w:rFonts w:ascii="Times New Roman"/>
                <w:b w:val="false"/>
                <w:i w:val="false"/>
                <w:color w:val="000000"/>
                <w:sz w:val="20"/>
              </w:rPr>
              <w:t xml:space="preserve">
ными государствами </w:t>
            </w:r>
            <w:r>
              <w:br/>
            </w:r>
            <w:r>
              <w:rPr>
                <w:rFonts w:ascii="Times New Roman"/>
                <w:b w:val="false"/>
                <w:i w:val="false"/>
                <w:color w:val="000000"/>
                <w:sz w:val="20"/>
              </w:rPr>
              <w:t xml:space="preserve">
и международными </w:t>
            </w:r>
            <w:r>
              <w:br/>
            </w:r>
            <w:r>
              <w:rPr>
                <w:rFonts w:ascii="Times New Roman"/>
                <w:b w:val="false"/>
                <w:i w:val="false"/>
                <w:color w:val="000000"/>
                <w:sz w:val="20"/>
              </w:rPr>
              <w:t xml:space="preserve">
организациями. </w:t>
            </w:r>
            <w:r>
              <w:br/>
            </w:r>
            <w:r>
              <w:rPr>
                <w:rFonts w:ascii="Times New Roman"/>
                <w:b w:val="false"/>
                <w:i w:val="false"/>
                <w:color w:val="000000"/>
                <w:sz w:val="20"/>
              </w:rPr>
              <w:t xml:space="preserve">
11. Участие в раз- </w:t>
            </w:r>
            <w:r>
              <w:br/>
            </w:r>
            <w:r>
              <w:rPr>
                <w:rFonts w:ascii="Times New Roman"/>
                <w:b w:val="false"/>
                <w:i w:val="false"/>
                <w:color w:val="000000"/>
                <w:sz w:val="20"/>
              </w:rPr>
              <w:t xml:space="preserve">
работке мероприятий </w:t>
            </w:r>
            <w:r>
              <w:br/>
            </w:r>
            <w:r>
              <w:rPr>
                <w:rFonts w:ascii="Times New Roman"/>
                <w:b w:val="false"/>
                <w:i w:val="false"/>
                <w:color w:val="000000"/>
                <w:sz w:val="20"/>
              </w:rPr>
              <w:t xml:space="preserve">
по обеспечению прав </w:t>
            </w:r>
            <w:r>
              <w:br/>
            </w:r>
            <w:r>
              <w:rPr>
                <w:rFonts w:ascii="Times New Roman"/>
                <w:b w:val="false"/>
                <w:i w:val="false"/>
                <w:color w:val="000000"/>
                <w:sz w:val="20"/>
              </w:rPr>
              <w:t xml:space="preserve">
и свобод граждан </w:t>
            </w:r>
            <w:r>
              <w:br/>
            </w:r>
            <w:r>
              <w:rPr>
                <w:rFonts w:ascii="Times New Roman"/>
                <w:b w:val="false"/>
                <w:i w:val="false"/>
                <w:color w:val="000000"/>
                <w:sz w:val="20"/>
              </w:rPr>
              <w:t xml:space="preserve">
Республики Казах- </w:t>
            </w:r>
            <w:r>
              <w:br/>
            </w:r>
            <w:r>
              <w:rPr>
                <w:rFonts w:ascii="Times New Roman"/>
                <w:b w:val="false"/>
                <w:i w:val="false"/>
                <w:color w:val="000000"/>
                <w:sz w:val="20"/>
              </w:rPr>
              <w:t xml:space="preserve">
стан, ее обороны и </w:t>
            </w:r>
            <w:r>
              <w:br/>
            </w:r>
            <w:r>
              <w:rPr>
                <w:rFonts w:ascii="Times New Roman"/>
                <w:b w:val="false"/>
                <w:i w:val="false"/>
                <w:color w:val="000000"/>
                <w:sz w:val="20"/>
              </w:rPr>
              <w:t xml:space="preserve">
национальной безо- </w:t>
            </w:r>
            <w:r>
              <w:br/>
            </w:r>
            <w:r>
              <w:rPr>
                <w:rFonts w:ascii="Times New Roman"/>
                <w:b w:val="false"/>
                <w:i w:val="false"/>
                <w:color w:val="000000"/>
                <w:sz w:val="20"/>
              </w:rPr>
              <w:t xml:space="preserve">
пасности, охраны </w:t>
            </w:r>
            <w:r>
              <w:br/>
            </w:r>
            <w:r>
              <w:rPr>
                <w:rFonts w:ascii="Times New Roman"/>
                <w:b w:val="false"/>
                <w:i w:val="false"/>
                <w:color w:val="000000"/>
                <w:sz w:val="20"/>
              </w:rPr>
              <w:t xml:space="preserve">
правопорядка, раз- </w:t>
            </w:r>
            <w:r>
              <w:br/>
            </w:r>
            <w:r>
              <w:rPr>
                <w:rFonts w:ascii="Times New Roman"/>
                <w:b w:val="false"/>
                <w:i w:val="false"/>
                <w:color w:val="000000"/>
                <w:sz w:val="20"/>
              </w:rPr>
              <w:t xml:space="preserve">
витию расширению </w:t>
            </w:r>
            <w:r>
              <w:br/>
            </w:r>
            <w:r>
              <w:rPr>
                <w:rFonts w:ascii="Times New Roman"/>
                <w:b w:val="false"/>
                <w:i w:val="false"/>
                <w:color w:val="000000"/>
                <w:sz w:val="20"/>
              </w:rPr>
              <w:t xml:space="preserve">
торгово-экономичес- </w:t>
            </w:r>
            <w:r>
              <w:br/>
            </w:r>
            <w:r>
              <w:rPr>
                <w:rFonts w:ascii="Times New Roman"/>
                <w:b w:val="false"/>
                <w:i w:val="false"/>
                <w:color w:val="000000"/>
                <w:sz w:val="20"/>
              </w:rPr>
              <w:t xml:space="preserve">
ких, финансовых, </w:t>
            </w:r>
            <w:r>
              <w:br/>
            </w:r>
            <w:r>
              <w:rPr>
                <w:rFonts w:ascii="Times New Roman"/>
                <w:b w:val="false"/>
                <w:i w:val="false"/>
                <w:color w:val="000000"/>
                <w:sz w:val="20"/>
              </w:rPr>
              <w:t xml:space="preserve">
научных и научно- </w:t>
            </w:r>
            <w:r>
              <w:br/>
            </w:r>
            <w:r>
              <w:rPr>
                <w:rFonts w:ascii="Times New Roman"/>
                <w:b w:val="false"/>
                <w:i w:val="false"/>
                <w:color w:val="000000"/>
                <w:sz w:val="20"/>
              </w:rPr>
              <w:t xml:space="preserve">
технических, куль- </w:t>
            </w:r>
            <w:r>
              <w:br/>
            </w:r>
            <w:r>
              <w:rPr>
                <w:rFonts w:ascii="Times New Roman"/>
                <w:b w:val="false"/>
                <w:i w:val="false"/>
                <w:color w:val="000000"/>
                <w:sz w:val="20"/>
              </w:rPr>
              <w:t xml:space="preserve">
турных, а также </w:t>
            </w:r>
            <w:r>
              <w:br/>
            </w:r>
            <w:r>
              <w:rPr>
                <w:rFonts w:ascii="Times New Roman"/>
                <w:b w:val="false"/>
                <w:i w:val="false"/>
                <w:color w:val="000000"/>
                <w:sz w:val="20"/>
              </w:rPr>
              <w:t xml:space="preserve">
иных связей Респуб- </w:t>
            </w:r>
            <w:r>
              <w:br/>
            </w:r>
            <w:r>
              <w:rPr>
                <w:rFonts w:ascii="Times New Roman"/>
                <w:b w:val="false"/>
                <w:i w:val="false"/>
                <w:color w:val="000000"/>
                <w:sz w:val="20"/>
              </w:rPr>
              <w:t xml:space="preserve">
лики Казахстан с </w:t>
            </w:r>
            <w:r>
              <w:br/>
            </w:r>
            <w:r>
              <w:rPr>
                <w:rFonts w:ascii="Times New Roman"/>
                <w:b w:val="false"/>
                <w:i w:val="false"/>
                <w:color w:val="000000"/>
                <w:sz w:val="20"/>
              </w:rPr>
              <w:t xml:space="preserve">
иностранными госу- </w:t>
            </w:r>
            <w:r>
              <w:br/>
            </w:r>
            <w:r>
              <w:rPr>
                <w:rFonts w:ascii="Times New Roman"/>
                <w:b w:val="false"/>
                <w:i w:val="false"/>
                <w:color w:val="000000"/>
                <w:sz w:val="20"/>
              </w:rPr>
              <w:t xml:space="preserve">
дарствами и между- </w:t>
            </w:r>
            <w:r>
              <w:br/>
            </w:r>
            <w:r>
              <w:rPr>
                <w:rFonts w:ascii="Times New Roman"/>
                <w:b w:val="false"/>
                <w:i w:val="false"/>
                <w:color w:val="000000"/>
                <w:sz w:val="20"/>
              </w:rPr>
              <w:t xml:space="preserve">
народными организа- </w:t>
            </w:r>
            <w:r>
              <w:br/>
            </w:r>
            <w:r>
              <w:rPr>
                <w:rFonts w:ascii="Times New Roman"/>
                <w:b w:val="false"/>
                <w:i w:val="false"/>
                <w:color w:val="000000"/>
                <w:sz w:val="20"/>
              </w:rPr>
              <w:t xml:space="preserve">
циями. </w:t>
            </w:r>
            <w:r>
              <w:br/>
            </w:r>
            <w:r>
              <w:rPr>
                <w:rFonts w:ascii="Times New Roman"/>
                <w:b w:val="false"/>
                <w:i w:val="false"/>
                <w:color w:val="000000"/>
                <w:sz w:val="20"/>
              </w:rPr>
              <w:t xml:space="preserve">
12. Содержание и </w:t>
            </w:r>
            <w:r>
              <w:br/>
            </w:r>
            <w:r>
              <w:rPr>
                <w:rFonts w:ascii="Times New Roman"/>
                <w:b w:val="false"/>
                <w:i w:val="false"/>
                <w:color w:val="000000"/>
                <w:sz w:val="20"/>
              </w:rPr>
              <w:t xml:space="preserve">
обеспечение в тече- </w:t>
            </w:r>
            <w:r>
              <w:br/>
            </w:r>
            <w:r>
              <w:rPr>
                <w:rFonts w:ascii="Times New Roman"/>
                <w:b w:val="false"/>
                <w:i w:val="false"/>
                <w:color w:val="000000"/>
                <w:sz w:val="20"/>
              </w:rPr>
              <w:t xml:space="preserve">
ние года Министер- </w:t>
            </w:r>
            <w:r>
              <w:br/>
            </w:r>
            <w:r>
              <w:rPr>
                <w:rFonts w:ascii="Times New Roman"/>
                <w:b w:val="false"/>
                <w:i w:val="false"/>
                <w:color w:val="000000"/>
                <w:sz w:val="20"/>
              </w:rPr>
              <w:t xml:space="preserve">
ства иностранных </w:t>
            </w:r>
            <w:r>
              <w:br/>
            </w:r>
            <w:r>
              <w:rPr>
                <w:rFonts w:ascii="Times New Roman"/>
                <w:b w:val="false"/>
                <w:i w:val="false"/>
                <w:color w:val="000000"/>
                <w:sz w:val="20"/>
              </w:rPr>
              <w:t xml:space="preserve">
дел Республики Ка- </w:t>
            </w:r>
            <w:r>
              <w:br/>
            </w:r>
            <w:r>
              <w:rPr>
                <w:rFonts w:ascii="Times New Roman"/>
                <w:b w:val="false"/>
                <w:i w:val="false"/>
                <w:color w:val="000000"/>
                <w:sz w:val="20"/>
              </w:rPr>
              <w:t xml:space="preserve">
захстан в соответ- </w:t>
            </w:r>
            <w:r>
              <w:br/>
            </w:r>
            <w:r>
              <w:rPr>
                <w:rFonts w:ascii="Times New Roman"/>
                <w:b w:val="false"/>
                <w:i w:val="false"/>
                <w:color w:val="000000"/>
                <w:sz w:val="20"/>
              </w:rPr>
              <w:t xml:space="preserve">
ствии с утвержден- </w:t>
            </w:r>
            <w:r>
              <w:br/>
            </w:r>
            <w:r>
              <w:rPr>
                <w:rFonts w:ascii="Times New Roman"/>
                <w:b w:val="false"/>
                <w:i w:val="false"/>
                <w:color w:val="000000"/>
                <w:sz w:val="20"/>
              </w:rPr>
              <w:t xml:space="preserve">
ным лимитом штатной </w:t>
            </w:r>
            <w:r>
              <w:br/>
            </w:r>
            <w:r>
              <w:rPr>
                <w:rFonts w:ascii="Times New Roman"/>
                <w:b w:val="false"/>
                <w:i w:val="false"/>
                <w:color w:val="000000"/>
                <w:sz w:val="20"/>
              </w:rPr>
              <w:t xml:space="preserve">
численности в коли- </w:t>
            </w:r>
            <w:r>
              <w:br/>
            </w:r>
            <w:r>
              <w:rPr>
                <w:rFonts w:ascii="Times New Roman"/>
                <w:b w:val="false"/>
                <w:i w:val="false"/>
                <w:color w:val="000000"/>
                <w:sz w:val="20"/>
              </w:rPr>
              <w:t xml:space="preserve">
честве 349 единиц. </w:t>
            </w:r>
            <w:r>
              <w:br/>
            </w:r>
            <w:r>
              <w:rPr>
                <w:rFonts w:ascii="Times New Roman"/>
                <w:b w:val="false"/>
                <w:i w:val="false"/>
                <w:color w:val="000000"/>
                <w:sz w:val="20"/>
              </w:rPr>
              <w:t xml:space="preserve">
Содержание 15 </w:t>
            </w:r>
            <w:r>
              <w:br/>
            </w:r>
            <w:r>
              <w:rPr>
                <w:rFonts w:ascii="Times New Roman"/>
                <w:b w:val="false"/>
                <w:i w:val="false"/>
                <w:color w:val="000000"/>
                <w:sz w:val="20"/>
              </w:rPr>
              <w:t xml:space="preserve">
единиц служебного </w:t>
            </w:r>
            <w:r>
              <w:br/>
            </w:r>
            <w:r>
              <w:rPr>
                <w:rFonts w:ascii="Times New Roman"/>
                <w:b w:val="false"/>
                <w:i w:val="false"/>
                <w:color w:val="000000"/>
                <w:sz w:val="20"/>
              </w:rPr>
              <w:t xml:space="preserve">
автотранспорта. </w:t>
            </w:r>
            <w:r>
              <w:br/>
            </w:r>
            <w:r>
              <w:rPr>
                <w:rFonts w:ascii="Times New Roman"/>
                <w:b w:val="false"/>
                <w:i w:val="false"/>
                <w:color w:val="000000"/>
                <w:sz w:val="20"/>
              </w:rPr>
              <w:t xml:space="preserve">
13. Оплата расхо- </w:t>
            </w:r>
            <w:r>
              <w:br/>
            </w:r>
            <w:r>
              <w:rPr>
                <w:rFonts w:ascii="Times New Roman"/>
                <w:b w:val="false"/>
                <w:i w:val="false"/>
                <w:color w:val="000000"/>
                <w:sz w:val="20"/>
              </w:rPr>
              <w:t xml:space="preserve">
дов, связанных с </w:t>
            </w:r>
            <w:r>
              <w:br/>
            </w:r>
            <w:r>
              <w:rPr>
                <w:rFonts w:ascii="Times New Roman"/>
                <w:b w:val="false"/>
                <w:i w:val="false"/>
                <w:color w:val="000000"/>
                <w:sz w:val="20"/>
              </w:rPr>
              <w:t xml:space="preserve">
текущим содержанием </w:t>
            </w:r>
            <w:r>
              <w:br/>
            </w:r>
            <w:r>
              <w:rPr>
                <w:rFonts w:ascii="Times New Roman"/>
                <w:b w:val="false"/>
                <w:i w:val="false"/>
                <w:color w:val="000000"/>
                <w:sz w:val="20"/>
              </w:rPr>
              <w:t xml:space="preserve">
административного </w:t>
            </w:r>
            <w:r>
              <w:br/>
            </w:r>
            <w:r>
              <w:rPr>
                <w:rFonts w:ascii="Times New Roman"/>
                <w:b w:val="false"/>
                <w:i w:val="false"/>
                <w:color w:val="000000"/>
                <w:sz w:val="20"/>
              </w:rPr>
              <w:t xml:space="preserve">
здания Министерства </w:t>
            </w:r>
            <w:r>
              <w:br/>
            </w:r>
            <w:r>
              <w:rPr>
                <w:rFonts w:ascii="Times New Roman"/>
                <w:b w:val="false"/>
                <w:i w:val="false"/>
                <w:color w:val="000000"/>
                <w:sz w:val="20"/>
              </w:rPr>
              <w:t xml:space="preserve">
иностранных дел </w:t>
            </w:r>
            <w:r>
              <w:br/>
            </w:r>
            <w:r>
              <w:rPr>
                <w:rFonts w:ascii="Times New Roman"/>
                <w:b w:val="false"/>
                <w:i w:val="false"/>
                <w:color w:val="000000"/>
                <w:sz w:val="20"/>
              </w:rPr>
              <w:t xml:space="preserve">
Республики Казах- </w:t>
            </w:r>
            <w:r>
              <w:br/>
            </w:r>
            <w:r>
              <w:rPr>
                <w:rFonts w:ascii="Times New Roman"/>
                <w:b w:val="false"/>
                <w:i w:val="false"/>
                <w:color w:val="000000"/>
                <w:sz w:val="20"/>
              </w:rPr>
              <w:t xml:space="preserve">
стан, в том числе </w:t>
            </w:r>
            <w:r>
              <w:br/>
            </w:r>
            <w:r>
              <w:rPr>
                <w:rFonts w:ascii="Times New Roman"/>
                <w:b w:val="false"/>
                <w:i w:val="false"/>
                <w:color w:val="000000"/>
                <w:sz w:val="20"/>
              </w:rPr>
              <w:t xml:space="preserve">
расходы по страхо- </w:t>
            </w:r>
            <w:r>
              <w:br/>
            </w:r>
            <w:r>
              <w:rPr>
                <w:rFonts w:ascii="Times New Roman"/>
                <w:b w:val="false"/>
                <w:i w:val="false"/>
                <w:color w:val="000000"/>
                <w:sz w:val="20"/>
              </w:rPr>
              <w:t xml:space="preserve">
ванию здания и </w:t>
            </w:r>
            <w:r>
              <w:br/>
            </w:r>
            <w:r>
              <w:rPr>
                <w:rFonts w:ascii="Times New Roman"/>
                <w:b w:val="false"/>
                <w:i w:val="false"/>
                <w:color w:val="000000"/>
                <w:sz w:val="20"/>
              </w:rPr>
              <w:t xml:space="preserve">
прилегающей к </w:t>
            </w:r>
            <w:r>
              <w:br/>
            </w:r>
            <w:r>
              <w:rPr>
                <w:rFonts w:ascii="Times New Roman"/>
                <w:b w:val="false"/>
                <w:i w:val="false"/>
                <w:color w:val="000000"/>
                <w:sz w:val="20"/>
              </w:rPr>
              <w:t xml:space="preserve">
зданию территории. </w:t>
            </w:r>
            <w:r>
              <w:br/>
            </w:r>
            <w:r>
              <w:rPr>
                <w:rFonts w:ascii="Times New Roman"/>
                <w:b w:val="false"/>
                <w:i w:val="false"/>
                <w:color w:val="000000"/>
                <w:sz w:val="20"/>
              </w:rPr>
              <w:t xml:space="preserve">
14. Оплата расходов по содержанию зданий, занимаемых Посольством Государства Палестина в Республике Казахстан.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декабрь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xml:space="preserve">
квалификации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служащих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Обучение </w:t>
            </w:r>
            <w:r>
              <w:br/>
            </w:r>
            <w:r>
              <w:rPr>
                <w:rFonts w:ascii="Times New Roman"/>
                <w:b w:val="false"/>
                <w:i w:val="false"/>
                <w:color w:val="000000"/>
                <w:sz w:val="20"/>
              </w:rPr>
              <w:t xml:space="preserve">
государственному и </w:t>
            </w:r>
            <w:r>
              <w:br/>
            </w:r>
            <w:r>
              <w:rPr>
                <w:rFonts w:ascii="Times New Roman"/>
                <w:b w:val="false"/>
                <w:i w:val="false"/>
                <w:color w:val="000000"/>
                <w:sz w:val="20"/>
              </w:rPr>
              <w:t xml:space="preserve">
английскому языкам.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Апрель- </w:t>
            </w:r>
            <w:r>
              <w:br/>
            </w:r>
            <w:r>
              <w:rPr>
                <w:rFonts w:ascii="Times New Roman"/>
                <w:b w:val="false"/>
                <w:i w:val="false"/>
                <w:color w:val="000000"/>
                <w:sz w:val="20"/>
              </w:rPr>
              <w:t xml:space="preserve">
декабрь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Материально-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оснащение </w:t>
            </w:r>
            <w:r>
              <w:br/>
            </w:r>
            <w:r>
              <w:rPr>
                <w:rFonts w:ascii="Times New Roman"/>
                <w:b w:val="false"/>
                <w:i w:val="false"/>
                <w:color w:val="000000"/>
                <w:sz w:val="20"/>
              </w:rPr>
              <w:t xml:space="preserve">
государ- </w:t>
            </w:r>
            <w:r>
              <w:br/>
            </w:r>
            <w:r>
              <w:rPr>
                <w:rFonts w:ascii="Times New Roman"/>
                <w:b w:val="false"/>
                <w:i w:val="false"/>
                <w:color w:val="000000"/>
                <w:sz w:val="20"/>
              </w:rPr>
              <w:t xml:space="preserve">
ственных </w:t>
            </w:r>
            <w:r>
              <w:br/>
            </w:r>
            <w:r>
              <w:rPr>
                <w:rFonts w:ascii="Times New Roman"/>
                <w:b w:val="false"/>
                <w:i w:val="false"/>
                <w:color w:val="000000"/>
                <w:sz w:val="20"/>
              </w:rPr>
              <w:t xml:space="preserve">
органов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Материально- </w:t>
            </w:r>
            <w:r>
              <w:br/>
            </w:r>
            <w:r>
              <w:rPr>
                <w:rFonts w:ascii="Times New Roman"/>
                <w:b w:val="false"/>
                <w:i w:val="false"/>
                <w:color w:val="000000"/>
                <w:sz w:val="20"/>
              </w:rPr>
              <w:t xml:space="preserve">
техническое обеспе- </w:t>
            </w:r>
            <w:r>
              <w:br/>
            </w:r>
            <w:r>
              <w:rPr>
                <w:rFonts w:ascii="Times New Roman"/>
                <w:b w:val="false"/>
                <w:i w:val="false"/>
                <w:color w:val="000000"/>
                <w:sz w:val="20"/>
              </w:rPr>
              <w:t xml:space="preserve">
чение Министерства </w:t>
            </w:r>
            <w:r>
              <w:br/>
            </w:r>
            <w:r>
              <w:rPr>
                <w:rFonts w:ascii="Times New Roman"/>
                <w:b w:val="false"/>
                <w:i w:val="false"/>
                <w:color w:val="000000"/>
                <w:sz w:val="20"/>
              </w:rPr>
              <w:t xml:space="preserve">
иностранных дел и </w:t>
            </w:r>
            <w:r>
              <w:br/>
            </w:r>
            <w:r>
              <w:rPr>
                <w:rFonts w:ascii="Times New Roman"/>
                <w:b w:val="false"/>
                <w:i w:val="false"/>
                <w:color w:val="000000"/>
                <w:sz w:val="20"/>
              </w:rPr>
              <w:t xml:space="preserve">
загранучреждений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2. Обеспечение вы- </w:t>
            </w:r>
            <w:r>
              <w:br/>
            </w:r>
            <w:r>
              <w:rPr>
                <w:rFonts w:ascii="Times New Roman"/>
                <w:b w:val="false"/>
                <w:i w:val="false"/>
                <w:color w:val="000000"/>
                <w:sz w:val="20"/>
              </w:rPr>
              <w:t xml:space="preserve">
полнения обяза- </w:t>
            </w:r>
            <w:r>
              <w:br/>
            </w:r>
            <w:r>
              <w:rPr>
                <w:rFonts w:ascii="Times New Roman"/>
                <w:b w:val="false"/>
                <w:i w:val="false"/>
                <w:color w:val="000000"/>
                <w:sz w:val="20"/>
              </w:rPr>
              <w:t xml:space="preserve">
тельств Республики </w:t>
            </w:r>
            <w:r>
              <w:br/>
            </w:r>
            <w:r>
              <w:rPr>
                <w:rFonts w:ascii="Times New Roman"/>
                <w:b w:val="false"/>
                <w:i w:val="false"/>
                <w:color w:val="000000"/>
                <w:sz w:val="20"/>
              </w:rPr>
              <w:t xml:space="preserve">
Казахстан по пога- </w:t>
            </w:r>
            <w:r>
              <w:br/>
            </w:r>
            <w:r>
              <w:rPr>
                <w:rFonts w:ascii="Times New Roman"/>
                <w:b w:val="false"/>
                <w:i w:val="false"/>
                <w:color w:val="000000"/>
                <w:sz w:val="20"/>
              </w:rPr>
              <w:t xml:space="preserve">
шению кредитов, по- </w:t>
            </w:r>
            <w:r>
              <w:br/>
            </w:r>
            <w:r>
              <w:rPr>
                <w:rFonts w:ascii="Times New Roman"/>
                <w:b w:val="false"/>
                <w:i w:val="false"/>
                <w:color w:val="000000"/>
                <w:sz w:val="20"/>
              </w:rPr>
              <w:t xml:space="preserve">
лученных на прио- </w:t>
            </w:r>
            <w:r>
              <w:br/>
            </w:r>
            <w:r>
              <w:rPr>
                <w:rFonts w:ascii="Times New Roman"/>
                <w:b w:val="false"/>
                <w:i w:val="false"/>
                <w:color w:val="000000"/>
                <w:sz w:val="20"/>
              </w:rPr>
              <w:t xml:space="preserve">
бретение объектов </w:t>
            </w:r>
            <w:r>
              <w:br/>
            </w:r>
            <w:r>
              <w:rPr>
                <w:rFonts w:ascii="Times New Roman"/>
                <w:b w:val="false"/>
                <w:i w:val="false"/>
                <w:color w:val="000000"/>
                <w:sz w:val="20"/>
              </w:rPr>
              <w:t xml:space="preserve">
недвижимости в соб- </w:t>
            </w:r>
            <w:r>
              <w:br/>
            </w:r>
            <w:r>
              <w:rPr>
                <w:rFonts w:ascii="Times New Roman"/>
                <w:b w:val="false"/>
                <w:i w:val="false"/>
                <w:color w:val="000000"/>
                <w:sz w:val="20"/>
              </w:rPr>
              <w:t xml:space="preserve">
ственность Респуб- </w:t>
            </w:r>
            <w:r>
              <w:br/>
            </w:r>
            <w:r>
              <w:rPr>
                <w:rFonts w:ascii="Times New Roman"/>
                <w:b w:val="false"/>
                <w:i w:val="false"/>
                <w:color w:val="000000"/>
                <w:sz w:val="20"/>
              </w:rPr>
              <w:t xml:space="preserve">
лики Казахстан в </w:t>
            </w:r>
            <w:r>
              <w:br/>
            </w:r>
            <w:r>
              <w:rPr>
                <w:rFonts w:ascii="Times New Roman"/>
                <w:b w:val="false"/>
                <w:i w:val="false"/>
                <w:color w:val="000000"/>
                <w:sz w:val="20"/>
              </w:rPr>
              <w:t xml:space="preserve">
Королевстве Бельгия </w:t>
            </w:r>
            <w:r>
              <w:br/>
            </w:r>
            <w:r>
              <w:rPr>
                <w:rFonts w:ascii="Times New Roman"/>
                <w:b w:val="false"/>
                <w:i w:val="false"/>
                <w:color w:val="000000"/>
                <w:sz w:val="20"/>
              </w:rPr>
              <w:t xml:space="preserve">
(город Брюссель), </w:t>
            </w:r>
            <w:r>
              <w:br/>
            </w:r>
            <w:r>
              <w:rPr>
                <w:rFonts w:ascii="Times New Roman"/>
                <w:b w:val="false"/>
                <w:i w:val="false"/>
                <w:color w:val="000000"/>
                <w:sz w:val="20"/>
              </w:rPr>
              <w:t xml:space="preserve">
Соединенном </w:t>
            </w:r>
            <w:r>
              <w:br/>
            </w:r>
            <w:r>
              <w:rPr>
                <w:rFonts w:ascii="Times New Roman"/>
                <w:b w:val="false"/>
                <w:i w:val="false"/>
                <w:color w:val="000000"/>
                <w:sz w:val="20"/>
              </w:rPr>
              <w:t xml:space="preserve">
королевстве </w:t>
            </w:r>
            <w:r>
              <w:br/>
            </w:r>
            <w:r>
              <w:rPr>
                <w:rFonts w:ascii="Times New Roman"/>
                <w:b w:val="false"/>
                <w:i w:val="false"/>
                <w:color w:val="000000"/>
                <w:sz w:val="20"/>
              </w:rPr>
              <w:t xml:space="preserve">
Великобритании и </w:t>
            </w:r>
            <w:r>
              <w:br/>
            </w:r>
            <w:r>
              <w:rPr>
                <w:rFonts w:ascii="Times New Roman"/>
                <w:b w:val="false"/>
                <w:i w:val="false"/>
                <w:color w:val="000000"/>
                <w:sz w:val="20"/>
              </w:rPr>
              <w:t xml:space="preserve">
Северной Ирландии </w:t>
            </w:r>
            <w:r>
              <w:br/>
            </w:r>
            <w:r>
              <w:rPr>
                <w:rFonts w:ascii="Times New Roman"/>
                <w:b w:val="false"/>
                <w:i w:val="false"/>
                <w:color w:val="000000"/>
                <w:sz w:val="20"/>
              </w:rPr>
              <w:t xml:space="preserve">
(город Лондон), </w:t>
            </w:r>
            <w:r>
              <w:br/>
            </w:r>
            <w:r>
              <w:rPr>
                <w:rFonts w:ascii="Times New Roman"/>
                <w:b w:val="false"/>
                <w:i w:val="false"/>
                <w:color w:val="000000"/>
                <w:sz w:val="20"/>
              </w:rPr>
              <w:t xml:space="preserve">
Соединенных Штатах </w:t>
            </w:r>
            <w:r>
              <w:br/>
            </w:r>
            <w:r>
              <w:rPr>
                <w:rFonts w:ascii="Times New Roman"/>
                <w:b w:val="false"/>
                <w:i w:val="false"/>
                <w:color w:val="000000"/>
                <w:sz w:val="20"/>
              </w:rPr>
              <w:t xml:space="preserve">
Америки (город </w:t>
            </w:r>
            <w:r>
              <w:br/>
            </w:r>
            <w:r>
              <w:rPr>
                <w:rFonts w:ascii="Times New Roman"/>
                <w:b w:val="false"/>
                <w:i w:val="false"/>
                <w:color w:val="000000"/>
                <w:sz w:val="20"/>
              </w:rPr>
              <w:t xml:space="preserve">
Вашингтон).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декабрь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и </w:t>
            </w:r>
            <w:r>
              <w:br/>
            </w:r>
            <w:r>
              <w:rPr>
                <w:rFonts w:ascii="Times New Roman"/>
                <w:b w:val="false"/>
                <w:i w:val="false"/>
                <w:color w:val="000000"/>
                <w:sz w:val="20"/>
              </w:rPr>
              <w:t xml:space="preserve">
загранучреж-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xml:space="preserve">
функциониро- </w:t>
            </w:r>
            <w:r>
              <w:br/>
            </w:r>
            <w:r>
              <w:rPr>
                <w:rFonts w:ascii="Times New Roman"/>
                <w:b w:val="false"/>
                <w:i w:val="false"/>
                <w:color w:val="000000"/>
                <w:sz w:val="20"/>
              </w:rPr>
              <w:t xml:space="preserve">
вания инфор- </w:t>
            </w:r>
            <w:r>
              <w:br/>
            </w:r>
            <w:r>
              <w:rPr>
                <w:rFonts w:ascii="Times New Roman"/>
                <w:b w:val="false"/>
                <w:i w:val="false"/>
                <w:color w:val="000000"/>
                <w:sz w:val="20"/>
              </w:rPr>
              <w:t xml:space="preserve">
мационных </w:t>
            </w:r>
            <w:r>
              <w:br/>
            </w:r>
            <w:r>
              <w:rPr>
                <w:rFonts w:ascii="Times New Roman"/>
                <w:b w:val="false"/>
                <w:i w:val="false"/>
                <w:color w:val="000000"/>
                <w:sz w:val="20"/>
              </w:rPr>
              <w:t xml:space="preserve">
систем и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но-техничес- </w:t>
            </w:r>
            <w:r>
              <w:br/>
            </w:r>
            <w:r>
              <w:rPr>
                <w:rFonts w:ascii="Times New Roman"/>
                <w:b w:val="false"/>
                <w:i w:val="false"/>
                <w:color w:val="000000"/>
                <w:sz w:val="20"/>
              </w:rPr>
              <w:t xml:space="preserve">
кое обеспе- </w:t>
            </w:r>
            <w:r>
              <w:br/>
            </w:r>
            <w:r>
              <w:rPr>
                <w:rFonts w:ascii="Times New Roman"/>
                <w:b w:val="false"/>
                <w:i w:val="false"/>
                <w:color w:val="000000"/>
                <w:sz w:val="20"/>
              </w:rPr>
              <w:t xml:space="preserve">
чение госу- </w:t>
            </w:r>
            <w:r>
              <w:br/>
            </w:r>
            <w:r>
              <w:rPr>
                <w:rFonts w:ascii="Times New Roman"/>
                <w:b w:val="false"/>
                <w:i w:val="false"/>
                <w:color w:val="000000"/>
                <w:sz w:val="20"/>
              </w:rPr>
              <w:t xml:space="preserve">
дарственных </w:t>
            </w:r>
            <w:r>
              <w:br/>
            </w:r>
            <w:r>
              <w:rPr>
                <w:rFonts w:ascii="Times New Roman"/>
                <w:b w:val="false"/>
                <w:i w:val="false"/>
                <w:color w:val="000000"/>
                <w:sz w:val="20"/>
              </w:rPr>
              <w:t xml:space="preserve">
органов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вычис- </w:t>
            </w:r>
            <w:r>
              <w:br/>
            </w:r>
            <w:r>
              <w:rPr>
                <w:rFonts w:ascii="Times New Roman"/>
                <w:b w:val="false"/>
                <w:i w:val="false"/>
                <w:color w:val="000000"/>
                <w:sz w:val="20"/>
              </w:rPr>
              <w:t xml:space="preserve">
лительной техники, </w:t>
            </w:r>
            <w:r>
              <w:br/>
            </w:r>
            <w:r>
              <w:rPr>
                <w:rFonts w:ascii="Times New Roman"/>
                <w:b w:val="false"/>
                <w:i w:val="false"/>
                <w:color w:val="000000"/>
                <w:sz w:val="20"/>
              </w:rPr>
              <w:t xml:space="preserve">
расходных материа- </w:t>
            </w:r>
            <w:r>
              <w:br/>
            </w:r>
            <w:r>
              <w:rPr>
                <w:rFonts w:ascii="Times New Roman"/>
                <w:b w:val="false"/>
                <w:i w:val="false"/>
                <w:color w:val="000000"/>
                <w:sz w:val="20"/>
              </w:rPr>
              <w:t xml:space="preserve">
лов и комплектующих </w:t>
            </w:r>
            <w:r>
              <w:br/>
            </w:r>
            <w:r>
              <w:rPr>
                <w:rFonts w:ascii="Times New Roman"/>
                <w:b w:val="false"/>
                <w:i w:val="false"/>
                <w:color w:val="000000"/>
                <w:sz w:val="20"/>
              </w:rPr>
              <w:t xml:space="preserve">
запасных частей; </w:t>
            </w:r>
            <w:r>
              <w:br/>
            </w:r>
            <w:r>
              <w:rPr>
                <w:rFonts w:ascii="Times New Roman"/>
                <w:b w:val="false"/>
                <w:i w:val="false"/>
                <w:color w:val="000000"/>
                <w:sz w:val="20"/>
              </w:rPr>
              <w:t xml:space="preserve">
оплата услуг связи; </w:t>
            </w:r>
            <w:r>
              <w:br/>
            </w:r>
            <w:r>
              <w:rPr>
                <w:rFonts w:ascii="Times New Roman"/>
                <w:b w:val="false"/>
                <w:i w:val="false"/>
                <w:color w:val="000000"/>
                <w:sz w:val="20"/>
              </w:rPr>
              <w:t xml:space="preserve">
системно-техничес- </w:t>
            </w:r>
            <w:r>
              <w:br/>
            </w:r>
            <w:r>
              <w:rPr>
                <w:rFonts w:ascii="Times New Roman"/>
                <w:b w:val="false"/>
                <w:i w:val="false"/>
                <w:color w:val="000000"/>
                <w:sz w:val="20"/>
              </w:rPr>
              <w:t xml:space="preserve">
кое обслуживание, </w:t>
            </w:r>
            <w:r>
              <w:br/>
            </w:r>
            <w:r>
              <w:rPr>
                <w:rFonts w:ascii="Times New Roman"/>
                <w:b w:val="false"/>
                <w:i w:val="false"/>
                <w:color w:val="000000"/>
                <w:sz w:val="20"/>
              </w:rPr>
              <w:t xml:space="preserve">
текущий ремонт </w:t>
            </w:r>
            <w:r>
              <w:br/>
            </w:r>
            <w:r>
              <w:rPr>
                <w:rFonts w:ascii="Times New Roman"/>
                <w:b w:val="false"/>
                <w:i w:val="false"/>
                <w:color w:val="000000"/>
                <w:sz w:val="20"/>
              </w:rPr>
              <w:t xml:space="preserve">
средств вычисли- </w:t>
            </w:r>
            <w:r>
              <w:br/>
            </w:r>
            <w:r>
              <w:rPr>
                <w:rFonts w:ascii="Times New Roman"/>
                <w:b w:val="false"/>
                <w:i w:val="false"/>
                <w:color w:val="000000"/>
                <w:sz w:val="20"/>
              </w:rPr>
              <w:t xml:space="preserve">
тельной техники; </w:t>
            </w:r>
            <w:r>
              <w:br/>
            </w:r>
            <w:r>
              <w:rPr>
                <w:rFonts w:ascii="Times New Roman"/>
                <w:b w:val="false"/>
                <w:i w:val="false"/>
                <w:color w:val="000000"/>
                <w:sz w:val="20"/>
              </w:rPr>
              <w:t xml:space="preserve">
сопровождение веб- </w:t>
            </w:r>
            <w:r>
              <w:br/>
            </w:r>
            <w:r>
              <w:rPr>
                <w:rFonts w:ascii="Times New Roman"/>
                <w:b w:val="false"/>
                <w:i w:val="false"/>
                <w:color w:val="000000"/>
                <w:sz w:val="20"/>
              </w:rPr>
              <w:t xml:space="preserve">
сайта и других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систем; приобрете- </w:t>
            </w:r>
            <w:r>
              <w:br/>
            </w:r>
            <w:r>
              <w:rPr>
                <w:rFonts w:ascii="Times New Roman"/>
                <w:b w:val="false"/>
                <w:i w:val="false"/>
                <w:color w:val="000000"/>
                <w:sz w:val="20"/>
              </w:rPr>
              <w:t xml:space="preserve">
ние лицензионных </w:t>
            </w:r>
            <w:r>
              <w:br/>
            </w:r>
            <w:r>
              <w:rPr>
                <w:rFonts w:ascii="Times New Roman"/>
                <w:b w:val="false"/>
                <w:i w:val="false"/>
                <w:color w:val="000000"/>
                <w:sz w:val="20"/>
              </w:rPr>
              <w:t xml:space="preserve">
программных </w:t>
            </w:r>
            <w:r>
              <w:br/>
            </w:r>
            <w:r>
              <w:rPr>
                <w:rFonts w:ascii="Times New Roman"/>
                <w:b w:val="false"/>
                <w:i w:val="false"/>
                <w:color w:val="000000"/>
                <w:sz w:val="20"/>
              </w:rPr>
              <w:t xml:space="preserve">
продуктов.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декабрь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и </w:t>
            </w:r>
            <w:r>
              <w:br/>
            </w:r>
            <w:r>
              <w:rPr>
                <w:rFonts w:ascii="Times New Roman"/>
                <w:b w:val="false"/>
                <w:i w:val="false"/>
                <w:color w:val="000000"/>
                <w:sz w:val="20"/>
              </w:rPr>
              <w:t xml:space="preserve">
загран- </w:t>
            </w:r>
            <w:r>
              <w:br/>
            </w:r>
            <w:r>
              <w:rPr>
                <w:rFonts w:ascii="Times New Roman"/>
                <w:b w:val="false"/>
                <w:i w:val="false"/>
                <w:color w:val="000000"/>
                <w:sz w:val="20"/>
              </w:rPr>
              <w:t xml:space="preserve">
учреждения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Аппараты </w:t>
            </w:r>
            <w:r>
              <w:br/>
            </w:r>
            <w:r>
              <w:rPr>
                <w:rFonts w:ascii="Times New Roman"/>
                <w:b w:val="false"/>
                <w:i w:val="false"/>
                <w:color w:val="000000"/>
                <w:sz w:val="20"/>
              </w:rPr>
              <w:t xml:space="preserve">
органов в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странах </w:t>
            </w:r>
            <w:r>
              <w:br/>
            </w:r>
            <w:r>
              <w:rPr>
                <w:rFonts w:ascii="Times New Roman"/>
                <w:b w:val="false"/>
                <w:i w:val="false"/>
                <w:color w:val="000000"/>
                <w:sz w:val="20"/>
              </w:rPr>
              <w:t xml:space="preserve">
(посольства, </w:t>
            </w:r>
            <w:r>
              <w:br/>
            </w:r>
            <w:r>
              <w:rPr>
                <w:rFonts w:ascii="Times New Roman"/>
                <w:b w:val="false"/>
                <w:i w:val="false"/>
                <w:color w:val="000000"/>
                <w:sz w:val="20"/>
              </w:rPr>
              <w:t xml:space="preserve">
представи-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дипломати- </w:t>
            </w:r>
            <w:r>
              <w:br/>
            </w:r>
            <w:r>
              <w:rPr>
                <w:rFonts w:ascii="Times New Roman"/>
                <w:b w:val="false"/>
                <w:i w:val="false"/>
                <w:color w:val="000000"/>
                <w:sz w:val="20"/>
              </w:rPr>
              <w:t xml:space="preserve">
ческие </w:t>
            </w:r>
            <w:r>
              <w:br/>
            </w:r>
            <w:r>
              <w:rPr>
                <w:rFonts w:ascii="Times New Roman"/>
                <w:b w:val="false"/>
                <w:i w:val="false"/>
                <w:color w:val="000000"/>
                <w:sz w:val="20"/>
              </w:rPr>
              <w:t xml:space="preserve">
миссии)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Реализация ос- </w:t>
            </w:r>
            <w:r>
              <w:br/>
            </w:r>
            <w:r>
              <w:rPr>
                <w:rFonts w:ascii="Times New Roman"/>
                <w:b w:val="false"/>
                <w:i w:val="false"/>
                <w:color w:val="000000"/>
                <w:sz w:val="20"/>
              </w:rPr>
              <w:t xml:space="preserve">
новных направлений </w:t>
            </w:r>
            <w:r>
              <w:br/>
            </w:r>
            <w:r>
              <w:rPr>
                <w:rFonts w:ascii="Times New Roman"/>
                <w:b w:val="false"/>
                <w:i w:val="false"/>
                <w:color w:val="000000"/>
                <w:sz w:val="20"/>
              </w:rPr>
              <w:t xml:space="preserve">
внешней политики </w:t>
            </w:r>
            <w:r>
              <w:br/>
            </w:r>
            <w:r>
              <w:rPr>
                <w:rFonts w:ascii="Times New Roman"/>
                <w:b w:val="false"/>
                <w:i w:val="false"/>
                <w:color w:val="000000"/>
                <w:sz w:val="20"/>
              </w:rPr>
              <w:t xml:space="preserve">
Республики Казах- </w:t>
            </w:r>
            <w:r>
              <w:br/>
            </w:r>
            <w:r>
              <w:rPr>
                <w:rFonts w:ascii="Times New Roman"/>
                <w:b w:val="false"/>
                <w:i w:val="false"/>
                <w:color w:val="000000"/>
                <w:sz w:val="20"/>
              </w:rPr>
              <w:t xml:space="preserve">
стан и стратегии </w:t>
            </w:r>
            <w:r>
              <w:br/>
            </w:r>
            <w:r>
              <w:rPr>
                <w:rFonts w:ascii="Times New Roman"/>
                <w:b w:val="false"/>
                <w:i w:val="false"/>
                <w:color w:val="000000"/>
                <w:sz w:val="20"/>
              </w:rPr>
              <w:t xml:space="preserve">
международной поли- </w:t>
            </w:r>
            <w:r>
              <w:br/>
            </w:r>
            <w:r>
              <w:rPr>
                <w:rFonts w:ascii="Times New Roman"/>
                <w:b w:val="false"/>
                <w:i w:val="false"/>
                <w:color w:val="000000"/>
                <w:sz w:val="20"/>
              </w:rPr>
              <w:t xml:space="preserve">
тики Республики </w:t>
            </w:r>
            <w:r>
              <w:br/>
            </w:r>
            <w:r>
              <w:rPr>
                <w:rFonts w:ascii="Times New Roman"/>
                <w:b w:val="false"/>
                <w:i w:val="false"/>
                <w:color w:val="000000"/>
                <w:sz w:val="20"/>
              </w:rPr>
              <w:t xml:space="preserve">
Казахстан, предста- </w:t>
            </w:r>
            <w:r>
              <w:br/>
            </w:r>
            <w:r>
              <w:rPr>
                <w:rFonts w:ascii="Times New Roman"/>
                <w:b w:val="false"/>
                <w:i w:val="false"/>
                <w:color w:val="000000"/>
                <w:sz w:val="20"/>
              </w:rPr>
              <w:t xml:space="preserve">
вительство Респуб- </w:t>
            </w:r>
            <w:r>
              <w:br/>
            </w:r>
            <w:r>
              <w:rPr>
                <w:rFonts w:ascii="Times New Roman"/>
                <w:b w:val="false"/>
                <w:i w:val="false"/>
                <w:color w:val="000000"/>
                <w:sz w:val="20"/>
              </w:rPr>
              <w:t xml:space="preserve">
лики Казахстан в </w:t>
            </w:r>
            <w:r>
              <w:br/>
            </w:r>
            <w:r>
              <w:rPr>
                <w:rFonts w:ascii="Times New Roman"/>
                <w:b w:val="false"/>
                <w:i w:val="false"/>
                <w:color w:val="000000"/>
                <w:sz w:val="20"/>
              </w:rPr>
              <w:t xml:space="preserve">
сношениях с ино- </w:t>
            </w:r>
            <w:r>
              <w:br/>
            </w:r>
            <w:r>
              <w:rPr>
                <w:rFonts w:ascii="Times New Roman"/>
                <w:b w:val="false"/>
                <w:i w:val="false"/>
                <w:color w:val="000000"/>
                <w:sz w:val="20"/>
              </w:rPr>
              <w:t xml:space="preserve">
странными государ- </w:t>
            </w:r>
            <w:r>
              <w:br/>
            </w:r>
            <w:r>
              <w:rPr>
                <w:rFonts w:ascii="Times New Roman"/>
                <w:b w:val="false"/>
                <w:i w:val="false"/>
                <w:color w:val="000000"/>
                <w:sz w:val="20"/>
              </w:rPr>
              <w:t xml:space="preserve">
ствами и междуна- </w:t>
            </w:r>
            <w:r>
              <w:br/>
            </w:r>
            <w:r>
              <w:rPr>
                <w:rFonts w:ascii="Times New Roman"/>
                <w:b w:val="false"/>
                <w:i w:val="false"/>
                <w:color w:val="000000"/>
                <w:sz w:val="20"/>
              </w:rPr>
              <w:t xml:space="preserve">
родными организа- </w:t>
            </w:r>
            <w:r>
              <w:br/>
            </w:r>
            <w:r>
              <w:rPr>
                <w:rFonts w:ascii="Times New Roman"/>
                <w:b w:val="false"/>
                <w:i w:val="false"/>
                <w:color w:val="000000"/>
                <w:sz w:val="20"/>
              </w:rPr>
              <w:t xml:space="preserve">
циями. </w:t>
            </w:r>
            <w:r>
              <w:br/>
            </w:r>
            <w:r>
              <w:rPr>
                <w:rFonts w:ascii="Times New Roman"/>
                <w:b w:val="false"/>
                <w:i w:val="false"/>
                <w:color w:val="000000"/>
                <w:sz w:val="20"/>
              </w:rPr>
              <w:t xml:space="preserve">
2. Представление в </w:t>
            </w:r>
            <w:r>
              <w:br/>
            </w:r>
            <w:r>
              <w:rPr>
                <w:rFonts w:ascii="Times New Roman"/>
                <w:b w:val="false"/>
                <w:i w:val="false"/>
                <w:color w:val="000000"/>
                <w:sz w:val="20"/>
              </w:rPr>
              <w:t xml:space="preserve">
установленном по- </w:t>
            </w:r>
            <w:r>
              <w:br/>
            </w:r>
            <w:r>
              <w:rPr>
                <w:rFonts w:ascii="Times New Roman"/>
                <w:b w:val="false"/>
                <w:i w:val="false"/>
                <w:color w:val="000000"/>
                <w:sz w:val="20"/>
              </w:rPr>
              <w:t xml:space="preserve">
рядке Президенту, </w:t>
            </w:r>
            <w:r>
              <w:br/>
            </w:r>
            <w:r>
              <w:rPr>
                <w:rFonts w:ascii="Times New Roman"/>
                <w:b w:val="false"/>
                <w:i w:val="false"/>
                <w:color w:val="000000"/>
                <w:sz w:val="20"/>
              </w:rPr>
              <w:t xml:space="preserve">
Парламенту и Прави- </w:t>
            </w:r>
            <w:r>
              <w:br/>
            </w:r>
            <w:r>
              <w:rPr>
                <w:rFonts w:ascii="Times New Roman"/>
                <w:b w:val="false"/>
                <w:i w:val="false"/>
                <w:color w:val="000000"/>
                <w:sz w:val="20"/>
              </w:rPr>
              <w:t xml:space="preserve">
тельству Республики </w:t>
            </w:r>
            <w:r>
              <w:br/>
            </w:r>
            <w:r>
              <w:rPr>
                <w:rFonts w:ascii="Times New Roman"/>
                <w:b w:val="false"/>
                <w:i w:val="false"/>
                <w:color w:val="000000"/>
                <w:sz w:val="20"/>
              </w:rPr>
              <w:t xml:space="preserve">
Казахстан предложе- </w:t>
            </w:r>
            <w:r>
              <w:br/>
            </w:r>
            <w:r>
              <w:rPr>
                <w:rFonts w:ascii="Times New Roman"/>
                <w:b w:val="false"/>
                <w:i w:val="false"/>
                <w:color w:val="000000"/>
                <w:sz w:val="20"/>
              </w:rPr>
              <w:t xml:space="preserve">
ний и рекомендаций </w:t>
            </w:r>
            <w:r>
              <w:br/>
            </w:r>
            <w:r>
              <w:rPr>
                <w:rFonts w:ascii="Times New Roman"/>
                <w:b w:val="false"/>
                <w:i w:val="false"/>
                <w:color w:val="000000"/>
                <w:sz w:val="20"/>
              </w:rPr>
              <w:t xml:space="preserve">
по вопросам отноше- </w:t>
            </w:r>
            <w:r>
              <w:br/>
            </w:r>
            <w:r>
              <w:rPr>
                <w:rFonts w:ascii="Times New Roman"/>
                <w:b w:val="false"/>
                <w:i w:val="false"/>
                <w:color w:val="000000"/>
                <w:sz w:val="20"/>
              </w:rPr>
              <w:t xml:space="preserve">
ний Республики Ка- </w:t>
            </w:r>
            <w:r>
              <w:br/>
            </w:r>
            <w:r>
              <w:rPr>
                <w:rFonts w:ascii="Times New Roman"/>
                <w:b w:val="false"/>
                <w:i w:val="false"/>
                <w:color w:val="000000"/>
                <w:sz w:val="20"/>
              </w:rPr>
              <w:t xml:space="preserve">
захстан с иностран- </w:t>
            </w:r>
            <w:r>
              <w:br/>
            </w:r>
            <w:r>
              <w:rPr>
                <w:rFonts w:ascii="Times New Roman"/>
                <w:b w:val="false"/>
                <w:i w:val="false"/>
                <w:color w:val="000000"/>
                <w:sz w:val="20"/>
              </w:rPr>
              <w:t xml:space="preserve">
ными государствами </w:t>
            </w:r>
            <w:r>
              <w:br/>
            </w:r>
            <w:r>
              <w:rPr>
                <w:rFonts w:ascii="Times New Roman"/>
                <w:b w:val="false"/>
                <w:i w:val="false"/>
                <w:color w:val="000000"/>
                <w:sz w:val="20"/>
              </w:rPr>
              <w:t xml:space="preserve">
и международными </w:t>
            </w:r>
            <w:r>
              <w:br/>
            </w:r>
            <w:r>
              <w:rPr>
                <w:rFonts w:ascii="Times New Roman"/>
                <w:b w:val="false"/>
                <w:i w:val="false"/>
                <w:color w:val="000000"/>
                <w:sz w:val="20"/>
              </w:rPr>
              <w:t xml:space="preserve">
организациями. </w:t>
            </w:r>
            <w:r>
              <w:br/>
            </w:r>
            <w:r>
              <w:rPr>
                <w:rFonts w:ascii="Times New Roman"/>
                <w:b w:val="false"/>
                <w:i w:val="false"/>
                <w:color w:val="000000"/>
                <w:sz w:val="20"/>
              </w:rPr>
              <w:t xml:space="preserve">
3. Участие в разра- </w:t>
            </w:r>
            <w:r>
              <w:br/>
            </w:r>
            <w:r>
              <w:rPr>
                <w:rFonts w:ascii="Times New Roman"/>
                <w:b w:val="false"/>
                <w:i w:val="false"/>
                <w:color w:val="000000"/>
                <w:sz w:val="20"/>
              </w:rPr>
              <w:t xml:space="preserve">
ботке мероприятий </w:t>
            </w:r>
            <w:r>
              <w:br/>
            </w:r>
            <w:r>
              <w:rPr>
                <w:rFonts w:ascii="Times New Roman"/>
                <w:b w:val="false"/>
                <w:i w:val="false"/>
                <w:color w:val="000000"/>
                <w:sz w:val="20"/>
              </w:rPr>
              <w:t xml:space="preserve">
по обеспечению прав </w:t>
            </w:r>
            <w:r>
              <w:br/>
            </w:r>
            <w:r>
              <w:rPr>
                <w:rFonts w:ascii="Times New Roman"/>
                <w:b w:val="false"/>
                <w:i w:val="false"/>
                <w:color w:val="000000"/>
                <w:sz w:val="20"/>
              </w:rPr>
              <w:t xml:space="preserve">
и свобод граждан </w:t>
            </w:r>
            <w:r>
              <w:br/>
            </w:r>
            <w:r>
              <w:rPr>
                <w:rFonts w:ascii="Times New Roman"/>
                <w:b w:val="false"/>
                <w:i w:val="false"/>
                <w:color w:val="000000"/>
                <w:sz w:val="20"/>
              </w:rPr>
              <w:t xml:space="preserve">
Республики Казах- </w:t>
            </w:r>
            <w:r>
              <w:br/>
            </w:r>
            <w:r>
              <w:rPr>
                <w:rFonts w:ascii="Times New Roman"/>
                <w:b w:val="false"/>
                <w:i w:val="false"/>
                <w:color w:val="000000"/>
                <w:sz w:val="20"/>
              </w:rPr>
              <w:t xml:space="preserve">
стан, ее обороны и </w:t>
            </w:r>
            <w:r>
              <w:br/>
            </w:r>
            <w:r>
              <w:rPr>
                <w:rFonts w:ascii="Times New Roman"/>
                <w:b w:val="false"/>
                <w:i w:val="false"/>
                <w:color w:val="000000"/>
                <w:sz w:val="20"/>
              </w:rPr>
              <w:t xml:space="preserve">
национальной безо- </w:t>
            </w:r>
            <w:r>
              <w:br/>
            </w:r>
            <w:r>
              <w:rPr>
                <w:rFonts w:ascii="Times New Roman"/>
                <w:b w:val="false"/>
                <w:i w:val="false"/>
                <w:color w:val="000000"/>
                <w:sz w:val="20"/>
              </w:rPr>
              <w:t xml:space="preserve">
пасности, охраны </w:t>
            </w:r>
            <w:r>
              <w:br/>
            </w:r>
            <w:r>
              <w:rPr>
                <w:rFonts w:ascii="Times New Roman"/>
                <w:b w:val="false"/>
                <w:i w:val="false"/>
                <w:color w:val="000000"/>
                <w:sz w:val="20"/>
              </w:rPr>
              <w:t xml:space="preserve">
правопорядка, раз- </w:t>
            </w:r>
            <w:r>
              <w:br/>
            </w:r>
            <w:r>
              <w:rPr>
                <w:rFonts w:ascii="Times New Roman"/>
                <w:b w:val="false"/>
                <w:i w:val="false"/>
                <w:color w:val="000000"/>
                <w:sz w:val="20"/>
              </w:rPr>
              <w:t xml:space="preserve">
витию и расширению </w:t>
            </w:r>
            <w:r>
              <w:br/>
            </w:r>
            <w:r>
              <w:rPr>
                <w:rFonts w:ascii="Times New Roman"/>
                <w:b w:val="false"/>
                <w:i w:val="false"/>
                <w:color w:val="000000"/>
                <w:sz w:val="20"/>
              </w:rPr>
              <w:t xml:space="preserve">
торгово-экономичес- </w:t>
            </w:r>
            <w:r>
              <w:br/>
            </w:r>
            <w:r>
              <w:rPr>
                <w:rFonts w:ascii="Times New Roman"/>
                <w:b w:val="false"/>
                <w:i w:val="false"/>
                <w:color w:val="000000"/>
                <w:sz w:val="20"/>
              </w:rPr>
              <w:t xml:space="preserve">
ких, финансовых, </w:t>
            </w:r>
            <w:r>
              <w:br/>
            </w:r>
            <w:r>
              <w:rPr>
                <w:rFonts w:ascii="Times New Roman"/>
                <w:b w:val="false"/>
                <w:i w:val="false"/>
                <w:color w:val="000000"/>
                <w:sz w:val="20"/>
              </w:rPr>
              <w:t xml:space="preserve">
научных и научно- </w:t>
            </w:r>
            <w:r>
              <w:br/>
            </w:r>
            <w:r>
              <w:rPr>
                <w:rFonts w:ascii="Times New Roman"/>
                <w:b w:val="false"/>
                <w:i w:val="false"/>
                <w:color w:val="000000"/>
                <w:sz w:val="20"/>
              </w:rPr>
              <w:t xml:space="preserve">
технических, куль- </w:t>
            </w:r>
            <w:r>
              <w:br/>
            </w:r>
            <w:r>
              <w:rPr>
                <w:rFonts w:ascii="Times New Roman"/>
                <w:b w:val="false"/>
                <w:i w:val="false"/>
                <w:color w:val="000000"/>
                <w:sz w:val="20"/>
              </w:rPr>
              <w:t xml:space="preserve">
турных, а также </w:t>
            </w:r>
            <w:r>
              <w:br/>
            </w:r>
            <w:r>
              <w:rPr>
                <w:rFonts w:ascii="Times New Roman"/>
                <w:b w:val="false"/>
                <w:i w:val="false"/>
                <w:color w:val="000000"/>
                <w:sz w:val="20"/>
              </w:rPr>
              <w:t xml:space="preserve">
иных связей Респуб- </w:t>
            </w:r>
            <w:r>
              <w:br/>
            </w:r>
            <w:r>
              <w:rPr>
                <w:rFonts w:ascii="Times New Roman"/>
                <w:b w:val="false"/>
                <w:i w:val="false"/>
                <w:color w:val="000000"/>
                <w:sz w:val="20"/>
              </w:rPr>
              <w:t xml:space="preserve">
лики Казахстан с </w:t>
            </w:r>
            <w:r>
              <w:br/>
            </w:r>
            <w:r>
              <w:rPr>
                <w:rFonts w:ascii="Times New Roman"/>
                <w:b w:val="false"/>
                <w:i w:val="false"/>
                <w:color w:val="000000"/>
                <w:sz w:val="20"/>
              </w:rPr>
              <w:t xml:space="preserve">
иностранными госу- </w:t>
            </w:r>
            <w:r>
              <w:br/>
            </w:r>
            <w:r>
              <w:rPr>
                <w:rFonts w:ascii="Times New Roman"/>
                <w:b w:val="false"/>
                <w:i w:val="false"/>
                <w:color w:val="000000"/>
                <w:sz w:val="20"/>
              </w:rPr>
              <w:t xml:space="preserve">
дарствами и между- </w:t>
            </w:r>
            <w:r>
              <w:br/>
            </w:r>
            <w:r>
              <w:rPr>
                <w:rFonts w:ascii="Times New Roman"/>
                <w:b w:val="false"/>
                <w:i w:val="false"/>
                <w:color w:val="000000"/>
                <w:sz w:val="20"/>
              </w:rPr>
              <w:t xml:space="preserve">
народными органи- </w:t>
            </w:r>
            <w:r>
              <w:br/>
            </w:r>
            <w:r>
              <w:rPr>
                <w:rFonts w:ascii="Times New Roman"/>
                <w:b w:val="false"/>
                <w:i w:val="false"/>
                <w:color w:val="000000"/>
                <w:sz w:val="20"/>
              </w:rPr>
              <w:t xml:space="preserve">
зациями. </w:t>
            </w:r>
            <w:r>
              <w:br/>
            </w:r>
            <w:r>
              <w:rPr>
                <w:rFonts w:ascii="Times New Roman"/>
                <w:b w:val="false"/>
                <w:i w:val="false"/>
                <w:color w:val="000000"/>
                <w:sz w:val="20"/>
              </w:rPr>
              <w:t xml:space="preserve">
4. Протокольно- </w:t>
            </w:r>
            <w:r>
              <w:br/>
            </w:r>
            <w:r>
              <w:rPr>
                <w:rFonts w:ascii="Times New Roman"/>
                <w:b w:val="false"/>
                <w:i w:val="false"/>
                <w:color w:val="000000"/>
                <w:sz w:val="20"/>
              </w:rPr>
              <w:t xml:space="preserve">
организационное </w:t>
            </w:r>
            <w:r>
              <w:br/>
            </w:r>
            <w:r>
              <w:rPr>
                <w:rFonts w:ascii="Times New Roman"/>
                <w:b w:val="false"/>
                <w:i w:val="false"/>
                <w:color w:val="000000"/>
                <w:sz w:val="20"/>
              </w:rPr>
              <w:t xml:space="preserve">
обеспечение внутри- </w:t>
            </w:r>
            <w:r>
              <w:br/>
            </w:r>
            <w:r>
              <w:rPr>
                <w:rFonts w:ascii="Times New Roman"/>
                <w:b w:val="false"/>
                <w:i w:val="false"/>
                <w:color w:val="000000"/>
                <w:sz w:val="20"/>
              </w:rPr>
              <w:t xml:space="preserve">
государственных и </w:t>
            </w:r>
            <w:r>
              <w:br/>
            </w:r>
            <w:r>
              <w:rPr>
                <w:rFonts w:ascii="Times New Roman"/>
                <w:b w:val="false"/>
                <w:i w:val="false"/>
                <w:color w:val="000000"/>
                <w:sz w:val="20"/>
              </w:rPr>
              <w:t xml:space="preserve">
международных меро- </w:t>
            </w:r>
            <w:r>
              <w:br/>
            </w:r>
            <w:r>
              <w:rPr>
                <w:rFonts w:ascii="Times New Roman"/>
                <w:b w:val="false"/>
                <w:i w:val="false"/>
                <w:color w:val="000000"/>
                <w:sz w:val="20"/>
              </w:rPr>
              <w:t xml:space="preserve">
приятий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5. Содействие </w:t>
            </w:r>
            <w:r>
              <w:br/>
            </w:r>
            <w:r>
              <w:rPr>
                <w:rFonts w:ascii="Times New Roman"/>
                <w:b w:val="false"/>
                <w:i w:val="false"/>
                <w:color w:val="000000"/>
                <w:sz w:val="20"/>
              </w:rPr>
              <w:t xml:space="preserve">
распространению за </w:t>
            </w:r>
            <w:r>
              <w:br/>
            </w:r>
            <w:r>
              <w:rPr>
                <w:rFonts w:ascii="Times New Roman"/>
                <w:b w:val="false"/>
                <w:i w:val="false"/>
                <w:color w:val="000000"/>
                <w:sz w:val="20"/>
              </w:rPr>
              <w:t xml:space="preserve">
рубежом информации </w:t>
            </w:r>
            <w:r>
              <w:br/>
            </w:r>
            <w:r>
              <w:rPr>
                <w:rFonts w:ascii="Times New Roman"/>
                <w:b w:val="false"/>
                <w:i w:val="false"/>
                <w:color w:val="000000"/>
                <w:sz w:val="20"/>
              </w:rPr>
              <w:t xml:space="preserve">
о внешней и </w:t>
            </w:r>
            <w:r>
              <w:br/>
            </w:r>
            <w:r>
              <w:rPr>
                <w:rFonts w:ascii="Times New Roman"/>
                <w:b w:val="false"/>
                <w:i w:val="false"/>
                <w:color w:val="000000"/>
                <w:sz w:val="20"/>
              </w:rPr>
              <w:t xml:space="preserve">
внутренней политике </w:t>
            </w:r>
            <w:r>
              <w:br/>
            </w:r>
            <w:r>
              <w:rPr>
                <w:rFonts w:ascii="Times New Roman"/>
                <w:b w:val="false"/>
                <w:i w:val="false"/>
                <w:color w:val="000000"/>
                <w:sz w:val="20"/>
              </w:rPr>
              <w:t xml:space="preserve">
Республики Казах- </w:t>
            </w:r>
            <w:r>
              <w:br/>
            </w:r>
            <w:r>
              <w:rPr>
                <w:rFonts w:ascii="Times New Roman"/>
                <w:b w:val="false"/>
                <w:i w:val="false"/>
                <w:color w:val="000000"/>
                <w:sz w:val="20"/>
              </w:rPr>
              <w:t xml:space="preserve">
стан, социально- </w:t>
            </w:r>
            <w:r>
              <w:br/>
            </w:r>
            <w:r>
              <w:rPr>
                <w:rFonts w:ascii="Times New Roman"/>
                <w:b w:val="false"/>
                <w:i w:val="false"/>
                <w:color w:val="000000"/>
                <w:sz w:val="20"/>
              </w:rPr>
              <w:t xml:space="preserve">
экономической, </w:t>
            </w:r>
            <w:r>
              <w:br/>
            </w:r>
            <w:r>
              <w:rPr>
                <w:rFonts w:ascii="Times New Roman"/>
                <w:b w:val="false"/>
                <w:i w:val="false"/>
                <w:color w:val="000000"/>
                <w:sz w:val="20"/>
              </w:rPr>
              <w:t xml:space="preserve">
культурной и духов- </w:t>
            </w:r>
            <w:r>
              <w:br/>
            </w:r>
            <w:r>
              <w:rPr>
                <w:rFonts w:ascii="Times New Roman"/>
                <w:b w:val="false"/>
                <w:i w:val="false"/>
                <w:color w:val="000000"/>
                <w:sz w:val="20"/>
              </w:rPr>
              <w:t xml:space="preserve">
ной жизни страны. </w:t>
            </w:r>
            <w:r>
              <w:br/>
            </w:r>
            <w:r>
              <w:rPr>
                <w:rFonts w:ascii="Times New Roman"/>
                <w:b w:val="false"/>
                <w:i w:val="false"/>
                <w:color w:val="000000"/>
                <w:sz w:val="20"/>
              </w:rPr>
              <w:t xml:space="preserve">
6. Участие в </w:t>
            </w:r>
            <w:r>
              <w:br/>
            </w:r>
            <w:r>
              <w:rPr>
                <w:rFonts w:ascii="Times New Roman"/>
                <w:b w:val="false"/>
                <w:i w:val="false"/>
                <w:color w:val="000000"/>
                <w:sz w:val="20"/>
              </w:rPr>
              <w:t xml:space="preserve">
привлечении прямых </w:t>
            </w:r>
            <w:r>
              <w:br/>
            </w:r>
            <w:r>
              <w:rPr>
                <w:rFonts w:ascii="Times New Roman"/>
                <w:b w:val="false"/>
                <w:i w:val="false"/>
                <w:color w:val="000000"/>
                <w:sz w:val="20"/>
              </w:rPr>
              <w:t xml:space="preserve">
финансовых ресурсов </w:t>
            </w:r>
            <w:r>
              <w:br/>
            </w:r>
            <w:r>
              <w:rPr>
                <w:rFonts w:ascii="Times New Roman"/>
                <w:b w:val="false"/>
                <w:i w:val="false"/>
                <w:color w:val="000000"/>
                <w:sz w:val="20"/>
              </w:rPr>
              <w:t xml:space="preserve">
для реализации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программ, приори- </w:t>
            </w:r>
            <w:r>
              <w:br/>
            </w:r>
            <w:r>
              <w:rPr>
                <w:rFonts w:ascii="Times New Roman"/>
                <w:b w:val="false"/>
                <w:i w:val="false"/>
                <w:color w:val="000000"/>
                <w:sz w:val="20"/>
              </w:rPr>
              <w:t xml:space="preserve">
тетных проектов, </w:t>
            </w:r>
            <w:r>
              <w:br/>
            </w:r>
            <w:r>
              <w:rPr>
                <w:rFonts w:ascii="Times New Roman"/>
                <w:b w:val="false"/>
                <w:i w:val="false"/>
                <w:color w:val="000000"/>
                <w:sz w:val="20"/>
              </w:rPr>
              <w:t xml:space="preserve">
предоставляемых </w:t>
            </w:r>
            <w:r>
              <w:br/>
            </w:r>
            <w:r>
              <w:rPr>
                <w:rFonts w:ascii="Times New Roman"/>
                <w:b w:val="false"/>
                <w:i w:val="false"/>
                <w:color w:val="000000"/>
                <w:sz w:val="20"/>
              </w:rPr>
              <w:t xml:space="preserve">
международными </w:t>
            </w:r>
            <w:r>
              <w:br/>
            </w:r>
            <w:r>
              <w:rPr>
                <w:rFonts w:ascii="Times New Roman"/>
                <w:b w:val="false"/>
                <w:i w:val="false"/>
                <w:color w:val="000000"/>
                <w:sz w:val="20"/>
              </w:rPr>
              <w:t xml:space="preserve">
экономическими и </w:t>
            </w:r>
            <w:r>
              <w:br/>
            </w:r>
            <w:r>
              <w:rPr>
                <w:rFonts w:ascii="Times New Roman"/>
                <w:b w:val="false"/>
                <w:i w:val="false"/>
                <w:color w:val="000000"/>
                <w:sz w:val="20"/>
              </w:rPr>
              <w:t xml:space="preserve">
финансовыми </w:t>
            </w:r>
            <w:r>
              <w:br/>
            </w:r>
            <w:r>
              <w:rPr>
                <w:rFonts w:ascii="Times New Roman"/>
                <w:b w:val="false"/>
                <w:i w:val="false"/>
                <w:color w:val="000000"/>
                <w:sz w:val="20"/>
              </w:rPr>
              <w:t xml:space="preserve">
организациями.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декабрь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и загран- </w:t>
            </w:r>
            <w:r>
              <w:br/>
            </w:r>
            <w:r>
              <w:rPr>
                <w:rFonts w:ascii="Times New Roman"/>
                <w:b w:val="false"/>
                <w:i w:val="false"/>
                <w:color w:val="000000"/>
                <w:sz w:val="20"/>
              </w:rPr>
              <w:t xml:space="preserve">
учреждения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val="false"/>
          <w:i w:val="false"/>
          <w:color w:val="ff0000"/>
          <w:sz w:val="28"/>
        </w:rPr>
        <w:t xml:space="preserve">       Сноска. Пункт 6 с изменениями, внесенными постановлением Правительства РК от 12.11.2008 </w:t>
      </w:r>
      <w:r>
        <w:rPr>
          <w:rFonts w:ascii="Times New Roman"/>
          <w:b w:val="false"/>
          <w:i w:val="false"/>
          <w:color w:val="ff0000"/>
          <w:sz w:val="28"/>
        </w:rPr>
        <w:t xml:space="preserve">N 581д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реализация внешнеполитического курса Республики Казахстан, содействие осуществлению внешнеэкономической политики и укреплению международного авторитета Республики Казахстан. Обеспечение дипломатическими средствами и методами защиты суверенитета, безопасности, территориальной целостности и нерушимости границ Республики Казахстан, ее политических, торгово-экономических и иных интересов во взаимоотношениях с другими государствами и на международной арене. Осуществление дипломатических и консульских отношений Республики Казахстан с иностранными государствами, международными организациями. </w:t>
      </w:r>
      <w:r>
        <w:br/>
      </w:r>
      <w:r>
        <w:rPr>
          <w:rFonts w:ascii="Times New Roman"/>
          <w:b w:val="false"/>
          <w:i w:val="false"/>
          <w:color w:val="000000"/>
          <w:sz w:val="28"/>
        </w:rPr>
        <w:t xml:space="preserve">
Анализ политического и социально-экономического положения в мире, внешней и внутренней политики иностранных государств, деятельности международных организаций и обеспечение центральных государственных органов необходимой информацией. Обучение государственному языку 76 чел., обучение английскому - 20 чел. </w:t>
      </w:r>
    </w:p>
    <w:p>
      <w:pPr>
        <w:spacing w:after="0"/>
        <w:ind w:left="0"/>
        <w:jc w:val="both"/>
      </w:pPr>
      <w:r>
        <w:rPr>
          <w:rFonts w:ascii="Times New Roman"/>
          <w:b w:val="false"/>
          <w:i w:val="false"/>
          <w:color w:val="000000"/>
          <w:sz w:val="28"/>
        </w:rPr>
        <w:t xml:space="preserve">Конечный результат: признание Республики Казахстан на мировой арене, обеспечение безопасности граждан Республики Казахстан, выезжающих за рубеж, их беспрепятственного передвижения по территории зарубежных стран, защиты прав и интересов граждан Республики Казахстан, развитие и расширение торгово-экономических, финансовых, научных и научно-технических, культурных, а также иных связей Республики Казахстан с иностранными государствами и международными организациями. </w:t>
      </w:r>
      <w:r>
        <w:br/>
      </w:r>
      <w:r>
        <w:rPr>
          <w:rFonts w:ascii="Times New Roman"/>
          <w:b w:val="false"/>
          <w:i w:val="false"/>
          <w:color w:val="000000"/>
          <w:sz w:val="28"/>
        </w:rPr>
        <w:t xml:space="preserve">
Обеспечение потребности, в обучении государственному языку 23,7 % штата Министерства, в обучении английскому языку 6,2 % штата Министерства. </w:t>
      </w:r>
    </w:p>
    <w:p>
      <w:pPr>
        <w:spacing w:after="0"/>
        <w:ind w:left="0"/>
        <w:jc w:val="both"/>
      </w:pPr>
      <w:r>
        <w:rPr>
          <w:rFonts w:ascii="Times New Roman"/>
          <w:b w:val="false"/>
          <w:i w:val="false"/>
          <w:color w:val="000000"/>
          <w:sz w:val="28"/>
        </w:rPr>
        <w:t xml:space="preserve">Финансово-экономический результат: средние расходы на обучение государственному языку одного работника - 48,5 тыс. тенге, средние расходы на обучение английскому языку одного работника - 61,5 тыс. тенге. </w:t>
      </w:r>
    </w:p>
    <w:p>
      <w:pPr>
        <w:spacing w:after="0"/>
        <w:ind w:left="0"/>
        <w:jc w:val="both"/>
      </w:pPr>
      <w:r>
        <w:rPr>
          <w:rFonts w:ascii="Times New Roman"/>
          <w:b w:val="false"/>
          <w:i w:val="false"/>
          <w:color w:val="000000"/>
          <w:sz w:val="28"/>
        </w:rPr>
        <w:t xml:space="preserve">Своевременность: исполнение бюджета центрального аппарата министерства и загранучреждений Республики Казахстан. </w:t>
      </w:r>
      <w:r>
        <w:br/>
      </w:r>
      <w:r>
        <w:rPr>
          <w:rFonts w:ascii="Times New Roman"/>
          <w:b w:val="false"/>
          <w:i w:val="false"/>
          <w:color w:val="000000"/>
          <w:sz w:val="28"/>
        </w:rPr>
        <w:t xml:space="preserve">
В течение года в соответствии с заключаемыми договорами. </w:t>
      </w:r>
    </w:p>
    <w:p>
      <w:pPr>
        <w:spacing w:after="0"/>
        <w:ind w:left="0"/>
        <w:jc w:val="both"/>
      </w:pPr>
      <w:r>
        <w:rPr>
          <w:rFonts w:ascii="Times New Roman"/>
          <w:b w:val="false"/>
          <w:i w:val="false"/>
          <w:color w:val="000000"/>
          <w:sz w:val="28"/>
        </w:rPr>
        <w:t xml:space="preserve">Качество: полное удовлетворение физических и юридических лиц, осуществленными Министерством иностранных дел Республики Казахстан консульскими действиями. Повышение профессионального уровня государственных служащих согласно требованиям профессиональной государственной службы, в соответствии с современными экономическими условиями; доля государственных служащих, которые перешли на делопроизводство по государственному языку после прохождения курсов обучения государственному языку - 69 процентов; доля государственных служащих, которые работают с документами на английском языке после прохождения курсов обучения английскому языку - 70 процентов. </w:t>
      </w:r>
    </w:p>
    <w:bookmarkStart w:name="z5" w:id="4"/>
    <w:p>
      <w:pPr>
        <w:spacing w:after="0"/>
        <w:ind w:left="0"/>
        <w:jc w:val="both"/>
      </w:pPr>
      <w:r>
        <w:rPr>
          <w:rFonts w:ascii="Times New Roman"/>
          <w:b w:val="false"/>
          <w:i w:val="false"/>
          <w:color w:val="000000"/>
          <w:sz w:val="28"/>
        </w:rPr>
        <w:t xml:space="preserve">
ПРИЛОЖЕНИЕ 43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2007 года N 1224 </w:t>
      </w:r>
    </w:p>
    <w:bookmarkEnd w:id="4"/>
    <w:p>
      <w:pPr>
        <w:spacing w:after="0"/>
        <w:ind w:left="0"/>
        <w:jc w:val="both"/>
      </w:pPr>
      <w:r>
        <w:rPr>
          <w:rFonts w:ascii="Times New Roman"/>
          <w:b w:val="false"/>
          <w:i w:val="false"/>
          <w:color w:val="000000"/>
          <w:sz w:val="28"/>
          <w:u w:val="single"/>
        </w:rPr>
        <w:t xml:space="preserve">204 - Министерство иностранных дел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002 "Участие в международных организациях и других </w:t>
      </w:r>
      <w:r>
        <w:br/>
      </w:r>
      <w:r>
        <w:rPr>
          <w:rFonts w:ascii="Times New Roman"/>
          <w:b/>
          <w:i w:val="false"/>
          <w:color w:val="000000"/>
        </w:rPr>
        <w:t xml:space="preserve">
международных органах" </w:t>
      </w:r>
      <w:r>
        <w:br/>
      </w:r>
      <w:r>
        <w:rPr>
          <w:rFonts w:ascii="Times New Roman"/>
          <w:b/>
          <w:i w:val="false"/>
          <w:color w:val="000000"/>
        </w:rPr>
        <w:t xml:space="preserve">
на 2008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1676318 тысяч тенге (один миллиард шестьсот семьдесят шесть миллионов триста восемнадцать тысяч тенге). </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12.11.2008 </w:t>
      </w:r>
      <w:r>
        <w:rPr>
          <w:rFonts w:ascii="Times New Roman"/>
          <w:b w:val="false"/>
          <w:i w:val="false"/>
          <w:color w:val="000000"/>
          <w:sz w:val="28"/>
        </w:rPr>
        <w:t xml:space="preserve">N 581д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26 июня 1996 года "О ратификации Конвенции Международной организации труда (МОТ) N 148 1977 года "О защите трудящихся от профессионального риска, вызываемого загрязнением воздуха, шумом и вибрацией на рабочих местах",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7 июля 1997 года "О ратификации Конвенции Организации Объединенных Наций по борьбе с опустыниванием",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30 октября 1997 года "О присоединении Республики Казахстан к Венской конвенции об охране озонового слоя",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31 октября 1997 года "О присоединении Республики Казахстан к Уставу Международной организации гражданской обороны",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29 июня 1998 года "О ратификации Соглашения о юридическом статусе Организации Экономического Сотрудничества (ЭКО), представителей стран-членов и международного персонала",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23 декабря 1998 года "О присоединении Республики Казахстан к Конвенции о торговле зерном 1995 года",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6 апреля 1999 года "О присоединении Республики Казахстан к Конвенции о международной торговле видами дикой фауны и флоры, находящимися под угрозой исчезновения",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24 июня 1999 года "О ратификации Конвенции о запрещении разработки, производства, накопления и применения химического оружия и о его уничтожении",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23 октября 2000 года "О присоединении Республики Казахстан к Конвенции о трансграничном загрязнении воздуха на большие расстояния",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23 октября 2000 года "О присоединении Республики Казахстан к Конвенции о трансграничном воздействии промышленных аварий",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23 октября 2000 года "О ратификации Конвенции о доступе информации, участию общественности в процессе принятия решений и доступе к правосудию по вопросам, касающимся окружающей среды",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10 апреля 2001 года "О ратификации Основного соглашения о сотрудничестве между Правительством Республики Казахстан и Детским фондом Организации Объединенных Наций",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7 мая 2001 года "О присоединении Республики Казахстан к Поправке к Монреальскому протоколу по веществам, разрушающим озоновый слой, Лондон, 27-29 июня 1990 года",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14 декабря 2001 года "О ратификации Договора о всеобъемлющем запрещении ядерных испытаний",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7 марта 2002 года "О ратификации Поправочных документов к Уставу и Конвенции Международного союза электросвязи",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18 марта 2002 года "О ратификации Пятого дополнительного протокола к Уставу Всемирного почтового союза",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10 февраля 2003 года "О присоединении Республики Казахстан к Базельской конвенции о контроле за трансграничной перевозкой опасных отходов и их удалением",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30 мая 2005 года "О международных договорах Республики Казахстан",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13 декабря 2005 года "О присоединении Республики Казахстан к Конвенции о сохранении мигрирующих видов диких животных",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22 февраля 2007 года "О ратификации Соглашения о Секретариате Совещания по взаимодействию и мерам доверия в Азии",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20 марта 2007 года "О ратификации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4 мая 1995 года N 2260 "О ратификации рамочной Конвенции Организации Объединенных Наций об изменении климата",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19 июня 1995 года N 2344 "О ратификации Соглашения между Республикой Казахстан и Международным агентством по атомной энергии о применении гарантии в связи с Договором о нераспространении ядерного оружия",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18 октября 1995 года N 2537 "О ратификации Договора к Энергетической Хартии и Протокола к Энергетической Хартии по вопросам энергетической эффективности и сопутствующим экологическим аспектам",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12 марта 1999 года N 84 "О подписании Республикой Казахстан Киотского протокола к Рамочной конвенции Организации Объединенных Наций об изменении климата",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15 ноября 2002 года N 973 "О членстве Республики Казахстан в Международной Организации по миграции",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30 октября 2003 года N 1214 "О подписании Рамочной Конвенции по защите морской среды Каспийского моря",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28 октября 2005 года N 1664 "Об утверждении Положения о Полномочном представителе Республики Казахстан в Постоянном Совете при Организации Договора о коллективной безопасности", </w:t>
      </w:r>
      <w:r>
        <w:rPr>
          <w:rFonts w:ascii="Times New Roman"/>
          <w:b w:val="false"/>
          <w:i w:val="false"/>
          <w:color w:val="000000"/>
          <w:sz w:val="28"/>
        </w:rPr>
        <w:t xml:space="preserve">постановление </w:t>
      </w:r>
      <w:r>
        <w:rPr>
          <w:rFonts w:ascii="Times New Roman"/>
          <w:b w:val="false"/>
          <w:i w:val="false"/>
          <w:color w:val="000000"/>
          <w:sz w:val="28"/>
        </w:rPr>
        <w:t>Верховного Совета Республики Казахстан от 2 июля 1992 года N 1503-ХII "О ратификации Конвенции о международной гражданской авиации", </w:t>
      </w:r>
      <w:r>
        <w:rPr>
          <w:rFonts w:ascii="Times New Roman"/>
          <w:b w:val="false"/>
          <w:i w:val="false"/>
          <w:color w:val="000000"/>
          <w:sz w:val="28"/>
        </w:rPr>
        <w:t xml:space="preserve">постановление </w:t>
      </w:r>
      <w:r>
        <w:rPr>
          <w:rFonts w:ascii="Times New Roman"/>
          <w:b w:val="false"/>
          <w:i w:val="false"/>
          <w:color w:val="000000"/>
          <w:sz w:val="28"/>
        </w:rPr>
        <w:t>Кабинета Министров Республики Казахстан от 13 апреля 1993 года N 296 "О присоединении к Конвенции Всемирной Метеорологической Организации", </w:t>
      </w:r>
      <w:r>
        <w:rPr>
          <w:rFonts w:ascii="Times New Roman"/>
          <w:b w:val="false"/>
          <w:i w:val="false"/>
          <w:color w:val="000000"/>
          <w:sz w:val="28"/>
        </w:rPr>
        <w:t xml:space="preserve">постановление </w:t>
      </w:r>
      <w:r>
        <w:rPr>
          <w:rFonts w:ascii="Times New Roman"/>
          <w:b w:val="false"/>
          <w:i w:val="false"/>
          <w:color w:val="000000"/>
          <w:sz w:val="28"/>
        </w:rPr>
        <w:t>Кабинета Министров Республики Казахстан от 20 июля 1993 года N 629 "О мероприятиях в связи с вступлением Республики Казахстан в Международную организацию уголовной полиции (ИНТЕРПОЛ)", </w:t>
      </w:r>
      <w:r>
        <w:rPr>
          <w:rFonts w:ascii="Times New Roman"/>
          <w:b w:val="false"/>
          <w:i w:val="false"/>
          <w:color w:val="000000"/>
          <w:sz w:val="28"/>
        </w:rPr>
        <w:t xml:space="preserve">постановление </w:t>
      </w:r>
      <w:r>
        <w:rPr>
          <w:rFonts w:ascii="Times New Roman"/>
          <w:b w:val="false"/>
          <w:i w:val="false"/>
          <w:color w:val="000000"/>
          <w:sz w:val="28"/>
        </w:rPr>
        <w:t>Кабинета Министров Республики Казахстан от 4 марта 1994 года N 244 "О присоединении Республики Казахстан к Международным конвенциям, принятым под эгидой Международной морской организации (ИМО) и к Конвенции об ИМО", постановление Кабинета Министров Республики Казахстан от 25 марта 1994 года N 26-15/2164 "О вступлении в Международное эпизоотическое бюро (МЭБ)", постановление Кабинета Министров Республики Казахстан от 19 апреля 1994 года N 26-22/4748 "О вступлении в международную организацию по метрологии и стандартизации", </w:t>
      </w:r>
      <w:r>
        <w:rPr>
          <w:rFonts w:ascii="Times New Roman"/>
          <w:b w:val="false"/>
          <w:i w:val="false"/>
          <w:color w:val="000000"/>
          <w:sz w:val="28"/>
        </w:rPr>
        <w:t xml:space="preserve">постановление </w:t>
      </w:r>
      <w:r>
        <w:rPr>
          <w:rFonts w:ascii="Times New Roman"/>
          <w:b w:val="false"/>
          <w:i w:val="false"/>
          <w:color w:val="000000"/>
          <w:sz w:val="28"/>
        </w:rPr>
        <w:t>Кабинета Министров Республики Казахстан от 13 мая 1994 года N 506 "О присоединении Республики Казахстан к международным конвенциям, принятым под эгидой международной организации гражданской авиации (ИКАО)", </w:t>
      </w:r>
      <w:r>
        <w:rPr>
          <w:rFonts w:ascii="Times New Roman"/>
          <w:b w:val="false"/>
          <w:i w:val="false"/>
          <w:color w:val="000000"/>
          <w:sz w:val="28"/>
        </w:rPr>
        <w:t xml:space="preserve">постановление </w:t>
      </w:r>
      <w:r>
        <w:rPr>
          <w:rFonts w:ascii="Times New Roman"/>
          <w:b w:val="false"/>
          <w:i w:val="false"/>
          <w:color w:val="000000"/>
          <w:sz w:val="28"/>
        </w:rPr>
        <w:t>Кабинета Министров Республики Казахстан от 19 августа 1994 года N 918 "Об одобрении Республикой Казахстан Конвенции о биологическом разнообразии и организации выполнения предусмотренных ею обязательств", постановление Верховного Совета Республики Казахстан от 20 февраля 1995 года N 301 III "О присоединении от имени Республики Казахстан к Конвенции о запрещении военного или любого иного враждебного использования средств воздействия на природную среду", </w:t>
      </w:r>
      <w:r>
        <w:rPr>
          <w:rFonts w:ascii="Times New Roman"/>
          <w:b w:val="false"/>
          <w:i w:val="false"/>
          <w:color w:val="000000"/>
          <w:sz w:val="28"/>
        </w:rPr>
        <w:t xml:space="preserve">постановление </w:t>
      </w:r>
      <w:r>
        <w:rPr>
          <w:rFonts w:ascii="Times New Roman"/>
          <w:b w:val="false"/>
          <w:i w:val="false"/>
          <w:color w:val="000000"/>
          <w:sz w:val="28"/>
        </w:rPr>
        <w:t>Кабинета Министров Республики Казахстан от 24 мая 1995 года N 737 "Об утверждении Договора о структуре и принципах функционирования ТЮРКСОЯ", постановление Кабинета Министров Республики Казахстан от 7 сентября 1995 года N 13253 "О вступлении в Международный институт Центрально-Азиатских Исследований",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3 марта 2004 года N 263 "О присоединении к Конвенции о создании Европейской и Средиземноморской организации по защите растений",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23 апреля 2004 года N 456 "О вступлении Республики Казахстан в Международную электротехническую комиссию",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19 мая 2004 года N 557 "О присоединении к Метрической Конвенции", постановление Правительства Республики Казахстан от 29 июня 2004 года N 717 "О Казыханове Е.Х.", постановление Правительства Республики Казахстан от 23 марта 2005 года N 257 "Вопросы финансирования деятельности Полномочного представителя Республики Казахстан в Комиссии по экономическим вопросам при Экономическом совете Содружества Независимых Государств",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27 февраля 2006 года N 133 "Об утверждении сметы расходов на обеспечение деятельности Сарсекова Б.С.",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25 апреля 2006 года N 322 "Вопросы финансирования деятельности Постоянного представителя Республики Казахстан при Евразийском экономическом сообществе и его аппарата",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9 ноября 2006 года N 1071 "Об утверждении Положения о Полномочном представителе Республики Казахстан в Комиссии по экономическим вопросам при Экономическом совете Содружества Независимых Государств", Решение Кабинета Министров Республики Казахстан от 1 октября 1993 года "О вступлении во Всемирную Туристическую Организацию", Решение Кабинета Министров Республики Казахстан от 3 мая 1994 года N 6234 "О вступлении в Европейскую Экономическую Комиссию", Соглашение о создании Регионального содружества в области связи от 17 декабря 1991 года, Соглашение о гражданской авиации и об использовании воздушного пространства от 20 декабря 1991 года, </w:t>
      </w:r>
      <w:r>
        <w:rPr>
          <w:rFonts w:ascii="Times New Roman"/>
          <w:b w:val="false"/>
          <w:i w:val="false"/>
          <w:color w:val="000000"/>
          <w:sz w:val="28"/>
        </w:rPr>
        <w:t xml:space="preserve">Соглашение </w:t>
      </w:r>
      <w:r>
        <w:rPr>
          <w:rFonts w:ascii="Times New Roman"/>
          <w:b w:val="false"/>
          <w:i w:val="false"/>
          <w:color w:val="000000"/>
          <w:sz w:val="28"/>
        </w:rPr>
        <w:t>Содружества Независимых Государств от 13 марта 1992 года "О проведении согласованной политики в области стандартизации, метрологии и сертификации", Соглашение о сотрудничестве между Правительством Республики Казахстан и ООН от 19 августа 1992 года, Соглашение между Программой развития ООН и Правительством Республики Казахстан от 24 сентября 1996 года, Соглашение с Региональной Ассоциацией органов регулирования энергетики Центрально/Восточной Европы и Евразии (ERRA) от 15 марта 2001 года "О взаимодействии в области энергетики", </w:t>
      </w:r>
      <w:r>
        <w:rPr>
          <w:rFonts w:ascii="Times New Roman"/>
          <w:b w:val="false"/>
          <w:i w:val="false"/>
          <w:color w:val="000000"/>
          <w:sz w:val="28"/>
        </w:rPr>
        <w:t xml:space="preserve">Соглашение </w:t>
      </w:r>
      <w:r>
        <w:rPr>
          <w:rFonts w:ascii="Times New Roman"/>
          <w:b w:val="false"/>
          <w:i w:val="false"/>
          <w:color w:val="000000"/>
          <w:sz w:val="28"/>
        </w:rPr>
        <w:t>о формировании Единого экономического пространства от 19 сентября 2003 года, Соглашение о порядке формирования и исполнения бюджета Шанхайской организации сотрудничества от 29 мая 2003 года, Решение о вступлении в Азиатский центр по уменьшению стихийных бедствий (ASDR), </w:t>
      </w:r>
      <w:r>
        <w:rPr>
          <w:rFonts w:ascii="Times New Roman"/>
          <w:b w:val="false"/>
          <w:i w:val="false"/>
          <w:color w:val="000000"/>
          <w:sz w:val="28"/>
        </w:rPr>
        <w:t xml:space="preserve">Решение </w:t>
      </w:r>
      <w:r>
        <w:rPr>
          <w:rFonts w:ascii="Times New Roman"/>
          <w:b w:val="false"/>
          <w:i w:val="false"/>
          <w:color w:val="000000"/>
          <w:sz w:val="28"/>
        </w:rPr>
        <w:t>СНГ от 21 декабря 1991 года "О членстве в Организации Объединенных наций", Решение Глав Правительств СНГ от 2 марта 1993 года "Об учреждении Межправительственного Совета по нефти и газу", </w:t>
      </w:r>
      <w:r>
        <w:rPr>
          <w:rFonts w:ascii="Times New Roman"/>
          <w:b w:val="false"/>
          <w:i w:val="false"/>
          <w:color w:val="000000"/>
          <w:sz w:val="28"/>
        </w:rPr>
        <w:t xml:space="preserve">Решение </w:t>
      </w:r>
      <w:r>
        <w:rPr>
          <w:rFonts w:ascii="Times New Roman"/>
          <w:b w:val="false"/>
          <w:i w:val="false"/>
          <w:color w:val="000000"/>
          <w:sz w:val="28"/>
        </w:rPr>
        <w:t xml:space="preserve">Совета Глав Правительств СНГ от 9 сентября 1994 года "О сотрудничестве в области химии и нефтехимии", Решение Организации Исламской Конференции от 12 декабря 1995 года, Решение ежегодной сессии Всемирной Торговой Организации от 26 января 1996 года "О предоставлении Республике Казахстан статуса наблюдателя", Решение Совета Глав Правительств СНГ от 12 апреля 1996 года "О Положении о Межгосударственном статистическом комитете СНГ", Решение ежегодной сессии Международного технического комитета по предупреждению и тушению пожаров (МТКПТП-CTIF) от 24 декабря 1996 года, Решение Глав Государств Центральной Азии от 28 февраля 1997 года "О формировании средств Международного Фонда спасения Арала", Решение ежегодной сессии стран-членов ОИК от 12 марта 1997 года "О вступлении в Центр по статистике, экономике и социальным исследованиям и подготовке при ОИК", Решение ежегодной сессии стран-членов ОИК от 12 марта 1997 года "О вступлении в Исламский технологический институт при ОИК", Решение ежегодной сессии стран-членов ОИК от 12 марта 1997 года "О вступлении в Исламский центр по развитию торговли", Решение Исполнительного Комитета Международного бюро выставок (МБВ) от 17 апреля 1998 года, Решение ежегодного собрания Международного института по изучению, сохранению и восстановлению культурной собственности (ICCROM) от 5 августа 1998 года, Решение Межгосударственного экономического Комитета Экономического союза СНГ от 11 сентября 1998 года "О придании Совету дорожников статуса межправительственного органа СНГ", Решение Генеральной Конференции стран-членов ОИК от 17 июня 1999 года "О вступлении в Парламентский Союз стран-членов ОИК", Решение Совета Глав Государств участников СНГ от 25 января 2000 года "О Координационном Совете Генеральных прокуроров государств-участников СНГ", Решение Совета глав администраций связи РСС от 29 июня 2000 года N 2315 "О Положении о финансах Регионального сообщества в области связи", Решение совета Глав Правительств СНГ от 18 мая 2001 года "О создании координационного транспортного совещания государств-участников СНГ", Решение заседания специальной рабочей группы по выработке положения о Секретариате Совещания по взаимодействию и мерам доверия в Азии (СВМДА) в г. Алматы от 17 марта 2005 года, Решение о Концепции развития социальных и медицинских основ улучшения качества жизни и профилактики потери трудоспособности ветеранов войн, участников локальных конфликтов, миротворческих операций и жертв терроризма в государствах-участниках СНГ на 2006-2010 годы, принятое 25 мая 2006 года в г. Душанбе Советом глав правительств СНГ, Декларация Республики Казахстан от 5 февраля 1993 года по вступлению во Всемирную организацию интеллектуальной собственности, Декларация Республики Казахстан от 5 февраля 1993 года "О Международных договорах в области промышленной собственности", Декларация о создании "Шанхайской организации сотрудничества" от 15 июня 2001 года, Алматинская Декларация от 21 декабря 1991 года "О создании СНГ", Уведомление Секретариата Парламентской Ассамблеи ОБСЕ от 12 января 1992 года, Официальное уведомление Министра иностранных дел Республики Казахстан от 11 февраля 1996 года от Организации Исламская Конференция (ОИК), Уведомление от 4 июня 1996 года "О членстве Республики Казахстан в Международную организацию труда (МОТ)", Уведомление Генерального Секретаря Организации Объединенных Наций от 1 января 1997 года "Организация Объединенных Наций по Промышленному развитию", Уведомление Генерального директора Международной организации высших аудиторских учреждений (INTOSAI) от 2 апреля 1997 года "О членстве Республики Казахстан", Уведомление Генерального Директора Азиатских организаций высших аудиторских учреждений (ASOSAI) от 27 июня 1997 года "О членстве Республики Казахстан", Уведомление Директората Международного института Центральной Азии (МИЦАИ) от 19 февраля 1998 года "О членстве Республики Казахстан", Уведомление Директора Международного института по изучению кочевых цивилизаций (МИИКЦ) от 12 августа 1998 года, Резолюция 46 Сессии Генеральной Ассамблеи Организации Объединенных Наций от 2 марта 1992 года "О подтверждении членства Республики Казахстан в Организации Объединенных Наций", Резолюция 46 сессии ООН от 2 марта 1992 года "О продовольственной и сельскохозяйственной Организации ООН", Резолюция 46 сессии ООН от 2 марта 1992 года "О Фонде народонаселения ООН", Резолюция 46 сессии ООН от 2 марта 1992 года "О Фонде ООН помощи детям", Подписание 26 апреля 1994 года Конвенции по охране природного и культурного наследия, Резолюция Генеральной Конференции Азиатского центра по уменьшению стихийных бедствий (ADRC) от 14 февраля 1999 года, подтверждающая членство Республики Казахстан, постановление Совета Межпарламентской Ассамблеи от 6 декабря 2002 года N 43 "О финансировании деятельности Межпарламентской Ассамблеи государств-участников СНГ", Нота ЮНЕСКО от 22 мая 1992 года, подтверждающая членство Республики Казахстан в ЮНЕСКО, Решение Совета коллективной безопасности от 28 апреля 2003 года "Положение об органах Организации Договора о коллективной безопасности", Меморандум о взаимопонимании между Правительством Республики Казахстан и ОБСЕ от 2 декабря 1998 года Протокол 21 сессии совещания Министерств Организации сотрудничества железных дорог в июне 1993 года, Устав СНГ от 22 января 1993 года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решение политических, экономических, социальных, экологических и научно-технических вопросов Республики Казахстан.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укрепление сотрудничества Республики Казахстан с международными организациями и иностранными государствами, обеспечение выполнения Казахстаном долговых обязательств перед международными организациями, Секретариатами универсальных и иных международных конвенций, своевременное обеспечение проведения мероприятий международного значения (Генеральные Ассамблеи ООН, ВОИС, ОЭС, Интерпол и др.).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953"/>
        <w:gridCol w:w="893"/>
        <w:gridCol w:w="2453"/>
        <w:gridCol w:w="3773"/>
        <w:gridCol w:w="1473"/>
        <w:gridCol w:w="2673"/>
      </w:tblGrid>
      <w:tr>
        <w:trPr>
          <w:trHeight w:val="138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ных органи- </w:t>
            </w:r>
            <w:r>
              <w:br/>
            </w:r>
            <w:r>
              <w:rPr>
                <w:rFonts w:ascii="Times New Roman"/>
                <w:b w:val="false"/>
                <w:i w:val="false"/>
                <w:color w:val="000000"/>
                <w:sz w:val="20"/>
              </w:rPr>
              <w:t xml:space="preserve">
зациях и </w:t>
            </w:r>
            <w:r>
              <w:br/>
            </w:r>
            <w:r>
              <w:rPr>
                <w:rFonts w:ascii="Times New Roman"/>
                <w:b w:val="false"/>
                <w:i w:val="false"/>
                <w:color w:val="000000"/>
                <w:sz w:val="20"/>
              </w:rPr>
              <w:t xml:space="preserve">
других меж- </w:t>
            </w:r>
            <w:r>
              <w:br/>
            </w:r>
            <w:r>
              <w:rPr>
                <w:rFonts w:ascii="Times New Roman"/>
                <w:b w:val="false"/>
                <w:i w:val="false"/>
                <w:color w:val="000000"/>
                <w:sz w:val="20"/>
              </w:rPr>
              <w:t xml:space="preserve">
дународных </w:t>
            </w:r>
            <w:r>
              <w:br/>
            </w:r>
            <w:r>
              <w:rPr>
                <w:rFonts w:ascii="Times New Roman"/>
                <w:b w:val="false"/>
                <w:i w:val="false"/>
                <w:color w:val="000000"/>
                <w:sz w:val="20"/>
              </w:rPr>
              <w:t xml:space="preserve">
органах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ных органи- </w:t>
            </w:r>
            <w:r>
              <w:br/>
            </w:r>
            <w:r>
              <w:rPr>
                <w:rFonts w:ascii="Times New Roman"/>
                <w:b w:val="false"/>
                <w:i w:val="false"/>
                <w:color w:val="000000"/>
                <w:sz w:val="20"/>
              </w:rPr>
              <w:t xml:space="preserve">
зациях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вступи- </w:t>
            </w:r>
            <w:r>
              <w:br/>
            </w:r>
            <w:r>
              <w:rPr>
                <w:rFonts w:ascii="Times New Roman"/>
                <w:b w:val="false"/>
                <w:i w:val="false"/>
                <w:color w:val="000000"/>
                <w:sz w:val="20"/>
              </w:rPr>
              <w:t xml:space="preserve">
тельных, долевых, </w:t>
            </w:r>
            <w:r>
              <w:br/>
            </w:r>
            <w:r>
              <w:rPr>
                <w:rFonts w:ascii="Times New Roman"/>
                <w:b w:val="false"/>
                <w:i w:val="false"/>
                <w:color w:val="000000"/>
                <w:sz w:val="20"/>
              </w:rPr>
              <w:t xml:space="preserve">
добровольных </w:t>
            </w:r>
            <w:r>
              <w:br/>
            </w:r>
            <w:r>
              <w:rPr>
                <w:rFonts w:ascii="Times New Roman"/>
                <w:b w:val="false"/>
                <w:i w:val="false"/>
                <w:color w:val="000000"/>
                <w:sz w:val="20"/>
              </w:rPr>
              <w:t xml:space="preserve">
финансовых взносов </w:t>
            </w:r>
            <w:r>
              <w:br/>
            </w:r>
            <w:r>
              <w:rPr>
                <w:rFonts w:ascii="Times New Roman"/>
                <w:b w:val="false"/>
                <w:i w:val="false"/>
                <w:color w:val="000000"/>
                <w:sz w:val="20"/>
              </w:rPr>
              <w:t xml:space="preserve">
и погашение задол- </w:t>
            </w:r>
            <w:r>
              <w:br/>
            </w:r>
            <w:r>
              <w:rPr>
                <w:rFonts w:ascii="Times New Roman"/>
                <w:b w:val="false"/>
                <w:i w:val="false"/>
                <w:color w:val="000000"/>
                <w:sz w:val="20"/>
              </w:rPr>
              <w:t xml:space="preserve">
женности в между- </w:t>
            </w:r>
            <w:r>
              <w:br/>
            </w:r>
            <w:r>
              <w:rPr>
                <w:rFonts w:ascii="Times New Roman"/>
                <w:b w:val="false"/>
                <w:i w:val="false"/>
                <w:color w:val="000000"/>
                <w:sz w:val="20"/>
              </w:rPr>
              <w:t xml:space="preserve">
народные организа- </w:t>
            </w:r>
            <w:r>
              <w:br/>
            </w:r>
            <w:r>
              <w:rPr>
                <w:rFonts w:ascii="Times New Roman"/>
                <w:b w:val="false"/>
                <w:i w:val="false"/>
                <w:color w:val="000000"/>
                <w:sz w:val="20"/>
              </w:rPr>
              <w:t xml:space="preserve">
ции, участником </w:t>
            </w:r>
            <w:r>
              <w:br/>
            </w:r>
            <w:r>
              <w:rPr>
                <w:rFonts w:ascii="Times New Roman"/>
                <w:b w:val="false"/>
                <w:i w:val="false"/>
                <w:color w:val="000000"/>
                <w:sz w:val="20"/>
              </w:rPr>
              <w:t xml:space="preserve">
которых является </w:t>
            </w:r>
            <w:r>
              <w:br/>
            </w:r>
            <w:r>
              <w:rPr>
                <w:rFonts w:ascii="Times New Roman"/>
                <w:b w:val="false"/>
                <w:i w:val="false"/>
                <w:color w:val="000000"/>
                <w:sz w:val="20"/>
              </w:rPr>
              <w:t xml:space="preserve">
Республика Казах- </w:t>
            </w:r>
            <w:r>
              <w:br/>
            </w:r>
            <w:r>
              <w:rPr>
                <w:rFonts w:ascii="Times New Roman"/>
                <w:b w:val="false"/>
                <w:i w:val="false"/>
                <w:color w:val="000000"/>
                <w:sz w:val="20"/>
              </w:rPr>
              <w:t xml:space="preserve">
стан - 95 органи- </w:t>
            </w:r>
            <w:r>
              <w:br/>
            </w:r>
            <w:r>
              <w:rPr>
                <w:rFonts w:ascii="Times New Roman"/>
                <w:b w:val="false"/>
                <w:i w:val="false"/>
                <w:color w:val="000000"/>
                <w:sz w:val="20"/>
              </w:rPr>
              <w:t xml:space="preserve">
заций и конвенций. </w:t>
            </w:r>
            <w:r>
              <w:br/>
            </w:r>
            <w:r>
              <w:rPr>
                <w:rFonts w:ascii="Times New Roman"/>
                <w:b w:val="false"/>
                <w:i w:val="false"/>
                <w:color w:val="000000"/>
                <w:sz w:val="20"/>
              </w:rPr>
              <w:t xml:space="preserve">
Оплата долевых финансовых взносов и погашение задолженности Республики Казахстан в Объединенный институт ядерных исследований, Всемирную организацию здравоохранения и ТЮРКСОЙ. </w:t>
            </w:r>
            <w:r>
              <w:br/>
            </w:r>
            <w:r>
              <w:rPr>
                <w:rFonts w:ascii="Times New Roman"/>
                <w:b w:val="false"/>
                <w:i w:val="false"/>
                <w:color w:val="000000"/>
                <w:sz w:val="20"/>
              </w:rPr>
              <w:t xml:space="preserve">
Оказание официальной финансовой помощи Палестинскому фонду образования, созданному Специальным представителем "квартета" международных посредников (ООН, США, ЕС и РФ) по Ближнему Востоку Тони Блэром.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декабрь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w:t>
            </w:r>
            <w:r>
              <w:br/>
            </w:r>
            <w:r>
              <w:rPr>
                <w:rFonts w:ascii="Times New Roman"/>
                <w:b w:val="false"/>
                <w:i w:val="false"/>
                <w:color w:val="000000"/>
                <w:sz w:val="20"/>
              </w:rPr>
              <w:t xml:space="preserve">
уставных и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органах СНГ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долевых </w:t>
            </w:r>
            <w:r>
              <w:br/>
            </w:r>
            <w:r>
              <w:rPr>
                <w:rFonts w:ascii="Times New Roman"/>
                <w:b w:val="false"/>
                <w:i w:val="false"/>
                <w:color w:val="000000"/>
                <w:sz w:val="20"/>
              </w:rPr>
              <w:t xml:space="preserve">
взносов на содер- </w:t>
            </w:r>
            <w:r>
              <w:br/>
            </w:r>
            <w:r>
              <w:rPr>
                <w:rFonts w:ascii="Times New Roman"/>
                <w:b w:val="false"/>
                <w:i w:val="false"/>
                <w:color w:val="000000"/>
                <w:sz w:val="20"/>
              </w:rPr>
              <w:t xml:space="preserve">
жание уставных и </w:t>
            </w:r>
            <w:r>
              <w:br/>
            </w:r>
            <w:r>
              <w:rPr>
                <w:rFonts w:ascii="Times New Roman"/>
                <w:b w:val="false"/>
                <w:i w:val="false"/>
                <w:color w:val="000000"/>
                <w:sz w:val="20"/>
              </w:rPr>
              <w:t xml:space="preserve">
других органов </w:t>
            </w:r>
            <w:r>
              <w:br/>
            </w:r>
            <w:r>
              <w:rPr>
                <w:rFonts w:ascii="Times New Roman"/>
                <w:b w:val="false"/>
                <w:i w:val="false"/>
                <w:color w:val="000000"/>
                <w:sz w:val="20"/>
              </w:rPr>
              <w:t xml:space="preserve">
СНГ, членом кото- </w:t>
            </w:r>
            <w:r>
              <w:br/>
            </w:r>
            <w:r>
              <w:rPr>
                <w:rFonts w:ascii="Times New Roman"/>
                <w:b w:val="false"/>
                <w:i w:val="false"/>
                <w:color w:val="000000"/>
                <w:sz w:val="20"/>
              </w:rPr>
              <w:t xml:space="preserve">
рых является </w:t>
            </w:r>
            <w:r>
              <w:br/>
            </w:r>
            <w:r>
              <w:rPr>
                <w:rFonts w:ascii="Times New Roman"/>
                <w:b w:val="false"/>
                <w:i w:val="false"/>
                <w:color w:val="000000"/>
                <w:sz w:val="20"/>
              </w:rPr>
              <w:t xml:space="preserve">
Республика Казах- </w:t>
            </w:r>
            <w:r>
              <w:br/>
            </w:r>
            <w:r>
              <w:rPr>
                <w:rFonts w:ascii="Times New Roman"/>
                <w:b w:val="false"/>
                <w:i w:val="false"/>
                <w:color w:val="000000"/>
                <w:sz w:val="20"/>
              </w:rPr>
              <w:t xml:space="preserve">
стан - 23 органа, </w:t>
            </w:r>
            <w:r>
              <w:br/>
            </w:r>
            <w:r>
              <w:rPr>
                <w:rFonts w:ascii="Times New Roman"/>
                <w:b w:val="false"/>
                <w:i w:val="false"/>
                <w:color w:val="000000"/>
                <w:sz w:val="20"/>
              </w:rPr>
              <w:t xml:space="preserve">
в том числе </w:t>
            </w:r>
            <w:r>
              <w:br/>
            </w:r>
            <w:r>
              <w:rPr>
                <w:rFonts w:ascii="Times New Roman"/>
                <w:b w:val="false"/>
                <w:i w:val="false"/>
                <w:color w:val="000000"/>
                <w:sz w:val="20"/>
              </w:rPr>
              <w:t xml:space="preserve">
уставные органы </w:t>
            </w:r>
            <w:r>
              <w:br/>
            </w:r>
            <w:r>
              <w:rPr>
                <w:rFonts w:ascii="Times New Roman"/>
                <w:b w:val="false"/>
                <w:i w:val="false"/>
                <w:color w:val="000000"/>
                <w:sz w:val="20"/>
              </w:rPr>
              <w:t xml:space="preserve">
СНГ (8 органов - </w:t>
            </w:r>
            <w:r>
              <w:br/>
            </w:r>
            <w:r>
              <w:rPr>
                <w:rFonts w:ascii="Times New Roman"/>
                <w:b w:val="false"/>
                <w:i w:val="false"/>
                <w:color w:val="000000"/>
                <w:sz w:val="20"/>
              </w:rPr>
              <w:t xml:space="preserve">
Исполнительный </w:t>
            </w:r>
            <w:r>
              <w:br/>
            </w:r>
            <w:r>
              <w:rPr>
                <w:rFonts w:ascii="Times New Roman"/>
                <w:b w:val="false"/>
                <w:i w:val="false"/>
                <w:color w:val="000000"/>
                <w:sz w:val="20"/>
              </w:rPr>
              <w:t xml:space="preserve">
Комитет СНГ, Коор- </w:t>
            </w:r>
            <w:r>
              <w:br/>
            </w:r>
            <w:r>
              <w:rPr>
                <w:rFonts w:ascii="Times New Roman"/>
                <w:b w:val="false"/>
                <w:i w:val="false"/>
                <w:color w:val="000000"/>
                <w:sz w:val="20"/>
              </w:rPr>
              <w:t xml:space="preserve">
динационная служба </w:t>
            </w:r>
            <w:r>
              <w:br/>
            </w:r>
            <w:r>
              <w:rPr>
                <w:rFonts w:ascii="Times New Roman"/>
                <w:b w:val="false"/>
                <w:i w:val="false"/>
                <w:color w:val="000000"/>
                <w:sz w:val="20"/>
              </w:rPr>
              <w:t xml:space="preserve">
Совета командующих </w:t>
            </w:r>
            <w:r>
              <w:br/>
            </w:r>
            <w:r>
              <w:rPr>
                <w:rFonts w:ascii="Times New Roman"/>
                <w:b w:val="false"/>
                <w:i w:val="false"/>
                <w:color w:val="000000"/>
                <w:sz w:val="20"/>
              </w:rPr>
              <w:t xml:space="preserve">
пограничными </w:t>
            </w:r>
            <w:r>
              <w:br/>
            </w:r>
            <w:r>
              <w:rPr>
                <w:rFonts w:ascii="Times New Roman"/>
                <w:b w:val="false"/>
                <w:i w:val="false"/>
                <w:color w:val="000000"/>
                <w:sz w:val="20"/>
              </w:rPr>
              <w:t xml:space="preserve">
войсками, Межгосу- </w:t>
            </w:r>
            <w:r>
              <w:br/>
            </w:r>
            <w:r>
              <w:rPr>
                <w:rFonts w:ascii="Times New Roman"/>
                <w:b w:val="false"/>
                <w:i w:val="false"/>
                <w:color w:val="000000"/>
                <w:sz w:val="20"/>
              </w:rPr>
              <w:t xml:space="preserve">
дарственный ста- </w:t>
            </w:r>
            <w:r>
              <w:br/>
            </w:r>
            <w:r>
              <w:rPr>
                <w:rFonts w:ascii="Times New Roman"/>
                <w:b w:val="false"/>
                <w:i w:val="false"/>
                <w:color w:val="000000"/>
                <w:sz w:val="20"/>
              </w:rPr>
              <w:t xml:space="preserve">
тистический коми- </w:t>
            </w:r>
            <w:r>
              <w:br/>
            </w:r>
            <w:r>
              <w:rPr>
                <w:rFonts w:ascii="Times New Roman"/>
                <w:b w:val="false"/>
                <w:i w:val="false"/>
                <w:color w:val="000000"/>
                <w:sz w:val="20"/>
              </w:rPr>
              <w:t xml:space="preserve">
тет СНГ, Бюро по </w:t>
            </w:r>
            <w:r>
              <w:br/>
            </w:r>
            <w:r>
              <w:rPr>
                <w:rFonts w:ascii="Times New Roman"/>
                <w:b w:val="false"/>
                <w:i w:val="false"/>
                <w:color w:val="000000"/>
                <w:sz w:val="20"/>
              </w:rPr>
              <w:t xml:space="preserve">
координации борьбы </w:t>
            </w:r>
            <w:r>
              <w:br/>
            </w:r>
            <w:r>
              <w:rPr>
                <w:rFonts w:ascii="Times New Roman"/>
                <w:b w:val="false"/>
                <w:i w:val="false"/>
                <w:color w:val="000000"/>
                <w:sz w:val="20"/>
              </w:rPr>
              <w:t xml:space="preserve">
с оргпреступнос- </w:t>
            </w:r>
            <w:r>
              <w:br/>
            </w:r>
            <w:r>
              <w:rPr>
                <w:rFonts w:ascii="Times New Roman"/>
                <w:b w:val="false"/>
                <w:i w:val="false"/>
                <w:color w:val="000000"/>
                <w:sz w:val="20"/>
              </w:rPr>
              <w:t xml:space="preserve">
тью, Экономический </w:t>
            </w:r>
            <w:r>
              <w:br/>
            </w:r>
            <w:r>
              <w:rPr>
                <w:rFonts w:ascii="Times New Roman"/>
                <w:b w:val="false"/>
                <w:i w:val="false"/>
                <w:color w:val="000000"/>
                <w:sz w:val="20"/>
              </w:rPr>
              <w:t xml:space="preserve">
суд СНГ, Антитер- </w:t>
            </w:r>
            <w:r>
              <w:br/>
            </w:r>
            <w:r>
              <w:rPr>
                <w:rFonts w:ascii="Times New Roman"/>
                <w:b w:val="false"/>
                <w:i w:val="false"/>
                <w:color w:val="000000"/>
                <w:sz w:val="20"/>
              </w:rPr>
              <w:t xml:space="preserve">
рористический </w:t>
            </w:r>
            <w:r>
              <w:br/>
            </w:r>
            <w:r>
              <w:rPr>
                <w:rFonts w:ascii="Times New Roman"/>
                <w:b w:val="false"/>
                <w:i w:val="false"/>
                <w:color w:val="000000"/>
                <w:sz w:val="20"/>
              </w:rPr>
              <w:t xml:space="preserve">
центр СНГ, Прове- </w:t>
            </w:r>
            <w:r>
              <w:br/>
            </w:r>
            <w:r>
              <w:rPr>
                <w:rFonts w:ascii="Times New Roman"/>
                <w:b w:val="false"/>
                <w:i w:val="false"/>
                <w:color w:val="000000"/>
                <w:sz w:val="20"/>
              </w:rPr>
              <w:t xml:space="preserve">
дение заседаний </w:t>
            </w:r>
            <w:r>
              <w:br/>
            </w:r>
            <w:r>
              <w:rPr>
                <w:rFonts w:ascii="Times New Roman"/>
                <w:b w:val="false"/>
                <w:i w:val="false"/>
                <w:color w:val="000000"/>
                <w:sz w:val="20"/>
              </w:rPr>
              <w:t xml:space="preserve">
Совета Глав Госу- </w:t>
            </w:r>
            <w:r>
              <w:br/>
            </w:r>
            <w:r>
              <w:rPr>
                <w:rFonts w:ascii="Times New Roman"/>
                <w:b w:val="false"/>
                <w:i w:val="false"/>
                <w:color w:val="000000"/>
                <w:sz w:val="20"/>
              </w:rPr>
              <w:t xml:space="preserve">
дарств, Совета </w:t>
            </w:r>
            <w:r>
              <w:br/>
            </w:r>
            <w:r>
              <w:rPr>
                <w:rFonts w:ascii="Times New Roman"/>
                <w:b w:val="false"/>
                <w:i w:val="false"/>
                <w:color w:val="000000"/>
                <w:sz w:val="20"/>
              </w:rPr>
              <w:t xml:space="preserve">
Глав Правительств, </w:t>
            </w:r>
            <w:r>
              <w:br/>
            </w:r>
            <w:r>
              <w:rPr>
                <w:rFonts w:ascii="Times New Roman"/>
                <w:b w:val="false"/>
                <w:i w:val="false"/>
                <w:color w:val="000000"/>
                <w:sz w:val="20"/>
              </w:rPr>
              <w:t xml:space="preserve">
Совета Министров </w:t>
            </w:r>
            <w:r>
              <w:br/>
            </w:r>
            <w:r>
              <w:rPr>
                <w:rFonts w:ascii="Times New Roman"/>
                <w:b w:val="false"/>
                <w:i w:val="false"/>
                <w:color w:val="000000"/>
                <w:sz w:val="20"/>
              </w:rPr>
              <w:t xml:space="preserve">
иностранных дел </w:t>
            </w:r>
            <w:r>
              <w:br/>
            </w:r>
            <w:r>
              <w:rPr>
                <w:rFonts w:ascii="Times New Roman"/>
                <w:b w:val="false"/>
                <w:i w:val="false"/>
                <w:color w:val="000000"/>
                <w:sz w:val="20"/>
              </w:rPr>
              <w:t xml:space="preserve">
СНГ, Экономическо- </w:t>
            </w:r>
            <w:r>
              <w:br/>
            </w:r>
            <w:r>
              <w:rPr>
                <w:rFonts w:ascii="Times New Roman"/>
                <w:b w:val="false"/>
                <w:i w:val="false"/>
                <w:color w:val="000000"/>
                <w:sz w:val="20"/>
              </w:rPr>
              <w:t xml:space="preserve">
го совета СНГ), </w:t>
            </w:r>
            <w:r>
              <w:br/>
            </w:r>
            <w:r>
              <w:rPr>
                <w:rFonts w:ascii="Times New Roman"/>
                <w:b w:val="false"/>
                <w:i w:val="false"/>
                <w:color w:val="000000"/>
                <w:sz w:val="20"/>
              </w:rPr>
              <w:t xml:space="preserve">
Межпарламентская </w:t>
            </w:r>
            <w:r>
              <w:br/>
            </w:r>
            <w:r>
              <w:rPr>
                <w:rFonts w:ascii="Times New Roman"/>
                <w:b w:val="false"/>
                <w:i w:val="false"/>
                <w:color w:val="000000"/>
                <w:sz w:val="20"/>
              </w:rPr>
              <w:t xml:space="preserve">
ассамблея СНГ, </w:t>
            </w:r>
            <w:r>
              <w:br/>
            </w:r>
            <w:r>
              <w:rPr>
                <w:rFonts w:ascii="Times New Roman"/>
                <w:b w:val="false"/>
                <w:i w:val="false"/>
                <w:color w:val="000000"/>
                <w:sz w:val="20"/>
              </w:rPr>
              <w:t xml:space="preserve">
Исполнительный </w:t>
            </w:r>
            <w:r>
              <w:br/>
            </w:r>
            <w:r>
              <w:rPr>
                <w:rFonts w:ascii="Times New Roman"/>
                <w:b w:val="false"/>
                <w:i w:val="false"/>
                <w:color w:val="000000"/>
                <w:sz w:val="20"/>
              </w:rPr>
              <w:t xml:space="preserve">
Комитет координа- </w:t>
            </w:r>
            <w:r>
              <w:br/>
            </w:r>
            <w:r>
              <w:rPr>
                <w:rFonts w:ascii="Times New Roman"/>
                <w:b w:val="false"/>
                <w:i w:val="false"/>
                <w:color w:val="000000"/>
                <w:sz w:val="20"/>
              </w:rPr>
              <w:t xml:space="preserve">
ции транспортного </w:t>
            </w:r>
            <w:r>
              <w:br/>
            </w:r>
            <w:r>
              <w:rPr>
                <w:rFonts w:ascii="Times New Roman"/>
                <w:b w:val="false"/>
                <w:i w:val="false"/>
                <w:color w:val="000000"/>
                <w:sz w:val="20"/>
              </w:rPr>
              <w:t xml:space="preserve">
совещания </w:t>
            </w:r>
            <w:r>
              <w:br/>
            </w:r>
            <w:r>
              <w:rPr>
                <w:rFonts w:ascii="Times New Roman"/>
                <w:b w:val="false"/>
                <w:i w:val="false"/>
                <w:color w:val="000000"/>
                <w:sz w:val="20"/>
              </w:rPr>
              <w:t xml:space="preserve">
государств- </w:t>
            </w:r>
            <w:r>
              <w:br/>
            </w:r>
            <w:r>
              <w:rPr>
                <w:rFonts w:ascii="Times New Roman"/>
                <w:b w:val="false"/>
                <w:i w:val="false"/>
                <w:color w:val="000000"/>
                <w:sz w:val="20"/>
              </w:rPr>
              <w:t xml:space="preserve">
участников СНГ, </w:t>
            </w:r>
            <w:r>
              <w:br/>
            </w:r>
            <w:r>
              <w:rPr>
                <w:rFonts w:ascii="Times New Roman"/>
                <w:b w:val="false"/>
                <w:i w:val="false"/>
                <w:color w:val="000000"/>
                <w:sz w:val="20"/>
              </w:rPr>
              <w:t xml:space="preserve">
Координационный </w:t>
            </w:r>
            <w:r>
              <w:br/>
            </w:r>
            <w:r>
              <w:rPr>
                <w:rFonts w:ascii="Times New Roman"/>
                <w:b w:val="false"/>
                <w:i w:val="false"/>
                <w:color w:val="000000"/>
                <w:sz w:val="20"/>
              </w:rPr>
              <w:t xml:space="preserve">
Совет генеральных </w:t>
            </w:r>
            <w:r>
              <w:br/>
            </w:r>
            <w:r>
              <w:rPr>
                <w:rFonts w:ascii="Times New Roman"/>
                <w:b w:val="false"/>
                <w:i w:val="false"/>
                <w:color w:val="000000"/>
                <w:sz w:val="20"/>
              </w:rPr>
              <w:t xml:space="preserve">
прокуроров </w:t>
            </w:r>
            <w:r>
              <w:br/>
            </w:r>
            <w:r>
              <w:rPr>
                <w:rFonts w:ascii="Times New Roman"/>
                <w:b w:val="false"/>
                <w:i w:val="false"/>
                <w:color w:val="000000"/>
                <w:sz w:val="20"/>
              </w:rPr>
              <w:t xml:space="preserve">
государств- </w:t>
            </w:r>
            <w:r>
              <w:br/>
            </w:r>
            <w:r>
              <w:rPr>
                <w:rFonts w:ascii="Times New Roman"/>
                <w:b w:val="false"/>
                <w:i w:val="false"/>
                <w:color w:val="000000"/>
                <w:sz w:val="20"/>
              </w:rPr>
              <w:t xml:space="preserve">
участников СНГ, </w:t>
            </w:r>
            <w:r>
              <w:br/>
            </w:r>
            <w:r>
              <w:rPr>
                <w:rFonts w:ascii="Times New Roman"/>
                <w:b w:val="false"/>
                <w:i w:val="false"/>
                <w:color w:val="000000"/>
                <w:sz w:val="20"/>
              </w:rPr>
              <w:t xml:space="preserve">
Межправительствен- </w:t>
            </w:r>
            <w:r>
              <w:br/>
            </w:r>
            <w:r>
              <w:rPr>
                <w:rFonts w:ascii="Times New Roman"/>
                <w:b w:val="false"/>
                <w:i w:val="false"/>
                <w:color w:val="000000"/>
                <w:sz w:val="20"/>
              </w:rPr>
              <w:t xml:space="preserve">
ный совет в облас- </w:t>
            </w:r>
            <w:r>
              <w:br/>
            </w:r>
            <w:r>
              <w:rPr>
                <w:rFonts w:ascii="Times New Roman"/>
                <w:b w:val="false"/>
                <w:i w:val="false"/>
                <w:color w:val="000000"/>
                <w:sz w:val="20"/>
              </w:rPr>
              <w:t xml:space="preserve">
ти химии и нефте- </w:t>
            </w:r>
            <w:r>
              <w:br/>
            </w:r>
            <w:r>
              <w:rPr>
                <w:rFonts w:ascii="Times New Roman"/>
                <w:b w:val="false"/>
                <w:i w:val="false"/>
                <w:color w:val="000000"/>
                <w:sz w:val="20"/>
              </w:rPr>
              <w:t xml:space="preserve">
химии, Интегра- </w:t>
            </w:r>
            <w:r>
              <w:br/>
            </w:r>
            <w:r>
              <w:rPr>
                <w:rFonts w:ascii="Times New Roman"/>
                <w:b w:val="false"/>
                <w:i w:val="false"/>
                <w:color w:val="000000"/>
                <w:sz w:val="20"/>
              </w:rPr>
              <w:t xml:space="preserve">
ционный комитет </w:t>
            </w:r>
            <w:r>
              <w:br/>
            </w:r>
            <w:r>
              <w:rPr>
                <w:rFonts w:ascii="Times New Roman"/>
                <w:b w:val="false"/>
                <w:i w:val="false"/>
                <w:color w:val="000000"/>
                <w:sz w:val="20"/>
              </w:rPr>
              <w:t xml:space="preserve">
ЕврАзЭС, Междуна- </w:t>
            </w:r>
            <w:r>
              <w:br/>
            </w:r>
            <w:r>
              <w:rPr>
                <w:rFonts w:ascii="Times New Roman"/>
                <w:b w:val="false"/>
                <w:i w:val="false"/>
                <w:color w:val="000000"/>
                <w:sz w:val="20"/>
              </w:rPr>
              <w:t xml:space="preserve">
родный фонд спасе- </w:t>
            </w:r>
            <w:r>
              <w:br/>
            </w:r>
            <w:r>
              <w:rPr>
                <w:rFonts w:ascii="Times New Roman"/>
                <w:b w:val="false"/>
                <w:i w:val="false"/>
                <w:color w:val="000000"/>
                <w:sz w:val="20"/>
              </w:rPr>
              <w:t xml:space="preserve">
ния Арала, Межго- </w:t>
            </w:r>
            <w:r>
              <w:br/>
            </w:r>
            <w:r>
              <w:rPr>
                <w:rFonts w:ascii="Times New Roman"/>
                <w:b w:val="false"/>
                <w:i w:val="false"/>
                <w:color w:val="000000"/>
                <w:sz w:val="20"/>
              </w:rPr>
              <w:t xml:space="preserve">
сударственный </w:t>
            </w:r>
            <w:r>
              <w:br/>
            </w:r>
            <w:r>
              <w:rPr>
                <w:rFonts w:ascii="Times New Roman"/>
                <w:b w:val="false"/>
                <w:i w:val="false"/>
                <w:color w:val="000000"/>
                <w:sz w:val="20"/>
              </w:rPr>
              <w:t xml:space="preserve">
Совет дорожников, </w:t>
            </w:r>
            <w:r>
              <w:br/>
            </w:r>
            <w:r>
              <w:rPr>
                <w:rFonts w:ascii="Times New Roman"/>
                <w:b w:val="false"/>
                <w:i w:val="false"/>
                <w:color w:val="000000"/>
                <w:sz w:val="20"/>
              </w:rPr>
              <w:t xml:space="preserve">
Межгосударственный </w:t>
            </w:r>
            <w:r>
              <w:br/>
            </w:r>
            <w:r>
              <w:rPr>
                <w:rFonts w:ascii="Times New Roman"/>
                <w:b w:val="false"/>
                <w:i w:val="false"/>
                <w:color w:val="000000"/>
                <w:sz w:val="20"/>
              </w:rPr>
              <w:t xml:space="preserve">
Совет по стандар- </w:t>
            </w:r>
            <w:r>
              <w:br/>
            </w:r>
            <w:r>
              <w:rPr>
                <w:rFonts w:ascii="Times New Roman"/>
                <w:b w:val="false"/>
                <w:i w:val="false"/>
                <w:color w:val="000000"/>
                <w:sz w:val="20"/>
              </w:rPr>
              <w:t xml:space="preserve">
тизации, метроло- </w:t>
            </w:r>
            <w:r>
              <w:br/>
            </w:r>
            <w:r>
              <w:rPr>
                <w:rFonts w:ascii="Times New Roman"/>
                <w:b w:val="false"/>
                <w:i w:val="false"/>
                <w:color w:val="000000"/>
                <w:sz w:val="20"/>
              </w:rPr>
              <w:t xml:space="preserve">
гии и сертификации, </w:t>
            </w:r>
            <w:r>
              <w:br/>
            </w:r>
            <w:r>
              <w:rPr>
                <w:rFonts w:ascii="Times New Roman"/>
                <w:b w:val="false"/>
                <w:i w:val="false"/>
                <w:color w:val="000000"/>
                <w:sz w:val="20"/>
              </w:rPr>
              <w:t xml:space="preserve">
Межгосударственный </w:t>
            </w:r>
            <w:r>
              <w:br/>
            </w:r>
            <w:r>
              <w:rPr>
                <w:rFonts w:ascii="Times New Roman"/>
                <w:b w:val="false"/>
                <w:i w:val="false"/>
                <w:color w:val="000000"/>
                <w:sz w:val="20"/>
              </w:rPr>
              <w:t xml:space="preserve">
авиационный коми- </w:t>
            </w:r>
            <w:r>
              <w:br/>
            </w:r>
            <w:r>
              <w:rPr>
                <w:rFonts w:ascii="Times New Roman"/>
                <w:b w:val="false"/>
                <w:i w:val="false"/>
                <w:color w:val="000000"/>
                <w:sz w:val="20"/>
              </w:rPr>
              <w:t xml:space="preserve">
тет, Межправитель- </w:t>
            </w:r>
            <w:r>
              <w:br/>
            </w:r>
            <w:r>
              <w:rPr>
                <w:rFonts w:ascii="Times New Roman"/>
                <w:b w:val="false"/>
                <w:i w:val="false"/>
                <w:color w:val="000000"/>
                <w:sz w:val="20"/>
              </w:rPr>
              <w:t xml:space="preserve">
ственный Совет по </w:t>
            </w:r>
            <w:r>
              <w:br/>
            </w:r>
            <w:r>
              <w:rPr>
                <w:rFonts w:ascii="Times New Roman"/>
                <w:b w:val="false"/>
                <w:i w:val="false"/>
                <w:color w:val="000000"/>
                <w:sz w:val="20"/>
              </w:rPr>
              <w:t xml:space="preserve">
нефти и газу, </w:t>
            </w:r>
            <w:r>
              <w:br/>
            </w:r>
            <w:r>
              <w:rPr>
                <w:rFonts w:ascii="Times New Roman"/>
                <w:b w:val="false"/>
                <w:i w:val="false"/>
                <w:color w:val="000000"/>
                <w:sz w:val="20"/>
              </w:rPr>
              <w:t xml:space="preserve">
Региональное сооб- </w:t>
            </w:r>
            <w:r>
              <w:br/>
            </w:r>
            <w:r>
              <w:rPr>
                <w:rFonts w:ascii="Times New Roman"/>
                <w:b w:val="false"/>
                <w:i w:val="false"/>
                <w:color w:val="000000"/>
                <w:sz w:val="20"/>
              </w:rPr>
              <w:t xml:space="preserve">
щество в области </w:t>
            </w:r>
            <w:r>
              <w:br/>
            </w:r>
            <w:r>
              <w:rPr>
                <w:rFonts w:ascii="Times New Roman"/>
                <w:b w:val="false"/>
                <w:i w:val="false"/>
                <w:color w:val="000000"/>
                <w:sz w:val="20"/>
              </w:rPr>
              <w:t xml:space="preserve">
связи, координа- </w:t>
            </w:r>
            <w:r>
              <w:br/>
            </w:r>
            <w:r>
              <w:rPr>
                <w:rFonts w:ascii="Times New Roman"/>
                <w:b w:val="false"/>
                <w:i w:val="false"/>
                <w:color w:val="000000"/>
                <w:sz w:val="20"/>
              </w:rPr>
              <w:t xml:space="preserve">
ционный совет по </w:t>
            </w:r>
            <w:r>
              <w:br/>
            </w:r>
            <w:r>
              <w:rPr>
                <w:rFonts w:ascii="Times New Roman"/>
                <w:b w:val="false"/>
                <w:i w:val="false"/>
                <w:color w:val="000000"/>
                <w:sz w:val="20"/>
              </w:rPr>
              <w:t xml:space="preserve">
информатизации при </w:t>
            </w:r>
            <w:r>
              <w:br/>
            </w:r>
            <w:r>
              <w:rPr>
                <w:rFonts w:ascii="Times New Roman"/>
                <w:b w:val="false"/>
                <w:i w:val="false"/>
                <w:color w:val="000000"/>
                <w:sz w:val="20"/>
              </w:rPr>
              <w:t xml:space="preserve">
РСС, Экспертно- </w:t>
            </w:r>
            <w:r>
              <w:br/>
            </w:r>
            <w:r>
              <w:rPr>
                <w:rFonts w:ascii="Times New Roman"/>
                <w:b w:val="false"/>
                <w:i w:val="false"/>
                <w:color w:val="000000"/>
                <w:sz w:val="20"/>
              </w:rPr>
              <w:t xml:space="preserve">
организационная </w:t>
            </w:r>
            <w:r>
              <w:br/>
            </w:r>
            <w:r>
              <w:rPr>
                <w:rFonts w:ascii="Times New Roman"/>
                <w:b w:val="false"/>
                <w:i w:val="false"/>
                <w:color w:val="000000"/>
                <w:sz w:val="20"/>
              </w:rPr>
              <w:t xml:space="preserve">
Группа Группы </w:t>
            </w:r>
            <w:r>
              <w:br/>
            </w:r>
            <w:r>
              <w:rPr>
                <w:rFonts w:ascii="Times New Roman"/>
                <w:b w:val="false"/>
                <w:i w:val="false"/>
                <w:color w:val="000000"/>
                <w:sz w:val="20"/>
              </w:rPr>
              <w:t xml:space="preserve">
высокого уровня по </w:t>
            </w:r>
            <w:r>
              <w:br/>
            </w:r>
            <w:r>
              <w:rPr>
                <w:rFonts w:ascii="Times New Roman"/>
                <w:b w:val="false"/>
                <w:i w:val="false"/>
                <w:color w:val="000000"/>
                <w:sz w:val="20"/>
              </w:rPr>
              <w:t xml:space="preserve">
формированию Еди- </w:t>
            </w:r>
            <w:r>
              <w:br/>
            </w:r>
            <w:r>
              <w:rPr>
                <w:rFonts w:ascii="Times New Roman"/>
                <w:b w:val="false"/>
                <w:i w:val="false"/>
                <w:color w:val="000000"/>
                <w:sz w:val="20"/>
              </w:rPr>
              <w:t xml:space="preserve">
ного экономическо- </w:t>
            </w:r>
            <w:r>
              <w:br/>
            </w:r>
            <w:r>
              <w:rPr>
                <w:rFonts w:ascii="Times New Roman"/>
                <w:b w:val="false"/>
                <w:i w:val="false"/>
                <w:color w:val="000000"/>
                <w:sz w:val="20"/>
              </w:rPr>
              <w:t xml:space="preserve">
го пространства, </w:t>
            </w:r>
            <w:r>
              <w:br/>
            </w:r>
            <w:r>
              <w:rPr>
                <w:rFonts w:ascii="Times New Roman"/>
                <w:b w:val="false"/>
                <w:i w:val="false"/>
                <w:color w:val="000000"/>
                <w:sz w:val="20"/>
              </w:rPr>
              <w:t xml:space="preserve">
Концепция развития </w:t>
            </w:r>
            <w:r>
              <w:br/>
            </w:r>
            <w:r>
              <w:rPr>
                <w:rFonts w:ascii="Times New Roman"/>
                <w:b w:val="false"/>
                <w:i w:val="false"/>
                <w:color w:val="000000"/>
                <w:sz w:val="20"/>
              </w:rPr>
              <w:t xml:space="preserve">
социальных и меди- </w:t>
            </w:r>
            <w:r>
              <w:br/>
            </w:r>
            <w:r>
              <w:rPr>
                <w:rFonts w:ascii="Times New Roman"/>
                <w:b w:val="false"/>
                <w:i w:val="false"/>
                <w:color w:val="000000"/>
                <w:sz w:val="20"/>
              </w:rPr>
              <w:t xml:space="preserve">
цинских основ </w:t>
            </w:r>
            <w:r>
              <w:br/>
            </w:r>
            <w:r>
              <w:rPr>
                <w:rFonts w:ascii="Times New Roman"/>
                <w:b w:val="false"/>
                <w:i w:val="false"/>
                <w:color w:val="000000"/>
                <w:sz w:val="20"/>
              </w:rPr>
              <w:t xml:space="preserve">
улучшения качества </w:t>
            </w:r>
            <w:r>
              <w:br/>
            </w:r>
            <w:r>
              <w:rPr>
                <w:rFonts w:ascii="Times New Roman"/>
                <w:b w:val="false"/>
                <w:i w:val="false"/>
                <w:color w:val="000000"/>
                <w:sz w:val="20"/>
              </w:rPr>
              <w:t xml:space="preserve">
жизни и профилак- </w:t>
            </w:r>
            <w:r>
              <w:br/>
            </w:r>
            <w:r>
              <w:rPr>
                <w:rFonts w:ascii="Times New Roman"/>
                <w:b w:val="false"/>
                <w:i w:val="false"/>
                <w:color w:val="000000"/>
                <w:sz w:val="20"/>
              </w:rPr>
              <w:t xml:space="preserve">
тики потери трудо- </w:t>
            </w:r>
            <w:r>
              <w:br/>
            </w:r>
            <w:r>
              <w:rPr>
                <w:rFonts w:ascii="Times New Roman"/>
                <w:b w:val="false"/>
                <w:i w:val="false"/>
                <w:color w:val="000000"/>
                <w:sz w:val="20"/>
              </w:rPr>
              <w:t xml:space="preserve">
способности вете- </w:t>
            </w:r>
            <w:r>
              <w:br/>
            </w:r>
            <w:r>
              <w:rPr>
                <w:rFonts w:ascii="Times New Roman"/>
                <w:b w:val="false"/>
                <w:i w:val="false"/>
                <w:color w:val="000000"/>
                <w:sz w:val="20"/>
              </w:rPr>
              <w:t xml:space="preserve">
ранов войн, участ- </w:t>
            </w:r>
            <w:r>
              <w:br/>
            </w:r>
            <w:r>
              <w:rPr>
                <w:rFonts w:ascii="Times New Roman"/>
                <w:b w:val="false"/>
                <w:i w:val="false"/>
                <w:color w:val="000000"/>
                <w:sz w:val="20"/>
              </w:rPr>
              <w:t xml:space="preserve">
ников локальных </w:t>
            </w:r>
            <w:r>
              <w:br/>
            </w:r>
            <w:r>
              <w:rPr>
                <w:rFonts w:ascii="Times New Roman"/>
                <w:b w:val="false"/>
                <w:i w:val="false"/>
                <w:color w:val="000000"/>
                <w:sz w:val="20"/>
              </w:rPr>
              <w:t xml:space="preserve">
конфликтов, миро- </w:t>
            </w:r>
            <w:r>
              <w:br/>
            </w:r>
            <w:r>
              <w:rPr>
                <w:rFonts w:ascii="Times New Roman"/>
                <w:b w:val="false"/>
                <w:i w:val="false"/>
                <w:color w:val="000000"/>
                <w:sz w:val="20"/>
              </w:rPr>
              <w:t xml:space="preserve">
творческих опера- </w:t>
            </w:r>
            <w:r>
              <w:br/>
            </w:r>
            <w:r>
              <w:rPr>
                <w:rFonts w:ascii="Times New Roman"/>
                <w:b w:val="false"/>
                <w:i w:val="false"/>
                <w:color w:val="000000"/>
                <w:sz w:val="20"/>
              </w:rPr>
              <w:t xml:space="preserve">
ций и жертв </w:t>
            </w:r>
            <w:r>
              <w:br/>
            </w:r>
            <w:r>
              <w:rPr>
                <w:rFonts w:ascii="Times New Roman"/>
                <w:b w:val="false"/>
                <w:i w:val="false"/>
                <w:color w:val="000000"/>
                <w:sz w:val="20"/>
              </w:rPr>
              <w:t xml:space="preserve">
терроризма в </w:t>
            </w:r>
            <w:r>
              <w:br/>
            </w:r>
            <w:r>
              <w:rPr>
                <w:rFonts w:ascii="Times New Roman"/>
                <w:b w:val="false"/>
                <w:i w:val="false"/>
                <w:color w:val="000000"/>
                <w:sz w:val="20"/>
              </w:rPr>
              <w:t xml:space="preserve">
государствах- </w:t>
            </w:r>
            <w:r>
              <w:br/>
            </w:r>
            <w:r>
              <w:rPr>
                <w:rFonts w:ascii="Times New Roman"/>
                <w:b w:val="false"/>
                <w:i w:val="false"/>
                <w:color w:val="000000"/>
                <w:sz w:val="20"/>
              </w:rPr>
              <w:t xml:space="preserve">
участниках СНГ на </w:t>
            </w:r>
            <w:r>
              <w:br/>
            </w:r>
            <w:r>
              <w:rPr>
                <w:rFonts w:ascii="Times New Roman"/>
                <w:b w:val="false"/>
                <w:i w:val="false"/>
                <w:color w:val="000000"/>
                <w:sz w:val="20"/>
              </w:rPr>
              <w:t xml:space="preserve">
2006-2010 годы, </w:t>
            </w:r>
            <w:r>
              <w:br/>
            </w:r>
            <w:r>
              <w:rPr>
                <w:rFonts w:ascii="Times New Roman"/>
                <w:b w:val="false"/>
                <w:i w:val="false"/>
                <w:color w:val="000000"/>
                <w:sz w:val="20"/>
              </w:rPr>
              <w:t xml:space="preserve">
Институт </w:t>
            </w:r>
            <w:r>
              <w:br/>
            </w:r>
            <w:r>
              <w:rPr>
                <w:rFonts w:ascii="Times New Roman"/>
                <w:b w:val="false"/>
                <w:i w:val="false"/>
                <w:color w:val="000000"/>
                <w:sz w:val="20"/>
              </w:rPr>
              <w:t xml:space="preserve">
мониторинга СНГ. Оплата долевого взноса Республики Казахстан в Межгосударственный фонд гуманитарного сотрудничества.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декабрь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аппарата </w:t>
            </w:r>
            <w:r>
              <w:br/>
            </w:r>
            <w:r>
              <w:rPr>
                <w:rFonts w:ascii="Times New Roman"/>
                <w:b w:val="false"/>
                <w:i w:val="false"/>
                <w:color w:val="000000"/>
                <w:sz w:val="20"/>
              </w:rPr>
              <w:t xml:space="preserve">
Постоянного </w:t>
            </w:r>
            <w:r>
              <w:br/>
            </w:r>
            <w:r>
              <w:rPr>
                <w:rFonts w:ascii="Times New Roman"/>
                <w:b w:val="false"/>
                <w:i w:val="false"/>
                <w:color w:val="000000"/>
                <w:sz w:val="20"/>
              </w:rPr>
              <w:t xml:space="preserve">
представи- </w:t>
            </w:r>
            <w:r>
              <w:br/>
            </w:r>
            <w:r>
              <w:rPr>
                <w:rFonts w:ascii="Times New Roman"/>
                <w:b w:val="false"/>
                <w:i w:val="false"/>
                <w:color w:val="000000"/>
                <w:sz w:val="20"/>
              </w:rPr>
              <w:t xml:space="preserve">
теля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при Евра- </w:t>
            </w:r>
            <w:r>
              <w:br/>
            </w:r>
            <w:r>
              <w:rPr>
                <w:rFonts w:ascii="Times New Roman"/>
                <w:b w:val="false"/>
                <w:i w:val="false"/>
                <w:color w:val="000000"/>
                <w:sz w:val="20"/>
              </w:rPr>
              <w:t xml:space="preserve">
зийском </w:t>
            </w:r>
            <w:r>
              <w:br/>
            </w:r>
            <w:r>
              <w:rPr>
                <w:rFonts w:ascii="Times New Roman"/>
                <w:b w:val="false"/>
                <w:i w:val="false"/>
                <w:color w:val="000000"/>
                <w:sz w:val="20"/>
              </w:rPr>
              <w:t xml:space="preserve">
экономичес- </w:t>
            </w:r>
            <w:r>
              <w:br/>
            </w:r>
            <w:r>
              <w:rPr>
                <w:rFonts w:ascii="Times New Roman"/>
                <w:b w:val="false"/>
                <w:i w:val="false"/>
                <w:color w:val="000000"/>
                <w:sz w:val="20"/>
              </w:rPr>
              <w:t xml:space="preserve">
ком </w:t>
            </w:r>
            <w:r>
              <w:br/>
            </w:r>
            <w:r>
              <w:rPr>
                <w:rFonts w:ascii="Times New Roman"/>
                <w:b w:val="false"/>
                <w:i w:val="false"/>
                <w:color w:val="000000"/>
                <w:sz w:val="20"/>
              </w:rPr>
              <w:t xml:space="preserve">
сообществе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Содержание </w:t>
            </w:r>
            <w:r>
              <w:br/>
            </w:r>
            <w:r>
              <w:rPr>
                <w:rFonts w:ascii="Times New Roman"/>
                <w:b w:val="false"/>
                <w:i w:val="false"/>
                <w:color w:val="000000"/>
                <w:sz w:val="20"/>
              </w:rPr>
              <w:t xml:space="preserve">
Постоянного пред- </w:t>
            </w:r>
            <w:r>
              <w:br/>
            </w:r>
            <w:r>
              <w:rPr>
                <w:rFonts w:ascii="Times New Roman"/>
                <w:b w:val="false"/>
                <w:i w:val="false"/>
                <w:color w:val="000000"/>
                <w:sz w:val="20"/>
              </w:rPr>
              <w:t xml:space="preserve">
ставителя Респуб- </w:t>
            </w:r>
            <w:r>
              <w:br/>
            </w:r>
            <w:r>
              <w:rPr>
                <w:rFonts w:ascii="Times New Roman"/>
                <w:b w:val="false"/>
                <w:i w:val="false"/>
                <w:color w:val="000000"/>
                <w:sz w:val="20"/>
              </w:rPr>
              <w:t xml:space="preserve">
лики Казахстан при </w:t>
            </w:r>
            <w:r>
              <w:br/>
            </w:r>
            <w:r>
              <w:rPr>
                <w:rFonts w:ascii="Times New Roman"/>
                <w:b w:val="false"/>
                <w:i w:val="false"/>
                <w:color w:val="000000"/>
                <w:sz w:val="20"/>
              </w:rPr>
              <w:t xml:space="preserve">
Евразийском эконо- </w:t>
            </w:r>
            <w:r>
              <w:br/>
            </w:r>
            <w:r>
              <w:rPr>
                <w:rFonts w:ascii="Times New Roman"/>
                <w:b w:val="false"/>
                <w:i w:val="false"/>
                <w:color w:val="000000"/>
                <w:sz w:val="20"/>
              </w:rPr>
              <w:t xml:space="preserve">
мическом сооб- </w:t>
            </w:r>
            <w:r>
              <w:br/>
            </w:r>
            <w:r>
              <w:rPr>
                <w:rFonts w:ascii="Times New Roman"/>
                <w:b w:val="false"/>
                <w:i w:val="false"/>
                <w:color w:val="000000"/>
                <w:sz w:val="20"/>
              </w:rPr>
              <w:t xml:space="preserve">
ществе и его аппа- </w:t>
            </w:r>
            <w:r>
              <w:br/>
            </w:r>
            <w:r>
              <w:rPr>
                <w:rFonts w:ascii="Times New Roman"/>
                <w:b w:val="false"/>
                <w:i w:val="false"/>
                <w:color w:val="000000"/>
                <w:sz w:val="20"/>
              </w:rPr>
              <w:t xml:space="preserve">
рата. Утвержденная </w:t>
            </w:r>
            <w:r>
              <w:br/>
            </w:r>
            <w:r>
              <w:rPr>
                <w:rFonts w:ascii="Times New Roman"/>
                <w:b w:val="false"/>
                <w:i w:val="false"/>
                <w:color w:val="000000"/>
                <w:sz w:val="20"/>
              </w:rPr>
              <w:t xml:space="preserve">
штатная числен- </w:t>
            </w:r>
            <w:r>
              <w:br/>
            </w:r>
            <w:r>
              <w:rPr>
                <w:rFonts w:ascii="Times New Roman"/>
                <w:b w:val="false"/>
                <w:i w:val="false"/>
                <w:color w:val="000000"/>
                <w:sz w:val="20"/>
              </w:rPr>
              <w:t xml:space="preserve">
ность составляет 5 </w:t>
            </w:r>
            <w:r>
              <w:br/>
            </w:r>
            <w:r>
              <w:rPr>
                <w:rFonts w:ascii="Times New Roman"/>
                <w:b w:val="false"/>
                <w:i w:val="false"/>
                <w:color w:val="000000"/>
                <w:sz w:val="20"/>
              </w:rPr>
              <w:t xml:space="preserve">
единиц. </w:t>
            </w:r>
            <w:r>
              <w:br/>
            </w:r>
            <w:r>
              <w:rPr>
                <w:rFonts w:ascii="Times New Roman"/>
                <w:b w:val="false"/>
                <w:i w:val="false"/>
                <w:color w:val="000000"/>
                <w:sz w:val="20"/>
              </w:rPr>
              <w:t xml:space="preserve">
2. Подготовка к </w:t>
            </w:r>
            <w:r>
              <w:br/>
            </w:r>
            <w:r>
              <w:rPr>
                <w:rFonts w:ascii="Times New Roman"/>
                <w:b w:val="false"/>
                <w:i w:val="false"/>
                <w:color w:val="000000"/>
                <w:sz w:val="20"/>
              </w:rPr>
              <w:t xml:space="preserve">
заседаниям устав- </w:t>
            </w:r>
            <w:r>
              <w:br/>
            </w:r>
            <w:r>
              <w:rPr>
                <w:rFonts w:ascii="Times New Roman"/>
                <w:b w:val="false"/>
                <w:i w:val="false"/>
                <w:color w:val="000000"/>
                <w:sz w:val="20"/>
              </w:rPr>
              <w:t xml:space="preserve">
ных органов </w:t>
            </w:r>
            <w:r>
              <w:br/>
            </w:r>
            <w:r>
              <w:rPr>
                <w:rFonts w:ascii="Times New Roman"/>
                <w:b w:val="false"/>
                <w:i w:val="false"/>
                <w:color w:val="000000"/>
                <w:sz w:val="20"/>
              </w:rPr>
              <w:t xml:space="preserve">
ЕврАзЭС.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декабрь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и </w:t>
            </w:r>
            <w:r>
              <w:br/>
            </w:r>
            <w:r>
              <w:rPr>
                <w:rFonts w:ascii="Times New Roman"/>
                <w:b w:val="false"/>
                <w:i w:val="false"/>
                <w:color w:val="000000"/>
                <w:sz w:val="20"/>
              </w:rPr>
              <w:t xml:space="preserve">
Постоянное </w:t>
            </w:r>
            <w:r>
              <w:br/>
            </w:r>
            <w:r>
              <w:rPr>
                <w:rFonts w:ascii="Times New Roman"/>
                <w:b w:val="false"/>
                <w:i w:val="false"/>
                <w:color w:val="000000"/>
                <w:sz w:val="20"/>
              </w:rPr>
              <w:t xml:space="preserve">
представите- </w:t>
            </w:r>
            <w:r>
              <w:br/>
            </w:r>
            <w:r>
              <w:rPr>
                <w:rFonts w:ascii="Times New Roman"/>
                <w:b w:val="false"/>
                <w:i w:val="false"/>
                <w:color w:val="000000"/>
                <w:sz w:val="20"/>
              </w:rPr>
              <w:t xml:space="preserve">
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при ЕврАзЭС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представи- </w:t>
            </w:r>
            <w:r>
              <w:br/>
            </w:r>
            <w:r>
              <w:rPr>
                <w:rFonts w:ascii="Times New Roman"/>
                <w:b w:val="false"/>
                <w:i w:val="false"/>
                <w:color w:val="000000"/>
                <w:sz w:val="20"/>
              </w:rPr>
              <w:t xml:space="preserve">
телей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Антитерро- </w:t>
            </w:r>
            <w:r>
              <w:br/>
            </w:r>
            <w:r>
              <w:rPr>
                <w:rFonts w:ascii="Times New Roman"/>
                <w:b w:val="false"/>
                <w:i w:val="false"/>
                <w:color w:val="000000"/>
                <w:sz w:val="20"/>
              </w:rPr>
              <w:t xml:space="preserve">
ристическом </w:t>
            </w:r>
            <w:r>
              <w:br/>
            </w:r>
            <w:r>
              <w:rPr>
                <w:rFonts w:ascii="Times New Roman"/>
                <w:b w:val="false"/>
                <w:i w:val="false"/>
                <w:color w:val="000000"/>
                <w:sz w:val="20"/>
              </w:rPr>
              <w:t xml:space="preserve">
центре СНГ </w:t>
            </w:r>
            <w:r>
              <w:br/>
            </w:r>
            <w:r>
              <w:rPr>
                <w:rFonts w:ascii="Times New Roman"/>
                <w:b w:val="false"/>
                <w:i w:val="false"/>
                <w:color w:val="000000"/>
                <w:sz w:val="20"/>
              </w:rPr>
              <w:t xml:space="preserve">
и в Коми- </w:t>
            </w:r>
            <w:r>
              <w:br/>
            </w:r>
            <w:r>
              <w:rPr>
                <w:rFonts w:ascii="Times New Roman"/>
                <w:b w:val="false"/>
                <w:i w:val="false"/>
                <w:color w:val="000000"/>
                <w:sz w:val="20"/>
              </w:rPr>
              <w:t xml:space="preserve">
ссии по </w:t>
            </w:r>
            <w:r>
              <w:br/>
            </w:r>
            <w:r>
              <w:rPr>
                <w:rFonts w:ascii="Times New Roman"/>
                <w:b w:val="false"/>
                <w:i w:val="false"/>
                <w:color w:val="000000"/>
                <w:sz w:val="20"/>
              </w:rPr>
              <w:t xml:space="preserve">
экономичес- </w:t>
            </w:r>
            <w:r>
              <w:br/>
            </w:r>
            <w:r>
              <w:rPr>
                <w:rFonts w:ascii="Times New Roman"/>
                <w:b w:val="false"/>
                <w:i w:val="false"/>
                <w:color w:val="000000"/>
                <w:sz w:val="20"/>
              </w:rPr>
              <w:t xml:space="preserve">
ким вопро- </w:t>
            </w:r>
            <w:r>
              <w:br/>
            </w:r>
            <w:r>
              <w:rPr>
                <w:rFonts w:ascii="Times New Roman"/>
                <w:b w:val="false"/>
                <w:i w:val="false"/>
                <w:color w:val="000000"/>
                <w:sz w:val="20"/>
              </w:rPr>
              <w:t xml:space="preserve">
сам при </w:t>
            </w:r>
            <w:r>
              <w:br/>
            </w:r>
            <w:r>
              <w:rPr>
                <w:rFonts w:ascii="Times New Roman"/>
                <w:b w:val="false"/>
                <w:i w:val="false"/>
                <w:color w:val="000000"/>
                <w:sz w:val="20"/>
              </w:rPr>
              <w:t xml:space="preserve">
Экономичес- </w:t>
            </w:r>
            <w:r>
              <w:br/>
            </w:r>
            <w:r>
              <w:rPr>
                <w:rFonts w:ascii="Times New Roman"/>
                <w:b w:val="false"/>
                <w:i w:val="false"/>
                <w:color w:val="000000"/>
                <w:sz w:val="20"/>
              </w:rPr>
              <w:t xml:space="preserve">
ком Совете </w:t>
            </w:r>
            <w:r>
              <w:br/>
            </w:r>
            <w:r>
              <w:rPr>
                <w:rFonts w:ascii="Times New Roman"/>
                <w:b w:val="false"/>
                <w:i w:val="false"/>
                <w:color w:val="000000"/>
                <w:sz w:val="20"/>
              </w:rPr>
              <w:t xml:space="preserve">
СНГ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Постоянных пред- </w:t>
            </w:r>
            <w:r>
              <w:br/>
            </w:r>
            <w:r>
              <w:rPr>
                <w:rFonts w:ascii="Times New Roman"/>
                <w:b w:val="false"/>
                <w:i w:val="false"/>
                <w:color w:val="000000"/>
                <w:sz w:val="20"/>
              </w:rPr>
              <w:t xml:space="preserve">
ставителей Респуб- </w:t>
            </w:r>
            <w:r>
              <w:br/>
            </w:r>
            <w:r>
              <w:rPr>
                <w:rFonts w:ascii="Times New Roman"/>
                <w:b w:val="false"/>
                <w:i w:val="false"/>
                <w:color w:val="000000"/>
                <w:sz w:val="20"/>
              </w:rPr>
              <w:t xml:space="preserve">
лики Казахстан в </w:t>
            </w:r>
            <w:r>
              <w:br/>
            </w:r>
            <w:r>
              <w:rPr>
                <w:rFonts w:ascii="Times New Roman"/>
                <w:b w:val="false"/>
                <w:i w:val="false"/>
                <w:color w:val="000000"/>
                <w:sz w:val="20"/>
              </w:rPr>
              <w:t xml:space="preserve">
Антитеррористичес- </w:t>
            </w:r>
            <w:r>
              <w:br/>
            </w:r>
            <w:r>
              <w:rPr>
                <w:rFonts w:ascii="Times New Roman"/>
                <w:b w:val="false"/>
                <w:i w:val="false"/>
                <w:color w:val="000000"/>
                <w:sz w:val="20"/>
              </w:rPr>
              <w:t xml:space="preserve">
ком центре СНГ и в </w:t>
            </w:r>
            <w:r>
              <w:br/>
            </w:r>
            <w:r>
              <w:rPr>
                <w:rFonts w:ascii="Times New Roman"/>
                <w:b w:val="false"/>
                <w:i w:val="false"/>
                <w:color w:val="000000"/>
                <w:sz w:val="20"/>
              </w:rPr>
              <w:t xml:space="preserve">
Комиссии по эконо- </w:t>
            </w:r>
            <w:r>
              <w:br/>
            </w:r>
            <w:r>
              <w:rPr>
                <w:rFonts w:ascii="Times New Roman"/>
                <w:b w:val="false"/>
                <w:i w:val="false"/>
                <w:color w:val="000000"/>
                <w:sz w:val="20"/>
              </w:rPr>
              <w:t xml:space="preserve">
мическим вопросам </w:t>
            </w:r>
            <w:r>
              <w:br/>
            </w:r>
            <w:r>
              <w:rPr>
                <w:rFonts w:ascii="Times New Roman"/>
                <w:b w:val="false"/>
                <w:i w:val="false"/>
                <w:color w:val="000000"/>
                <w:sz w:val="20"/>
              </w:rPr>
              <w:t xml:space="preserve">
при Экономическом </w:t>
            </w:r>
            <w:r>
              <w:br/>
            </w:r>
            <w:r>
              <w:rPr>
                <w:rFonts w:ascii="Times New Roman"/>
                <w:b w:val="false"/>
                <w:i w:val="false"/>
                <w:color w:val="000000"/>
                <w:sz w:val="20"/>
              </w:rPr>
              <w:t xml:space="preserve">
Совете СНГ.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декабрь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и </w:t>
            </w:r>
            <w:r>
              <w:br/>
            </w:r>
            <w:r>
              <w:rPr>
                <w:rFonts w:ascii="Times New Roman"/>
                <w:b w:val="false"/>
                <w:i w:val="false"/>
                <w:color w:val="000000"/>
                <w:sz w:val="20"/>
              </w:rPr>
              <w:t xml:space="preserve">
представители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Антитеррорис- </w:t>
            </w:r>
            <w:r>
              <w:br/>
            </w:r>
            <w:r>
              <w:rPr>
                <w:rFonts w:ascii="Times New Roman"/>
                <w:b w:val="false"/>
                <w:i w:val="false"/>
                <w:color w:val="000000"/>
                <w:sz w:val="20"/>
              </w:rPr>
              <w:t xml:space="preserve">
тическом </w:t>
            </w:r>
            <w:r>
              <w:br/>
            </w:r>
            <w:r>
              <w:rPr>
                <w:rFonts w:ascii="Times New Roman"/>
                <w:b w:val="false"/>
                <w:i w:val="false"/>
                <w:color w:val="000000"/>
                <w:sz w:val="20"/>
              </w:rPr>
              <w:t xml:space="preserve">
центре СНГ и </w:t>
            </w:r>
            <w:r>
              <w:br/>
            </w:r>
            <w:r>
              <w:rPr>
                <w:rFonts w:ascii="Times New Roman"/>
                <w:b w:val="false"/>
                <w:i w:val="false"/>
                <w:color w:val="000000"/>
                <w:sz w:val="20"/>
              </w:rPr>
              <w:t xml:space="preserve">
в Комиссии по </w:t>
            </w:r>
            <w:r>
              <w:br/>
            </w:r>
            <w:r>
              <w:rPr>
                <w:rFonts w:ascii="Times New Roman"/>
                <w:b w:val="false"/>
                <w:i w:val="false"/>
                <w:color w:val="000000"/>
                <w:sz w:val="20"/>
              </w:rPr>
              <w:t xml:space="preserve">
экономическим </w:t>
            </w:r>
            <w:r>
              <w:br/>
            </w:r>
            <w:r>
              <w:rPr>
                <w:rFonts w:ascii="Times New Roman"/>
                <w:b w:val="false"/>
                <w:i w:val="false"/>
                <w:color w:val="000000"/>
                <w:sz w:val="20"/>
              </w:rPr>
              <w:t xml:space="preserve">
вопросам при </w:t>
            </w:r>
            <w:r>
              <w:br/>
            </w:r>
            <w:r>
              <w:rPr>
                <w:rFonts w:ascii="Times New Roman"/>
                <w:b w:val="false"/>
                <w:i w:val="false"/>
                <w:color w:val="000000"/>
                <w:sz w:val="20"/>
              </w:rPr>
              <w:t xml:space="preserve">
Экономическом </w:t>
            </w:r>
            <w:r>
              <w:br/>
            </w:r>
            <w:r>
              <w:rPr>
                <w:rFonts w:ascii="Times New Roman"/>
                <w:b w:val="false"/>
                <w:i w:val="false"/>
                <w:color w:val="000000"/>
                <w:sz w:val="20"/>
              </w:rPr>
              <w:t xml:space="preserve">
Совете СНГ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аппарата </w:t>
            </w:r>
            <w:r>
              <w:br/>
            </w:r>
            <w:r>
              <w:rPr>
                <w:rFonts w:ascii="Times New Roman"/>
                <w:b w:val="false"/>
                <w:i w:val="false"/>
                <w:color w:val="000000"/>
                <w:sz w:val="20"/>
              </w:rPr>
              <w:t xml:space="preserve">
Полномочно- </w:t>
            </w:r>
            <w:r>
              <w:br/>
            </w:r>
            <w:r>
              <w:rPr>
                <w:rFonts w:ascii="Times New Roman"/>
                <w:b w:val="false"/>
                <w:i w:val="false"/>
                <w:color w:val="000000"/>
                <w:sz w:val="20"/>
              </w:rPr>
              <w:t xml:space="preserve">
го предста- </w:t>
            </w:r>
            <w:r>
              <w:br/>
            </w:r>
            <w:r>
              <w:rPr>
                <w:rFonts w:ascii="Times New Roman"/>
                <w:b w:val="false"/>
                <w:i w:val="false"/>
                <w:color w:val="000000"/>
                <w:sz w:val="20"/>
              </w:rPr>
              <w:t xml:space="preserve">
вителя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Постоянном </w:t>
            </w:r>
            <w:r>
              <w:br/>
            </w:r>
            <w:r>
              <w:rPr>
                <w:rFonts w:ascii="Times New Roman"/>
                <w:b w:val="false"/>
                <w:i w:val="false"/>
                <w:color w:val="000000"/>
                <w:sz w:val="20"/>
              </w:rPr>
              <w:t xml:space="preserve">
Совете при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Договора о </w:t>
            </w:r>
            <w:r>
              <w:br/>
            </w:r>
            <w:r>
              <w:rPr>
                <w:rFonts w:ascii="Times New Roman"/>
                <w:b w:val="false"/>
                <w:i w:val="false"/>
                <w:color w:val="000000"/>
                <w:sz w:val="20"/>
              </w:rPr>
              <w:t xml:space="preserve">
коллектив- </w:t>
            </w:r>
            <w:r>
              <w:br/>
            </w:r>
            <w:r>
              <w:rPr>
                <w:rFonts w:ascii="Times New Roman"/>
                <w:b w:val="false"/>
                <w:i w:val="false"/>
                <w:color w:val="000000"/>
                <w:sz w:val="20"/>
              </w:rPr>
              <w:t xml:space="preserve">
ной безо- </w:t>
            </w:r>
            <w:r>
              <w:br/>
            </w:r>
            <w:r>
              <w:rPr>
                <w:rFonts w:ascii="Times New Roman"/>
                <w:b w:val="false"/>
                <w:i w:val="false"/>
                <w:color w:val="000000"/>
                <w:sz w:val="20"/>
              </w:rPr>
              <w:t xml:space="preserve">
пасности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Полно- </w:t>
            </w:r>
            <w:r>
              <w:br/>
            </w:r>
            <w:r>
              <w:rPr>
                <w:rFonts w:ascii="Times New Roman"/>
                <w:b w:val="false"/>
                <w:i w:val="false"/>
                <w:color w:val="000000"/>
                <w:sz w:val="20"/>
              </w:rPr>
              <w:t xml:space="preserve">
мочного предста- </w:t>
            </w:r>
            <w:r>
              <w:br/>
            </w:r>
            <w:r>
              <w:rPr>
                <w:rFonts w:ascii="Times New Roman"/>
                <w:b w:val="false"/>
                <w:i w:val="false"/>
                <w:color w:val="000000"/>
                <w:sz w:val="20"/>
              </w:rPr>
              <w:t xml:space="preserve">
вителя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Постоянном Совете </w:t>
            </w:r>
            <w:r>
              <w:br/>
            </w:r>
            <w:r>
              <w:rPr>
                <w:rFonts w:ascii="Times New Roman"/>
                <w:b w:val="false"/>
                <w:i w:val="false"/>
                <w:color w:val="000000"/>
                <w:sz w:val="20"/>
              </w:rPr>
              <w:t xml:space="preserve">
при Организации </w:t>
            </w:r>
            <w:r>
              <w:br/>
            </w:r>
            <w:r>
              <w:rPr>
                <w:rFonts w:ascii="Times New Roman"/>
                <w:b w:val="false"/>
                <w:i w:val="false"/>
                <w:color w:val="000000"/>
                <w:sz w:val="20"/>
              </w:rPr>
              <w:t xml:space="preserve">
Договора о коллек- </w:t>
            </w:r>
            <w:r>
              <w:br/>
            </w:r>
            <w:r>
              <w:rPr>
                <w:rFonts w:ascii="Times New Roman"/>
                <w:b w:val="false"/>
                <w:i w:val="false"/>
                <w:color w:val="000000"/>
                <w:sz w:val="20"/>
              </w:rPr>
              <w:t xml:space="preserve">
тивной безопаснос- </w:t>
            </w:r>
            <w:r>
              <w:br/>
            </w:r>
            <w:r>
              <w:rPr>
                <w:rFonts w:ascii="Times New Roman"/>
                <w:b w:val="false"/>
                <w:i w:val="false"/>
                <w:color w:val="000000"/>
                <w:sz w:val="20"/>
              </w:rPr>
              <w:t xml:space="preserve">
ти и его аппарата.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декабрь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и </w:t>
            </w:r>
            <w:r>
              <w:br/>
            </w:r>
            <w:r>
              <w:rPr>
                <w:rFonts w:ascii="Times New Roman"/>
                <w:b w:val="false"/>
                <w:i w:val="false"/>
                <w:color w:val="000000"/>
                <w:sz w:val="20"/>
              </w:rPr>
              <w:t xml:space="preserve">
Полномочный </w:t>
            </w:r>
            <w:r>
              <w:br/>
            </w:r>
            <w:r>
              <w:rPr>
                <w:rFonts w:ascii="Times New Roman"/>
                <w:b w:val="false"/>
                <w:i w:val="false"/>
                <w:color w:val="000000"/>
                <w:sz w:val="20"/>
              </w:rPr>
              <w:t xml:space="preserve">
представитель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в Постоянном </w:t>
            </w:r>
            <w:r>
              <w:br/>
            </w:r>
            <w:r>
              <w:rPr>
                <w:rFonts w:ascii="Times New Roman"/>
                <w:b w:val="false"/>
                <w:i w:val="false"/>
                <w:color w:val="000000"/>
                <w:sz w:val="20"/>
              </w:rPr>
              <w:t xml:space="preserve">
Совете при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Договора о </w:t>
            </w:r>
            <w:r>
              <w:br/>
            </w:r>
            <w:r>
              <w:rPr>
                <w:rFonts w:ascii="Times New Roman"/>
                <w:b w:val="false"/>
                <w:i w:val="false"/>
                <w:color w:val="000000"/>
                <w:sz w:val="20"/>
              </w:rPr>
              <w:t xml:space="preserve">
коллективной </w:t>
            </w:r>
            <w:r>
              <w:br/>
            </w:r>
            <w:r>
              <w:rPr>
                <w:rFonts w:ascii="Times New Roman"/>
                <w:b w:val="false"/>
                <w:i w:val="false"/>
                <w:color w:val="000000"/>
                <w:sz w:val="20"/>
              </w:rPr>
              <w:t xml:space="preserve">
безопасности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Секретариата </w:t>
            </w:r>
            <w:r>
              <w:br/>
            </w:r>
            <w:r>
              <w:rPr>
                <w:rFonts w:ascii="Times New Roman"/>
                <w:b w:val="false"/>
                <w:i w:val="false"/>
                <w:color w:val="000000"/>
                <w:sz w:val="20"/>
              </w:rPr>
              <w:t xml:space="preserve">
Совещания по </w:t>
            </w:r>
            <w:r>
              <w:br/>
            </w:r>
            <w:r>
              <w:rPr>
                <w:rFonts w:ascii="Times New Roman"/>
                <w:b w:val="false"/>
                <w:i w:val="false"/>
                <w:color w:val="000000"/>
                <w:sz w:val="20"/>
              </w:rPr>
              <w:t xml:space="preserve">
взаимодей- </w:t>
            </w:r>
            <w:r>
              <w:br/>
            </w:r>
            <w:r>
              <w:rPr>
                <w:rFonts w:ascii="Times New Roman"/>
                <w:b w:val="false"/>
                <w:i w:val="false"/>
                <w:color w:val="000000"/>
                <w:sz w:val="20"/>
              </w:rPr>
              <w:t xml:space="preserve">
ствию и ме- </w:t>
            </w:r>
            <w:r>
              <w:br/>
            </w:r>
            <w:r>
              <w:rPr>
                <w:rFonts w:ascii="Times New Roman"/>
                <w:b w:val="false"/>
                <w:i w:val="false"/>
                <w:color w:val="000000"/>
                <w:sz w:val="20"/>
              </w:rPr>
              <w:t xml:space="preserve">
рам доверия </w:t>
            </w:r>
            <w:r>
              <w:br/>
            </w:r>
            <w:r>
              <w:rPr>
                <w:rFonts w:ascii="Times New Roman"/>
                <w:b w:val="false"/>
                <w:i w:val="false"/>
                <w:color w:val="000000"/>
                <w:sz w:val="20"/>
              </w:rPr>
              <w:t xml:space="preserve">
в Азии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и обес- </w:t>
            </w:r>
            <w:r>
              <w:br/>
            </w:r>
            <w:r>
              <w:rPr>
                <w:rFonts w:ascii="Times New Roman"/>
                <w:b w:val="false"/>
                <w:i w:val="false"/>
                <w:color w:val="000000"/>
                <w:sz w:val="20"/>
              </w:rPr>
              <w:t xml:space="preserve">
печение Секрета- </w:t>
            </w:r>
            <w:r>
              <w:br/>
            </w:r>
            <w:r>
              <w:rPr>
                <w:rFonts w:ascii="Times New Roman"/>
                <w:b w:val="false"/>
                <w:i w:val="false"/>
                <w:color w:val="000000"/>
                <w:sz w:val="20"/>
              </w:rPr>
              <w:t xml:space="preserve">
риата Совещания по </w:t>
            </w:r>
            <w:r>
              <w:br/>
            </w:r>
            <w:r>
              <w:rPr>
                <w:rFonts w:ascii="Times New Roman"/>
                <w:b w:val="false"/>
                <w:i w:val="false"/>
                <w:color w:val="000000"/>
                <w:sz w:val="20"/>
              </w:rPr>
              <w:t xml:space="preserve">
взаимодействию и </w:t>
            </w:r>
            <w:r>
              <w:br/>
            </w:r>
            <w:r>
              <w:rPr>
                <w:rFonts w:ascii="Times New Roman"/>
                <w:b w:val="false"/>
                <w:i w:val="false"/>
                <w:color w:val="000000"/>
                <w:sz w:val="20"/>
              </w:rPr>
              <w:t xml:space="preserve">
мерам доверия в </w:t>
            </w:r>
            <w:r>
              <w:br/>
            </w:r>
            <w:r>
              <w:rPr>
                <w:rFonts w:ascii="Times New Roman"/>
                <w:b w:val="false"/>
                <w:i w:val="false"/>
                <w:color w:val="000000"/>
                <w:sz w:val="20"/>
              </w:rPr>
              <w:t xml:space="preserve">
Азии (СВМДА) в </w:t>
            </w:r>
            <w:r>
              <w:br/>
            </w:r>
            <w:r>
              <w:rPr>
                <w:rFonts w:ascii="Times New Roman"/>
                <w:b w:val="false"/>
                <w:i w:val="false"/>
                <w:color w:val="000000"/>
                <w:sz w:val="20"/>
              </w:rPr>
              <w:t xml:space="preserve">
городе Алматы.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декабрь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Республи- </w:t>
            </w:r>
            <w:r>
              <w:br/>
            </w:r>
            <w:r>
              <w:rPr>
                <w:rFonts w:ascii="Times New Roman"/>
                <w:b w:val="false"/>
                <w:i w:val="false"/>
                <w:color w:val="000000"/>
                <w:sz w:val="20"/>
              </w:rPr>
              <w:t xml:space="preserve">
ки Казахстан </w:t>
            </w:r>
            <w:r>
              <w:br/>
            </w:r>
            <w:r>
              <w:rPr>
                <w:rFonts w:ascii="Times New Roman"/>
                <w:b w:val="false"/>
                <w:i w:val="false"/>
                <w:color w:val="000000"/>
                <w:sz w:val="20"/>
              </w:rPr>
              <w:t xml:space="preserve">
и Секретариат </w:t>
            </w:r>
            <w:r>
              <w:br/>
            </w:r>
            <w:r>
              <w:rPr>
                <w:rFonts w:ascii="Times New Roman"/>
                <w:b w:val="false"/>
                <w:i w:val="false"/>
                <w:color w:val="000000"/>
                <w:sz w:val="20"/>
              </w:rPr>
              <w:t xml:space="preserve">
Совещания по </w:t>
            </w:r>
            <w:r>
              <w:br/>
            </w:r>
            <w:r>
              <w:rPr>
                <w:rFonts w:ascii="Times New Roman"/>
                <w:b w:val="false"/>
                <w:i w:val="false"/>
                <w:color w:val="000000"/>
                <w:sz w:val="20"/>
              </w:rPr>
              <w:t xml:space="preserve">
взаимодей- </w:t>
            </w:r>
            <w:r>
              <w:br/>
            </w:r>
            <w:r>
              <w:rPr>
                <w:rFonts w:ascii="Times New Roman"/>
                <w:b w:val="false"/>
                <w:i w:val="false"/>
                <w:color w:val="000000"/>
                <w:sz w:val="20"/>
              </w:rPr>
              <w:t xml:space="preserve">
ствию и мерам </w:t>
            </w:r>
            <w:r>
              <w:br/>
            </w:r>
            <w:r>
              <w:rPr>
                <w:rFonts w:ascii="Times New Roman"/>
                <w:b w:val="false"/>
                <w:i w:val="false"/>
                <w:color w:val="000000"/>
                <w:sz w:val="20"/>
              </w:rPr>
              <w:t xml:space="preserve">
доверия в </w:t>
            </w:r>
            <w:r>
              <w:br/>
            </w:r>
            <w:r>
              <w:rPr>
                <w:rFonts w:ascii="Times New Roman"/>
                <w:b w:val="false"/>
                <w:i w:val="false"/>
                <w:color w:val="000000"/>
                <w:sz w:val="20"/>
              </w:rPr>
              <w:t xml:space="preserve">
Азии </w:t>
            </w:r>
          </w:p>
        </w:tc>
      </w:tr>
    </w:tbl>
    <w:p>
      <w:pPr>
        <w:spacing w:after="0"/>
        <w:ind w:left="0"/>
        <w:jc w:val="both"/>
      </w:pPr>
      <w:r>
        <w:rPr>
          <w:rFonts w:ascii="Times New Roman"/>
          <w:b w:val="false"/>
          <w:i w:val="false"/>
          <w:color w:val="ff0000"/>
          <w:sz w:val="28"/>
        </w:rPr>
        <w:t xml:space="preserve">       Сноска. Пункт 6 с изменениями, внесенными постановлением Правительства РК от 12.11.2008 </w:t>
      </w:r>
      <w:r>
        <w:rPr>
          <w:rFonts w:ascii="Times New Roman"/>
          <w:b w:val="false"/>
          <w:i w:val="false"/>
          <w:color w:val="ff0000"/>
          <w:sz w:val="28"/>
        </w:rPr>
        <w:t xml:space="preserve">N 581д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Обеспечение участия Казахстана в 118 международных организациях, конвенциях, уставных и других органах СНГ с правом голоса, продвижение и реализация инициатив руководства государства, защита национальных интересов страны посредством определения политики международных организаций в области решения экономических, социальных, экологических и научно-технических вопросов. </w:t>
      </w:r>
    </w:p>
    <w:p>
      <w:pPr>
        <w:spacing w:after="0"/>
        <w:ind w:left="0"/>
        <w:jc w:val="both"/>
      </w:pPr>
      <w:r>
        <w:rPr>
          <w:rFonts w:ascii="Times New Roman"/>
          <w:b w:val="false"/>
          <w:i w:val="false"/>
          <w:color w:val="000000"/>
          <w:sz w:val="28"/>
        </w:rPr>
        <w:t xml:space="preserve">Конечный результат: Обеспечение внешнеполитических и торгово-экономических интересов Казахстана посредством дальнейшей интеграции в мировое сообщество. Участие Республики Казахстан, как члена международного сообщества в решении региональных и глобальных программ, обеспечении прав и свобод граждан Республики Казахстан. Развитие и укрепление многостороннего сотрудничества в области политики, экономики, науки и культуры с иностранными государствами, международными организациями. </w:t>
      </w:r>
    </w:p>
    <w:p>
      <w:pPr>
        <w:spacing w:after="0"/>
        <w:ind w:left="0"/>
        <w:jc w:val="both"/>
      </w:pPr>
      <w:r>
        <w:rPr>
          <w:rFonts w:ascii="Times New Roman"/>
          <w:b w:val="false"/>
          <w:i w:val="false"/>
          <w:color w:val="000000"/>
          <w:sz w:val="28"/>
        </w:rPr>
        <w:t xml:space="preserve">Финансово-экономический результат: Содержание аппарата Постоянного представителя Республики Казахстан при Евразийском экономическом сообществе - 16 526 тыс. тенге, представителя Республики Казахстан в Антитеррористическом центре СНГ и представителя Республики Казахстан в Комиссии по экономическим вопросам при Экономическом Совете СНГ - 2553 тыс. тенге, Постоянного Совета при Организации Договора о коллективной безопасности (ОДКБ) - 71 546 тыс. тенге, Секретариата Совещания по взаимодействию и мерам доверия в Азии (СВМДА) - 122 906 тыс. тенге. </w:t>
      </w:r>
    </w:p>
    <w:p>
      <w:pPr>
        <w:spacing w:after="0"/>
        <w:ind w:left="0"/>
        <w:jc w:val="both"/>
      </w:pPr>
      <w:r>
        <w:rPr>
          <w:rFonts w:ascii="Times New Roman"/>
          <w:b w:val="false"/>
          <w:i w:val="false"/>
          <w:color w:val="000000"/>
          <w:sz w:val="28"/>
        </w:rPr>
        <w:t xml:space="preserve">Своевременность: Обеспечение выполнения Плана выплат в международные организации и выполнения долговых обязательств Республики Казахстан согласно решениям Экспертного совета по сотрудничеству Республики Казахстан с международными организациями в срок. </w:t>
      </w:r>
    </w:p>
    <w:p>
      <w:pPr>
        <w:spacing w:after="0"/>
        <w:ind w:left="0"/>
        <w:jc w:val="both"/>
      </w:pPr>
      <w:r>
        <w:rPr>
          <w:rFonts w:ascii="Times New Roman"/>
          <w:b w:val="false"/>
          <w:i w:val="false"/>
          <w:color w:val="000000"/>
          <w:sz w:val="28"/>
        </w:rPr>
        <w:t xml:space="preserve">Качество: Определяется результатами работы международных организаций.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7 с изменениями, внесенными постановлением Правительства РК от 12.11.2008 </w:t>
      </w:r>
      <w:r>
        <w:rPr>
          <w:rFonts w:ascii="Times New Roman"/>
          <w:b w:val="false"/>
          <w:i w:val="false"/>
          <w:color w:val="000000"/>
          <w:sz w:val="28"/>
        </w:rPr>
        <w:t xml:space="preserve">N 581д </w:t>
      </w:r>
      <w:r>
        <w:rPr>
          <w:rFonts w:ascii="Times New Roman"/>
          <w:b w:val="false"/>
          <w:i w:val="false"/>
          <w:color w:val="ff0000"/>
          <w:sz w:val="28"/>
        </w:rPr>
        <w:t xml:space="preserve">. </w:t>
      </w:r>
    </w:p>
    <w:bookmarkStart w:name="z6" w:id="5"/>
    <w:p>
      <w:pPr>
        <w:spacing w:after="0"/>
        <w:ind w:left="0"/>
        <w:jc w:val="both"/>
      </w:pPr>
      <w:r>
        <w:rPr>
          <w:rFonts w:ascii="Times New Roman"/>
          <w:b w:val="false"/>
          <w:i w:val="false"/>
          <w:color w:val="000000"/>
          <w:sz w:val="28"/>
        </w:rPr>
        <w:t xml:space="preserve">
ПРИЛОЖЕНИЕ 44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2007 года N 1224 </w:t>
      </w:r>
    </w:p>
    <w:bookmarkEnd w:id="5"/>
    <w:p>
      <w:pPr>
        <w:spacing w:after="0"/>
        <w:ind w:left="0"/>
        <w:jc w:val="both"/>
      </w:pPr>
      <w:r>
        <w:rPr>
          <w:rFonts w:ascii="Times New Roman"/>
          <w:b w:val="false"/>
          <w:i w:val="false"/>
          <w:color w:val="000000"/>
          <w:sz w:val="28"/>
          <w:u w:val="single"/>
        </w:rPr>
        <w:t xml:space="preserve">204 - Министерство иностранных дел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003 "Делимитация и демаркация государственной границы" </w:t>
      </w:r>
      <w:r>
        <w:br/>
      </w:r>
      <w:r>
        <w:rPr>
          <w:rFonts w:ascii="Times New Roman"/>
          <w:b/>
          <w:i w:val="false"/>
          <w:color w:val="000000"/>
        </w:rPr>
        <w:t xml:space="preserve">
на 2008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185198 тысяч тенге (сто восемьдесят пять миллионов сто девяносто восемь тысяч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постановление Правительства Республики Казахстан от 7 мая 1999 года N 542-30с "О некоторых мерах по обеспечению интересов Республики Казахстан на Каспийском море";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1 сентября 1999 года N 1283 "О Правительственной Комиссии Республики Казахстан по делимитации Государственной границы Республики Казахстан с Кыргызской Республикой, Российской Федерацией, Туркменистаном и Республикой Узбекистан";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16 октября 2003 года N 1058 "О правительственной делегации Республики Казахстан в Совместных комиссиях по демаркации Государственной границы Республики Казахстан с Кыргызской Республикой, Российской Федерацией, Туркменистаном и Республикой Узбекистан".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обеспечение территориальной целостности и нерушимости границ Республики Казахстан с Кыргызской Республикой, Туркменистаном, Республикой Узбекистан и Российской Федерацией, урегулирование вопросов правового статуса Каспийского моря, укрепление национальной безопасности Республики Казахстан.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определение правового статуса Каспийского моря, закрепление линии государственной границы пограничными знаками на местности, юридическое оформление государственной границы Республики Казахстан с Российской Федерацией, Кыргызской Республикой, Туркменистаном и Республикой Узбекистан.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893"/>
        <w:gridCol w:w="993"/>
        <w:gridCol w:w="2653"/>
        <w:gridCol w:w="3693"/>
        <w:gridCol w:w="1473"/>
        <w:gridCol w:w="265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Делимитация </w:t>
            </w:r>
            <w:r>
              <w:br/>
            </w:r>
            <w:r>
              <w:rPr>
                <w:rFonts w:ascii="Times New Roman"/>
                <w:b w:val="false"/>
                <w:i w:val="false"/>
                <w:color w:val="000000"/>
                <w:sz w:val="20"/>
              </w:rPr>
              <w:t xml:space="preserve">
и демаркация </w:t>
            </w:r>
            <w:r>
              <w:br/>
            </w:r>
            <w:r>
              <w:rPr>
                <w:rFonts w:ascii="Times New Roman"/>
                <w:b w:val="false"/>
                <w:i w:val="false"/>
                <w:color w:val="000000"/>
                <w:sz w:val="20"/>
              </w:rPr>
              <w:t xml:space="preserve">
государ- </w:t>
            </w:r>
            <w:r>
              <w:br/>
            </w:r>
            <w:r>
              <w:rPr>
                <w:rFonts w:ascii="Times New Roman"/>
                <w:b w:val="false"/>
                <w:i w:val="false"/>
                <w:color w:val="000000"/>
                <w:sz w:val="20"/>
              </w:rPr>
              <w:t xml:space="preserve">
ственной </w:t>
            </w:r>
            <w:r>
              <w:br/>
            </w:r>
            <w:r>
              <w:rPr>
                <w:rFonts w:ascii="Times New Roman"/>
                <w:b w:val="false"/>
                <w:i w:val="false"/>
                <w:color w:val="000000"/>
                <w:sz w:val="20"/>
              </w:rPr>
              <w:t xml:space="preserve">
границы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Закрепление </w:t>
            </w:r>
            <w:r>
              <w:br/>
            </w:r>
            <w:r>
              <w:rPr>
                <w:rFonts w:ascii="Times New Roman"/>
                <w:b w:val="false"/>
                <w:i w:val="false"/>
                <w:color w:val="000000"/>
                <w:sz w:val="20"/>
              </w:rPr>
              <w:t xml:space="preserve">
линии государ- </w:t>
            </w:r>
            <w:r>
              <w:br/>
            </w:r>
            <w:r>
              <w:rPr>
                <w:rFonts w:ascii="Times New Roman"/>
                <w:b w:val="false"/>
                <w:i w:val="false"/>
                <w:color w:val="000000"/>
                <w:sz w:val="20"/>
              </w:rPr>
              <w:t xml:space="preserve">
ственной границы </w:t>
            </w:r>
            <w:r>
              <w:br/>
            </w:r>
            <w:r>
              <w:rPr>
                <w:rFonts w:ascii="Times New Roman"/>
                <w:b w:val="false"/>
                <w:i w:val="false"/>
                <w:color w:val="000000"/>
                <w:sz w:val="20"/>
              </w:rPr>
              <w:t xml:space="preserve">
Республики Казах- </w:t>
            </w:r>
            <w:r>
              <w:br/>
            </w:r>
            <w:r>
              <w:rPr>
                <w:rFonts w:ascii="Times New Roman"/>
                <w:b w:val="false"/>
                <w:i w:val="false"/>
                <w:color w:val="000000"/>
                <w:sz w:val="20"/>
              </w:rPr>
              <w:t xml:space="preserve">
стан пограничными </w:t>
            </w:r>
            <w:r>
              <w:br/>
            </w:r>
            <w:r>
              <w:rPr>
                <w:rFonts w:ascii="Times New Roman"/>
                <w:b w:val="false"/>
                <w:i w:val="false"/>
                <w:color w:val="000000"/>
                <w:sz w:val="20"/>
              </w:rPr>
              <w:t xml:space="preserve">
знаками - 280 зна- </w:t>
            </w:r>
            <w:r>
              <w:br/>
            </w:r>
            <w:r>
              <w:rPr>
                <w:rFonts w:ascii="Times New Roman"/>
                <w:b w:val="false"/>
                <w:i w:val="false"/>
                <w:color w:val="000000"/>
                <w:sz w:val="20"/>
              </w:rPr>
              <w:t xml:space="preserve">
ков (демаркация), </w:t>
            </w:r>
            <w:r>
              <w:br/>
            </w:r>
            <w:r>
              <w:rPr>
                <w:rFonts w:ascii="Times New Roman"/>
                <w:b w:val="false"/>
                <w:i w:val="false"/>
                <w:color w:val="000000"/>
                <w:sz w:val="20"/>
              </w:rPr>
              <w:t xml:space="preserve">
в том числе: </w:t>
            </w:r>
            <w:r>
              <w:br/>
            </w:r>
            <w:r>
              <w:rPr>
                <w:rFonts w:ascii="Times New Roman"/>
                <w:b w:val="false"/>
                <w:i w:val="false"/>
                <w:color w:val="000000"/>
                <w:sz w:val="20"/>
              </w:rPr>
              <w:t xml:space="preserve">
- на казахстанско- </w:t>
            </w:r>
            <w:r>
              <w:br/>
            </w:r>
            <w:r>
              <w:rPr>
                <w:rFonts w:ascii="Times New Roman"/>
                <w:b w:val="false"/>
                <w:i w:val="false"/>
                <w:color w:val="000000"/>
                <w:sz w:val="20"/>
              </w:rPr>
              <w:t xml:space="preserve">
кыргызской границе </w:t>
            </w:r>
            <w:r>
              <w:br/>
            </w:r>
            <w:r>
              <w:rPr>
                <w:rFonts w:ascii="Times New Roman"/>
                <w:b w:val="false"/>
                <w:i w:val="false"/>
                <w:color w:val="000000"/>
                <w:sz w:val="20"/>
              </w:rPr>
              <w:t xml:space="preserve">
- 60 знаков; </w:t>
            </w:r>
            <w:r>
              <w:br/>
            </w:r>
            <w:r>
              <w:rPr>
                <w:rFonts w:ascii="Times New Roman"/>
                <w:b w:val="false"/>
                <w:i w:val="false"/>
                <w:color w:val="000000"/>
                <w:sz w:val="20"/>
              </w:rPr>
              <w:t xml:space="preserve">
- казахстанско- </w:t>
            </w:r>
            <w:r>
              <w:br/>
            </w:r>
            <w:r>
              <w:rPr>
                <w:rFonts w:ascii="Times New Roman"/>
                <w:b w:val="false"/>
                <w:i w:val="false"/>
                <w:color w:val="000000"/>
                <w:sz w:val="20"/>
              </w:rPr>
              <w:t xml:space="preserve">
российской границе </w:t>
            </w:r>
            <w:r>
              <w:br/>
            </w:r>
            <w:r>
              <w:rPr>
                <w:rFonts w:ascii="Times New Roman"/>
                <w:b w:val="false"/>
                <w:i w:val="false"/>
                <w:color w:val="000000"/>
                <w:sz w:val="20"/>
              </w:rPr>
              <w:t xml:space="preserve">
- 78 знаков; </w:t>
            </w:r>
            <w:r>
              <w:br/>
            </w:r>
            <w:r>
              <w:rPr>
                <w:rFonts w:ascii="Times New Roman"/>
                <w:b w:val="false"/>
                <w:i w:val="false"/>
                <w:color w:val="000000"/>
                <w:sz w:val="20"/>
              </w:rPr>
              <w:t xml:space="preserve">
- казахстанско- </w:t>
            </w:r>
            <w:r>
              <w:br/>
            </w:r>
            <w:r>
              <w:rPr>
                <w:rFonts w:ascii="Times New Roman"/>
                <w:b w:val="false"/>
                <w:i w:val="false"/>
                <w:color w:val="000000"/>
                <w:sz w:val="20"/>
              </w:rPr>
              <w:t xml:space="preserve">
узбекской границе </w:t>
            </w:r>
            <w:r>
              <w:br/>
            </w:r>
            <w:r>
              <w:rPr>
                <w:rFonts w:ascii="Times New Roman"/>
                <w:b w:val="false"/>
                <w:i w:val="false"/>
                <w:color w:val="000000"/>
                <w:sz w:val="20"/>
              </w:rPr>
              <w:t xml:space="preserve">
- 20 знаков. </w:t>
            </w:r>
            <w:r>
              <w:br/>
            </w:r>
            <w:r>
              <w:rPr>
                <w:rFonts w:ascii="Times New Roman"/>
                <w:b w:val="false"/>
                <w:i w:val="false"/>
                <w:color w:val="000000"/>
                <w:sz w:val="20"/>
              </w:rPr>
              <w:t xml:space="preserve">
2. Издание карт с </w:t>
            </w:r>
            <w:r>
              <w:br/>
            </w:r>
            <w:r>
              <w:rPr>
                <w:rFonts w:ascii="Times New Roman"/>
                <w:b w:val="false"/>
                <w:i w:val="false"/>
                <w:color w:val="000000"/>
                <w:sz w:val="20"/>
              </w:rPr>
              <w:t xml:space="preserve">
Республикой </w:t>
            </w:r>
            <w:r>
              <w:br/>
            </w:r>
            <w:r>
              <w:rPr>
                <w:rFonts w:ascii="Times New Roman"/>
                <w:b w:val="false"/>
                <w:i w:val="false"/>
                <w:color w:val="000000"/>
                <w:sz w:val="20"/>
              </w:rPr>
              <w:t xml:space="preserve">
Узбекистан </w:t>
            </w:r>
            <w:r>
              <w:br/>
            </w:r>
            <w:r>
              <w:rPr>
                <w:rFonts w:ascii="Times New Roman"/>
                <w:b w:val="false"/>
                <w:i w:val="false"/>
                <w:color w:val="000000"/>
                <w:sz w:val="20"/>
              </w:rPr>
              <w:t xml:space="preserve">
(демаркация). </w:t>
            </w:r>
            <w:r>
              <w:br/>
            </w:r>
            <w:r>
              <w:rPr>
                <w:rFonts w:ascii="Times New Roman"/>
                <w:b w:val="false"/>
                <w:i w:val="false"/>
                <w:color w:val="000000"/>
                <w:sz w:val="20"/>
              </w:rPr>
              <w:t xml:space="preserve">
3. Обеспечение и </w:t>
            </w:r>
            <w:r>
              <w:br/>
            </w:r>
            <w:r>
              <w:rPr>
                <w:rFonts w:ascii="Times New Roman"/>
                <w:b w:val="false"/>
                <w:i w:val="false"/>
                <w:color w:val="000000"/>
                <w:sz w:val="20"/>
              </w:rPr>
              <w:t xml:space="preserve">
компенсация коман- </w:t>
            </w:r>
            <w:r>
              <w:br/>
            </w:r>
            <w:r>
              <w:rPr>
                <w:rFonts w:ascii="Times New Roman"/>
                <w:b w:val="false"/>
                <w:i w:val="false"/>
                <w:color w:val="000000"/>
                <w:sz w:val="20"/>
              </w:rPr>
              <w:t xml:space="preserve">
дировочных и пред- </w:t>
            </w:r>
            <w:r>
              <w:br/>
            </w:r>
            <w:r>
              <w:rPr>
                <w:rFonts w:ascii="Times New Roman"/>
                <w:b w:val="false"/>
                <w:i w:val="false"/>
                <w:color w:val="000000"/>
                <w:sz w:val="20"/>
              </w:rPr>
              <w:t xml:space="preserve">
ставительских рас- </w:t>
            </w:r>
            <w:r>
              <w:br/>
            </w:r>
            <w:r>
              <w:rPr>
                <w:rFonts w:ascii="Times New Roman"/>
                <w:b w:val="false"/>
                <w:i w:val="false"/>
                <w:color w:val="000000"/>
                <w:sz w:val="20"/>
              </w:rPr>
              <w:t xml:space="preserve">
ходов по проведе- </w:t>
            </w:r>
            <w:r>
              <w:br/>
            </w:r>
            <w:r>
              <w:rPr>
                <w:rFonts w:ascii="Times New Roman"/>
                <w:b w:val="false"/>
                <w:i w:val="false"/>
                <w:color w:val="000000"/>
                <w:sz w:val="20"/>
              </w:rPr>
              <w:t xml:space="preserve">
нию переговорного </w:t>
            </w:r>
            <w:r>
              <w:br/>
            </w:r>
            <w:r>
              <w:rPr>
                <w:rFonts w:ascii="Times New Roman"/>
                <w:b w:val="false"/>
                <w:i w:val="false"/>
                <w:color w:val="000000"/>
                <w:sz w:val="20"/>
              </w:rPr>
              <w:t xml:space="preserve">
процесса по </w:t>
            </w:r>
            <w:r>
              <w:br/>
            </w:r>
            <w:r>
              <w:rPr>
                <w:rFonts w:ascii="Times New Roman"/>
                <w:b w:val="false"/>
                <w:i w:val="false"/>
                <w:color w:val="000000"/>
                <w:sz w:val="20"/>
              </w:rPr>
              <w:t xml:space="preserve">
вопросам: </w:t>
            </w:r>
            <w:r>
              <w:br/>
            </w:r>
            <w:r>
              <w:rPr>
                <w:rFonts w:ascii="Times New Roman"/>
                <w:b w:val="false"/>
                <w:i w:val="false"/>
                <w:color w:val="000000"/>
                <w:sz w:val="20"/>
              </w:rPr>
              <w:t xml:space="preserve">
- делимитации и </w:t>
            </w:r>
            <w:r>
              <w:br/>
            </w:r>
            <w:r>
              <w:rPr>
                <w:rFonts w:ascii="Times New Roman"/>
                <w:b w:val="false"/>
                <w:i w:val="false"/>
                <w:color w:val="000000"/>
                <w:sz w:val="20"/>
              </w:rPr>
              <w:t xml:space="preserve">
демаркации госу- </w:t>
            </w:r>
            <w:r>
              <w:br/>
            </w:r>
            <w:r>
              <w:rPr>
                <w:rFonts w:ascii="Times New Roman"/>
                <w:b w:val="false"/>
                <w:i w:val="false"/>
                <w:color w:val="000000"/>
                <w:sz w:val="20"/>
              </w:rPr>
              <w:t xml:space="preserve">
дарственной грани- </w:t>
            </w:r>
            <w:r>
              <w:br/>
            </w:r>
            <w:r>
              <w:rPr>
                <w:rFonts w:ascii="Times New Roman"/>
                <w:b w:val="false"/>
                <w:i w:val="false"/>
                <w:color w:val="000000"/>
                <w:sz w:val="20"/>
              </w:rPr>
              <w:t xml:space="preserve">
цы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 определению </w:t>
            </w:r>
            <w:r>
              <w:br/>
            </w:r>
            <w:r>
              <w:rPr>
                <w:rFonts w:ascii="Times New Roman"/>
                <w:b w:val="false"/>
                <w:i w:val="false"/>
                <w:color w:val="000000"/>
                <w:sz w:val="20"/>
              </w:rPr>
              <w:t xml:space="preserve">
правового статуса </w:t>
            </w:r>
            <w:r>
              <w:br/>
            </w:r>
            <w:r>
              <w:rPr>
                <w:rFonts w:ascii="Times New Roman"/>
                <w:b w:val="false"/>
                <w:i w:val="false"/>
                <w:color w:val="000000"/>
                <w:sz w:val="20"/>
              </w:rPr>
              <w:t xml:space="preserve">
Каспийского моря; </w:t>
            </w:r>
            <w:r>
              <w:br/>
            </w:r>
            <w:r>
              <w:rPr>
                <w:rFonts w:ascii="Times New Roman"/>
                <w:b w:val="false"/>
                <w:i w:val="false"/>
                <w:color w:val="000000"/>
                <w:sz w:val="20"/>
              </w:rPr>
              <w:t xml:space="preserve">
3-1. "Создание обновленных демаркационных карт масштаба 1:50000; </w:t>
            </w:r>
            <w:r>
              <w:br/>
            </w:r>
            <w:r>
              <w:rPr>
                <w:rFonts w:ascii="Times New Roman"/>
                <w:b w:val="false"/>
                <w:i w:val="false"/>
                <w:color w:val="000000"/>
                <w:sz w:val="20"/>
              </w:rPr>
              <w:t xml:space="preserve">
3-2. "Изготовление пограничных знаков. Доставка их к месту выполнения работ. </w:t>
            </w:r>
            <w:r>
              <w:br/>
            </w:r>
            <w:r>
              <w:rPr>
                <w:rFonts w:ascii="Times New Roman"/>
                <w:b w:val="false"/>
                <w:i w:val="false"/>
                <w:color w:val="000000"/>
                <w:sz w:val="20"/>
              </w:rPr>
              <w:t xml:space="preserve">
5. Оплата услуг </w:t>
            </w:r>
            <w:r>
              <w:br/>
            </w:r>
            <w:r>
              <w:rPr>
                <w:rFonts w:ascii="Times New Roman"/>
                <w:b w:val="false"/>
                <w:i w:val="false"/>
                <w:color w:val="000000"/>
                <w:sz w:val="20"/>
              </w:rPr>
              <w:t xml:space="preserve">
связи.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декабрь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Агентство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управлению </w:t>
            </w:r>
            <w:r>
              <w:br/>
            </w:r>
            <w:r>
              <w:rPr>
                <w:rFonts w:ascii="Times New Roman"/>
                <w:b w:val="false"/>
                <w:i w:val="false"/>
                <w:color w:val="000000"/>
                <w:sz w:val="20"/>
              </w:rPr>
              <w:t xml:space="preserve">
земельными </w:t>
            </w:r>
            <w:r>
              <w:br/>
            </w:r>
            <w:r>
              <w:rPr>
                <w:rFonts w:ascii="Times New Roman"/>
                <w:b w:val="false"/>
                <w:i w:val="false"/>
                <w:color w:val="000000"/>
                <w:sz w:val="20"/>
              </w:rPr>
              <w:t xml:space="preserve">
ресурсами, </w:t>
            </w:r>
            <w:r>
              <w:br/>
            </w:r>
            <w:r>
              <w:rPr>
                <w:rFonts w:ascii="Times New Roman"/>
                <w:b w:val="false"/>
                <w:i w:val="false"/>
                <w:color w:val="000000"/>
                <w:sz w:val="20"/>
              </w:rPr>
              <w:t xml:space="preserve">
Республикан- </w:t>
            </w:r>
            <w:r>
              <w:br/>
            </w:r>
            <w:r>
              <w:rPr>
                <w:rFonts w:ascii="Times New Roman"/>
                <w:b w:val="false"/>
                <w:i w:val="false"/>
                <w:color w:val="000000"/>
                <w:sz w:val="20"/>
              </w:rPr>
              <w:t xml:space="preserve">
ское госу- </w:t>
            </w:r>
            <w:r>
              <w:br/>
            </w:r>
            <w:r>
              <w:rPr>
                <w:rFonts w:ascii="Times New Roman"/>
                <w:b w:val="false"/>
                <w:i w:val="false"/>
                <w:color w:val="000000"/>
                <w:sz w:val="20"/>
              </w:rPr>
              <w:t xml:space="preserve">
дарственное </w:t>
            </w:r>
            <w:r>
              <w:br/>
            </w:r>
            <w:r>
              <w:rPr>
                <w:rFonts w:ascii="Times New Roman"/>
                <w:b w:val="false"/>
                <w:i w:val="false"/>
                <w:color w:val="000000"/>
                <w:sz w:val="20"/>
              </w:rPr>
              <w:t xml:space="preserve">
казенное </w:t>
            </w:r>
            <w:r>
              <w:br/>
            </w:r>
            <w:r>
              <w:rPr>
                <w:rFonts w:ascii="Times New Roman"/>
                <w:b w:val="false"/>
                <w:i w:val="false"/>
                <w:color w:val="000000"/>
                <w:sz w:val="20"/>
              </w:rPr>
              <w:t xml:space="preserve">
предприятие </w:t>
            </w:r>
            <w:r>
              <w:br/>
            </w:r>
            <w:r>
              <w:rPr>
                <w:rFonts w:ascii="Times New Roman"/>
                <w:b w:val="false"/>
                <w:i w:val="false"/>
                <w:color w:val="000000"/>
                <w:sz w:val="20"/>
              </w:rPr>
              <w:t xml:space="preserve">
"Казгеокарт" </w:t>
            </w:r>
          </w:p>
        </w:tc>
      </w:tr>
    </w:tbl>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Сноска. Пункт 6 с изменениями, внесенными постановлением Правительства РК от 12.11.2008 </w:t>
      </w:r>
      <w:r>
        <w:rPr>
          <w:rFonts w:ascii="Times New Roman"/>
          <w:b w:val="false"/>
          <w:i w:val="false"/>
          <w:color w:val="000000"/>
          <w:sz w:val="28"/>
        </w:rPr>
        <w:t xml:space="preserve">N 581д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Проведение переговоров, установка 158 пограничных знаков (на казахстанско-кыргызской границе - 60 знаков; казахстанско-российской границе - 200 знаков; казахстанско-узбекской границе - 20 знаков), выпуск топографических карт с разграничением линии. Создание обновленных демаркационных карт масштаба 1:50000; изготовление пограничных знаков, доставка их к месту выполнения работ. </w:t>
      </w:r>
    </w:p>
    <w:p>
      <w:pPr>
        <w:spacing w:after="0"/>
        <w:ind w:left="0"/>
        <w:jc w:val="both"/>
      </w:pPr>
      <w:r>
        <w:rPr>
          <w:rFonts w:ascii="Times New Roman"/>
          <w:b w:val="false"/>
          <w:i w:val="false"/>
          <w:color w:val="000000"/>
          <w:sz w:val="28"/>
        </w:rPr>
        <w:t xml:space="preserve">Конечный результат: Нанесение срединной линии разграничения дна Каспийского моря на топографические карты, их описание, закрепление на местности пограничными знаками линии государственной границы Республики Казахстан с Кыргызской Республикой, Туркменистаном, Республикой Узбекистан и Российской Федерацией. </w:t>
      </w:r>
    </w:p>
    <w:p>
      <w:pPr>
        <w:spacing w:after="0"/>
        <w:ind w:left="0"/>
        <w:jc w:val="both"/>
      </w:pPr>
      <w:r>
        <w:rPr>
          <w:rFonts w:ascii="Times New Roman"/>
          <w:b w:val="false"/>
          <w:i w:val="false"/>
          <w:color w:val="000000"/>
          <w:sz w:val="28"/>
        </w:rPr>
        <w:t xml:space="preserve">Финансово-экономический результат: Проведение переговоров по определению правового статуса Каспийского моря на 2008 год - 18 980 тыс. тенге, проведение заседаний Правительственных делегаций Республики Казахстан, Кыргызской Республикой, Туркменистаном, Республикой Узбекистан и Российской Федерацией работ по демаркации государственной границы - 49 292 тыс. тенге, проведение работ по демаркации казахстанско-кыргызской государственной границы - 21 724 тыс. тенге, казахстанско-российской государственной границы - 70 444 тыс. тенге, казахстанско-узбекской государственной границы - 13 441 тыс. тенге, на услуги связи - 11 317 тыс. тенге. </w:t>
      </w:r>
    </w:p>
    <w:p>
      <w:pPr>
        <w:spacing w:after="0"/>
        <w:ind w:left="0"/>
        <w:jc w:val="both"/>
      </w:pPr>
      <w:r>
        <w:rPr>
          <w:rFonts w:ascii="Times New Roman"/>
          <w:b w:val="false"/>
          <w:i w:val="false"/>
          <w:color w:val="000000"/>
          <w:sz w:val="28"/>
        </w:rPr>
        <w:t xml:space="preserve">Своевременность: Планомерное проведение переговоров по вопросам демаркации, определения правового статуса Каспийского моря и выполнение необходимых демаркационных работ в соответствии с достигнутыми договоренностями.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7 с изменениями, внесенными постановлением Правительства РК от 12.11.2008 </w:t>
      </w:r>
      <w:r>
        <w:rPr>
          <w:rFonts w:ascii="Times New Roman"/>
          <w:b w:val="false"/>
          <w:i w:val="false"/>
          <w:color w:val="000000"/>
          <w:sz w:val="28"/>
        </w:rPr>
        <w:t xml:space="preserve">N 581д </w:t>
      </w:r>
      <w:r>
        <w:rPr>
          <w:rFonts w:ascii="Times New Roman"/>
          <w:b w:val="false"/>
          <w:i w:val="false"/>
          <w:color w:val="ff0000"/>
          <w:sz w:val="28"/>
        </w:rPr>
        <w:t xml:space="preserve">. </w:t>
      </w:r>
    </w:p>
    <w:bookmarkStart w:name="z7" w:id="6"/>
    <w:p>
      <w:pPr>
        <w:spacing w:after="0"/>
        <w:ind w:left="0"/>
        <w:jc w:val="both"/>
      </w:pPr>
      <w:r>
        <w:rPr>
          <w:rFonts w:ascii="Times New Roman"/>
          <w:b w:val="false"/>
          <w:i w:val="false"/>
          <w:color w:val="000000"/>
          <w:sz w:val="28"/>
        </w:rPr>
        <w:t xml:space="preserve">
ПРИЛОЖЕНИЕ 45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2007 года N 1224 </w:t>
      </w:r>
    </w:p>
    <w:bookmarkEnd w:id="6"/>
    <w:p>
      <w:pPr>
        <w:spacing w:after="0"/>
        <w:ind w:left="0"/>
        <w:jc w:val="both"/>
      </w:pPr>
      <w:r>
        <w:rPr>
          <w:rFonts w:ascii="Times New Roman"/>
          <w:b w:val="false"/>
          <w:i w:val="false"/>
          <w:color w:val="000000"/>
          <w:sz w:val="28"/>
          <w:u w:val="single"/>
        </w:rPr>
        <w:t xml:space="preserve">204 - Министерство иностранных дел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005 "Заграничные командировки" </w:t>
      </w:r>
      <w:r>
        <w:br/>
      </w:r>
      <w:r>
        <w:rPr>
          <w:rFonts w:ascii="Times New Roman"/>
          <w:b/>
          <w:i w:val="false"/>
          <w:color w:val="000000"/>
        </w:rPr>
        <w:t xml:space="preserve">
на 2008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1490296 тысяч тенге (один миллиард четыреста девяносто миллионов двести девяносто шесть тысяч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постановление Правительства Республики Казахстан от 10 апреля 2002 года N 410 "О правилах использования средств, предусмотренных в республиканском бюджете по программе "Заграничные командировки",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11 февраля 2003 года N 148 "О мерах по упорядочению расходования валютных средств на заграничные командировки за счет средств республиканского и местных бюджетов".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развитие межгосударственных отношений, продвижение положительного имиджа Республики Казахстан, расширение контактов Республики Казахстан в области торгово-экономических, научно-технических и культурных отношений в мировом сообществе.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обеспечение участия Республики Казахстан в деятельности международных организаций, конференций, совещаний, форумов, содействие повышению роли Республики Казахстан как члена международного сообщества в решении глобальных и региональных проблем.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973"/>
        <w:gridCol w:w="993"/>
        <w:gridCol w:w="2613"/>
        <w:gridCol w:w="3873"/>
        <w:gridCol w:w="1493"/>
        <w:gridCol w:w="265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Заграничные </w:t>
            </w:r>
            <w:r>
              <w:br/>
            </w:r>
            <w:r>
              <w:rPr>
                <w:rFonts w:ascii="Times New Roman"/>
                <w:b w:val="false"/>
                <w:i w:val="false"/>
                <w:color w:val="000000"/>
                <w:sz w:val="20"/>
              </w:rPr>
              <w:t xml:space="preserve">
командировки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и компенса- </w:t>
            </w:r>
            <w:r>
              <w:br/>
            </w:r>
            <w:r>
              <w:rPr>
                <w:rFonts w:ascii="Times New Roman"/>
                <w:b w:val="false"/>
                <w:i w:val="false"/>
                <w:color w:val="000000"/>
                <w:sz w:val="20"/>
              </w:rPr>
              <w:t xml:space="preserve">
ция расходов, свя- </w:t>
            </w:r>
            <w:r>
              <w:br/>
            </w:r>
            <w:r>
              <w:rPr>
                <w:rFonts w:ascii="Times New Roman"/>
                <w:b w:val="false"/>
                <w:i w:val="false"/>
                <w:color w:val="000000"/>
                <w:sz w:val="20"/>
              </w:rPr>
              <w:t xml:space="preserve">
занных с командиро- </w:t>
            </w:r>
            <w:r>
              <w:br/>
            </w:r>
            <w:r>
              <w:rPr>
                <w:rFonts w:ascii="Times New Roman"/>
                <w:b w:val="false"/>
                <w:i w:val="false"/>
                <w:color w:val="000000"/>
                <w:sz w:val="20"/>
              </w:rPr>
              <w:t xml:space="preserve">
ванием должностных </w:t>
            </w:r>
            <w:r>
              <w:br/>
            </w:r>
            <w:r>
              <w:rPr>
                <w:rFonts w:ascii="Times New Roman"/>
                <w:b w:val="false"/>
                <w:i w:val="false"/>
                <w:color w:val="000000"/>
                <w:sz w:val="20"/>
              </w:rPr>
              <w:t xml:space="preserve">
лиц государственных </w:t>
            </w:r>
            <w:r>
              <w:br/>
            </w:r>
            <w:r>
              <w:rPr>
                <w:rFonts w:ascii="Times New Roman"/>
                <w:b w:val="false"/>
                <w:i w:val="false"/>
                <w:color w:val="000000"/>
                <w:sz w:val="20"/>
              </w:rPr>
              <w:t xml:space="preserve">
органов за рубеж и </w:t>
            </w:r>
            <w:r>
              <w:br/>
            </w:r>
            <w:r>
              <w:rPr>
                <w:rFonts w:ascii="Times New Roman"/>
                <w:b w:val="false"/>
                <w:i w:val="false"/>
                <w:color w:val="000000"/>
                <w:sz w:val="20"/>
              </w:rPr>
              <w:t xml:space="preserve">
с курсами по реали- </w:t>
            </w:r>
            <w:r>
              <w:br/>
            </w:r>
            <w:r>
              <w:rPr>
                <w:rFonts w:ascii="Times New Roman"/>
                <w:b w:val="false"/>
                <w:i w:val="false"/>
                <w:color w:val="000000"/>
                <w:sz w:val="20"/>
              </w:rPr>
              <w:t xml:space="preserve">
зации инициативы </w:t>
            </w:r>
            <w:r>
              <w:br/>
            </w:r>
            <w:r>
              <w:rPr>
                <w:rFonts w:ascii="Times New Roman"/>
                <w:b w:val="false"/>
                <w:i w:val="false"/>
                <w:color w:val="000000"/>
                <w:sz w:val="20"/>
              </w:rPr>
              <w:t xml:space="preserve">
Казахстана по пред- </w:t>
            </w:r>
            <w:r>
              <w:br/>
            </w:r>
            <w:r>
              <w:rPr>
                <w:rFonts w:ascii="Times New Roman"/>
                <w:b w:val="false"/>
                <w:i w:val="false"/>
                <w:color w:val="000000"/>
                <w:sz w:val="20"/>
              </w:rPr>
              <w:t xml:space="preserve">
седательствованию в </w:t>
            </w:r>
            <w:r>
              <w:br/>
            </w:r>
            <w:r>
              <w:rPr>
                <w:rFonts w:ascii="Times New Roman"/>
                <w:b w:val="false"/>
                <w:i w:val="false"/>
                <w:color w:val="000000"/>
                <w:sz w:val="20"/>
              </w:rPr>
              <w:t xml:space="preserve">
Организации по </w:t>
            </w:r>
            <w:r>
              <w:br/>
            </w:r>
            <w:r>
              <w:rPr>
                <w:rFonts w:ascii="Times New Roman"/>
                <w:b w:val="false"/>
                <w:i w:val="false"/>
                <w:color w:val="000000"/>
                <w:sz w:val="20"/>
              </w:rPr>
              <w:t xml:space="preserve">
Безопасности и </w:t>
            </w:r>
            <w:r>
              <w:br/>
            </w:r>
            <w:r>
              <w:rPr>
                <w:rFonts w:ascii="Times New Roman"/>
                <w:b w:val="false"/>
                <w:i w:val="false"/>
                <w:color w:val="000000"/>
                <w:sz w:val="20"/>
              </w:rPr>
              <w:t xml:space="preserve">
Сотрудничеству в </w:t>
            </w:r>
            <w:r>
              <w:br/>
            </w:r>
            <w:r>
              <w:rPr>
                <w:rFonts w:ascii="Times New Roman"/>
                <w:b w:val="false"/>
                <w:i w:val="false"/>
                <w:color w:val="000000"/>
                <w:sz w:val="20"/>
              </w:rPr>
              <w:t xml:space="preserve">
Европе, а также </w:t>
            </w:r>
            <w:r>
              <w:br/>
            </w:r>
            <w:r>
              <w:rPr>
                <w:rFonts w:ascii="Times New Roman"/>
                <w:b w:val="false"/>
                <w:i w:val="false"/>
                <w:color w:val="000000"/>
                <w:sz w:val="20"/>
              </w:rPr>
              <w:t xml:space="preserve">
оплата расходов </w:t>
            </w:r>
            <w:r>
              <w:br/>
            </w:r>
            <w:r>
              <w:rPr>
                <w:rFonts w:ascii="Times New Roman"/>
                <w:b w:val="false"/>
                <w:i w:val="false"/>
                <w:color w:val="000000"/>
                <w:sz w:val="20"/>
              </w:rPr>
              <w:t xml:space="preserve">
специальных рейсов </w:t>
            </w:r>
            <w:r>
              <w:br/>
            </w:r>
            <w:r>
              <w:rPr>
                <w:rFonts w:ascii="Times New Roman"/>
                <w:b w:val="false"/>
                <w:i w:val="false"/>
                <w:color w:val="000000"/>
                <w:sz w:val="20"/>
              </w:rPr>
              <w:t xml:space="preserve">
при выезде за рубеж </w:t>
            </w:r>
            <w:r>
              <w:br/>
            </w:r>
            <w:r>
              <w:rPr>
                <w:rFonts w:ascii="Times New Roman"/>
                <w:b w:val="false"/>
                <w:i w:val="false"/>
                <w:color w:val="000000"/>
                <w:sz w:val="20"/>
              </w:rPr>
              <w:t xml:space="preserve">
делегаций Республи- </w:t>
            </w:r>
            <w:r>
              <w:br/>
            </w:r>
            <w:r>
              <w:rPr>
                <w:rFonts w:ascii="Times New Roman"/>
                <w:b w:val="false"/>
                <w:i w:val="false"/>
                <w:color w:val="000000"/>
                <w:sz w:val="20"/>
              </w:rPr>
              <w:t xml:space="preserve">
ки Казахстан, воз- </w:t>
            </w:r>
            <w:r>
              <w:br/>
            </w:r>
            <w:r>
              <w:rPr>
                <w:rFonts w:ascii="Times New Roman"/>
                <w:b w:val="false"/>
                <w:i w:val="false"/>
                <w:color w:val="000000"/>
                <w:sz w:val="20"/>
              </w:rPr>
              <w:t xml:space="preserve">
главляемых членами </w:t>
            </w:r>
            <w:r>
              <w:br/>
            </w:r>
            <w:r>
              <w:rPr>
                <w:rFonts w:ascii="Times New Roman"/>
                <w:b w:val="false"/>
                <w:i w:val="false"/>
                <w:color w:val="000000"/>
                <w:sz w:val="20"/>
              </w:rPr>
              <w:t xml:space="preserve">
Правительства Рес- </w:t>
            </w:r>
            <w:r>
              <w:br/>
            </w:r>
            <w:r>
              <w:rPr>
                <w:rFonts w:ascii="Times New Roman"/>
                <w:b w:val="false"/>
                <w:i w:val="false"/>
                <w:color w:val="000000"/>
                <w:sz w:val="20"/>
              </w:rPr>
              <w:t xml:space="preserve">
публики Казахстан.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декабрь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Проведение зарубежных визитов Президента Республики Казахстан, Премьер-Министра Республики Казахстан, а также правительственных делегаций, представление Казахстана на сессиях, конференциях, заседаниях, симпозиумах, саммитах, форумах, дву- и многосторонних переговоров, консультациях, в т.ч. переговорах по вступлению Республики Казахстан во Всемирную торговую организацию, консультациях экспертов в отношении проектов международно-правовых договоров по формированию Единого экономического пространства, изучение и обмен опытом, в т.ч. в построении электронного правительства, создании института присяжных, внедрение моделей государственно-частного партнерства и т.д. Планируемое количество мероприятий 976. </w:t>
      </w:r>
    </w:p>
    <w:p>
      <w:pPr>
        <w:spacing w:after="0"/>
        <w:ind w:left="0"/>
        <w:jc w:val="both"/>
      </w:pPr>
      <w:r>
        <w:rPr>
          <w:rFonts w:ascii="Times New Roman"/>
          <w:b w:val="false"/>
          <w:i w:val="false"/>
          <w:color w:val="000000"/>
          <w:sz w:val="28"/>
        </w:rPr>
        <w:t xml:space="preserve">Конечный результат: Проработка и подписание международно-правовых документов (соглашений, договоров, меморандумов), обмен опытом и установление взаимовыгодного сотрудничества, налаживание партнерских, деловых связей, координация сотрудничества в области торгово-экономических, научно-технических и культурных отношений, привлечение инвестиций в экономику Казахстана, получение доступа на мировой рынок товаров и услуг, расширение рынков сбыта казахстанских товаров, уменьшение таможенных пошлин при экспорте товаров и др. </w:t>
      </w:r>
    </w:p>
    <w:p>
      <w:pPr>
        <w:spacing w:after="0"/>
        <w:ind w:left="0"/>
        <w:jc w:val="both"/>
      </w:pPr>
      <w:r>
        <w:rPr>
          <w:rFonts w:ascii="Times New Roman"/>
          <w:b w:val="false"/>
          <w:i w:val="false"/>
          <w:color w:val="000000"/>
          <w:sz w:val="28"/>
        </w:rPr>
        <w:t xml:space="preserve">Финансово-экономический результат: Затраты на одного командированного за пределы страны (ведущий специалист) на 1 поездку в г. Москва (Россия) на период 4 дня - 118 132,98 тенге и на одного командированного (Министр) на 1 поездку в г. Москва (Россия) на период 4 дня - 307 490,14 тенге (средневзвешенные затраты на одну поездку составят 212 811,14 тенге); - затраты на одного командированного на 1 поездку в Россию - 118 132,98 тенге и на одного командированного на 1 поездку в страны: Индия, КНР (Гонконг), Южная Корея, Чили, Филиппины - 1 627 327,01 тенге (средневзвешенные затраты на одну поездку составят 872 742,93 тенге). </w:t>
      </w:r>
    </w:p>
    <w:p>
      <w:pPr>
        <w:spacing w:after="0"/>
        <w:ind w:left="0"/>
        <w:jc w:val="both"/>
      </w:pPr>
      <w:r>
        <w:rPr>
          <w:rFonts w:ascii="Times New Roman"/>
          <w:b w:val="false"/>
          <w:i w:val="false"/>
          <w:color w:val="000000"/>
          <w:sz w:val="28"/>
        </w:rPr>
        <w:t xml:space="preserve">Своевременность: Принятие решения о выделении денежных средств на каждую заграничную командировку до наступления мероприятия. </w:t>
      </w:r>
    </w:p>
    <w:bookmarkStart w:name="z8" w:id="7"/>
    <w:p>
      <w:pPr>
        <w:spacing w:after="0"/>
        <w:ind w:left="0"/>
        <w:jc w:val="both"/>
      </w:pPr>
      <w:r>
        <w:rPr>
          <w:rFonts w:ascii="Times New Roman"/>
          <w:b w:val="false"/>
          <w:i w:val="false"/>
          <w:color w:val="000000"/>
          <w:sz w:val="28"/>
        </w:rPr>
        <w:t xml:space="preserve">
ПРИЛОЖЕНИЕ 46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2007 года N 1224 </w:t>
      </w:r>
    </w:p>
    <w:bookmarkEnd w:id="7"/>
    <w:p>
      <w:pPr>
        <w:spacing w:after="0"/>
        <w:ind w:left="0"/>
        <w:jc w:val="both"/>
      </w:pPr>
      <w:r>
        <w:rPr>
          <w:rFonts w:ascii="Times New Roman"/>
          <w:b w:val="false"/>
          <w:i w:val="false"/>
          <w:color w:val="000000"/>
          <w:sz w:val="28"/>
          <w:u w:val="single"/>
        </w:rPr>
        <w:t xml:space="preserve">204 - Министерство иностранных дел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006 "Представительские затраты" </w:t>
      </w:r>
      <w:r>
        <w:br/>
      </w:r>
      <w:r>
        <w:rPr>
          <w:rFonts w:ascii="Times New Roman"/>
          <w:b/>
          <w:i w:val="false"/>
          <w:color w:val="000000"/>
        </w:rPr>
        <w:t xml:space="preserve">
на 2008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1196526 тысяч тенге (один миллиард сто девяносто шесть миллионов пятьсот двадцать шесть тысяч тенге). </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w:t>
      </w:r>
      <w:r>
        <w:rPr>
          <w:rFonts w:ascii="Times New Roman"/>
          <w:b w:val="false"/>
          <w:i w:val="false"/>
          <w:color w:val="ff0000"/>
          <w:sz w:val="28"/>
        </w:rPr>
        <w:t xml:space="preserve">от 12.11.2008 </w:t>
      </w:r>
      <w:r>
        <w:rPr>
          <w:rFonts w:ascii="Times New Roman"/>
          <w:b w:val="false"/>
          <w:i w:val="false"/>
          <w:color w:val="000000"/>
          <w:sz w:val="28"/>
        </w:rPr>
        <w:t xml:space="preserve">N 581д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12 октября 2006 года N 201 "Об утверждении Государственного протокола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20 марта 2007 года N 225 "Об утверждении Правил исполнения республиканского и местных бюджетов".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развитие межгосударственных отношений и продвижение положительного имиджа Республики Казахстан.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обеспечение проведения совещаний и семинаров, торжественных и иных представительских мероприятий в Республике Казахстан с участием официальных делегаций, в том числе иностранных, а также возмещение представительских затрат во время зарубежных визитов Президента Республики Казахстан, Премьер-Министра Республики Казахстан, Государственного секретаря Республики Казахстан и Министра иностранных дел Республики Казахстан, а также должностных лиц государственных органов, содержащихся за счет республиканского бюджета, направляемых наблюдателями от Республики Казахстан на выборы в иностранных государствах в составе международных миссий наблюдения.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973"/>
        <w:gridCol w:w="1093"/>
        <w:gridCol w:w="2453"/>
        <w:gridCol w:w="3473"/>
        <w:gridCol w:w="1493"/>
        <w:gridCol w:w="273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реали- </w:t>
            </w:r>
            <w:r>
              <w:br/>
            </w:r>
            <w:r>
              <w:rPr>
                <w:rFonts w:ascii="Times New Roman"/>
                <w:b w:val="false"/>
                <w:i w:val="false"/>
                <w:color w:val="000000"/>
                <w:sz w:val="20"/>
              </w:rPr>
              <w:t xml:space="preserve">
зации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10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 </w:t>
            </w:r>
            <w:r>
              <w:br/>
            </w:r>
            <w:r>
              <w:rPr>
                <w:rFonts w:ascii="Times New Roman"/>
                <w:b w:val="false"/>
                <w:i w:val="false"/>
                <w:color w:val="000000"/>
                <w:sz w:val="20"/>
              </w:rPr>
              <w:t xml:space="preserve">
тельские </w:t>
            </w:r>
            <w:r>
              <w:br/>
            </w:r>
            <w:r>
              <w:rPr>
                <w:rFonts w:ascii="Times New Roman"/>
                <w:b w:val="false"/>
                <w:i w:val="false"/>
                <w:color w:val="000000"/>
                <w:sz w:val="20"/>
              </w:rPr>
              <w:t xml:space="preserve">
затраты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Оплата и ком- </w:t>
            </w:r>
            <w:r>
              <w:br/>
            </w:r>
            <w:r>
              <w:rPr>
                <w:rFonts w:ascii="Times New Roman"/>
                <w:b w:val="false"/>
                <w:i w:val="false"/>
                <w:color w:val="000000"/>
                <w:sz w:val="20"/>
              </w:rPr>
              <w:t xml:space="preserve">
пенсация расходов </w:t>
            </w:r>
            <w:r>
              <w:br/>
            </w:r>
            <w:r>
              <w:rPr>
                <w:rFonts w:ascii="Times New Roman"/>
                <w:b w:val="false"/>
                <w:i w:val="false"/>
                <w:color w:val="000000"/>
                <w:sz w:val="20"/>
              </w:rPr>
              <w:t xml:space="preserve">
по проведению </w:t>
            </w:r>
            <w:r>
              <w:br/>
            </w:r>
            <w:r>
              <w:rPr>
                <w:rFonts w:ascii="Times New Roman"/>
                <w:b w:val="false"/>
                <w:i w:val="false"/>
                <w:color w:val="000000"/>
                <w:sz w:val="20"/>
              </w:rPr>
              <w:t xml:space="preserve">
представительских </w:t>
            </w:r>
            <w:r>
              <w:br/>
            </w:r>
            <w:r>
              <w:rPr>
                <w:rFonts w:ascii="Times New Roman"/>
                <w:b w:val="false"/>
                <w:i w:val="false"/>
                <w:color w:val="000000"/>
                <w:sz w:val="20"/>
              </w:rPr>
              <w:t xml:space="preserve">
мероприятий (со- </w:t>
            </w:r>
            <w:r>
              <w:br/>
            </w:r>
            <w:r>
              <w:rPr>
                <w:rFonts w:ascii="Times New Roman"/>
                <w:b w:val="false"/>
                <w:i w:val="false"/>
                <w:color w:val="000000"/>
                <w:sz w:val="20"/>
              </w:rPr>
              <w:t xml:space="preserve">
вещаний, семина- </w:t>
            </w:r>
            <w:r>
              <w:br/>
            </w:r>
            <w:r>
              <w:rPr>
                <w:rFonts w:ascii="Times New Roman"/>
                <w:b w:val="false"/>
                <w:i w:val="false"/>
                <w:color w:val="000000"/>
                <w:sz w:val="20"/>
              </w:rPr>
              <w:t xml:space="preserve">
ров, торжеств, </w:t>
            </w:r>
            <w:r>
              <w:br/>
            </w:r>
            <w:r>
              <w:rPr>
                <w:rFonts w:ascii="Times New Roman"/>
                <w:b w:val="false"/>
                <w:i w:val="false"/>
                <w:color w:val="000000"/>
                <w:sz w:val="20"/>
              </w:rPr>
              <w:t xml:space="preserve">
конгрессов и </w:t>
            </w:r>
            <w:r>
              <w:br/>
            </w:r>
            <w:r>
              <w:rPr>
                <w:rFonts w:ascii="Times New Roman"/>
                <w:b w:val="false"/>
                <w:i w:val="false"/>
                <w:color w:val="000000"/>
                <w:sz w:val="20"/>
              </w:rPr>
              <w:t xml:space="preserve">
др.), связанных с </w:t>
            </w:r>
            <w:r>
              <w:br/>
            </w:r>
            <w:r>
              <w:rPr>
                <w:rFonts w:ascii="Times New Roman"/>
                <w:b w:val="false"/>
                <w:i w:val="false"/>
                <w:color w:val="000000"/>
                <w:sz w:val="20"/>
              </w:rPr>
              <w:t xml:space="preserve">
приемом официаль- </w:t>
            </w:r>
            <w:r>
              <w:br/>
            </w:r>
            <w:r>
              <w:rPr>
                <w:rFonts w:ascii="Times New Roman"/>
                <w:b w:val="false"/>
                <w:i w:val="false"/>
                <w:color w:val="000000"/>
                <w:sz w:val="20"/>
              </w:rPr>
              <w:t xml:space="preserve">
ных делегаций, в </w:t>
            </w:r>
            <w:r>
              <w:br/>
            </w:r>
            <w:r>
              <w:rPr>
                <w:rFonts w:ascii="Times New Roman"/>
                <w:b w:val="false"/>
                <w:i w:val="false"/>
                <w:color w:val="000000"/>
                <w:sz w:val="20"/>
              </w:rPr>
              <w:t xml:space="preserve">
том числе ино- </w:t>
            </w:r>
            <w:r>
              <w:br/>
            </w:r>
            <w:r>
              <w:rPr>
                <w:rFonts w:ascii="Times New Roman"/>
                <w:b w:val="false"/>
                <w:i w:val="false"/>
                <w:color w:val="000000"/>
                <w:sz w:val="20"/>
              </w:rPr>
              <w:t xml:space="preserve">
странных, а также </w:t>
            </w:r>
            <w:r>
              <w:br/>
            </w:r>
            <w:r>
              <w:rPr>
                <w:rFonts w:ascii="Times New Roman"/>
                <w:b w:val="false"/>
                <w:i w:val="false"/>
                <w:color w:val="000000"/>
                <w:sz w:val="20"/>
              </w:rPr>
              <w:t xml:space="preserve">
представительские </w:t>
            </w:r>
            <w:r>
              <w:br/>
            </w:r>
            <w:r>
              <w:rPr>
                <w:rFonts w:ascii="Times New Roman"/>
                <w:b w:val="false"/>
                <w:i w:val="false"/>
                <w:color w:val="000000"/>
                <w:sz w:val="20"/>
              </w:rPr>
              <w:t xml:space="preserve">
затраты при </w:t>
            </w:r>
            <w:r>
              <w:br/>
            </w:r>
            <w:r>
              <w:rPr>
                <w:rFonts w:ascii="Times New Roman"/>
                <w:b w:val="false"/>
                <w:i w:val="false"/>
                <w:color w:val="000000"/>
                <w:sz w:val="20"/>
              </w:rPr>
              <w:t xml:space="preserve">
выезде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Премьер-Министра </w:t>
            </w:r>
            <w:r>
              <w:br/>
            </w:r>
            <w:r>
              <w:rPr>
                <w:rFonts w:ascii="Times New Roman"/>
                <w:b w:val="false"/>
                <w:i w:val="false"/>
                <w:color w:val="000000"/>
                <w:sz w:val="20"/>
              </w:rPr>
              <w:t xml:space="preserve">
Республики Казах- </w:t>
            </w:r>
            <w:r>
              <w:br/>
            </w:r>
            <w:r>
              <w:rPr>
                <w:rFonts w:ascii="Times New Roman"/>
                <w:b w:val="false"/>
                <w:i w:val="false"/>
                <w:color w:val="000000"/>
                <w:sz w:val="20"/>
              </w:rPr>
              <w:t xml:space="preserve">
стан, Государ- </w:t>
            </w:r>
            <w:r>
              <w:br/>
            </w:r>
            <w:r>
              <w:rPr>
                <w:rFonts w:ascii="Times New Roman"/>
                <w:b w:val="false"/>
                <w:i w:val="false"/>
                <w:color w:val="000000"/>
                <w:sz w:val="20"/>
              </w:rPr>
              <w:t xml:space="preserve">
ственного секре- </w:t>
            </w:r>
            <w:r>
              <w:br/>
            </w:r>
            <w:r>
              <w:rPr>
                <w:rFonts w:ascii="Times New Roman"/>
                <w:b w:val="false"/>
                <w:i w:val="false"/>
                <w:color w:val="000000"/>
                <w:sz w:val="20"/>
              </w:rPr>
              <w:t xml:space="preserve">
таря Республики </w:t>
            </w:r>
            <w:r>
              <w:br/>
            </w:r>
            <w:r>
              <w:rPr>
                <w:rFonts w:ascii="Times New Roman"/>
                <w:b w:val="false"/>
                <w:i w:val="false"/>
                <w:color w:val="000000"/>
                <w:sz w:val="20"/>
              </w:rPr>
              <w:t xml:space="preserve">
Казахстан и </w:t>
            </w:r>
            <w:r>
              <w:br/>
            </w:r>
            <w:r>
              <w:rPr>
                <w:rFonts w:ascii="Times New Roman"/>
                <w:b w:val="false"/>
                <w:i w:val="false"/>
                <w:color w:val="000000"/>
                <w:sz w:val="20"/>
              </w:rPr>
              <w:t xml:space="preserve">
Министра ино- </w:t>
            </w:r>
            <w:r>
              <w:br/>
            </w:r>
            <w:r>
              <w:rPr>
                <w:rFonts w:ascii="Times New Roman"/>
                <w:b w:val="false"/>
                <w:i w:val="false"/>
                <w:color w:val="000000"/>
                <w:sz w:val="20"/>
              </w:rPr>
              <w:t xml:space="preserve">
странных дел Рес- </w:t>
            </w:r>
            <w:r>
              <w:br/>
            </w:r>
            <w:r>
              <w:rPr>
                <w:rFonts w:ascii="Times New Roman"/>
                <w:b w:val="false"/>
                <w:i w:val="false"/>
                <w:color w:val="000000"/>
                <w:sz w:val="20"/>
              </w:rPr>
              <w:t xml:space="preserve">
публики Казахстан </w:t>
            </w:r>
            <w:r>
              <w:br/>
            </w:r>
            <w:r>
              <w:rPr>
                <w:rFonts w:ascii="Times New Roman"/>
                <w:b w:val="false"/>
                <w:i w:val="false"/>
                <w:color w:val="000000"/>
                <w:sz w:val="20"/>
              </w:rPr>
              <w:t xml:space="preserve">
за границу, а </w:t>
            </w:r>
            <w:r>
              <w:br/>
            </w:r>
            <w:r>
              <w:rPr>
                <w:rFonts w:ascii="Times New Roman"/>
                <w:b w:val="false"/>
                <w:i w:val="false"/>
                <w:color w:val="000000"/>
                <w:sz w:val="20"/>
              </w:rPr>
              <w:t xml:space="preserve">
также командиро- </w:t>
            </w:r>
            <w:r>
              <w:br/>
            </w:r>
            <w:r>
              <w:rPr>
                <w:rFonts w:ascii="Times New Roman"/>
                <w:b w:val="false"/>
                <w:i w:val="false"/>
                <w:color w:val="000000"/>
                <w:sz w:val="20"/>
              </w:rPr>
              <w:t xml:space="preserve">
вании должностных </w:t>
            </w:r>
            <w:r>
              <w:br/>
            </w:r>
            <w:r>
              <w:rPr>
                <w:rFonts w:ascii="Times New Roman"/>
                <w:b w:val="false"/>
                <w:i w:val="false"/>
                <w:color w:val="000000"/>
                <w:sz w:val="20"/>
              </w:rPr>
              <w:t xml:space="preserve">
лиц государствен- </w:t>
            </w:r>
            <w:r>
              <w:br/>
            </w:r>
            <w:r>
              <w:rPr>
                <w:rFonts w:ascii="Times New Roman"/>
                <w:b w:val="false"/>
                <w:i w:val="false"/>
                <w:color w:val="000000"/>
                <w:sz w:val="20"/>
              </w:rPr>
              <w:t xml:space="preserve">
ных органов, </w:t>
            </w:r>
            <w:r>
              <w:br/>
            </w:r>
            <w:r>
              <w:rPr>
                <w:rFonts w:ascii="Times New Roman"/>
                <w:b w:val="false"/>
                <w:i w:val="false"/>
                <w:color w:val="000000"/>
                <w:sz w:val="20"/>
              </w:rPr>
              <w:t xml:space="preserve">
содержащихся за </w:t>
            </w:r>
            <w:r>
              <w:br/>
            </w:r>
            <w:r>
              <w:rPr>
                <w:rFonts w:ascii="Times New Roman"/>
                <w:b w:val="false"/>
                <w:i w:val="false"/>
                <w:color w:val="000000"/>
                <w:sz w:val="20"/>
              </w:rPr>
              <w:t xml:space="preserve">
счет республикан- </w:t>
            </w:r>
            <w:r>
              <w:br/>
            </w:r>
            <w:r>
              <w:rPr>
                <w:rFonts w:ascii="Times New Roman"/>
                <w:b w:val="false"/>
                <w:i w:val="false"/>
                <w:color w:val="000000"/>
                <w:sz w:val="20"/>
              </w:rPr>
              <w:t xml:space="preserve">
ского бюджета, </w:t>
            </w:r>
            <w:r>
              <w:br/>
            </w:r>
            <w:r>
              <w:rPr>
                <w:rFonts w:ascii="Times New Roman"/>
                <w:b w:val="false"/>
                <w:i w:val="false"/>
                <w:color w:val="000000"/>
                <w:sz w:val="20"/>
              </w:rPr>
              <w:t xml:space="preserve">
направляемых </w:t>
            </w:r>
            <w:r>
              <w:br/>
            </w:r>
            <w:r>
              <w:rPr>
                <w:rFonts w:ascii="Times New Roman"/>
                <w:b w:val="false"/>
                <w:i w:val="false"/>
                <w:color w:val="000000"/>
                <w:sz w:val="20"/>
              </w:rPr>
              <w:t xml:space="preserve">
наблюдателями от </w:t>
            </w:r>
            <w:r>
              <w:br/>
            </w:r>
            <w:r>
              <w:rPr>
                <w:rFonts w:ascii="Times New Roman"/>
                <w:b w:val="false"/>
                <w:i w:val="false"/>
                <w:color w:val="000000"/>
                <w:sz w:val="20"/>
              </w:rPr>
              <w:t xml:space="preserve">
Республики Казах- </w:t>
            </w:r>
            <w:r>
              <w:br/>
            </w:r>
            <w:r>
              <w:rPr>
                <w:rFonts w:ascii="Times New Roman"/>
                <w:b w:val="false"/>
                <w:i w:val="false"/>
                <w:color w:val="000000"/>
                <w:sz w:val="20"/>
              </w:rPr>
              <w:t xml:space="preserve">
стан на выборы в </w:t>
            </w:r>
            <w:r>
              <w:br/>
            </w:r>
            <w:r>
              <w:rPr>
                <w:rFonts w:ascii="Times New Roman"/>
                <w:b w:val="false"/>
                <w:i w:val="false"/>
                <w:color w:val="000000"/>
                <w:sz w:val="20"/>
              </w:rPr>
              <w:t xml:space="preserve">
иностранных госу- </w:t>
            </w:r>
            <w:r>
              <w:br/>
            </w:r>
            <w:r>
              <w:rPr>
                <w:rFonts w:ascii="Times New Roman"/>
                <w:b w:val="false"/>
                <w:i w:val="false"/>
                <w:color w:val="000000"/>
                <w:sz w:val="20"/>
              </w:rPr>
              <w:t xml:space="preserve">
дарствах в соста- </w:t>
            </w:r>
            <w:r>
              <w:br/>
            </w:r>
            <w:r>
              <w:rPr>
                <w:rFonts w:ascii="Times New Roman"/>
                <w:b w:val="false"/>
                <w:i w:val="false"/>
                <w:color w:val="000000"/>
                <w:sz w:val="20"/>
              </w:rPr>
              <w:t xml:space="preserve">
ве международных </w:t>
            </w:r>
            <w:r>
              <w:br/>
            </w:r>
            <w:r>
              <w:rPr>
                <w:rFonts w:ascii="Times New Roman"/>
                <w:b w:val="false"/>
                <w:i w:val="false"/>
                <w:color w:val="000000"/>
                <w:sz w:val="20"/>
              </w:rPr>
              <w:t xml:space="preserve">
миссий </w:t>
            </w:r>
            <w:r>
              <w:br/>
            </w:r>
            <w:r>
              <w:rPr>
                <w:rFonts w:ascii="Times New Roman"/>
                <w:b w:val="false"/>
                <w:i w:val="false"/>
                <w:color w:val="000000"/>
                <w:sz w:val="20"/>
              </w:rPr>
              <w:t xml:space="preserve">
наблюдения. </w:t>
            </w:r>
            <w:r>
              <w:br/>
            </w:r>
            <w:r>
              <w:rPr>
                <w:rFonts w:ascii="Times New Roman"/>
                <w:b w:val="false"/>
                <w:i w:val="false"/>
                <w:color w:val="000000"/>
                <w:sz w:val="20"/>
              </w:rPr>
              <w:t xml:space="preserve">
2. VII заседание </w:t>
            </w:r>
            <w:r>
              <w:br/>
            </w:r>
            <w:r>
              <w:rPr>
                <w:rFonts w:ascii="Times New Roman"/>
                <w:b w:val="false"/>
                <w:i w:val="false"/>
                <w:color w:val="000000"/>
                <w:sz w:val="20"/>
              </w:rPr>
              <w:t xml:space="preserve">
Секретариата </w:t>
            </w:r>
            <w:r>
              <w:br/>
            </w:r>
            <w:r>
              <w:rPr>
                <w:rFonts w:ascii="Times New Roman"/>
                <w:b w:val="false"/>
                <w:i w:val="false"/>
                <w:color w:val="000000"/>
                <w:sz w:val="20"/>
              </w:rPr>
              <w:t xml:space="preserve">
Съезда лидеров </w:t>
            </w:r>
            <w:r>
              <w:br/>
            </w:r>
            <w:r>
              <w:rPr>
                <w:rFonts w:ascii="Times New Roman"/>
                <w:b w:val="false"/>
                <w:i w:val="false"/>
                <w:color w:val="000000"/>
                <w:sz w:val="20"/>
              </w:rPr>
              <w:t xml:space="preserve">
мировых и тради- </w:t>
            </w:r>
            <w:r>
              <w:br/>
            </w:r>
            <w:r>
              <w:rPr>
                <w:rFonts w:ascii="Times New Roman"/>
                <w:b w:val="false"/>
                <w:i w:val="false"/>
                <w:color w:val="000000"/>
                <w:sz w:val="20"/>
              </w:rPr>
              <w:t xml:space="preserve">
ционных религий. </w:t>
            </w:r>
            <w:r>
              <w:br/>
            </w:r>
            <w:r>
              <w:rPr>
                <w:rFonts w:ascii="Times New Roman"/>
                <w:b w:val="false"/>
                <w:i w:val="false"/>
                <w:color w:val="000000"/>
                <w:sz w:val="20"/>
              </w:rPr>
              <w:t xml:space="preserve">
3. Форум Мусуль- </w:t>
            </w:r>
            <w:r>
              <w:br/>
            </w:r>
            <w:r>
              <w:rPr>
                <w:rFonts w:ascii="Times New Roman"/>
                <w:b w:val="false"/>
                <w:i w:val="false"/>
                <w:color w:val="000000"/>
                <w:sz w:val="20"/>
              </w:rPr>
              <w:t xml:space="preserve">
манский мир и </w:t>
            </w:r>
            <w:r>
              <w:br/>
            </w:r>
            <w:r>
              <w:rPr>
                <w:rFonts w:ascii="Times New Roman"/>
                <w:b w:val="false"/>
                <w:i w:val="false"/>
                <w:color w:val="000000"/>
                <w:sz w:val="20"/>
              </w:rPr>
              <w:t xml:space="preserve">
Запад. </w:t>
            </w:r>
            <w:r>
              <w:br/>
            </w:r>
            <w:r>
              <w:rPr>
                <w:rFonts w:ascii="Times New Roman"/>
                <w:b w:val="false"/>
                <w:i w:val="false"/>
                <w:color w:val="000000"/>
                <w:sz w:val="20"/>
              </w:rPr>
              <w:t xml:space="preserve">
4. Энергетический </w:t>
            </w:r>
            <w:r>
              <w:br/>
            </w:r>
            <w:r>
              <w:rPr>
                <w:rFonts w:ascii="Times New Roman"/>
                <w:b w:val="false"/>
                <w:i w:val="false"/>
                <w:color w:val="000000"/>
                <w:sz w:val="20"/>
              </w:rPr>
              <w:t xml:space="preserve">
форум Азиатского </w:t>
            </w:r>
            <w:r>
              <w:br/>
            </w:r>
            <w:r>
              <w:rPr>
                <w:rFonts w:ascii="Times New Roman"/>
                <w:b w:val="false"/>
                <w:i w:val="false"/>
                <w:color w:val="000000"/>
                <w:sz w:val="20"/>
              </w:rPr>
              <w:t xml:space="preserve">
диалога сотрудни- </w:t>
            </w:r>
            <w:r>
              <w:br/>
            </w:r>
            <w:r>
              <w:rPr>
                <w:rFonts w:ascii="Times New Roman"/>
                <w:b w:val="false"/>
                <w:i w:val="false"/>
                <w:color w:val="000000"/>
                <w:sz w:val="20"/>
              </w:rPr>
              <w:t xml:space="preserve">
чества. </w:t>
            </w:r>
            <w:r>
              <w:br/>
            </w:r>
            <w:r>
              <w:rPr>
                <w:rFonts w:ascii="Times New Roman"/>
                <w:b w:val="false"/>
                <w:i w:val="false"/>
                <w:color w:val="000000"/>
                <w:sz w:val="20"/>
              </w:rPr>
              <w:t xml:space="preserve">
5. Бизнес-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Азиатского </w:t>
            </w:r>
            <w:r>
              <w:br/>
            </w:r>
            <w:r>
              <w:rPr>
                <w:rFonts w:ascii="Times New Roman"/>
                <w:b w:val="false"/>
                <w:i w:val="false"/>
                <w:color w:val="000000"/>
                <w:sz w:val="20"/>
              </w:rPr>
              <w:t xml:space="preserve">
сообщества. </w:t>
            </w:r>
            <w:r>
              <w:br/>
            </w:r>
            <w:r>
              <w:rPr>
                <w:rFonts w:ascii="Times New Roman"/>
                <w:b w:val="false"/>
                <w:i w:val="false"/>
                <w:color w:val="000000"/>
                <w:sz w:val="20"/>
              </w:rPr>
              <w:t xml:space="preserve">
6. Проведение юбилейной 30-сессии, посвященной Алма-атинской Декларации ВОЗ.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декабрь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ные органы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bookmarkStart w:name="z13" w:id="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постановлением Правительства РК </w:t>
      </w:r>
      <w:r>
        <w:rPr>
          <w:rFonts w:ascii="Times New Roman"/>
          <w:b w:val="false"/>
          <w:i w:val="false"/>
          <w:color w:val="ff0000"/>
          <w:sz w:val="28"/>
        </w:rPr>
        <w:t xml:space="preserve">от 13.06.2008 </w:t>
      </w:r>
      <w:r>
        <w:rPr>
          <w:rFonts w:ascii="Times New Roman"/>
          <w:b w:val="false"/>
          <w:i w:val="false"/>
          <w:color w:val="000000"/>
          <w:sz w:val="28"/>
        </w:rPr>
        <w:t xml:space="preserve">N 581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Прием официальных делегаций, проведение сессий, конференций, заседаний, симпозиумов, саммитов, форумов, дву- и многосторонних переговоров, консультаций, в т.ч. встреч высокого уровня, проводимых в рамках СВМДА, конференции ООН по вопросам безопасности в Центральной Азии, республиканских (региональных) конференции, семинаров, совещаний, круглых столов по проблемам казахской диаспоры, проведение процесса переговоров по вступлению Республики Казахстан во Всемирную торговую организацию, консультации экспертов в отношении проектов международно-правовых договоров по формированию Единого экономического пространства и т.д. </w:t>
      </w:r>
    </w:p>
    <w:bookmarkEnd w:id="8"/>
    <w:p>
      <w:pPr>
        <w:spacing w:after="0"/>
        <w:ind w:left="0"/>
        <w:jc w:val="both"/>
      </w:pPr>
      <w:r>
        <w:rPr>
          <w:rFonts w:ascii="Times New Roman"/>
          <w:b w:val="false"/>
          <w:i w:val="false"/>
          <w:color w:val="000000"/>
          <w:sz w:val="28"/>
        </w:rPr>
        <w:t xml:space="preserve">Конечный результат: Проработка и подписание международно-правовых документов (соглашений, договоров, меморандумов), установление взаимовыгодного сотрудничества, обмен опытом для налаживания партнерских, деловых связей, координация сотрудничества в области торгово-экономических, научно-технических и культурных отношений, привлечении инвестиций в экономику Казахстана, получение доступа на мировой рынок товаров и услуг, расширение рынков сбыта казахстанских товаров, уменьшение таможенных пошлин при экспорте товаров и др. </w:t>
      </w:r>
    </w:p>
    <w:p>
      <w:pPr>
        <w:spacing w:after="0"/>
        <w:ind w:left="0"/>
        <w:jc w:val="both"/>
      </w:pPr>
      <w:r>
        <w:rPr>
          <w:rFonts w:ascii="Times New Roman"/>
          <w:b w:val="false"/>
          <w:i w:val="false"/>
          <w:color w:val="000000"/>
          <w:sz w:val="28"/>
        </w:rPr>
        <w:t xml:space="preserve">Финансово-экономический результат: Оптимизация и эффективность расходывания средств республиканского бюджета. </w:t>
      </w:r>
      <w:r>
        <w:br/>
      </w:r>
      <w:r>
        <w:rPr>
          <w:rFonts w:ascii="Times New Roman"/>
          <w:b w:val="false"/>
          <w:i w:val="false"/>
          <w:color w:val="000000"/>
          <w:sz w:val="28"/>
        </w:rPr>
        <w:t xml:space="preserve">
Сопоставление планируемого объема затрат на единицу предоставляемых услуг с объемом фактических затрат в ходе реализации программы "представительские затраты" не представляется возможным, так как это зависит от количества участников делегации в данном мероприятии в соответствии со статусом. Среднеарифметические данные по количеству человек или мероприятий не дают достоверной информации об эффективности использования затраченных средств, например: "на проведение заседания старших должностных лиц и 15 совещаний Совета Министра иностранных дел стран-членов Организации экономического сотрудничества" было выделено бюджетных средств на сумму 11 388 577,0 тенге количество, участвовавших 250 человек. Средневзвешенные затраты на одного человека составили 45 554,0 тенге, а на вручение верительной грамоты 28 600,0 тенге количество, участвовавших 14 человек. Средневзвешенные затраты на одного человека составили 2 042,0 тенге. </w:t>
      </w:r>
    </w:p>
    <w:p>
      <w:pPr>
        <w:spacing w:after="0"/>
        <w:ind w:left="0"/>
        <w:jc w:val="both"/>
      </w:pPr>
      <w:r>
        <w:rPr>
          <w:rFonts w:ascii="Times New Roman"/>
          <w:b w:val="false"/>
          <w:i w:val="false"/>
          <w:color w:val="000000"/>
          <w:sz w:val="28"/>
        </w:rPr>
        <w:t xml:space="preserve">Своевременность: Принятие решения о выделении денежных средств на проведение мероприятий, требующих представительских затрат до наступления мероприятия. </w:t>
      </w:r>
    </w:p>
    <w:bookmarkStart w:name="z9" w:id="9"/>
    <w:p>
      <w:pPr>
        <w:spacing w:after="0"/>
        <w:ind w:left="0"/>
        <w:jc w:val="both"/>
      </w:pPr>
      <w:r>
        <w:rPr>
          <w:rFonts w:ascii="Times New Roman"/>
          <w:b w:val="false"/>
          <w:i w:val="false"/>
          <w:color w:val="000000"/>
          <w:sz w:val="28"/>
        </w:rPr>
        <w:t xml:space="preserve">
ПРИЛОЖЕНИЕ 48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2007 года N 1224 </w:t>
      </w:r>
    </w:p>
    <w:bookmarkEnd w:id="9"/>
    <w:p>
      <w:pPr>
        <w:spacing w:after="0"/>
        <w:ind w:left="0"/>
        <w:jc w:val="both"/>
      </w:pPr>
      <w:r>
        <w:rPr>
          <w:rFonts w:ascii="Times New Roman"/>
          <w:b w:val="false"/>
          <w:i w:val="false"/>
          <w:color w:val="000000"/>
          <w:sz w:val="28"/>
          <w:u w:val="single"/>
        </w:rPr>
        <w:t xml:space="preserve">204 - Министерство иностранных дел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009 "Приобретение и строительство объектов недвижимости за </w:t>
      </w:r>
      <w:r>
        <w:br/>
      </w:r>
      <w:r>
        <w:rPr>
          <w:rFonts w:ascii="Times New Roman"/>
          <w:b/>
          <w:i w:val="false"/>
          <w:color w:val="000000"/>
        </w:rPr>
        <w:t xml:space="preserve">
рубежом для размещения дипломатических представительств </w:t>
      </w:r>
      <w:r>
        <w:br/>
      </w:r>
      <w:r>
        <w:rPr>
          <w:rFonts w:ascii="Times New Roman"/>
          <w:b/>
          <w:i w:val="false"/>
          <w:color w:val="000000"/>
        </w:rPr>
        <w:t xml:space="preserve">
Республики Казахстан" </w:t>
      </w:r>
      <w:r>
        <w:br/>
      </w:r>
      <w:r>
        <w:rPr>
          <w:rFonts w:ascii="Times New Roman"/>
          <w:b/>
          <w:i w:val="false"/>
          <w:color w:val="000000"/>
        </w:rPr>
        <w:t xml:space="preserve">
на 2008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1947687 тысяч тенге (один миллиард девятьсот сорок семь миллионов шестьсот восемьдесят семь тысяч тенге). </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12.11.2008 </w:t>
      </w:r>
      <w:r>
        <w:rPr>
          <w:rFonts w:ascii="Times New Roman"/>
          <w:b w:val="false"/>
          <w:i w:val="false"/>
          <w:color w:val="000000"/>
          <w:sz w:val="28"/>
        </w:rPr>
        <w:t xml:space="preserve">N 581д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4 февраля 2004 года N 1287 "Об утверждении Положения о дипломатическом и приравненном к нему представительстве Республики Казахстан",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22 мая 2006 года N 118 "Об открытии Посольства Республики Казахстан в Объединенных Арабских Эмиратах";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19 сентября 1996 года N 1144 "О приобретении и аренде объектов недвижимости, капитальном строительстве и ремонте зданий и сооружений учреждений Министерства иностранных дел Республики Казахстан за границей".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обеспечение надлежащих условий размещения дипломатических и приравненных к ним представительств, консульских учреждений Республики Казахстан и персонала дипломатической службы Республики Казахстан за рубежом. Сокращение административных расходов на аренду административных и жилых помещений за рубежом. Поддержание положительного имиджа Республики Казахстан за рубежом.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строительство и приобретение в собственность Республики Казахстан зданий административного и жилого назначения за рубежом.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913"/>
        <w:gridCol w:w="1013"/>
        <w:gridCol w:w="2593"/>
        <w:gridCol w:w="3693"/>
        <w:gridCol w:w="1493"/>
        <w:gridCol w:w="2673"/>
      </w:tblGrid>
      <w:tr>
        <w:trPr>
          <w:trHeight w:val="10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и строитель- </w:t>
            </w:r>
            <w:r>
              <w:br/>
            </w:r>
            <w:r>
              <w:rPr>
                <w:rFonts w:ascii="Times New Roman"/>
                <w:b w:val="false"/>
                <w:i w:val="false"/>
                <w:color w:val="000000"/>
                <w:sz w:val="20"/>
              </w:rPr>
              <w:t xml:space="preserve">
ство объек- </w:t>
            </w:r>
            <w:r>
              <w:br/>
            </w:r>
            <w:r>
              <w:rPr>
                <w:rFonts w:ascii="Times New Roman"/>
                <w:b w:val="false"/>
                <w:i w:val="false"/>
                <w:color w:val="000000"/>
                <w:sz w:val="20"/>
              </w:rPr>
              <w:t xml:space="preserve">
тов недвижи- </w:t>
            </w:r>
            <w:r>
              <w:br/>
            </w:r>
            <w:r>
              <w:rPr>
                <w:rFonts w:ascii="Times New Roman"/>
                <w:b w:val="false"/>
                <w:i w:val="false"/>
                <w:color w:val="000000"/>
                <w:sz w:val="20"/>
              </w:rPr>
              <w:t xml:space="preserve">
мости за </w:t>
            </w:r>
            <w:r>
              <w:br/>
            </w:r>
            <w:r>
              <w:rPr>
                <w:rFonts w:ascii="Times New Roman"/>
                <w:b w:val="false"/>
                <w:i w:val="false"/>
                <w:color w:val="000000"/>
                <w:sz w:val="20"/>
              </w:rPr>
              <w:t xml:space="preserve">
рубежом для </w:t>
            </w:r>
            <w:r>
              <w:br/>
            </w:r>
            <w:r>
              <w:rPr>
                <w:rFonts w:ascii="Times New Roman"/>
                <w:b w:val="false"/>
                <w:i w:val="false"/>
                <w:color w:val="000000"/>
                <w:sz w:val="20"/>
              </w:rPr>
              <w:t xml:space="preserve">
размещения </w:t>
            </w:r>
            <w:r>
              <w:br/>
            </w:r>
            <w:r>
              <w:rPr>
                <w:rFonts w:ascii="Times New Roman"/>
                <w:b w:val="false"/>
                <w:i w:val="false"/>
                <w:color w:val="000000"/>
                <w:sz w:val="20"/>
              </w:rPr>
              <w:t xml:space="preserve">
дипломати- </w:t>
            </w:r>
            <w:r>
              <w:br/>
            </w:r>
            <w:r>
              <w:rPr>
                <w:rFonts w:ascii="Times New Roman"/>
                <w:b w:val="false"/>
                <w:i w:val="false"/>
                <w:color w:val="000000"/>
                <w:sz w:val="20"/>
              </w:rPr>
              <w:t xml:space="preserve">
ческих пред- </w:t>
            </w:r>
            <w:r>
              <w:br/>
            </w:r>
            <w:r>
              <w:rPr>
                <w:rFonts w:ascii="Times New Roman"/>
                <w:b w:val="false"/>
                <w:i w:val="false"/>
                <w:color w:val="000000"/>
                <w:sz w:val="20"/>
              </w:rPr>
              <w:t xml:space="preserve">
ставительств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следую- </w:t>
            </w:r>
            <w:r>
              <w:br/>
            </w:r>
            <w:r>
              <w:rPr>
                <w:rFonts w:ascii="Times New Roman"/>
                <w:b w:val="false"/>
                <w:i w:val="false"/>
                <w:color w:val="000000"/>
                <w:sz w:val="20"/>
              </w:rPr>
              <w:t xml:space="preserve">
щих проектов, в </w:t>
            </w:r>
            <w:r>
              <w:br/>
            </w:r>
            <w:r>
              <w:rPr>
                <w:rFonts w:ascii="Times New Roman"/>
                <w:b w:val="false"/>
                <w:i w:val="false"/>
                <w:color w:val="000000"/>
                <w:sz w:val="20"/>
              </w:rPr>
              <w:t xml:space="preserve">
том числе: </w:t>
            </w:r>
            <w:r>
              <w:br/>
            </w:r>
            <w:r>
              <w:rPr>
                <w:rFonts w:ascii="Times New Roman"/>
                <w:b w:val="false"/>
                <w:i w:val="false"/>
                <w:color w:val="000000"/>
                <w:sz w:val="20"/>
              </w:rPr>
              <w:t xml:space="preserve">
- продолжение </w:t>
            </w:r>
            <w:r>
              <w:br/>
            </w:r>
            <w:r>
              <w:rPr>
                <w:rFonts w:ascii="Times New Roman"/>
                <w:b w:val="false"/>
                <w:i w:val="false"/>
                <w:color w:val="000000"/>
                <w:sz w:val="20"/>
              </w:rPr>
              <w:t xml:space="preserve">
строительства ре- </w:t>
            </w:r>
            <w:r>
              <w:br/>
            </w:r>
            <w:r>
              <w:rPr>
                <w:rFonts w:ascii="Times New Roman"/>
                <w:b w:val="false"/>
                <w:i w:val="false"/>
                <w:color w:val="000000"/>
                <w:sz w:val="20"/>
              </w:rPr>
              <w:t xml:space="preserve">
зиденции Посла и </w:t>
            </w:r>
            <w:r>
              <w:br/>
            </w:r>
            <w:r>
              <w:rPr>
                <w:rFonts w:ascii="Times New Roman"/>
                <w:b w:val="false"/>
                <w:i w:val="false"/>
                <w:color w:val="000000"/>
                <w:sz w:val="20"/>
              </w:rPr>
              <w:t xml:space="preserve">
административного </w:t>
            </w:r>
            <w:r>
              <w:br/>
            </w:r>
            <w:r>
              <w:rPr>
                <w:rFonts w:ascii="Times New Roman"/>
                <w:b w:val="false"/>
                <w:i w:val="false"/>
                <w:color w:val="000000"/>
                <w:sz w:val="20"/>
              </w:rPr>
              <w:t xml:space="preserve">
здания Посольства </w:t>
            </w:r>
            <w:r>
              <w:br/>
            </w:r>
            <w:r>
              <w:rPr>
                <w:rFonts w:ascii="Times New Roman"/>
                <w:b w:val="false"/>
                <w:i w:val="false"/>
                <w:color w:val="000000"/>
                <w:sz w:val="20"/>
              </w:rPr>
              <w:t xml:space="preserve">
Республики Казах- </w:t>
            </w:r>
            <w:r>
              <w:br/>
            </w:r>
            <w:r>
              <w:rPr>
                <w:rFonts w:ascii="Times New Roman"/>
                <w:b w:val="false"/>
                <w:i w:val="false"/>
                <w:color w:val="000000"/>
                <w:sz w:val="20"/>
              </w:rPr>
              <w:t xml:space="preserve">
стан в Объединен- </w:t>
            </w:r>
            <w:r>
              <w:br/>
            </w:r>
            <w:r>
              <w:rPr>
                <w:rFonts w:ascii="Times New Roman"/>
                <w:b w:val="false"/>
                <w:i w:val="false"/>
                <w:color w:val="000000"/>
                <w:sz w:val="20"/>
              </w:rPr>
              <w:t xml:space="preserve">
ных Арабских </w:t>
            </w:r>
            <w:r>
              <w:br/>
            </w:r>
            <w:r>
              <w:rPr>
                <w:rFonts w:ascii="Times New Roman"/>
                <w:b w:val="false"/>
                <w:i w:val="false"/>
                <w:color w:val="000000"/>
                <w:sz w:val="20"/>
              </w:rPr>
              <w:t xml:space="preserve">
Эмиратах (город </w:t>
            </w:r>
            <w:r>
              <w:br/>
            </w:r>
            <w:r>
              <w:rPr>
                <w:rFonts w:ascii="Times New Roman"/>
                <w:b w:val="false"/>
                <w:i w:val="false"/>
                <w:color w:val="000000"/>
                <w:sz w:val="20"/>
              </w:rPr>
              <w:t xml:space="preserve">
Абу-Даби); </w:t>
            </w:r>
            <w:r>
              <w:br/>
            </w:r>
            <w:r>
              <w:rPr>
                <w:rFonts w:ascii="Times New Roman"/>
                <w:b w:val="false"/>
                <w:i w:val="false"/>
                <w:color w:val="000000"/>
                <w:sz w:val="20"/>
              </w:rPr>
              <w:t xml:space="preserve">
- разработка </w:t>
            </w:r>
            <w:r>
              <w:br/>
            </w:r>
            <w:r>
              <w:rPr>
                <w:rFonts w:ascii="Times New Roman"/>
                <w:b w:val="false"/>
                <w:i w:val="false"/>
                <w:color w:val="000000"/>
                <w:sz w:val="20"/>
              </w:rPr>
              <w:t xml:space="preserve">
проектно-сметной </w:t>
            </w:r>
            <w:r>
              <w:br/>
            </w:r>
            <w:r>
              <w:rPr>
                <w:rFonts w:ascii="Times New Roman"/>
                <w:b w:val="false"/>
                <w:i w:val="false"/>
                <w:color w:val="000000"/>
                <w:sz w:val="20"/>
              </w:rPr>
              <w:t xml:space="preserve">
документации на </w:t>
            </w:r>
            <w:r>
              <w:br/>
            </w:r>
            <w:r>
              <w:rPr>
                <w:rFonts w:ascii="Times New Roman"/>
                <w:b w:val="false"/>
                <w:i w:val="false"/>
                <w:color w:val="000000"/>
                <w:sz w:val="20"/>
              </w:rPr>
              <w:t xml:space="preserve">
строительство </w:t>
            </w:r>
            <w:r>
              <w:br/>
            </w:r>
            <w:r>
              <w:rPr>
                <w:rFonts w:ascii="Times New Roman"/>
                <w:b w:val="false"/>
                <w:i w:val="false"/>
                <w:color w:val="000000"/>
                <w:sz w:val="20"/>
              </w:rPr>
              <w:t xml:space="preserve">
комплекса зданий </w:t>
            </w:r>
            <w:r>
              <w:br/>
            </w:r>
            <w:r>
              <w:rPr>
                <w:rFonts w:ascii="Times New Roman"/>
                <w:b w:val="false"/>
                <w:i w:val="false"/>
                <w:color w:val="000000"/>
                <w:sz w:val="20"/>
              </w:rPr>
              <w:t xml:space="preserve">
Посольства Респуб- </w:t>
            </w:r>
            <w:r>
              <w:br/>
            </w:r>
            <w:r>
              <w:rPr>
                <w:rFonts w:ascii="Times New Roman"/>
                <w:b w:val="false"/>
                <w:i w:val="false"/>
                <w:color w:val="000000"/>
                <w:sz w:val="20"/>
              </w:rPr>
              <w:t xml:space="preserve">
лики Казахстан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Узбекистан (город </w:t>
            </w:r>
            <w:r>
              <w:br/>
            </w:r>
            <w:r>
              <w:rPr>
                <w:rFonts w:ascii="Times New Roman"/>
                <w:b w:val="false"/>
                <w:i w:val="false"/>
                <w:color w:val="000000"/>
                <w:sz w:val="20"/>
              </w:rPr>
              <w:t xml:space="preserve">
Ташкент); </w:t>
            </w:r>
            <w:r>
              <w:br/>
            </w:r>
            <w:r>
              <w:rPr>
                <w:rFonts w:ascii="Times New Roman"/>
                <w:b w:val="false"/>
                <w:i w:val="false"/>
                <w:color w:val="000000"/>
                <w:sz w:val="20"/>
              </w:rPr>
              <w:t xml:space="preserve">
- приобретение </w:t>
            </w:r>
            <w:r>
              <w:br/>
            </w:r>
            <w:r>
              <w:rPr>
                <w:rFonts w:ascii="Times New Roman"/>
                <w:b w:val="false"/>
                <w:i w:val="false"/>
                <w:color w:val="000000"/>
                <w:sz w:val="20"/>
              </w:rPr>
              <w:t xml:space="preserve">
административного </w:t>
            </w:r>
            <w:r>
              <w:br/>
            </w:r>
            <w:r>
              <w:rPr>
                <w:rFonts w:ascii="Times New Roman"/>
                <w:b w:val="false"/>
                <w:i w:val="false"/>
                <w:color w:val="000000"/>
                <w:sz w:val="20"/>
              </w:rPr>
              <w:t xml:space="preserve">
здания для раз- </w:t>
            </w:r>
            <w:r>
              <w:br/>
            </w:r>
            <w:r>
              <w:rPr>
                <w:rFonts w:ascii="Times New Roman"/>
                <w:b w:val="false"/>
                <w:i w:val="false"/>
                <w:color w:val="000000"/>
                <w:sz w:val="20"/>
              </w:rPr>
              <w:t xml:space="preserve">
мещения Посольства </w:t>
            </w:r>
            <w:r>
              <w:br/>
            </w:r>
            <w:r>
              <w:rPr>
                <w:rFonts w:ascii="Times New Roman"/>
                <w:b w:val="false"/>
                <w:i w:val="false"/>
                <w:color w:val="000000"/>
                <w:sz w:val="20"/>
              </w:rPr>
              <w:t xml:space="preserve">
Республики Казах- </w:t>
            </w:r>
            <w:r>
              <w:br/>
            </w:r>
            <w:r>
              <w:rPr>
                <w:rFonts w:ascii="Times New Roman"/>
                <w:b w:val="false"/>
                <w:i w:val="false"/>
                <w:color w:val="000000"/>
                <w:sz w:val="20"/>
              </w:rPr>
              <w:t xml:space="preserve">
стан в Испании </w:t>
            </w:r>
            <w:r>
              <w:br/>
            </w:r>
            <w:r>
              <w:rPr>
                <w:rFonts w:ascii="Times New Roman"/>
                <w:b w:val="false"/>
                <w:i w:val="false"/>
                <w:color w:val="000000"/>
                <w:sz w:val="20"/>
              </w:rPr>
              <w:t xml:space="preserve">
(город Мадрид); </w:t>
            </w:r>
            <w:r>
              <w:br/>
            </w:r>
            <w:r>
              <w:rPr>
                <w:rFonts w:ascii="Times New Roman"/>
                <w:b w:val="false"/>
                <w:i w:val="false"/>
                <w:color w:val="000000"/>
                <w:sz w:val="20"/>
              </w:rPr>
              <w:t xml:space="preserve">
- строительство </w:t>
            </w:r>
            <w:r>
              <w:br/>
            </w:r>
            <w:r>
              <w:rPr>
                <w:rFonts w:ascii="Times New Roman"/>
                <w:b w:val="false"/>
                <w:i w:val="false"/>
                <w:color w:val="000000"/>
                <w:sz w:val="20"/>
              </w:rPr>
              <w:t xml:space="preserve">
комплекса зданий </w:t>
            </w:r>
            <w:r>
              <w:br/>
            </w:r>
            <w:r>
              <w:rPr>
                <w:rFonts w:ascii="Times New Roman"/>
                <w:b w:val="false"/>
                <w:i w:val="false"/>
                <w:color w:val="000000"/>
                <w:sz w:val="20"/>
              </w:rPr>
              <w:t xml:space="preserve">
Посольства Респуб- </w:t>
            </w:r>
            <w:r>
              <w:br/>
            </w:r>
            <w:r>
              <w:rPr>
                <w:rFonts w:ascii="Times New Roman"/>
                <w:b w:val="false"/>
                <w:i w:val="false"/>
                <w:color w:val="000000"/>
                <w:sz w:val="20"/>
              </w:rPr>
              <w:t xml:space="preserve">
лики Казахстан в </w:t>
            </w:r>
            <w:r>
              <w:br/>
            </w:r>
            <w:r>
              <w:rPr>
                <w:rFonts w:ascii="Times New Roman"/>
                <w:b w:val="false"/>
                <w:i w:val="false"/>
                <w:color w:val="000000"/>
                <w:sz w:val="20"/>
              </w:rPr>
              <w:t xml:space="preserve">
Украине (город </w:t>
            </w:r>
            <w:r>
              <w:br/>
            </w:r>
            <w:r>
              <w:rPr>
                <w:rFonts w:ascii="Times New Roman"/>
                <w:b w:val="false"/>
                <w:i w:val="false"/>
                <w:color w:val="000000"/>
                <w:sz w:val="20"/>
              </w:rPr>
              <w:t xml:space="preserve">
Киев).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декабрь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и загран- </w:t>
            </w:r>
            <w:r>
              <w:br/>
            </w:r>
            <w:r>
              <w:rPr>
                <w:rFonts w:ascii="Times New Roman"/>
                <w:b w:val="false"/>
                <w:i w:val="false"/>
                <w:color w:val="000000"/>
                <w:sz w:val="20"/>
              </w:rPr>
              <w:t xml:space="preserve">
учреждения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val="false"/>
          <w:i w:val="false"/>
          <w:color w:val="ff0000"/>
          <w:sz w:val="28"/>
        </w:rPr>
        <w:t xml:space="preserve">      Сноска. Пункт 6 с изменениями, внесенными постановлениями Правительства РК от 13.06.2008 </w:t>
      </w:r>
      <w:r>
        <w:rPr>
          <w:rFonts w:ascii="Times New Roman"/>
          <w:b w:val="false"/>
          <w:i w:val="false"/>
          <w:color w:val="000000"/>
          <w:sz w:val="28"/>
        </w:rPr>
        <w:t xml:space="preserve">N 581 </w:t>
      </w:r>
      <w:r>
        <w:rPr>
          <w:rFonts w:ascii="Times New Roman"/>
          <w:b w:val="false"/>
          <w:i w:val="false"/>
          <w:color w:val="ff0000"/>
          <w:sz w:val="28"/>
        </w:rPr>
        <w:t xml:space="preserve">; от 12.11.2008 </w:t>
      </w:r>
      <w:r>
        <w:rPr>
          <w:rFonts w:ascii="Times New Roman"/>
          <w:b w:val="false"/>
          <w:i w:val="false"/>
          <w:color w:val="000000"/>
          <w:sz w:val="28"/>
        </w:rPr>
        <w:t xml:space="preserve">N 581д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Наличие собственных приобретенных в городе Мадрид (Испания) и строящихся в городах Абу-Даби (ОАЭ) и Киеве (Украина) объектов недвижимости за рубежом для административного и жилого размещения дипломатических и приравненных к ним представительств и персонала дипломатической службы Республики Казахстан за рубежом. Утвержденная в установленном порядке, прошедшая государственную экспертизу проектно-сметная документация на строительство комплекса зданий Посольства Республики Казахстан в Республике Узбекистан (в городе Ташкенте). </w:t>
      </w:r>
    </w:p>
    <w:p>
      <w:pPr>
        <w:spacing w:after="0"/>
        <w:ind w:left="0"/>
        <w:jc w:val="both"/>
      </w:pPr>
      <w:r>
        <w:rPr>
          <w:rFonts w:ascii="Times New Roman"/>
          <w:b w:val="false"/>
          <w:i w:val="false"/>
          <w:color w:val="000000"/>
          <w:sz w:val="28"/>
        </w:rPr>
        <w:t xml:space="preserve">Конечный результат: Размещение дипломатических и приравненных к ним представительств Республики Казахстан за рубежом в собственных зданиях административного и жилого назначения, улучшение условий труда и проживания персонала дипломатической службы Республики Казахстан за рубежом, сокращение административных расходов на аренду административных и жилых помещений. </w:t>
      </w:r>
    </w:p>
    <w:p>
      <w:pPr>
        <w:spacing w:after="0"/>
        <w:ind w:left="0"/>
        <w:jc w:val="both"/>
      </w:pPr>
      <w:r>
        <w:rPr>
          <w:rFonts w:ascii="Times New Roman"/>
          <w:b w:val="false"/>
          <w:i w:val="false"/>
          <w:color w:val="000000"/>
          <w:sz w:val="28"/>
        </w:rPr>
        <w:t xml:space="preserve">Финансово-экономический результат: Достигается за счет сокращения административных расходов на аренду административных и жилых помещений за рубежом путем размещения персонала дипломатической службы Республики Казахстан в собственных зданиях. </w:t>
      </w:r>
    </w:p>
    <w:p>
      <w:pPr>
        <w:spacing w:after="0"/>
        <w:ind w:left="0"/>
        <w:jc w:val="both"/>
      </w:pPr>
      <w:r>
        <w:rPr>
          <w:rFonts w:ascii="Times New Roman"/>
          <w:b w:val="false"/>
          <w:i w:val="false"/>
          <w:color w:val="000000"/>
          <w:sz w:val="28"/>
        </w:rPr>
        <w:t xml:space="preserve">Качество: Реализация бюджетной программы обеспечивается за счет осуществления надлежащего контроля выполнения работ подрядными организациями при строительстве ("технадзор") и соблюдения требований в ходе отбора приемлемых вариантов при приобретении объектов недвижимости за рубежом. </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постановлением Правительства РК </w:t>
      </w:r>
      <w:r>
        <w:rPr>
          <w:rFonts w:ascii="Times New Roman"/>
          <w:b w:val="false"/>
          <w:i w:val="false"/>
          <w:color w:val="ff0000"/>
          <w:sz w:val="28"/>
        </w:rPr>
        <w:t xml:space="preserve">от 13.06.2008 </w:t>
      </w:r>
      <w:r>
        <w:rPr>
          <w:rFonts w:ascii="Times New Roman"/>
          <w:b w:val="false"/>
          <w:i w:val="false"/>
          <w:color w:val="000000"/>
          <w:sz w:val="28"/>
        </w:rPr>
        <w:t xml:space="preserve">N 581 </w:t>
      </w:r>
      <w:r>
        <w:rPr>
          <w:rFonts w:ascii="Times New Roman"/>
          <w:b w:val="false"/>
          <w:i w:val="false"/>
          <w:color w:val="ff0000"/>
          <w:sz w:val="28"/>
        </w:rPr>
        <w:t xml:space="preserve">; от 12.11.2008 </w:t>
      </w:r>
      <w:r>
        <w:rPr>
          <w:rFonts w:ascii="Times New Roman"/>
          <w:b w:val="false"/>
          <w:i w:val="false"/>
          <w:color w:val="000000"/>
          <w:sz w:val="28"/>
        </w:rPr>
        <w:t xml:space="preserve">N 581д </w:t>
      </w:r>
      <w:r>
        <w:rPr>
          <w:rFonts w:ascii="Times New Roman"/>
          <w:b w:val="false"/>
          <w:i w:val="false"/>
          <w:color w:val="ff0000"/>
          <w:sz w:val="28"/>
        </w:rPr>
        <w:t xml:space="preserve">. </w:t>
      </w:r>
    </w:p>
    <w:bookmarkStart w:name="z10" w:id="10"/>
    <w:p>
      <w:pPr>
        <w:spacing w:after="0"/>
        <w:ind w:left="0"/>
        <w:jc w:val="both"/>
      </w:pPr>
      <w:r>
        <w:rPr>
          <w:rFonts w:ascii="Times New Roman"/>
          <w:b w:val="false"/>
          <w:i w:val="false"/>
          <w:color w:val="000000"/>
          <w:sz w:val="28"/>
        </w:rPr>
        <w:t xml:space="preserve">
ПРИЛОЖЕНИЕ 49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2007 года N 1224 </w:t>
      </w:r>
    </w:p>
    <w:bookmarkEnd w:id="10"/>
    <w:p>
      <w:pPr>
        <w:spacing w:after="0"/>
        <w:ind w:left="0"/>
        <w:jc w:val="both"/>
      </w:pPr>
      <w:r>
        <w:rPr>
          <w:rFonts w:ascii="Times New Roman"/>
          <w:b w:val="false"/>
          <w:i w:val="false"/>
          <w:color w:val="000000"/>
          <w:sz w:val="28"/>
          <w:u w:val="single"/>
        </w:rPr>
        <w:t xml:space="preserve">204 - Министерство иностранных дел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010 "Оказание финансовой помощи гражданам Республики Казахстан, </w:t>
      </w:r>
      <w:r>
        <w:br/>
      </w:r>
      <w:r>
        <w:rPr>
          <w:rFonts w:ascii="Times New Roman"/>
          <w:b/>
          <w:i w:val="false"/>
          <w:color w:val="000000"/>
        </w:rPr>
        <w:t xml:space="preserve">
незаконно ввезенным в иностранные государства и ставшим жертвами </w:t>
      </w:r>
      <w:r>
        <w:br/>
      </w:r>
      <w:r>
        <w:rPr>
          <w:rFonts w:ascii="Times New Roman"/>
          <w:b/>
          <w:i w:val="false"/>
          <w:color w:val="000000"/>
        </w:rPr>
        <w:t xml:space="preserve">
торговли, а также пострадавшим за рубежом от других преступлений </w:t>
      </w:r>
      <w:r>
        <w:br/>
      </w:r>
      <w:r>
        <w:rPr>
          <w:rFonts w:ascii="Times New Roman"/>
          <w:b/>
          <w:i w:val="false"/>
          <w:color w:val="000000"/>
        </w:rPr>
        <w:t xml:space="preserve">
и оказавшимся в форс-мажорных обстоятельствах" </w:t>
      </w:r>
      <w:r>
        <w:br/>
      </w:r>
      <w:r>
        <w:rPr>
          <w:rFonts w:ascii="Times New Roman"/>
          <w:b/>
          <w:i w:val="false"/>
          <w:color w:val="000000"/>
        </w:rPr>
        <w:t xml:space="preserve">
на 2008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11645 тысяч тенге (одиннадцать миллионов шестьсот сорок пять тысяч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Конституция </w:t>
      </w:r>
      <w:r>
        <w:rPr>
          <w:rFonts w:ascii="Times New Roman"/>
          <w:b w:val="false"/>
          <w:i w:val="false"/>
          <w:color w:val="000000"/>
          <w:sz w:val="28"/>
        </w:rPr>
        <w:t>Республики Казахстан,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7 марта 2002 года "О дипломатической службе Республики Казахстан",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27 сентября 1999 года N 217 "Об утверждении Консульского устава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11 февраля 2003 года N 148 "О мерах по упорядочению расходования валютных средств на заграничные командировки за счет средств республиканского и местных бюджетов", </w:t>
      </w:r>
      <w:r>
        <w:rPr>
          <w:rFonts w:ascii="Times New Roman"/>
          <w:b w:val="false"/>
          <w:i w:val="false"/>
          <w:color w:val="000000"/>
          <w:sz w:val="28"/>
        </w:rPr>
        <w:t xml:space="preserve">Приказ </w:t>
      </w:r>
      <w:r>
        <w:rPr>
          <w:rFonts w:ascii="Times New Roman"/>
          <w:b w:val="false"/>
          <w:i w:val="false"/>
          <w:color w:val="000000"/>
          <w:sz w:val="28"/>
        </w:rPr>
        <w:t xml:space="preserve">Министра иностранных дел Республики Казахстан от 28 ноября 2005 года N 08-1/361 "Об утверждении Правил использования средств, предусмотренных в республиканском бюджете по программе "Оказание финансовой помощи гражданам Республики Казахстан, незаконно ввезенным в иностранные государства и ставшим жертвами торговли, а также пострадавшим за рубежом от других преступлений и оказавшимся в форс-мажорных обстоятельствах", зарегистрированный в Министерстве юстиции Республики Казахстан за N 4037 от 25 января 2006 года.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обеспечение защиты и возвращение в государство граждан Республики Казахстан, незаконно ввезенных в иностранные государства, ставших жертвами торговли, пострадавших за рубежом от других преступлений и оказавшихся в форс-мажорных обстоятельствах.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оказание финансовой помощи гражданам Республики Казахстан, пострадавшим за рубежом, организация вызволения и возвращения граждан Республики Казахстан - жертв трафика во взаимодействии с Международной Организацией по миграции, правоохранительными органами Республики Казахстан и странами пребывания, общественными организациями, помогающими жертвам трафика, проведение информационно-пропагандистской работы в стране пребывания и в Республике Казахстан с использованием каналов средств массовой информации.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953"/>
        <w:gridCol w:w="933"/>
        <w:gridCol w:w="2693"/>
        <w:gridCol w:w="3713"/>
        <w:gridCol w:w="1513"/>
        <w:gridCol w:w="265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4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фи- </w:t>
            </w:r>
            <w:r>
              <w:br/>
            </w:r>
            <w:r>
              <w:rPr>
                <w:rFonts w:ascii="Times New Roman"/>
                <w:b w:val="false"/>
                <w:i w:val="false"/>
                <w:color w:val="000000"/>
                <w:sz w:val="20"/>
              </w:rPr>
              <w:t xml:space="preserve">
нансовой по- </w:t>
            </w:r>
            <w:r>
              <w:br/>
            </w:r>
            <w:r>
              <w:rPr>
                <w:rFonts w:ascii="Times New Roman"/>
                <w:b w:val="false"/>
                <w:i w:val="false"/>
                <w:color w:val="000000"/>
                <w:sz w:val="20"/>
              </w:rPr>
              <w:t xml:space="preserve">
мощи гражда- </w:t>
            </w:r>
            <w:r>
              <w:br/>
            </w:r>
            <w:r>
              <w:rPr>
                <w:rFonts w:ascii="Times New Roman"/>
                <w:b w:val="false"/>
                <w:i w:val="false"/>
                <w:color w:val="000000"/>
                <w:sz w:val="20"/>
              </w:rPr>
              <w:t xml:space="preserve">
нам Республи- </w:t>
            </w:r>
            <w:r>
              <w:br/>
            </w:r>
            <w:r>
              <w:rPr>
                <w:rFonts w:ascii="Times New Roman"/>
                <w:b w:val="false"/>
                <w:i w:val="false"/>
                <w:color w:val="000000"/>
                <w:sz w:val="20"/>
              </w:rPr>
              <w:t xml:space="preserve">
ки Казахстан, </w:t>
            </w:r>
            <w:r>
              <w:br/>
            </w:r>
            <w:r>
              <w:rPr>
                <w:rFonts w:ascii="Times New Roman"/>
                <w:b w:val="false"/>
                <w:i w:val="false"/>
                <w:color w:val="000000"/>
                <w:sz w:val="20"/>
              </w:rPr>
              <w:t xml:space="preserve">
незаконно </w:t>
            </w:r>
            <w:r>
              <w:br/>
            </w:r>
            <w:r>
              <w:rPr>
                <w:rFonts w:ascii="Times New Roman"/>
                <w:b w:val="false"/>
                <w:i w:val="false"/>
                <w:color w:val="000000"/>
                <w:sz w:val="20"/>
              </w:rPr>
              <w:t xml:space="preserve">
ввезенным в </w:t>
            </w:r>
            <w:r>
              <w:br/>
            </w:r>
            <w:r>
              <w:rPr>
                <w:rFonts w:ascii="Times New Roman"/>
                <w:b w:val="false"/>
                <w:i w:val="false"/>
                <w:color w:val="000000"/>
                <w:sz w:val="20"/>
              </w:rPr>
              <w:t xml:space="preserve">
иностранные </w:t>
            </w:r>
            <w:r>
              <w:br/>
            </w:r>
            <w:r>
              <w:rPr>
                <w:rFonts w:ascii="Times New Roman"/>
                <w:b w:val="false"/>
                <w:i w:val="false"/>
                <w:color w:val="000000"/>
                <w:sz w:val="20"/>
              </w:rPr>
              <w:t xml:space="preserve">
государства и </w:t>
            </w:r>
            <w:r>
              <w:br/>
            </w:r>
            <w:r>
              <w:rPr>
                <w:rFonts w:ascii="Times New Roman"/>
                <w:b w:val="false"/>
                <w:i w:val="false"/>
                <w:color w:val="000000"/>
                <w:sz w:val="20"/>
              </w:rPr>
              <w:t xml:space="preserve">
ставшим жерт- </w:t>
            </w:r>
            <w:r>
              <w:br/>
            </w:r>
            <w:r>
              <w:rPr>
                <w:rFonts w:ascii="Times New Roman"/>
                <w:b w:val="false"/>
                <w:i w:val="false"/>
                <w:color w:val="000000"/>
                <w:sz w:val="20"/>
              </w:rPr>
              <w:t xml:space="preserve">
вами торгов- </w:t>
            </w:r>
            <w:r>
              <w:br/>
            </w:r>
            <w:r>
              <w:rPr>
                <w:rFonts w:ascii="Times New Roman"/>
                <w:b w:val="false"/>
                <w:i w:val="false"/>
                <w:color w:val="000000"/>
                <w:sz w:val="20"/>
              </w:rPr>
              <w:t xml:space="preserve">
ли, а также </w:t>
            </w:r>
            <w:r>
              <w:br/>
            </w:r>
            <w:r>
              <w:rPr>
                <w:rFonts w:ascii="Times New Roman"/>
                <w:b w:val="false"/>
                <w:i w:val="false"/>
                <w:color w:val="000000"/>
                <w:sz w:val="20"/>
              </w:rPr>
              <w:t xml:space="preserve">
пострадавшим </w:t>
            </w:r>
            <w:r>
              <w:br/>
            </w:r>
            <w:r>
              <w:rPr>
                <w:rFonts w:ascii="Times New Roman"/>
                <w:b w:val="false"/>
                <w:i w:val="false"/>
                <w:color w:val="000000"/>
                <w:sz w:val="20"/>
              </w:rPr>
              <w:t xml:space="preserve">
за рубежом от </w:t>
            </w:r>
            <w:r>
              <w:br/>
            </w:r>
            <w:r>
              <w:rPr>
                <w:rFonts w:ascii="Times New Roman"/>
                <w:b w:val="false"/>
                <w:i w:val="false"/>
                <w:color w:val="000000"/>
                <w:sz w:val="20"/>
              </w:rPr>
              <w:t xml:space="preserve">
других прес- </w:t>
            </w:r>
            <w:r>
              <w:br/>
            </w:r>
            <w:r>
              <w:rPr>
                <w:rFonts w:ascii="Times New Roman"/>
                <w:b w:val="false"/>
                <w:i w:val="false"/>
                <w:color w:val="000000"/>
                <w:sz w:val="20"/>
              </w:rPr>
              <w:t xml:space="preserve">
туплений и </w:t>
            </w:r>
            <w:r>
              <w:br/>
            </w:r>
            <w:r>
              <w:rPr>
                <w:rFonts w:ascii="Times New Roman"/>
                <w:b w:val="false"/>
                <w:i w:val="false"/>
                <w:color w:val="000000"/>
                <w:sz w:val="20"/>
              </w:rPr>
              <w:t xml:space="preserve">
оказавшимся в </w:t>
            </w:r>
            <w:r>
              <w:br/>
            </w:r>
            <w:r>
              <w:rPr>
                <w:rFonts w:ascii="Times New Roman"/>
                <w:b w:val="false"/>
                <w:i w:val="false"/>
                <w:color w:val="000000"/>
                <w:sz w:val="20"/>
              </w:rPr>
              <w:t xml:space="preserve">
форс-мажорных </w:t>
            </w:r>
            <w:r>
              <w:br/>
            </w:r>
            <w:r>
              <w:rPr>
                <w:rFonts w:ascii="Times New Roman"/>
                <w:b w:val="false"/>
                <w:i w:val="false"/>
                <w:color w:val="000000"/>
                <w:sz w:val="20"/>
              </w:rPr>
              <w:t xml:space="preserve">
обстоятель- </w:t>
            </w:r>
            <w:r>
              <w:br/>
            </w:r>
            <w:r>
              <w:rPr>
                <w:rFonts w:ascii="Times New Roman"/>
                <w:b w:val="false"/>
                <w:i w:val="false"/>
                <w:color w:val="000000"/>
                <w:sz w:val="20"/>
              </w:rPr>
              <w:t xml:space="preserve">
ствах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Оплата транс- </w:t>
            </w:r>
            <w:r>
              <w:br/>
            </w:r>
            <w:r>
              <w:rPr>
                <w:rFonts w:ascii="Times New Roman"/>
                <w:b w:val="false"/>
                <w:i w:val="false"/>
                <w:color w:val="000000"/>
                <w:sz w:val="20"/>
              </w:rPr>
              <w:t xml:space="preserve">
портных расходов </w:t>
            </w:r>
            <w:r>
              <w:br/>
            </w:r>
            <w:r>
              <w:rPr>
                <w:rFonts w:ascii="Times New Roman"/>
                <w:b w:val="false"/>
                <w:i w:val="false"/>
                <w:color w:val="000000"/>
                <w:sz w:val="20"/>
              </w:rPr>
              <w:t xml:space="preserve">
для возвращения </w:t>
            </w:r>
            <w:r>
              <w:br/>
            </w:r>
            <w:r>
              <w:rPr>
                <w:rFonts w:ascii="Times New Roman"/>
                <w:b w:val="false"/>
                <w:i w:val="false"/>
                <w:color w:val="000000"/>
                <w:sz w:val="20"/>
              </w:rPr>
              <w:t xml:space="preserve">
граждан Республи- </w:t>
            </w:r>
            <w:r>
              <w:br/>
            </w:r>
            <w:r>
              <w:rPr>
                <w:rFonts w:ascii="Times New Roman"/>
                <w:b w:val="false"/>
                <w:i w:val="false"/>
                <w:color w:val="000000"/>
                <w:sz w:val="20"/>
              </w:rPr>
              <w:t xml:space="preserve">
ки Казахстан на </w:t>
            </w:r>
            <w:r>
              <w:br/>
            </w:r>
            <w:r>
              <w:rPr>
                <w:rFonts w:ascii="Times New Roman"/>
                <w:b w:val="false"/>
                <w:i w:val="false"/>
                <w:color w:val="000000"/>
                <w:sz w:val="20"/>
              </w:rPr>
              <w:t xml:space="preserve">
родину. </w:t>
            </w:r>
            <w:r>
              <w:br/>
            </w:r>
            <w:r>
              <w:rPr>
                <w:rFonts w:ascii="Times New Roman"/>
                <w:b w:val="false"/>
                <w:i w:val="false"/>
                <w:color w:val="000000"/>
                <w:sz w:val="20"/>
              </w:rPr>
              <w:t xml:space="preserve">
2. Расходы на </w:t>
            </w:r>
            <w:r>
              <w:br/>
            </w:r>
            <w:r>
              <w:rPr>
                <w:rFonts w:ascii="Times New Roman"/>
                <w:b w:val="false"/>
                <w:i w:val="false"/>
                <w:color w:val="000000"/>
                <w:sz w:val="20"/>
              </w:rPr>
              <w:t xml:space="preserve">
возмещение услуг </w:t>
            </w:r>
            <w:r>
              <w:br/>
            </w:r>
            <w:r>
              <w:rPr>
                <w:rFonts w:ascii="Times New Roman"/>
                <w:b w:val="false"/>
                <w:i w:val="false"/>
                <w:color w:val="000000"/>
                <w:sz w:val="20"/>
              </w:rPr>
              <w:t xml:space="preserve">
переводчика. </w:t>
            </w:r>
            <w:r>
              <w:br/>
            </w:r>
            <w:r>
              <w:rPr>
                <w:rFonts w:ascii="Times New Roman"/>
                <w:b w:val="false"/>
                <w:i w:val="false"/>
                <w:color w:val="000000"/>
                <w:sz w:val="20"/>
              </w:rPr>
              <w:t xml:space="preserve">
3. Расходы на </w:t>
            </w:r>
            <w:r>
              <w:br/>
            </w:r>
            <w:r>
              <w:rPr>
                <w:rFonts w:ascii="Times New Roman"/>
                <w:b w:val="false"/>
                <w:i w:val="false"/>
                <w:color w:val="000000"/>
                <w:sz w:val="20"/>
              </w:rPr>
              <w:t xml:space="preserve">
возмещение услуг </w:t>
            </w:r>
            <w:r>
              <w:br/>
            </w:r>
            <w:r>
              <w:rPr>
                <w:rFonts w:ascii="Times New Roman"/>
                <w:b w:val="false"/>
                <w:i w:val="false"/>
                <w:color w:val="000000"/>
                <w:sz w:val="20"/>
              </w:rPr>
              <w:t xml:space="preserve">
адвоката. </w:t>
            </w:r>
            <w:r>
              <w:br/>
            </w:r>
            <w:r>
              <w:rPr>
                <w:rFonts w:ascii="Times New Roman"/>
                <w:b w:val="false"/>
                <w:i w:val="false"/>
                <w:color w:val="000000"/>
                <w:sz w:val="20"/>
              </w:rPr>
              <w:t xml:space="preserve">
4. Единовременная </w:t>
            </w:r>
            <w:r>
              <w:br/>
            </w:r>
            <w:r>
              <w:rPr>
                <w:rFonts w:ascii="Times New Roman"/>
                <w:b w:val="false"/>
                <w:i w:val="false"/>
                <w:color w:val="000000"/>
                <w:sz w:val="20"/>
              </w:rPr>
              <w:t xml:space="preserve">
материальная </w:t>
            </w:r>
            <w:r>
              <w:br/>
            </w:r>
            <w:r>
              <w:rPr>
                <w:rFonts w:ascii="Times New Roman"/>
                <w:b w:val="false"/>
                <w:i w:val="false"/>
                <w:color w:val="000000"/>
                <w:sz w:val="20"/>
              </w:rPr>
              <w:t xml:space="preserve">
помощь (питание, </w:t>
            </w:r>
            <w:r>
              <w:br/>
            </w:r>
            <w:r>
              <w:rPr>
                <w:rFonts w:ascii="Times New Roman"/>
                <w:b w:val="false"/>
                <w:i w:val="false"/>
                <w:color w:val="000000"/>
                <w:sz w:val="20"/>
              </w:rPr>
              <w:t xml:space="preserve">
проживание, при- </w:t>
            </w:r>
            <w:r>
              <w:br/>
            </w:r>
            <w:r>
              <w:rPr>
                <w:rFonts w:ascii="Times New Roman"/>
                <w:b w:val="false"/>
                <w:i w:val="false"/>
                <w:color w:val="000000"/>
                <w:sz w:val="20"/>
              </w:rPr>
              <w:t xml:space="preserve">
обретение вещей </w:t>
            </w:r>
            <w:r>
              <w:br/>
            </w:r>
            <w:r>
              <w:rPr>
                <w:rFonts w:ascii="Times New Roman"/>
                <w:b w:val="false"/>
                <w:i w:val="false"/>
                <w:color w:val="000000"/>
                <w:sz w:val="20"/>
              </w:rPr>
              <w:t xml:space="preserve">
первой необходи- </w:t>
            </w:r>
            <w:r>
              <w:br/>
            </w:r>
            <w:r>
              <w:rPr>
                <w:rFonts w:ascii="Times New Roman"/>
                <w:b w:val="false"/>
                <w:i w:val="false"/>
                <w:color w:val="000000"/>
                <w:sz w:val="20"/>
              </w:rPr>
              <w:t xml:space="preserve">
мости в случае их </w:t>
            </w:r>
            <w:r>
              <w:br/>
            </w:r>
            <w:r>
              <w:rPr>
                <w:rFonts w:ascii="Times New Roman"/>
                <w:b w:val="false"/>
                <w:i w:val="false"/>
                <w:color w:val="000000"/>
                <w:sz w:val="20"/>
              </w:rPr>
              <w:t xml:space="preserve">
отсутствия). </w:t>
            </w:r>
            <w:r>
              <w:br/>
            </w:r>
            <w:r>
              <w:rPr>
                <w:rFonts w:ascii="Times New Roman"/>
                <w:b w:val="false"/>
                <w:i w:val="false"/>
                <w:color w:val="000000"/>
                <w:sz w:val="20"/>
              </w:rPr>
              <w:t xml:space="preserve">
5. Расходы за </w:t>
            </w:r>
            <w:r>
              <w:br/>
            </w:r>
            <w:r>
              <w:rPr>
                <w:rFonts w:ascii="Times New Roman"/>
                <w:b w:val="false"/>
                <w:i w:val="false"/>
                <w:color w:val="000000"/>
                <w:sz w:val="20"/>
              </w:rPr>
              <w:t xml:space="preserve">
багаж, оформление </w:t>
            </w:r>
            <w:r>
              <w:br/>
            </w:r>
            <w:r>
              <w:rPr>
                <w:rFonts w:ascii="Times New Roman"/>
                <w:b w:val="false"/>
                <w:i w:val="false"/>
                <w:color w:val="000000"/>
                <w:sz w:val="20"/>
              </w:rPr>
              <w:t xml:space="preserve">
свидетельства на </w:t>
            </w:r>
            <w:r>
              <w:br/>
            </w:r>
            <w:r>
              <w:rPr>
                <w:rFonts w:ascii="Times New Roman"/>
                <w:b w:val="false"/>
                <w:i w:val="false"/>
                <w:color w:val="000000"/>
                <w:sz w:val="20"/>
              </w:rPr>
              <w:t xml:space="preserve">
возвращение, в </w:t>
            </w:r>
            <w:r>
              <w:br/>
            </w:r>
            <w:r>
              <w:rPr>
                <w:rFonts w:ascii="Times New Roman"/>
                <w:b w:val="false"/>
                <w:i w:val="false"/>
                <w:color w:val="000000"/>
                <w:sz w:val="20"/>
              </w:rPr>
              <w:t xml:space="preserve">
случае утраты ими </w:t>
            </w:r>
            <w:r>
              <w:br/>
            </w:r>
            <w:r>
              <w:rPr>
                <w:rFonts w:ascii="Times New Roman"/>
                <w:b w:val="false"/>
                <w:i w:val="false"/>
                <w:color w:val="000000"/>
                <w:sz w:val="20"/>
              </w:rPr>
              <w:t xml:space="preserve">
документов удосто- </w:t>
            </w:r>
            <w:r>
              <w:br/>
            </w:r>
            <w:r>
              <w:rPr>
                <w:rFonts w:ascii="Times New Roman"/>
                <w:b w:val="false"/>
                <w:i w:val="false"/>
                <w:color w:val="000000"/>
                <w:sz w:val="20"/>
              </w:rPr>
              <w:t xml:space="preserve">
веряющих их лич- </w:t>
            </w:r>
            <w:r>
              <w:br/>
            </w:r>
            <w:r>
              <w:rPr>
                <w:rFonts w:ascii="Times New Roman"/>
                <w:b w:val="false"/>
                <w:i w:val="false"/>
                <w:color w:val="000000"/>
                <w:sz w:val="20"/>
              </w:rPr>
              <w:t xml:space="preserve">
ность, груза "200" </w:t>
            </w:r>
            <w:r>
              <w:br/>
            </w:r>
            <w:r>
              <w:rPr>
                <w:rFonts w:ascii="Times New Roman"/>
                <w:b w:val="false"/>
                <w:i w:val="false"/>
                <w:color w:val="000000"/>
                <w:sz w:val="20"/>
              </w:rPr>
              <w:t xml:space="preserve">
с оплатой расходов </w:t>
            </w:r>
            <w:r>
              <w:br/>
            </w:r>
            <w:r>
              <w:rPr>
                <w:rFonts w:ascii="Times New Roman"/>
                <w:b w:val="false"/>
                <w:i w:val="false"/>
                <w:color w:val="000000"/>
                <w:sz w:val="20"/>
              </w:rPr>
              <w:t xml:space="preserve">
за хранение тела в </w:t>
            </w:r>
            <w:r>
              <w:br/>
            </w:r>
            <w:r>
              <w:rPr>
                <w:rFonts w:ascii="Times New Roman"/>
                <w:b w:val="false"/>
                <w:i w:val="false"/>
                <w:color w:val="000000"/>
                <w:sz w:val="20"/>
              </w:rPr>
              <w:t xml:space="preserve">
морге или захоро- </w:t>
            </w:r>
            <w:r>
              <w:br/>
            </w:r>
            <w:r>
              <w:rPr>
                <w:rFonts w:ascii="Times New Roman"/>
                <w:b w:val="false"/>
                <w:i w:val="false"/>
                <w:color w:val="000000"/>
                <w:sz w:val="20"/>
              </w:rPr>
              <w:t xml:space="preserve">
нение в государ- </w:t>
            </w:r>
            <w:r>
              <w:br/>
            </w:r>
            <w:r>
              <w:rPr>
                <w:rFonts w:ascii="Times New Roman"/>
                <w:b w:val="false"/>
                <w:i w:val="false"/>
                <w:color w:val="000000"/>
                <w:sz w:val="20"/>
              </w:rPr>
              <w:t xml:space="preserve">
стве пребывания.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декабрь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и загран- </w:t>
            </w:r>
            <w:r>
              <w:br/>
            </w:r>
            <w:r>
              <w:rPr>
                <w:rFonts w:ascii="Times New Roman"/>
                <w:b w:val="false"/>
                <w:i w:val="false"/>
                <w:color w:val="000000"/>
                <w:sz w:val="20"/>
              </w:rPr>
              <w:t xml:space="preserve">
учреждения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Предоставление единовременной материальной помощи и отправка на родину граждан Республики Казахстан, нуждающихся в этой помощи. </w:t>
      </w:r>
    </w:p>
    <w:p>
      <w:pPr>
        <w:spacing w:after="0"/>
        <w:ind w:left="0"/>
        <w:jc w:val="both"/>
      </w:pPr>
      <w:r>
        <w:rPr>
          <w:rFonts w:ascii="Times New Roman"/>
          <w:b w:val="false"/>
          <w:i w:val="false"/>
          <w:color w:val="000000"/>
          <w:sz w:val="28"/>
        </w:rPr>
        <w:t xml:space="preserve">Конечный результат: Обеспечение эффективной защиты граждан Республики Казахстан, ставших предметом торговли, угроз или запугивания со стороны торговцев людьми или связанных с ними лиц, обеспечение их безопасного и, по возможности, добровольного возвращения в Республику Казахстан и повышение уверенности граждан Республики Казахстан в заботе государства во время нахождения за пределами Республики Казахстан, положительное влияние на имидж Республики Казахстан в мировом сообществе, как республики реально, на деле осуществляющей защиту прав и интересов своих граждан за рубежом. </w:t>
      </w:r>
    </w:p>
    <w:p>
      <w:pPr>
        <w:spacing w:after="0"/>
        <w:ind w:left="0"/>
        <w:jc w:val="both"/>
      </w:pPr>
      <w:r>
        <w:rPr>
          <w:rFonts w:ascii="Times New Roman"/>
          <w:b w:val="false"/>
          <w:i w:val="false"/>
          <w:color w:val="000000"/>
          <w:sz w:val="28"/>
        </w:rPr>
        <w:t xml:space="preserve">Финансово-экономический результат: Реализация бюджетной программы определяется затратами на защиту и отправку одного пострадавшего гражданина Республики Казахстан за рубежом в Республику Казахстан. Средневзвешенные затраты на одного пострадавшего составят 120 586 тенге. </w:t>
      </w:r>
    </w:p>
    <w:p>
      <w:pPr>
        <w:spacing w:after="0"/>
        <w:ind w:left="0"/>
        <w:jc w:val="both"/>
      </w:pPr>
      <w:r>
        <w:rPr>
          <w:rFonts w:ascii="Times New Roman"/>
          <w:b w:val="false"/>
          <w:i w:val="false"/>
          <w:color w:val="000000"/>
          <w:sz w:val="28"/>
        </w:rPr>
        <w:t xml:space="preserve">Своевременность: Предоставление государством эффективной помощи каждому гражданину Республики Казахстан, нуждающемуся в правовой защите за рубежом. </w:t>
      </w:r>
    </w:p>
    <w:p>
      <w:pPr>
        <w:spacing w:after="0"/>
        <w:ind w:left="0"/>
        <w:jc w:val="both"/>
      </w:pPr>
      <w:r>
        <w:rPr>
          <w:rFonts w:ascii="Times New Roman"/>
          <w:b w:val="false"/>
          <w:i w:val="false"/>
          <w:color w:val="000000"/>
          <w:sz w:val="28"/>
        </w:rPr>
        <w:t xml:space="preserve">Качество: Количество возвращенных на родину граждан Республики Казахстан, пострадавших за рубежом. </w:t>
      </w:r>
    </w:p>
    <w:bookmarkStart w:name="z11" w:id="11"/>
    <w:p>
      <w:pPr>
        <w:spacing w:after="0"/>
        <w:ind w:left="0"/>
        <w:jc w:val="both"/>
      </w:pPr>
      <w:r>
        <w:rPr>
          <w:rFonts w:ascii="Times New Roman"/>
          <w:b w:val="false"/>
          <w:i w:val="false"/>
          <w:color w:val="000000"/>
          <w:sz w:val="28"/>
        </w:rPr>
        <w:t xml:space="preserve">
ПРИЛОЖЕНИЕ 50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2007 года N 1224 </w:t>
      </w:r>
    </w:p>
    <w:bookmarkEnd w:id="11"/>
    <w:p>
      <w:pPr>
        <w:spacing w:after="0"/>
        <w:ind w:left="0"/>
        <w:jc w:val="both"/>
      </w:pPr>
      <w:r>
        <w:rPr>
          <w:rFonts w:ascii="Times New Roman"/>
          <w:b w:val="false"/>
          <w:i w:val="false"/>
          <w:color w:val="000000"/>
          <w:sz w:val="28"/>
          <w:u w:val="single"/>
        </w:rPr>
        <w:t xml:space="preserve">204 - Министерство иностранных дел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011 "Укрепление отношений со странами исторического происхождения </w:t>
      </w:r>
      <w:r>
        <w:br/>
      </w:r>
      <w:r>
        <w:rPr>
          <w:rFonts w:ascii="Times New Roman"/>
          <w:b/>
          <w:i w:val="false"/>
          <w:color w:val="000000"/>
        </w:rPr>
        <w:t xml:space="preserve">
этносов, проживающих в Казахстане, и пропаганда за рубежом </w:t>
      </w:r>
      <w:r>
        <w:br/>
      </w:r>
      <w:r>
        <w:rPr>
          <w:rFonts w:ascii="Times New Roman"/>
          <w:b/>
          <w:i w:val="false"/>
          <w:color w:val="000000"/>
        </w:rPr>
        <w:t xml:space="preserve">
этнического согласия в Республике Казахстан" </w:t>
      </w:r>
      <w:r>
        <w:br/>
      </w:r>
      <w:r>
        <w:rPr>
          <w:rFonts w:ascii="Times New Roman"/>
          <w:b/>
          <w:i w:val="false"/>
          <w:color w:val="000000"/>
        </w:rPr>
        <w:t xml:space="preserve">
на 2008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282702 тысячи тенге (двести восемьдесят два миллиона семьсот две тысячи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26 апреля 2002 года N 856 "О Стратегии Ассамблеи народа Казахстана и Положении об Ассамблее народа Казахстана",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23 апреля 2005 года N 1561 "Об укреплении института Ассамблеи народов Казахстана",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28 июня 2006 года N 593 "Об утверждении Программы совершенствования казахстанской модели межэтнического и межконфессионального согласия на 2006-2008 годы".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повышение роли Ассамблеи народов Казахстана в реализации задач Стратегии "Казахстан-2030", укрепление стабильности и согласия в обществе и процессе формирования казахстанского народа, его сильной государственности, открытого гражданского общества, развитие взаимовыгодного сотрудничества со странами исторического происхождения этносов Казахстана, развитие гармоничных межэтнических отношений, укрепление позитивного имиджа Республики Казахстан.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формирование казахстанской идентичности путем консолидации этносов Казахстана на основе гражданской и духовно-культурной общности при стержневой роли государственного языка и культуры казахского народа, обеспечение эффективного взаимодействия государственных органов и институтов гражданского общества в сфере межэтнических отношений, интеграция усилий этнокультурных объединений в обеспечении гармоничных межэтнических отношений в Казахстане, организация и обеспечение мероприятий, конференций, презентаций, обмена визитами, с помощью которых достигается поднятие уровня информированности зарубежных деловых и общественных кругов и формирования положительного отношения к Республике Казахстан.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973"/>
        <w:gridCol w:w="973"/>
        <w:gridCol w:w="2573"/>
        <w:gridCol w:w="3893"/>
        <w:gridCol w:w="1473"/>
        <w:gridCol w:w="2673"/>
      </w:tblGrid>
      <w:tr>
        <w:trPr>
          <w:trHeight w:val="102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ра- </w:t>
            </w:r>
            <w:r>
              <w:br/>
            </w:r>
            <w:r>
              <w:rPr>
                <w:rFonts w:ascii="Times New Roman"/>
                <w:b w:val="false"/>
                <w:i w:val="false"/>
                <w:color w:val="000000"/>
                <w:sz w:val="20"/>
              </w:rPr>
              <w:t xml:space="preserve">
ммы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31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Укрепление </w:t>
            </w:r>
            <w:r>
              <w:br/>
            </w:r>
            <w:r>
              <w:rPr>
                <w:rFonts w:ascii="Times New Roman"/>
                <w:b w:val="false"/>
                <w:i w:val="false"/>
                <w:color w:val="000000"/>
                <w:sz w:val="20"/>
              </w:rPr>
              <w:t xml:space="preserve">
отношений со </w:t>
            </w:r>
            <w:r>
              <w:br/>
            </w:r>
            <w:r>
              <w:rPr>
                <w:rFonts w:ascii="Times New Roman"/>
                <w:b w:val="false"/>
                <w:i w:val="false"/>
                <w:color w:val="000000"/>
                <w:sz w:val="20"/>
              </w:rPr>
              <w:t xml:space="preserve">
странами ис- </w:t>
            </w:r>
            <w:r>
              <w:br/>
            </w:r>
            <w:r>
              <w:rPr>
                <w:rFonts w:ascii="Times New Roman"/>
                <w:b w:val="false"/>
                <w:i w:val="false"/>
                <w:color w:val="000000"/>
                <w:sz w:val="20"/>
              </w:rPr>
              <w:t xml:space="preserve">
торического </w:t>
            </w:r>
            <w:r>
              <w:br/>
            </w:r>
            <w:r>
              <w:rPr>
                <w:rFonts w:ascii="Times New Roman"/>
                <w:b w:val="false"/>
                <w:i w:val="false"/>
                <w:color w:val="000000"/>
                <w:sz w:val="20"/>
              </w:rPr>
              <w:t xml:space="preserve">
происхожде- </w:t>
            </w:r>
            <w:r>
              <w:br/>
            </w:r>
            <w:r>
              <w:rPr>
                <w:rFonts w:ascii="Times New Roman"/>
                <w:b w:val="false"/>
                <w:i w:val="false"/>
                <w:color w:val="000000"/>
                <w:sz w:val="20"/>
              </w:rPr>
              <w:t xml:space="preserve">
ния этносов, </w:t>
            </w:r>
            <w:r>
              <w:br/>
            </w:r>
            <w:r>
              <w:rPr>
                <w:rFonts w:ascii="Times New Roman"/>
                <w:b w:val="false"/>
                <w:i w:val="false"/>
                <w:color w:val="000000"/>
                <w:sz w:val="20"/>
              </w:rPr>
              <w:t xml:space="preserve">
проживающих </w:t>
            </w:r>
            <w:r>
              <w:br/>
            </w:r>
            <w:r>
              <w:rPr>
                <w:rFonts w:ascii="Times New Roman"/>
                <w:b w:val="false"/>
                <w:i w:val="false"/>
                <w:color w:val="000000"/>
                <w:sz w:val="20"/>
              </w:rPr>
              <w:t xml:space="preserve">
в Казахста- </w:t>
            </w:r>
            <w:r>
              <w:br/>
            </w:r>
            <w:r>
              <w:rPr>
                <w:rFonts w:ascii="Times New Roman"/>
                <w:b w:val="false"/>
                <w:i w:val="false"/>
                <w:color w:val="000000"/>
                <w:sz w:val="20"/>
              </w:rPr>
              <w:t xml:space="preserve">
не, и пропа- </w:t>
            </w:r>
            <w:r>
              <w:br/>
            </w:r>
            <w:r>
              <w:rPr>
                <w:rFonts w:ascii="Times New Roman"/>
                <w:b w:val="false"/>
                <w:i w:val="false"/>
                <w:color w:val="000000"/>
                <w:sz w:val="20"/>
              </w:rPr>
              <w:t xml:space="preserve">
ганда за ру- </w:t>
            </w:r>
            <w:r>
              <w:br/>
            </w:r>
            <w:r>
              <w:rPr>
                <w:rFonts w:ascii="Times New Roman"/>
                <w:b w:val="false"/>
                <w:i w:val="false"/>
                <w:color w:val="000000"/>
                <w:sz w:val="20"/>
              </w:rPr>
              <w:t xml:space="preserve">
бежом этни-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согласия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расходов по </w:t>
            </w:r>
            <w:r>
              <w:br/>
            </w:r>
            <w:r>
              <w:rPr>
                <w:rFonts w:ascii="Times New Roman"/>
                <w:b w:val="false"/>
                <w:i w:val="false"/>
                <w:color w:val="000000"/>
                <w:sz w:val="20"/>
              </w:rPr>
              <w:t xml:space="preserve">
проведению предста- </w:t>
            </w:r>
            <w:r>
              <w:br/>
            </w:r>
            <w:r>
              <w:rPr>
                <w:rFonts w:ascii="Times New Roman"/>
                <w:b w:val="false"/>
                <w:i w:val="false"/>
                <w:color w:val="000000"/>
                <w:sz w:val="20"/>
              </w:rPr>
              <w:t xml:space="preserve">
вительских совеща- </w:t>
            </w:r>
            <w:r>
              <w:br/>
            </w:r>
            <w:r>
              <w:rPr>
                <w:rFonts w:ascii="Times New Roman"/>
                <w:b w:val="false"/>
                <w:i w:val="false"/>
                <w:color w:val="000000"/>
                <w:sz w:val="20"/>
              </w:rPr>
              <w:t xml:space="preserve">
ний, выставок и </w:t>
            </w:r>
            <w:r>
              <w:br/>
            </w:r>
            <w:r>
              <w:rPr>
                <w:rFonts w:ascii="Times New Roman"/>
                <w:b w:val="false"/>
                <w:i w:val="false"/>
                <w:color w:val="000000"/>
                <w:sz w:val="20"/>
              </w:rPr>
              <w:t xml:space="preserve">
семинаров за рубе- </w:t>
            </w:r>
            <w:r>
              <w:br/>
            </w:r>
            <w:r>
              <w:rPr>
                <w:rFonts w:ascii="Times New Roman"/>
                <w:b w:val="false"/>
                <w:i w:val="false"/>
                <w:color w:val="000000"/>
                <w:sz w:val="20"/>
              </w:rPr>
              <w:t xml:space="preserve">
жом, пропаганды </w:t>
            </w:r>
            <w:r>
              <w:br/>
            </w:r>
            <w:r>
              <w:rPr>
                <w:rFonts w:ascii="Times New Roman"/>
                <w:b w:val="false"/>
                <w:i w:val="false"/>
                <w:color w:val="000000"/>
                <w:sz w:val="20"/>
              </w:rPr>
              <w:t xml:space="preserve">
через зарубежные </w:t>
            </w:r>
            <w:r>
              <w:br/>
            </w:r>
            <w:r>
              <w:rPr>
                <w:rFonts w:ascii="Times New Roman"/>
                <w:b w:val="false"/>
                <w:i w:val="false"/>
                <w:color w:val="000000"/>
                <w:sz w:val="20"/>
              </w:rPr>
              <w:t xml:space="preserve">
средства массовой </w:t>
            </w:r>
            <w:r>
              <w:br/>
            </w:r>
            <w:r>
              <w:rPr>
                <w:rFonts w:ascii="Times New Roman"/>
                <w:b w:val="false"/>
                <w:i w:val="false"/>
                <w:color w:val="000000"/>
                <w:sz w:val="20"/>
              </w:rPr>
              <w:t xml:space="preserve">
информации казах- </w:t>
            </w:r>
            <w:r>
              <w:br/>
            </w:r>
            <w:r>
              <w:rPr>
                <w:rFonts w:ascii="Times New Roman"/>
                <w:b w:val="false"/>
                <w:i w:val="false"/>
                <w:color w:val="000000"/>
                <w:sz w:val="20"/>
              </w:rPr>
              <w:t xml:space="preserve">
станской модели </w:t>
            </w:r>
            <w:r>
              <w:br/>
            </w:r>
            <w:r>
              <w:rPr>
                <w:rFonts w:ascii="Times New Roman"/>
                <w:b w:val="false"/>
                <w:i w:val="false"/>
                <w:color w:val="000000"/>
                <w:sz w:val="20"/>
              </w:rPr>
              <w:t xml:space="preserve">
межконфессионально- </w:t>
            </w:r>
            <w:r>
              <w:br/>
            </w:r>
            <w:r>
              <w:rPr>
                <w:rFonts w:ascii="Times New Roman"/>
                <w:b w:val="false"/>
                <w:i w:val="false"/>
                <w:color w:val="000000"/>
                <w:sz w:val="20"/>
              </w:rPr>
              <w:t xml:space="preserve">
го и этнического </w:t>
            </w:r>
            <w:r>
              <w:br/>
            </w:r>
            <w:r>
              <w:rPr>
                <w:rFonts w:ascii="Times New Roman"/>
                <w:b w:val="false"/>
                <w:i w:val="false"/>
                <w:color w:val="000000"/>
                <w:sz w:val="20"/>
              </w:rPr>
              <w:t xml:space="preserve">
согласия, торжест- </w:t>
            </w:r>
            <w:r>
              <w:br/>
            </w:r>
            <w:r>
              <w:rPr>
                <w:rFonts w:ascii="Times New Roman"/>
                <w:b w:val="false"/>
                <w:i w:val="false"/>
                <w:color w:val="000000"/>
                <w:sz w:val="20"/>
              </w:rPr>
              <w:t xml:space="preserve">
венных и иных пред- </w:t>
            </w:r>
            <w:r>
              <w:br/>
            </w:r>
            <w:r>
              <w:rPr>
                <w:rFonts w:ascii="Times New Roman"/>
                <w:b w:val="false"/>
                <w:i w:val="false"/>
                <w:color w:val="000000"/>
                <w:sz w:val="20"/>
              </w:rPr>
              <w:t xml:space="preserve">
ставительских меро- </w:t>
            </w:r>
            <w:r>
              <w:br/>
            </w:r>
            <w:r>
              <w:rPr>
                <w:rFonts w:ascii="Times New Roman"/>
                <w:b w:val="false"/>
                <w:i w:val="false"/>
                <w:color w:val="000000"/>
                <w:sz w:val="20"/>
              </w:rPr>
              <w:t xml:space="preserve">
приятий за рубежом.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декабрь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и загран- </w:t>
            </w:r>
            <w:r>
              <w:br/>
            </w:r>
            <w:r>
              <w:rPr>
                <w:rFonts w:ascii="Times New Roman"/>
                <w:b w:val="false"/>
                <w:i w:val="false"/>
                <w:color w:val="000000"/>
                <w:sz w:val="20"/>
              </w:rPr>
              <w:t xml:space="preserve">
учреждения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Проведение концертных гастролей казахстанских артистов, конференций, презентаций и других мероприятий в Германии, Кореи, Российской Федерации и других странах, являющихся исторической родиной этносов, проживающих в Республике Казахстан, обмена визитами, обеспечение соответствующей литературой. </w:t>
      </w:r>
    </w:p>
    <w:p>
      <w:pPr>
        <w:spacing w:after="0"/>
        <w:ind w:left="0"/>
        <w:jc w:val="both"/>
      </w:pPr>
      <w:r>
        <w:rPr>
          <w:rFonts w:ascii="Times New Roman"/>
          <w:b w:val="false"/>
          <w:i w:val="false"/>
          <w:color w:val="000000"/>
          <w:sz w:val="28"/>
        </w:rPr>
        <w:t xml:space="preserve">Конечный результат: Укрепление отношений со странами исторического происхождения этносов Казахстана, таких как Германия, Корея, Россия и др. в целях повышения качества жизни затрагиваемых групп населения и влияния на качество осуществляемых в Казахстане реформ и проектов. </w:t>
      </w:r>
    </w:p>
    <w:p>
      <w:pPr>
        <w:spacing w:after="0"/>
        <w:ind w:left="0"/>
        <w:jc w:val="both"/>
      </w:pPr>
      <w:r>
        <w:rPr>
          <w:rFonts w:ascii="Times New Roman"/>
          <w:b w:val="false"/>
          <w:i w:val="false"/>
          <w:color w:val="000000"/>
          <w:sz w:val="28"/>
        </w:rPr>
        <w:t xml:space="preserve">Финансово-экономический результат: Затраты на проведение мероприятий - 282 702 тыс. тенге. При этом, сопоставление планируемого объема затрат на единицу предоставляемых услуг с объемом фактических затрат в ходе реализации программы "представительские затраты" не представляется возможным, так как все зависит от количества участников делегации в данном мероприятии в соответствии с их статусом. Среднеарифметические данные по количеству человек или мероприятий не дают достоверной информации об эффективности использования затраченных средств. </w:t>
      </w:r>
    </w:p>
    <w:p>
      <w:pPr>
        <w:spacing w:after="0"/>
        <w:ind w:left="0"/>
        <w:jc w:val="both"/>
      </w:pPr>
      <w:r>
        <w:rPr>
          <w:rFonts w:ascii="Times New Roman"/>
          <w:b w:val="false"/>
          <w:i w:val="false"/>
          <w:color w:val="000000"/>
          <w:sz w:val="28"/>
        </w:rPr>
        <w:t xml:space="preserve">Своевременность: Обеспечение в полном объеме финансирования предусмотренных мероприятий. </w:t>
      </w:r>
    </w:p>
    <w:p>
      <w:pPr>
        <w:spacing w:after="0"/>
        <w:ind w:left="0"/>
        <w:jc w:val="both"/>
      </w:pPr>
      <w:r>
        <w:rPr>
          <w:rFonts w:ascii="Times New Roman"/>
          <w:b w:val="false"/>
          <w:i w:val="false"/>
          <w:color w:val="000000"/>
          <w:sz w:val="28"/>
        </w:rPr>
        <w:t xml:space="preserve">Качество: Удовлетворение потребностей получателей государственных услуг, обеспечивающих пропаганду за рубежом гармоничного межэтнического согласия и мирного сосуществования более чем 130 национальностей в Республике Казахстан. </w:t>
      </w:r>
    </w:p>
    <w:bookmarkStart w:name="z12" w:id="12"/>
    <w:p>
      <w:pPr>
        <w:spacing w:after="0"/>
        <w:ind w:left="0"/>
        <w:jc w:val="both"/>
      </w:pPr>
      <w:r>
        <w:rPr>
          <w:rFonts w:ascii="Times New Roman"/>
          <w:b w:val="false"/>
          <w:i w:val="false"/>
          <w:color w:val="000000"/>
          <w:sz w:val="28"/>
        </w:rPr>
        <w:t xml:space="preserve">
ПРИЛОЖЕНИЕ 51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2007 года N 1224 </w:t>
      </w:r>
    </w:p>
    <w:bookmarkEnd w:id="12"/>
    <w:p>
      <w:pPr>
        <w:spacing w:after="0"/>
        <w:ind w:left="0"/>
        <w:jc w:val="both"/>
      </w:pPr>
      <w:r>
        <w:rPr>
          <w:rFonts w:ascii="Times New Roman"/>
          <w:b w:val="false"/>
          <w:i w:val="false"/>
          <w:color w:val="000000"/>
          <w:sz w:val="28"/>
          <w:u w:val="single"/>
        </w:rPr>
        <w:t xml:space="preserve">204 - Министерство иностранных дел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012 "Строительство штаб-квартиры Секретариата Совещания </w:t>
      </w:r>
      <w:r>
        <w:br/>
      </w:r>
      <w:r>
        <w:rPr>
          <w:rFonts w:ascii="Times New Roman"/>
          <w:b/>
          <w:i w:val="false"/>
          <w:color w:val="000000"/>
        </w:rPr>
        <w:t xml:space="preserve">
по взаимодействию и мерам доверия в Азии в городе Алматы" </w:t>
      </w:r>
      <w:r>
        <w:br/>
      </w:r>
      <w:r>
        <w:rPr>
          <w:rFonts w:ascii="Times New Roman"/>
          <w:b/>
          <w:i w:val="false"/>
          <w:color w:val="000000"/>
        </w:rPr>
        <w:t xml:space="preserve">
на 2008 год </w:t>
      </w:r>
    </w:p>
    <w:p>
      <w:pPr>
        <w:spacing w:after="0"/>
        <w:ind w:left="0"/>
        <w:jc w:val="both"/>
      </w:pPr>
      <w:r>
        <w:rPr>
          <w:rFonts w:ascii="Times New Roman"/>
          <w:b w:val="false"/>
          <w:i w:val="false"/>
          <w:color w:val="ff0000"/>
          <w:sz w:val="28"/>
        </w:rPr>
        <w:t xml:space="preserve">      Сноска. Приложение 51 исключено постановлением Правительства РК от 13.06.2008 </w:t>
      </w:r>
      <w:r>
        <w:rPr>
          <w:rFonts w:ascii="Times New Roman"/>
          <w:b w:val="false"/>
          <w:i w:val="false"/>
          <w:color w:val="ff0000"/>
          <w:sz w:val="28"/>
        </w:rPr>
        <w:t xml:space="preserve">N 581 </w:t>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