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4872" w14:textId="6284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2008 год (Администрация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2007 года N 1224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Бюджетным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от 24 апреля 2004 года Правительства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Утвердить паспорта республиканских бюджетных программ на 2008 год:
</w:t>
      </w:r>
      <w:r>
        <w:br/>
      </w:r>
      <w:r>
        <w:rPr>
          <w:rFonts w:ascii="Times New Roman"/>
          <w:b w:val="false"/>
          <w:i w:val="false"/>
          <w:color w:val="000000"/>
          <w:sz w:val="28"/>
        </w:rPr>
        <w:t>
      Администрации Президента Республики Казахстан согласно приложениям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деятельности Главы государства"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1458777 тысяч тенге (один миллиард четыреста пятьдесят восемь миллионов семьсот семьдесят 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10.06.2008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февраля 2002 года N 805 "Об утверждении Положения об Администрации Президента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1457 "Об утверждении Правил переподготовки и повышения квалификации государственных служащих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25 июля 2006 года N 155 "Об утверждении Положения о специальном представителе Президента Республики Казахстан на комплексе "Байконур";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февраля 2008 года N 533 "О штатной численности и структуре Администрации Президента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внесенными постановлением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10.06.2008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реализация политики Главы государства по обеспечению общественно-политической стабильности, единства народа и государственной власти, незыблемости Конституции, прав и свобод человека и гражданина, охране и укреплению государственного суверенитета, конституционного строя, обеспечению безопасности и территориальной целостности Республики Казахстан, претворение в жизнь конституционных принципов общественного согласия и политической стабильности, экономического развития на благо всего народа Казахстана, казахстанского патриотизма и решение наиболее важных вопросов государственной жизни демократическими методами, выработка стратегии социально-экономического развития страны, комплекса мер по ее реализации, совершенствованию механизмов и тактики осуществления социально-экономических реформ.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1) документационное, правовое, организационное, информационно-аналитическое, протокольное и внешнеполитическое обеспечение деятельности Президента Республики Казахстан, консультативно-совещательных органов при Главе государства;
</w:t>
      </w:r>
      <w:r>
        <w:br/>
      </w:r>
      <w:r>
        <w:rPr>
          <w:rFonts w:ascii="Times New Roman"/>
          <w:b w:val="false"/>
          <w:i w:val="false"/>
          <w:color w:val="000000"/>
          <w:sz w:val="28"/>
        </w:rPr>
        <w:t>
2) общий контроль за деятельностью государственных органов, в том числе контроль за исполнением актов и поручений Главы государства;
</w:t>
      </w:r>
      <w:r>
        <w:br/>
      </w:r>
      <w:r>
        <w:rPr>
          <w:rFonts w:ascii="Times New Roman"/>
          <w:b w:val="false"/>
          <w:i w:val="false"/>
          <w:color w:val="000000"/>
          <w:sz w:val="28"/>
        </w:rPr>
        <w:t>
3) безусловное, исчерпывающее и своевременное выполнение решений Президента республики;
</w:t>
      </w:r>
      <w:r>
        <w:br/>
      </w:r>
      <w:r>
        <w:rPr>
          <w:rFonts w:ascii="Times New Roman"/>
          <w:b w:val="false"/>
          <w:i w:val="false"/>
          <w:color w:val="000000"/>
          <w:sz w:val="28"/>
        </w:rPr>
        <w:t>
4) своевременное и полное информирование Президента республики о положении дел в стране и за рубежом;
</w:t>
      </w:r>
      <w:r>
        <w:br/>
      </w:r>
      <w:r>
        <w:rPr>
          <w:rFonts w:ascii="Times New Roman"/>
          <w:b w:val="false"/>
          <w:i w:val="false"/>
          <w:color w:val="000000"/>
          <w:sz w:val="28"/>
        </w:rPr>
        <w:t>
5)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6) организация работы по реализации казахстанскими органами государственной власти, находящимися на комплексе "Байконур", основных положений внутренней и внешней политики государства, определяемых Президентом Республики Казахстан;
</w:t>
      </w:r>
      <w:r>
        <w:br/>
      </w:r>
      <w:r>
        <w:rPr>
          <w:rFonts w:ascii="Times New Roman"/>
          <w:b w:val="false"/>
          <w:i w:val="false"/>
          <w:color w:val="000000"/>
          <w:sz w:val="28"/>
        </w:rPr>
        <w:t>
7) обеспечение контроля за деятельностью казахстанских государственных органов, функционирующих на комплексе "Байконур", в части обеспечения юрисдикции Республики Казахстан и конституционных прав граждан Республики Казахстан, в том числе за исполнением актов и поручений Главы государства.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393"/>
        <w:gridCol w:w="1393"/>
        <w:gridCol w:w="2273"/>
        <w:gridCol w:w="3593"/>
        <w:gridCol w:w="1733"/>
        <w:gridCol w:w="22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программы (под-
</w:t>
            </w:r>
            <w:r>
              <w:br/>
            </w:r>
            <w:r>
              <w:rPr>
                <w:rFonts w:ascii="Times New Roman"/>
                <w:b w:val="false"/>
                <w:i w:val="false"/>
                <w:color w:val="000000"/>
                <w:sz w:val="20"/>
              </w:rPr>
              <w:t>
программы)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реализации
</w:t>
            </w:r>
            <w:r>
              <w:br/>
            </w:r>
            <w:r>
              <w:rPr>
                <w:rFonts w:ascii="Times New Roman"/>
                <w:b w:val="false"/>
                <w:i w:val="false"/>
                <w:color w:val="000000"/>
                <w:sz w:val="20"/>
              </w:rPr>
              <w:t>
программы (подпрограмм)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
</w:t>
            </w:r>
            <w:r>
              <w:br/>
            </w:r>
            <w:r>
              <w:rPr>
                <w:rFonts w:ascii="Times New Roman"/>
                <w:b w:val="false"/>
                <w:i w:val="false"/>
                <w:color w:val="000000"/>
                <w:sz w:val="20"/>
              </w:rPr>
              <w:t>
венные испол-
</w:t>
            </w:r>
            <w:r>
              <w:br/>
            </w:r>
            <w:r>
              <w:rPr>
                <w:rFonts w:ascii="Times New Roman"/>
                <w:b w:val="false"/>
                <w:i w:val="false"/>
                <w:color w:val="000000"/>
                <w:sz w:val="20"/>
              </w:rPr>
              <w:t>
нители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
</w:t>
            </w:r>
            <w:r>
              <w:br/>
            </w:r>
            <w:r>
              <w:rPr>
                <w:rFonts w:ascii="Times New Roman"/>
                <w:b w:val="false"/>
                <w:i w:val="false"/>
                <w:color w:val="000000"/>
                <w:sz w:val="20"/>
              </w:rPr>
              <w:t>
чение дея-
</w:t>
            </w:r>
            <w:r>
              <w:br/>
            </w:r>
            <w:r>
              <w:rPr>
                <w:rFonts w:ascii="Times New Roman"/>
                <w:b w:val="false"/>
                <w:i w:val="false"/>
                <w:color w:val="000000"/>
                <w:sz w:val="20"/>
              </w:rPr>
              <w:t>
тельности
</w:t>
            </w:r>
            <w:r>
              <w:br/>
            </w:r>
            <w:r>
              <w:rPr>
                <w:rFonts w:ascii="Times New Roman"/>
                <w:b w:val="false"/>
                <w:i w:val="false"/>
                <w:color w:val="000000"/>
                <w:sz w:val="20"/>
              </w:rPr>
              <w:t>
Главы
</w:t>
            </w:r>
            <w:r>
              <w:br/>
            </w:r>
            <w:r>
              <w:rPr>
                <w:rFonts w:ascii="Times New Roman"/>
                <w:b w:val="false"/>
                <w:i w:val="false"/>
                <w:color w:val="000000"/>
                <w:sz w:val="20"/>
              </w:rPr>
              <w:t>
государ-
</w:t>
            </w:r>
            <w:r>
              <w:br/>
            </w:r>
            <w:r>
              <w:rPr>
                <w:rFonts w:ascii="Times New Roman"/>
                <w:b w:val="false"/>
                <w:i w:val="false"/>
                <w:color w:val="000000"/>
                <w:sz w:val="20"/>
              </w:rPr>
              <w:t>
ства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централь-
</w:t>
            </w:r>
            <w:r>
              <w:br/>
            </w:r>
            <w:r>
              <w:rPr>
                <w:rFonts w:ascii="Times New Roman"/>
                <w:b w:val="false"/>
                <w:i w:val="false"/>
                <w:color w:val="000000"/>
                <w:sz w:val="20"/>
              </w:rPr>
              <w:t>
ного
</w:t>
            </w:r>
            <w:r>
              <w:br/>
            </w:r>
            <w:r>
              <w:rPr>
                <w:rFonts w:ascii="Times New Roman"/>
                <w:b w:val="false"/>
                <w:i w:val="false"/>
                <w:color w:val="000000"/>
                <w:sz w:val="20"/>
              </w:rPr>
              <w:t>
органа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про-
</w:t>
            </w:r>
            <w:r>
              <w:br/>
            </w:r>
            <w:r>
              <w:rPr>
                <w:rFonts w:ascii="Times New Roman"/>
                <w:b w:val="false"/>
                <w:i w:val="false"/>
                <w:color w:val="000000"/>
                <w:sz w:val="20"/>
              </w:rPr>
              <w:t>
ведение мероприя-
</w:t>
            </w:r>
            <w:r>
              <w:br/>
            </w:r>
            <w:r>
              <w:rPr>
                <w:rFonts w:ascii="Times New Roman"/>
                <w:b w:val="false"/>
                <w:i w:val="false"/>
                <w:color w:val="000000"/>
                <w:sz w:val="20"/>
              </w:rPr>
              <w:t>
тий с участием
</w:t>
            </w:r>
            <w:r>
              <w:br/>
            </w:r>
            <w:r>
              <w:rPr>
                <w:rFonts w:ascii="Times New Roman"/>
                <w:b w:val="false"/>
                <w:i w:val="false"/>
                <w:color w:val="000000"/>
                <w:sz w:val="20"/>
              </w:rPr>
              <w:t>
Главы государства
</w:t>
            </w:r>
            <w:r>
              <w:br/>
            </w:r>
            <w:r>
              <w:rPr>
                <w:rFonts w:ascii="Times New Roman"/>
                <w:b w:val="false"/>
                <w:i w:val="false"/>
                <w:color w:val="000000"/>
                <w:sz w:val="20"/>
              </w:rPr>
              <w:t>
в стране и за
</w:t>
            </w:r>
            <w:r>
              <w:br/>
            </w:r>
            <w:r>
              <w:rPr>
                <w:rFonts w:ascii="Times New Roman"/>
                <w:b w:val="false"/>
                <w:i w:val="false"/>
                <w:color w:val="000000"/>
                <w:sz w:val="20"/>
              </w:rPr>
              <w:t>
рубежом;
</w:t>
            </w:r>
            <w:r>
              <w:br/>
            </w:r>
            <w:r>
              <w:rPr>
                <w:rFonts w:ascii="Times New Roman"/>
                <w:b w:val="false"/>
                <w:i w:val="false"/>
                <w:color w:val="000000"/>
                <w:sz w:val="20"/>
              </w:rPr>
              <w:t>
обеспечение
</w:t>
            </w:r>
            <w:r>
              <w:br/>
            </w:r>
            <w:r>
              <w:rPr>
                <w:rFonts w:ascii="Times New Roman"/>
                <w:b w:val="false"/>
                <w:i w:val="false"/>
                <w:color w:val="000000"/>
                <w:sz w:val="20"/>
              </w:rPr>
              <w:t>
постоянного взаи-
</w:t>
            </w:r>
            <w:r>
              <w:br/>
            </w:r>
            <w:r>
              <w:rPr>
                <w:rFonts w:ascii="Times New Roman"/>
                <w:b w:val="false"/>
                <w:i w:val="false"/>
                <w:color w:val="000000"/>
                <w:sz w:val="20"/>
              </w:rPr>
              <w:t>
модействия Главы
</w:t>
            </w:r>
            <w:r>
              <w:br/>
            </w:r>
            <w:r>
              <w:rPr>
                <w:rFonts w:ascii="Times New Roman"/>
                <w:b w:val="false"/>
                <w:i w:val="false"/>
                <w:color w:val="000000"/>
                <w:sz w:val="20"/>
              </w:rPr>
              <w:t>
государства с
</w:t>
            </w:r>
            <w:r>
              <w:br/>
            </w:r>
            <w:r>
              <w:rPr>
                <w:rFonts w:ascii="Times New Roman"/>
                <w:b w:val="false"/>
                <w:i w:val="false"/>
                <w:color w:val="000000"/>
                <w:sz w:val="20"/>
              </w:rPr>
              <w:t>
местными пред-
</w:t>
            </w:r>
            <w:r>
              <w:br/>
            </w:r>
            <w:r>
              <w:rPr>
                <w:rFonts w:ascii="Times New Roman"/>
                <w:b w:val="false"/>
                <w:i w:val="false"/>
                <w:color w:val="000000"/>
                <w:sz w:val="20"/>
              </w:rPr>
              <w:t>
ставительными,
</w:t>
            </w:r>
            <w:r>
              <w:br/>
            </w:r>
            <w:r>
              <w:rPr>
                <w:rFonts w:ascii="Times New Roman"/>
                <w:b w:val="false"/>
                <w:i w:val="false"/>
                <w:color w:val="000000"/>
                <w:sz w:val="20"/>
              </w:rPr>
              <w:t>
исполнительными и
</w:t>
            </w:r>
            <w:r>
              <w:br/>
            </w:r>
            <w:r>
              <w:rPr>
                <w:rFonts w:ascii="Times New Roman"/>
                <w:b w:val="false"/>
                <w:i w:val="false"/>
                <w:color w:val="000000"/>
                <w:sz w:val="20"/>
              </w:rPr>
              <w:t>
иными государ-
</w:t>
            </w:r>
            <w:r>
              <w:br/>
            </w:r>
            <w:r>
              <w:rPr>
                <w:rFonts w:ascii="Times New Roman"/>
                <w:b w:val="false"/>
                <w:i w:val="false"/>
                <w:color w:val="000000"/>
                <w:sz w:val="20"/>
              </w:rPr>
              <w:t>
ственными
</w:t>
            </w:r>
            <w:r>
              <w:br/>
            </w:r>
            <w:r>
              <w:rPr>
                <w:rFonts w:ascii="Times New Roman"/>
                <w:b w:val="false"/>
                <w:i w:val="false"/>
                <w:color w:val="000000"/>
                <w:sz w:val="20"/>
              </w:rPr>
              <w:t>
органами;
</w:t>
            </w:r>
            <w:r>
              <w:br/>
            </w:r>
            <w:r>
              <w:rPr>
                <w:rFonts w:ascii="Times New Roman"/>
                <w:b w:val="false"/>
                <w:i w:val="false"/>
                <w:color w:val="000000"/>
                <w:sz w:val="20"/>
              </w:rPr>
              <w:t>
обеспечение раз-
</w:t>
            </w:r>
            <w:r>
              <w:br/>
            </w:r>
            <w:r>
              <w:rPr>
                <w:rFonts w:ascii="Times New Roman"/>
                <w:b w:val="false"/>
                <w:i w:val="false"/>
                <w:color w:val="000000"/>
                <w:sz w:val="20"/>
              </w:rPr>
              <w:t>
работки, выпуска
</w:t>
            </w:r>
            <w:r>
              <w:br/>
            </w:r>
            <w:r>
              <w:rPr>
                <w:rFonts w:ascii="Times New Roman"/>
                <w:b w:val="false"/>
                <w:i w:val="false"/>
                <w:color w:val="000000"/>
                <w:sz w:val="20"/>
              </w:rPr>
              <w:t>
публикации актов,
</w:t>
            </w:r>
            <w:r>
              <w:br/>
            </w:r>
            <w:r>
              <w:rPr>
                <w:rFonts w:ascii="Times New Roman"/>
                <w:b w:val="false"/>
                <w:i w:val="false"/>
                <w:color w:val="000000"/>
                <w:sz w:val="20"/>
              </w:rPr>
              <w:t>
проектов Указов и
</w:t>
            </w:r>
            <w:r>
              <w:br/>
            </w:r>
            <w:r>
              <w:rPr>
                <w:rFonts w:ascii="Times New Roman"/>
                <w:b w:val="false"/>
                <w:i w:val="false"/>
                <w:color w:val="000000"/>
                <w:sz w:val="20"/>
              </w:rPr>
              <w:t>
распоряжений Гла-
</w:t>
            </w:r>
            <w:r>
              <w:br/>
            </w:r>
            <w:r>
              <w:rPr>
                <w:rFonts w:ascii="Times New Roman"/>
                <w:b w:val="false"/>
                <w:i w:val="false"/>
                <w:color w:val="000000"/>
                <w:sz w:val="20"/>
              </w:rPr>
              <w:t>
вы государства;
</w:t>
            </w:r>
            <w:r>
              <w:br/>
            </w:r>
            <w:r>
              <w:rPr>
                <w:rFonts w:ascii="Times New Roman"/>
                <w:b w:val="false"/>
                <w:i w:val="false"/>
                <w:color w:val="000000"/>
                <w:sz w:val="20"/>
              </w:rPr>
              <w:t>
обеспечение кон-
</w:t>
            </w:r>
            <w:r>
              <w:br/>
            </w:r>
            <w:r>
              <w:rPr>
                <w:rFonts w:ascii="Times New Roman"/>
                <w:b w:val="false"/>
                <w:i w:val="false"/>
                <w:color w:val="000000"/>
                <w:sz w:val="20"/>
              </w:rPr>
              <w:t>
троля и проверки
</w:t>
            </w:r>
            <w:r>
              <w:br/>
            </w:r>
            <w:r>
              <w:rPr>
                <w:rFonts w:ascii="Times New Roman"/>
                <w:b w:val="false"/>
                <w:i w:val="false"/>
                <w:color w:val="000000"/>
                <w:sz w:val="20"/>
              </w:rPr>
              <w:t>
исполнения актов
</w:t>
            </w:r>
            <w:r>
              <w:br/>
            </w:r>
            <w:r>
              <w:rPr>
                <w:rFonts w:ascii="Times New Roman"/>
                <w:b w:val="false"/>
                <w:i w:val="false"/>
                <w:color w:val="000000"/>
                <w:sz w:val="20"/>
              </w:rPr>
              <w:t>
и поручений Главы
</w:t>
            </w:r>
            <w:r>
              <w:br/>
            </w:r>
            <w:r>
              <w:rPr>
                <w:rFonts w:ascii="Times New Roman"/>
                <w:b w:val="false"/>
                <w:i w:val="false"/>
                <w:color w:val="000000"/>
                <w:sz w:val="20"/>
              </w:rPr>
              <w:t>
государства;
</w:t>
            </w:r>
            <w:r>
              <w:br/>
            </w:r>
            <w:r>
              <w:rPr>
                <w:rFonts w:ascii="Times New Roman"/>
                <w:b w:val="false"/>
                <w:i w:val="false"/>
                <w:color w:val="000000"/>
                <w:sz w:val="20"/>
              </w:rPr>
              <w:t>
проведение анали-
</w:t>
            </w:r>
            <w:r>
              <w:br/>
            </w:r>
            <w:r>
              <w:rPr>
                <w:rFonts w:ascii="Times New Roman"/>
                <w:b w:val="false"/>
                <w:i w:val="false"/>
                <w:color w:val="000000"/>
                <w:sz w:val="20"/>
              </w:rPr>
              <w:t>
за внутри- и
</w:t>
            </w:r>
            <w:r>
              <w:br/>
            </w:r>
            <w:r>
              <w:rPr>
                <w:rFonts w:ascii="Times New Roman"/>
                <w:b w:val="false"/>
                <w:i w:val="false"/>
                <w:color w:val="000000"/>
                <w:sz w:val="20"/>
              </w:rPr>
              <w:t>
внешнеполитичес-
</w:t>
            </w:r>
            <w:r>
              <w:br/>
            </w:r>
            <w:r>
              <w:rPr>
                <w:rFonts w:ascii="Times New Roman"/>
                <w:b w:val="false"/>
                <w:i w:val="false"/>
                <w:color w:val="000000"/>
                <w:sz w:val="20"/>
              </w:rPr>
              <w:t>
кой, социально-
</w:t>
            </w:r>
            <w:r>
              <w:br/>
            </w:r>
            <w:r>
              <w:rPr>
                <w:rFonts w:ascii="Times New Roman"/>
                <w:b w:val="false"/>
                <w:i w:val="false"/>
                <w:color w:val="000000"/>
                <w:sz w:val="20"/>
              </w:rPr>
              <w:t>
экономической
</w:t>
            </w:r>
            <w:r>
              <w:br/>
            </w:r>
            <w:r>
              <w:rPr>
                <w:rFonts w:ascii="Times New Roman"/>
                <w:b w:val="false"/>
                <w:i w:val="false"/>
                <w:color w:val="000000"/>
                <w:sz w:val="20"/>
              </w:rPr>
              <w:t>
ситуации в стране
</w:t>
            </w:r>
            <w:r>
              <w:br/>
            </w:r>
            <w:r>
              <w:rPr>
                <w:rFonts w:ascii="Times New Roman"/>
                <w:b w:val="false"/>
                <w:i w:val="false"/>
                <w:color w:val="000000"/>
                <w:sz w:val="20"/>
              </w:rPr>
              <w:t>
и за рубежом;
</w:t>
            </w:r>
            <w:r>
              <w:br/>
            </w:r>
            <w:r>
              <w:rPr>
                <w:rFonts w:ascii="Times New Roman"/>
                <w:b w:val="false"/>
                <w:i w:val="false"/>
                <w:color w:val="000000"/>
                <w:sz w:val="20"/>
              </w:rPr>
              <w:t>
подготовка
</w:t>
            </w:r>
            <w:r>
              <w:br/>
            </w:r>
            <w:r>
              <w:rPr>
                <w:rFonts w:ascii="Times New Roman"/>
                <w:b w:val="false"/>
                <w:i w:val="false"/>
                <w:color w:val="000000"/>
                <w:sz w:val="20"/>
              </w:rPr>
              <w:t>
информационно-
</w:t>
            </w:r>
            <w:r>
              <w:br/>
            </w:r>
            <w:r>
              <w:rPr>
                <w:rFonts w:ascii="Times New Roman"/>
                <w:b w:val="false"/>
                <w:i w:val="false"/>
                <w:color w:val="000000"/>
                <w:sz w:val="20"/>
              </w:rPr>
              <w:t>
аналитических
</w:t>
            </w:r>
            <w:r>
              <w:br/>
            </w:r>
            <w:r>
              <w:rPr>
                <w:rFonts w:ascii="Times New Roman"/>
                <w:b w:val="false"/>
                <w:i w:val="false"/>
                <w:color w:val="000000"/>
                <w:sz w:val="20"/>
              </w:rPr>
              <w:t>
материалов по
</w:t>
            </w:r>
            <w:r>
              <w:br/>
            </w:r>
            <w:r>
              <w:rPr>
                <w:rFonts w:ascii="Times New Roman"/>
                <w:b w:val="false"/>
                <w:i w:val="false"/>
                <w:color w:val="000000"/>
                <w:sz w:val="20"/>
              </w:rPr>
              <w:t>
актуальным вопро-
</w:t>
            </w:r>
            <w:r>
              <w:br/>
            </w:r>
            <w:r>
              <w:rPr>
                <w:rFonts w:ascii="Times New Roman"/>
                <w:b w:val="false"/>
                <w:i w:val="false"/>
                <w:color w:val="000000"/>
                <w:sz w:val="20"/>
              </w:rPr>
              <w:t>
сам внутренней и
</w:t>
            </w:r>
            <w:r>
              <w:br/>
            </w:r>
            <w:r>
              <w:rPr>
                <w:rFonts w:ascii="Times New Roman"/>
                <w:b w:val="false"/>
                <w:i w:val="false"/>
                <w:color w:val="000000"/>
                <w:sz w:val="20"/>
              </w:rPr>
              <w:t>
внешней политики;
</w:t>
            </w:r>
            <w:r>
              <w:br/>
            </w:r>
            <w:r>
              <w:rPr>
                <w:rFonts w:ascii="Times New Roman"/>
                <w:b w:val="false"/>
                <w:i w:val="false"/>
                <w:color w:val="000000"/>
                <w:sz w:val="20"/>
              </w:rPr>
              <w:t>
обеспечение
</w:t>
            </w:r>
            <w:r>
              <w:br/>
            </w:r>
            <w:r>
              <w:rPr>
                <w:rFonts w:ascii="Times New Roman"/>
                <w:b w:val="false"/>
                <w:i w:val="false"/>
                <w:color w:val="000000"/>
                <w:sz w:val="20"/>
              </w:rPr>
              <w:t>
взаимодействия
</w:t>
            </w:r>
            <w:r>
              <w:br/>
            </w:r>
            <w:r>
              <w:rPr>
                <w:rFonts w:ascii="Times New Roman"/>
                <w:b w:val="false"/>
                <w:i w:val="false"/>
                <w:color w:val="000000"/>
                <w:sz w:val="20"/>
              </w:rPr>
              <w:t>
Администрации
</w:t>
            </w:r>
            <w:r>
              <w:br/>
            </w:r>
            <w:r>
              <w:rPr>
                <w:rFonts w:ascii="Times New Roman"/>
                <w:b w:val="false"/>
                <w:i w:val="false"/>
                <w:color w:val="000000"/>
                <w:sz w:val="20"/>
              </w:rPr>
              <w:t>
Президента с по-
</w:t>
            </w:r>
            <w:r>
              <w:br/>
            </w:r>
            <w:r>
              <w:rPr>
                <w:rFonts w:ascii="Times New Roman"/>
                <w:b w:val="false"/>
                <w:i w:val="false"/>
                <w:color w:val="000000"/>
                <w:sz w:val="20"/>
              </w:rPr>
              <w:t>
литическими пар-
</w:t>
            </w:r>
            <w:r>
              <w:br/>
            </w:r>
            <w:r>
              <w:rPr>
                <w:rFonts w:ascii="Times New Roman"/>
                <w:b w:val="false"/>
                <w:i w:val="false"/>
                <w:color w:val="000000"/>
                <w:sz w:val="20"/>
              </w:rPr>
              <w:t>
тиями, средствами
</w:t>
            </w:r>
            <w:r>
              <w:br/>
            </w:r>
            <w:r>
              <w:rPr>
                <w:rFonts w:ascii="Times New Roman"/>
                <w:b w:val="false"/>
                <w:i w:val="false"/>
                <w:color w:val="000000"/>
                <w:sz w:val="20"/>
              </w:rPr>
              <w:t>
массовой информа-
</w:t>
            </w:r>
            <w:r>
              <w:br/>
            </w:r>
            <w:r>
              <w:rPr>
                <w:rFonts w:ascii="Times New Roman"/>
                <w:b w:val="false"/>
                <w:i w:val="false"/>
                <w:color w:val="000000"/>
                <w:sz w:val="20"/>
              </w:rPr>
              <w:t>
ции, религиозными
</w:t>
            </w:r>
            <w:r>
              <w:br/>
            </w:r>
            <w:r>
              <w:rPr>
                <w:rFonts w:ascii="Times New Roman"/>
                <w:b w:val="false"/>
                <w:i w:val="false"/>
                <w:color w:val="000000"/>
                <w:sz w:val="20"/>
              </w:rPr>
              <w:t>
и иными
</w:t>
            </w:r>
            <w:r>
              <w:br/>
            </w:r>
            <w:r>
              <w:rPr>
                <w:rFonts w:ascii="Times New Roman"/>
                <w:b w:val="false"/>
                <w:i w:val="false"/>
                <w:color w:val="000000"/>
                <w:sz w:val="20"/>
              </w:rPr>
              <w:t>
общественными
</w:t>
            </w:r>
            <w:r>
              <w:br/>
            </w:r>
            <w:r>
              <w:rPr>
                <w:rFonts w:ascii="Times New Roman"/>
                <w:b w:val="false"/>
                <w:i w:val="false"/>
                <w:color w:val="000000"/>
                <w:sz w:val="20"/>
              </w:rPr>
              <w:t>
объединениями;
</w:t>
            </w:r>
            <w:r>
              <w:br/>
            </w:r>
            <w:r>
              <w:rPr>
                <w:rFonts w:ascii="Times New Roman"/>
                <w:b w:val="false"/>
                <w:i w:val="false"/>
                <w:color w:val="000000"/>
                <w:sz w:val="20"/>
              </w:rPr>
              <w:t>
проведение меро-
</w:t>
            </w:r>
            <w:r>
              <w:br/>
            </w:r>
            <w:r>
              <w:rPr>
                <w:rFonts w:ascii="Times New Roman"/>
                <w:b w:val="false"/>
                <w:i w:val="false"/>
                <w:color w:val="000000"/>
                <w:sz w:val="20"/>
              </w:rPr>
              <w:t>
приятий по реали-
</w:t>
            </w:r>
            <w:r>
              <w:br/>
            </w:r>
            <w:r>
              <w:rPr>
                <w:rFonts w:ascii="Times New Roman"/>
                <w:b w:val="false"/>
                <w:i w:val="false"/>
                <w:color w:val="000000"/>
                <w:sz w:val="20"/>
              </w:rPr>
              <w:t>
зации Стратегии
</w:t>
            </w:r>
            <w:r>
              <w:br/>
            </w:r>
            <w:r>
              <w:rPr>
                <w:rFonts w:ascii="Times New Roman"/>
                <w:b w:val="false"/>
                <w:i w:val="false"/>
                <w:color w:val="000000"/>
                <w:sz w:val="20"/>
              </w:rPr>
              <w:t>
"Казахстан -
</w:t>
            </w:r>
            <w:r>
              <w:br/>
            </w:r>
            <w:r>
              <w:rPr>
                <w:rFonts w:ascii="Times New Roman"/>
                <w:b w:val="false"/>
                <w:i w:val="false"/>
                <w:color w:val="000000"/>
                <w:sz w:val="20"/>
              </w:rPr>
              <w:t>
2030", Стратеги-
</w:t>
            </w:r>
            <w:r>
              <w:br/>
            </w:r>
            <w:r>
              <w:rPr>
                <w:rFonts w:ascii="Times New Roman"/>
                <w:b w:val="false"/>
                <w:i w:val="false"/>
                <w:color w:val="000000"/>
                <w:sz w:val="20"/>
              </w:rPr>
              <w:t>
ческого плана
</w:t>
            </w:r>
            <w:r>
              <w:br/>
            </w:r>
            <w:r>
              <w:rPr>
                <w:rFonts w:ascii="Times New Roman"/>
                <w:b w:val="false"/>
                <w:i w:val="false"/>
                <w:color w:val="000000"/>
                <w:sz w:val="20"/>
              </w:rPr>
              <w:t>
развития Респуб-
</w:t>
            </w:r>
            <w:r>
              <w:br/>
            </w:r>
            <w:r>
              <w:rPr>
                <w:rFonts w:ascii="Times New Roman"/>
                <w:b w:val="false"/>
                <w:i w:val="false"/>
                <w:color w:val="000000"/>
                <w:sz w:val="20"/>
              </w:rPr>
              <w:t>
лики Казахстан до
</w:t>
            </w:r>
            <w:r>
              <w:br/>
            </w:r>
            <w:r>
              <w:rPr>
                <w:rFonts w:ascii="Times New Roman"/>
                <w:b w:val="false"/>
                <w:i w:val="false"/>
                <w:color w:val="000000"/>
                <w:sz w:val="20"/>
              </w:rPr>
              <w:t>
2010 года, еже-
</w:t>
            </w:r>
            <w:r>
              <w:br/>
            </w:r>
            <w:r>
              <w:rPr>
                <w:rFonts w:ascii="Times New Roman"/>
                <w:b w:val="false"/>
                <w:i w:val="false"/>
                <w:color w:val="000000"/>
                <w:sz w:val="20"/>
              </w:rPr>
              <w:t>
годных Посланий
</w:t>
            </w:r>
            <w:r>
              <w:br/>
            </w:r>
            <w:r>
              <w:rPr>
                <w:rFonts w:ascii="Times New Roman"/>
                <w:b w:val="false"/>
                <w:i w:val="false"/>
                <w:color w:val="000000"/>
                <w:sz w:val="20"/>
              </w:rPr>
              <w:t>
Президента народу
</w:t>
            </w:r>
            <w:r>
              <w:br/>
            </w:r>
            <w:r>
              <w:rPr>
                <w:rFonts w:ascii="Times New Roman"/>
                <w:b w:val="false"/>
                <w:i w:val="false"/>
                <w:color w:val="000000"/>
                <w:sz w:val="20"/>
              </w:rPr>
              <w:t>
Казахстана;
</w:t>
            </w:r>
            <w:r>
              <w:br/>
            </w:r>
            <w:r>
              <w:rPr>
                <w:rFonts w:ascii="Times New Roman"/>
                <w:b w:val="false"/>
                <w:i w:val="false"/>
                <w:color w:val="000000"/>
                <w:sz w:val="20"/>
              </w:rPr>
              <w:t>
осуществление
</w:t>
            </w:r>
            <w:r>
              <w:br/>
            </w:r>
            <w:r>
              <w:rPr>
                <w:rFonts w:ascii="Times New Roman"/>
                <w:b w:val="false"/>
                <w:i w:val="false"/>
                <w:color w:val="000000"/>
                <w:sz w:val="20"/>
              </w:rPr>
              <w:t>
контроля и коор-
</w:t>
            </w:r>
            <w:r>
              <w:br/>
            </w:r>
            <w:r>
              <w:rPr>
                <w:rFonts w:ascii="Times New Roman"/>
                <w:b w:val="false"/>
                <w:i w:val="false"/>
                <w:color w:val="000000"/>
                <w:sz w:val="20"/>
              </w:rPr>
              <w:t>
динации выполне-
</w:t>
            </w:r>
            <w:r>
              <w:br/>
            </w:r>
            <w:r>
              <w:rPr>
                <w:rFonts w:ascii="Times New Roman"/>
                <w:b w:val="false"/>
                <w:i w:val="false"/>
                <w:color w:val="000000"/>
                <w:sz w:val="20"/>
              </w:rPr>
              <w:t>
ния ряда Государ-
</w:t>
            </w:r>
            <w:r>
              <w:br/>
            </w:r>
            <w:r>
              <w:rPr>
                <w:rFonts w:ascii="Times New Roman"/>
                <w:b w:val="false"/>
                <w:i w:val="false"/>
                <w:color w:val="000000"/>
                <w:sz w:val="20"/>
              </w:rPr>
              <w:t>
ственных
</w:t>
            </w:r>
            <w:r>
              <w:br/>
            </w:r>
            <w:r>
              <w:rPr>
                <w:rFonts w:ascii="Times New Roman"/>
                <w:b w:val="false"/>
                <w:i w:val="false"/>
                <w:color w:val="000000"/>
                <w:sz w:val="20"/>
              </w:rPr>
              <w:t>
программ:
</w:t>
            </w:r>
            <w:r>
              <w:br/>
            </w:r>
            <w:r>
              <w:rPr>
                <w:rFonts w:ascii="Times New Roman"/>
                <w:b w:val="false"/>
                <w:i w:val="false"/>
                <w:color w:val="000000"/>
                <w:sz w:val="20"/>
              </w:rPr>
              <w:t>
"Реформирование и
</w:t>
            </w:r>
            <w:r>
              <w:br/>
            </w:r>
            <w:r>
              <w:rPr>
                <w:rFonts w:ascii="Times New Roman"/>
                <w:b w:val="false"/>
                <w:i w:val="false"/>
                <w:color w:val="000000"/>
                <w:sz w:val="20"/>
              </w:rPr>
              <w:t>
развитие здраво-
</w:t>
            </w:r>
            <w:r>
              <w:br/>
            </w:r>
            <w:r>
              <w:rPr>
                <w:rFonts w:ascii="Times New Roman"/>
                <w:b w:val="false"/>
                <w:i w:val="false"/>
                <w:color w:val="000000"/>
                <w:sz w:val="20"/>
              </w:rPr>
              <w:t>
охранения Респуб-
</w:t>
            </w:r>
            <w:r>
              <w:br/>
            </w:r>
            <w:r>
              <w:rPr>
                <w:rFonts w:ascii="Times New Roman"/>
                <w:b w:val="false"/>
                <w:i w:val="false"/>
                <w:color w:val="000000"/>
                <w:sz w:val="20"/>
              </w:rPr>
              <w:t>
лики Казахстан на
</w:t>
            </w:r>
            <w:r>
              <w:br/>
            </w:r>
            <w:r>
              <w:rPr>
                <w:rFonts w:ascii="Times New Roman"/>
                <w:b w:val="false"/>
                <w:i w:val="false"/>
                <w:color w:val="000000"/>
                <w:sz w:val="20"/>
              </w:rPr>
              <w:t>
2005-2010 годы",
</w:t>
            </w:r>
            <w:r>
              <w:br/>
            </w:r>
            <w:r>
              <w:rPr>
                <w:rFonts w:ascii="Times New Roman"/>
                <w:b w:val="false"/>
                <w:i w:val="false"/>
                <w:color w:val="000000"/>
                <w:sz w:val="20"/>
              </w:rPr>
              <w:t>
утвержденная
</w:t>
            </w:r>
            <w:r>
              <w:br/>
            </w:r>
            <w:r>
              <w:rPr>
                <w:rFonts w:ascii="Times New Roman"/>
                <w:b w:val="false"/>
                <w:i w:val="false"/>
                <w:color w:val="000000"/>
                <w:sz w:val="20"/>
              </w:rPr>
              <w:t>
Указом Президента
</w:t>
            </w:r>
            <w:r>
              <w:br/>
            </w:r>
            <w:r>
              <w:rPr>
                <w:rFonts w:ascii="Times New Roman"/>
                <w:b w:val="false"/>
                <w:i w:val="false"/>
                <w:color w:val="000000"/>
                <w:sz w:val="20"/>
              </w:rPr>
              <w:t>
Республики Казах-
</w:t>
            </w:r>
            <w:r>
              <w:br/>
            </w:r>
            <w:r>
              <w:rPr>
                <w:rFonts w:ascii="Times New Roman"/>
                <w:b w:val="false"/>
                <w:i w:val="false"/>
                <w:color w:val="000000"/>
                <w:sz w:val="20"/>
              </w:rPr>
              <w:t>
стан от 13
</w:t>
            </w:r>
            <w:r>
              <w:br/>
            </w:r>
            <w:r>
              <w:rPr>
                <w:rFonts w:ascii="Times New Roman"/>
                <w:b w:val="false"/>
                <w:i w:val="false"/>
                <w:color w:val="000000"/>
                <w:sz w:val="20"/>
              </w:rPr>
              <w:t>
сентября 2004
</w:t>
            </w:r>
            <w:r>
              <w:br/>
            </w:r>
            <w:r>
              <w:rPr>
                <w:rFonts w:ascii="Times New Roman"/>
                <w:b w:val="false"/>
                <w:i w:val="false"/>
                <w:color w:val="000000"/>
                <w:sz w:val="20"/>
              </w:rPr>
              <w:t>
года N 1438;
</w:t>
            </w:r>
            <w:r>
              <w:br/>
            </w:r>
            <w:r>
              <w:rPr>
                <w:rFonts w:ascii="Times New Roman"/>
                <w:b w:val="false"/>
                <w:i w:val="false"/>
                <w:color w:val="000000"/>
                <w:sz w:val="20"/>
              </w:rPr>
              <w:t>
"Развитие образо-
</w:t>
            </w:r>
            <w:r>
              <w:br/>
            </w:r>
            <w:r>
              <w:rPr>
                <w:rFonts w:ascii="Times New Roman"/>
                <w:b w:val="false"/>
                <w:i w:val="false"/>
                <w:color w:val="000000"/>
                <w:sz w:val="20"/>
              </w:rPr>
              <w:t>
вания в Республи-
</w:t>
            </w:r>
            <w:r>
              <w:br/>
            </w:r>
            <w:r>
              <w:rPr>
                <w:rFonts w:ascii="Times New Roman"/>
                <w:b w:val="false"/>
                <w:i w:val="false"/>
                <w:color w:val="000000"/>
                <w:sz w:val="20"/>
              </w:rPr>
              <w:t>
ке Казахстан на
</w:t>
            </w:r>
            <w:r>
              <w:br/>
            </w:r>
            <w:r>
              <w:rPr>
                <w:rFonts w:ascii="Times New Roman"/>
                <w:b w:val="false"/>
                <w:i w:val="false"/>
                <w:color w:val="000000"/>
                <w:sz w:val="20"/>
              </w:rPr>
              <w:t>
2005-2010 годы",
</w:t>
            </w:r>
            <w:r>
              <w:br/>
            </w:r>
            <w:r>
              <w:rPr>
                <w:rFonts w:ascii="Times New Roman"/>
                <w:b w:val="false"/>
                <w:i w:val="false"/>
                <w:color w:val="000000"/>
                <w:sz w:val="20"/>
              </w:rPr>
              <w:t>
утвержденная
</w:t>
            </w:r>
            <w:r>
              <w:br/>
            </w:r>
            <w:r>
              <w:rPr>
                <w:rFonts w:ascii="Times New Roman"/>
                <w:b w:val="false"/>
                <w:i w:val="false"/>
                <w:color w:val="000000"/>
                <w:sz w:val="20"/>
              </w:rPr>
              <w:t>
Указом Президента
</w:t>
            </w:r>
            <w:r>
              <w:br/>
            </w:r>
            <w:r>
              <w:rPr>
                <w:rFonts w:ascii="Times New Roman"/>
                <w:b w:val="false"/>
                <w:i w:val="false"/>
                <w:color w:val="000000"/>
                <w:sz w:val="20"/>
              </w:rPr>
              <w:t>
Республики Казах-
</w:t>
            </w:r>
            <w:r>
              <w:br/>
            </w:r>
            <w:r>
              <w:rPr>
                <w:rFonts w:ascii="Times New Roman"/>
                <w:b w:val="false"/>
                <w:i w:val="false"/>
                <w:color w:val="000000"/>
                <w:sz w:val="20"/>
              </w:rPr>
              <w:t>
стан от 11
</w:t>
            </w:r>
            <w:r>
              <w:br/>
            </w:r>
            <w:r>
              <w:rPr>
                <w:rFonts w:ascii="Times New Roman"/>
                <w:b w:val="false"/>
                <w:i w:val="false"/>
                <w:color w:val="000000"/>
                <w:sz w:val="20"/>
              </w:rPr>
              <w:t>
октября 2004 года
</w:t>
            </w:r>
            <w:r>
              <w:br/>
            </w:r>
            <w:r>
              <w:rPr>
                <w:rFonts w:ascii="Times New Roman"/>
                <w:b w:val="false"/>
                <w:i w:val="false"/>
                <w:color w:val="000000"/>
                <w:sz w:val="20"/>
              </w:rPr>
              <w:t>
N 1459;
</w:t>
            </w:r>
            <w:r>
              <w:br/>
            </w:r>
            <w:r>
              <w:rPr>
                <w:rFonts w:ascii="Times New Roman"/>
                <w:b w:val="false"/>
                <w:i w:val="false"/>
                <w:color w:val="000000"/>
                <w:sz w:val="20"/>
              </w:rPr>
              <w:t>
"Функционирование
</w:t>
            </w:r>
            <w:r>
              <w:br/>
            </w:r>
            <w:r>
              <w:rPr>
                <w:rFonts w:ascii="Times New Roman"/>
                <w:b w:val="false"/>
                <w:i w:val="false"/>
                <w:color w:val="000000"/>
                <w:sz w:val="20"/>
              </w:rPr>
              <w:t>
и развитие языков
</w:t>
            </w:r>
            <w:r>
              <w:br/>
            </w:r>
            <w:r>
              <w:rPr>
                <w:rFonts w:ascii="Times New Roman"/>
                <w:b w:val="false"/>
                <w:i w:val="false"/>
                <w:color w:val="000000"/>
                <w:sz w:val="20"/>
              </w:rPr>
              <w:t>
на 2001-2010
</w:t>
            </w:r>
            <w:r>
              <w:br/>
            </w:r>
            <w:r>
              <w:rPr>
                <w:rFonts w:ascii="Times New Roman"/>
                <w:b w:val="false"/>
                <w:i w:val="false"/>
                <w:color w:val="000000"/>
                <w:sz w:val="20"/>
              </w:rPr>
              <w:t>
годы", утвержден-
</w:t>
            </w:r>
            <w:r>
              <w:br/>
            </w:r>
            <w:r>
              <w:rPr>
                <w:rFonts w:ascii="Times New Roman"/>
                <w:b w:val="false"/>
                <w:i w:val="false"/>
                <w:color w:val="000000"/>
                <w:sz w:val="20"/>
              </w:rPr>
              <w:t>
ная Указом Прези-
</w:t>
            </w:r>
            <w:r>
              <w:br/>
            </w:r>
            <w:r>
              <w:rPr>
                <w:rFonts w:ascii="Times New Roman"/>
                <w:b w:val="false"/>
                <w:i w:val="false"/>
                <w:color w:val="000000"/>
                <w:sz w:val="20"/>
              </w:rPr>
              <w:t>
дента Республики
</w:t>
            </w:r>
            <w:r>
              <w:br/>
            </w:r>
            <w:r>
              <w:rPr>
                <w:rFonts w:ascii="Times New Roman"/>
                <w:b w:val="false"/>
                <w:i w:val="false"/>
                <w:color w:val="000000"/>
                <w:sz w:val="20"/>
              </w:rPr>
              <w:t>
Казахстан от 7
</w:t>
            </w:r>
            <w:r>
              <w:br/>
            </w:r>
            <w:r>
              <w:rPr>
                <w:rFonts w:ascii="Times New Roman"/>
                <w:b w:val="false"/>
                <w:i w:val="false"/>
                <w:color w:val="000000"/>
                <w:sz w:val="20"/>
              </w:rPr>
              <w:t>
февраля 2001 года
</w:t>
            </w:r>
            <w:r>
              <w:br/>
            </w:r>
            <w:r>
              <w:rPr>
                <w:rFonts w:ascii="Times New Roman"/>
                <w:b w:val="false"/>
                <w:i w:val="false"/>
                <w:color w:val="000000"/>
                <w:sz w:val="20"/>
              </w:rPr>
              <w:t>
N 550.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
</w:t>
            </w:r>
            <w:r>
              <w:br/>
            </w:r>
            <w:r>
              <w:rPr>
                <w:rFonts w:ascii="Times New Roman"/>
                <w:b w:val="false"/>
                <w:i w:val="false"/>
                <w:color w:val="000000"/>
                <w:sz w:val="20"/>
              </w:rPr>
              <w:t>
страция Президента Республики Казахстан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
</w:t>
            </w:r>
            <w:r>
              <w:br/>
            </w:r>
            <w:r>
              <w:rPr>
                <w:rFonts w:ascii="Times New Roman"/>
                <w:b w:val="false"/>
                <w:i w:val="false"/>
                <w:color w:val="000000"/>
                <w:sz w:val="20"/>
              </w:rPr>
              <w:t>
кации государ-
</w:t>
            </w:r>
            <w:r>
              <w:br/>
            </w:r>
            <w:r>
              <w:rPr>
                <w:rFonts w:ascii="Times New Roman"/>
                <w:b w:val="false"/>
                <w:i w:val="false"/>
                <w:color w:val="000000"/>
                <w:sz w:val="20"/>
              </w:rPr>
              <w:t>
ственных служащих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услуг по повыше-
</w:t>
            </w:r>
            <w:r>
              <w:br/>
            </w:r>
            <w:r>
              <w:rPr>
                <w:rFonts w:ascii="Times New Roman"/>
                <w:b w:val="false"/>
                <w:i w:val="false"/>
                <w:color w:val="000000"/>
                <w:sz w:val="20"/>
              </w:rPr>
              <w:t>
нию квалификации
</w:t>
            </w:r>
            <w:r>
              <w:br/>
            </w:r>
            <w:r>
              <w:rPr>
                <w:rFonts w:ascii="Times New Roman"/>
                <w:b w:val="false"/>
                <w:i w:val="false"/>
                <w:color w:val="000000"/>
                <w:sz w:val="20"/>
              </w:rPr>
              <w:t>
государственных
</w:t>
            </w:r>
            <w:r>
              <w:br/>
            </w:r>
            <w:r>
              <w:rPr>
                <w:rFonts w:ascii="Times New Roman"/>
                <w:b w:val="false"/>
                <w:i w:val="false"/>
                <w:color w:val="000000"/>
                <w:sz w:val="20"/>
              </w:rPr>
              <w:t>
служащих (в том
</w:t>
            </w:r>
            <w:r>
              <w:br/>
            </w:r>
            <w:r>
              <w:rPr>
                <w:rFonts w:ascii="Times New Roman"/>
                <w:b w:val="false"/>
                <w:i w:val="false"/>
                <w:color w:val="000000"/>
                <w:sz w:val="20"/>
              </w:rPr>
              <w:t>
числе Архива Пре-
</w:t>
            </w:r>
            <w:r>
              <w:br/>
            </w:r>
            <w:r>
              <w:rPr>
                <w:rFonts w:ascii="Times New Roman"/>
                <w:b w:val="false"/>
                <w:i w:val="false"/>
                <w:color w:val="000000"/>
                <w:sz w:val="20"/>
              </w:rPr>
              <w:t>
зидента Республи-
</w:t>
            </w:r>
            <w:r>
              <w:br/>
            </w:r>
            <w:r>
              <w:rPr>
                <w:rFonts w:ascii="Times New Roman"/>
                <w:b w:val="false"/>
                <w:i w:val="false"/>
                <w:color w:val="000000"/>
                <w:sz w:val="20"/>
              </w:rPr>
              <w:t>
ки Казахстан) по
</w:t>
            </w:r>
            <w:r>
              <w:br/>
            </w:r>
            <w:r>
              <w:rPr>
                <w:rFonts w:ascii="Times New Roman"/>
                <w:b w:val="false"/>
                <w:i w:val="false"/>
                <w:color w:val="000000"/>
                <w:sz w:val="20"/>
              </w:rPr>
              <w:t>
семи темам:
</w:t>
            </w:r>
            <w:r>
              <w:br/>
            </w:r>
            <w:r>
              <w:rPr>
                <w:rFonts w:ascii="Times New Roman"/>
                <w:b w:val="false"/>
                <w:i w:val="false"/>
                <w:color w:val="000000"/>
                <w:sz w:val="20"/>
              </w:rPr>
              <w:t>
1) государствен-
</w:t>
            </w:r>
            <w:r>
              <w:br/>
            </w:r>
            <w:r>
              <w:rPr>
                <w:rFonts w:ascii="Times New Roman"/>
                <w:b w:val="false"/>
                <w:i w:val="false"/>
                <w:color w:val="000000"/>
                <w:sz w:val="20"/>
              </w:rPr>
              <w:t>
ное управление и
</w:t>
            </w:r>
            <w:r>
              <w:br/>
            </w:r>
            <w:r>
              <w:rPr>
                <w:rFonts w:ascii="Times New Roman"/>
                <w:b w:val="false"/>
                <w:i w:val="false"/>
                <w:color w:val="000000"/>
                <w:sz w:val="20"/>
              </w:rPr>
              <w:t>
государственная
</w:t>
            </w:r>
            <w:r>
              <w:br/>
            </w:r>
            <w:r>
              <w:rPr>
                <w:rFonts w:ascii="Times New Roman"/>
                <w:b w:val="false"/>
                <w:i w:val="false"/>
                <w:color w:val="000000"/>
                <w:sz w:val="20"/>
              </w:rPr>
              <w:t>
служба;
</w:t>
            </w:r>
            <w:r>
              <w:br/>
            </w:r>
            <w:r>
              <w:rPr>
                <w:rFonts w:ascii="Times New Roman"/>
                <w:b w:val="false"/>
                <w:i w:val="false"/>
                <w:color w:val="000000"/>
                <w:sz w:val="20"/>
              </w:rPr>
              <w:t>
2) экономика;
</w:t>
            </w:r>
            <w:r>
              <w:br/>
            </w:r>
            <w:r>
              <w:rPr>
                <w:rFonts w:ascii="Times New Roman"/>
                <w:b w:val="false"/>
                <w:i w:val="false"/>
                <w:color w:val="000000"/>
                <w:sz w:val="20"/>
              </w:rPr>
              <w:t>
3) информационные
</w:t>
            </w:r>
            <w:r>
              <w:br/>
            </w:r>
            <w:r>
              <w:rPr>
                <w:rFonts w:ascii="Times New Roman"/>
                <w:b w:val="false"/>
                <w:i w:val="false"/>
                <w:color w:val="000000"/>
                <w:sz w:val="20"/>
              </w:rPr>
              <w:t>
технологии;
</w:t>
            </w:r>
            <w:r>
              <w:br/>
            </w:r>
            <w:r>
              <w:rPr>
                <w:rFonts w:ascii="Times New Roman"/>
                <w:b w:val="false"/>
                <w:i w:val="false"/>
                <w:color w:val="000000"/>
                <w:sz w:val="20"/>
              </w:rPr>
              <w:t>
4) государство и
</w:t>
            </w:r>
            <w:r>
              <w:br/>
            </w:r>
            <w:r>
              <w:rPr>
                <w:rFonts w:ascii="Times New Roman"/>
                <w:b w:val="false"/>
                <w:i w:val="false"/>
                <w:color w:val="000000"/>
                <w:sz w:val="20"/>
              </w:rPr>
              <w:t>
право;
</w:t>
            </w:r>
            <w:r>
              <w:br/>
            </w:r>
            <w:r>
              <w:rPr>
                <w:rFonts w:ascii="Times New Roman"/>
                <w:b w:val="false"/>
                <w:i w:val="false"/>
                <w:color w:val="000000"/>
                <w:sz w:val="20"/>
              </w:rPr>
              <w:t>
5) социальная
</w:t>
            </w:r>
            <w:r>
              <w:br/>
            </w:r>
            <w:r>
              <w:rPr>
                <w:rFonts w:ascii="Times New Roman"/>
                <w:b w:val="false"/>
                <w:i w:val="false"/>
                <w:color w:val="000000"/>
                <w:sz w:val="20"/>
              </w:rPr>
              <w:t>
политика;
</w:t>
            </w:r>
            <w:r>
              <w:br/>
            </w:r>
            <w:r>
              <w:rPr>
                <w:rFonts w:ascii="Times New Roman"/>
                <w:b w:val="false"/>
                <w:i w:val="false"/>
                <w:color w:val="000000"/>
                <w:sz w:val="20"/>
              </w:rPr>
              <w:t>
6) электронный
</w:t>
            </w:r>
            <w:r>
              <w:br/>
            </w:r>
            <w:r>
              <w:rPr>
                <w:rFonts w:ascii="Times New Roman"/>
                <w:b w:val="false"/>
                <w:i w:val="false"/>
                <w:color w:val="000000"/>
                <w:sz w:val="20"/>
              </w:rPr>
              <w:t>
документооборот;
</w:t>
            </w:r>
            <w:r>
              <w:br/>
            </w:r>
            <w:r>
              <w:rPr>
                <w:rFonts w:ascii="Times New Roman"/>
                <w:b w:val="false"/>
                <w:i w:val="false"/>
                <w:color w:val="000000"/>
                <w:sz w:val="20"/>
              </w:rPr>
              <w:t>
7) экспертиза
</w:t>
            </w:r>
            <w:r>
              <w:br/>
            </w:r>
            <w:r>
              <w:rPr>
                <w:rFonts w:ascii="Times New Roman"/>
                <w:b w:val="false"/>
                <w:i w:val="false"/>
                <w:color w:val="000000"/>
                <w:sz w:val="20"/>
              </w:rPr>
              <w:t>
ценности докумен-
</w:t>
            </w:r>
            <w:r>
              <w:br/>
            </w:r>
            <w:r>
              <w:rPr>
                <w:rFonts w:ascii="Times New Roman"/>
                <w:b w:val="false"/>
                <w:i w:val="false"/>
                <w:color w:val="000000"/>
                <w:sz w:val="20"/>
              </w:rPr>
              <w:t>
тов и комплекто-
</w:t>
            </w:r>
            <w:r>
              <w:br/>
            </w:r>
            <w:r>
              <w:rPr>
                <w:rFonts w:ascii="Times New Roman"/>
                <w:b w:val="false"/>
                <w:i w:val="false"/>
                <w:color w:val="000000"/>
                <w:sz w:val="20"/>
              </w:rPr>
              <w:t>
вание архивов.
</w:t>
            </w:r>
            <w:r>
              <w:br/>
            </w:r>
            <w:r>
              <w:rPr>
                <w:rFonts w:ascii="Times New Roman"/>
                <w:b w:val="false"/>
                <w:i w:val="false"/>
                <w:color w:val="000000"/>
                <w:sz w:val="20"/>
              </w:rPr>
              <w:t>
Обучение государ-
</w:t>
            </w:r>
            <w:r>
              <w:br/>
            </w:r>
            <w:r>
              <w:rPr>
                <w:rFonts w:ascii="Times New Roman"/>
                <w:b w:val="false"/>
                <w:i w:val="false"/>
                <w:color w:val="000000"/>
                <w:sz w:val="20"/>
              </w:rPr>
              <w:t>
ственному и
</w:t>
            </w:r>
            <w:r>
              <w:br/>
            </w:r>
            <w:r>
              <w:rPr>
                <w:rFonts w:ascii="Times New Roman"/>
                <w:b w:val="false"/>
                <w:i w:val="false"/>
                <w:color w:val="000000"/>
                <w:sz w:val="20"/>
              </w:rPr>
              <w:t>
английскому
</w:t>
            </w:r>
            <w:r>
              <w:br/>
            </w:r>
            <w:r>
              <w:rPr>
                <w:rFonts w:ascii="Times New Roman"/>
                <w:b w:val="false"/>
                <w:i w:val="false"/>
                <w:color w:val="000000"/>
                <w:sz w:val="20"/>
              </w:rPr>
              <w:t>
языкам.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
</w:t>
            </w:r>
            <w:r>
              <w:br/>
            </w:r>
            <w:r>
              <w:rPr>
                <w:rFonts w:ascii="Times New Roman"/>
                <w:b w:val="false"/>
                <w:i w:val="false"/>
                <w:color w:val="000000"/>
                <w:sz w:val="20"/>
              </w:rPr>
              <w:t>
страция Президента Республики Казахстан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(Исключена - постановлением Правительства РК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10.06.2008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561)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(Исключена - постановлением Правительства РК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10.06.2008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561)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специаль-
</w:t>
            </w:r>
            <w:r>
              <w:br/>
            </w:r>
            <w:r>
              <w:rPr>
                <w:rFonts w:ascii="Times New Roman"/>
                <w:b w:val="false"/>
                <w:i w:val="false"/>
                <w:color w:val="000000"/>
                <w:sz w:val="20"/>
              </w:rPr>
              <w:t>
ного пред-
</w:t>
            </w:r>
            <w:r>
              <w:br/>
            </w:r>
            <w:r>
              <w:rPr>
                <w:rFonts w:ascii="Times New Roman"/>
                <w:b w:val="false"/>
                <w:i w:val="false"/>
                <w:color w:val="000000"/>
                <w:sz w:val="20"/>
              </w:rPr>
              <w:t>
ставитель-
</w:t>
            </w:r>
            <w:r>
              <w:br/>
            </w:r>
            <w:r>
              <w:rPr>
                <w:rFonts w:ascii="Times New Roman"/>
                <w:b w:val="false"/>
                <w:i w:val="false"/>
                <w:color w:val="000000"/>
                <w:sz w:val="20"/>
              </w:rPr>
              <w:t>
ства на
</w:t>
            </w:r>
            <w:r>
              <w:br/>
            </w:r>
            <w:r>
              <w:rPr>
                <w:rFonts w:ascii="Times New Roman"/>
                <w:b w:val="false"/>
                <w:i w:val="false"/>
                <w:color w:val="000000"/>
                <w:sz w:val="20"/>
              </w:rPr>
              <w:t>
космодроме
</w:t>
            </w:r>
            <w:r>
              <w:br/>
            </w:r>
            <w:r>
              <w:rPr>
                <w:rFonts w:ascii="Times New Roman"/>
                <w:b w:val="false"/>
                <w:i w:val="false"/>
                <w:color w:val="000000"/>
                <w:sz w:val="20"/>
              </w:rPr>
              <w:t>
"Байконур"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Согла-
</w:t>
            </w:r>
            <w:r>
              <w:br/>
            </w:r>
            <w:r>
              <w:rPr>
                <w:rFonts w:ascii="Times New Roman"/>
                <w:b w:val="false"/>
                <w:i w:val="false"/>
                <w:color w:val="000000"/>
                <w:sz w:val="20"/>
              </w:rPr>
              <w:t>
шения между Рес-
</w:t>
            </w:r>
            <w:r>
              <w:br/>
            </w:r>
            <w:r>
              <w:rPr>
                <w:rFonts w:ascii="Times New Roman"/>
                <w:b w:val="false"/>
                <w:i w:val="false"/>
                <w:color w:val="000000"/>
                <w:sz w:val="20"/>
              </w:rPr>
              <w:t>
публикой Казах-
</w:t>
            </w:r>
            <w:r>
              <w:br/>
            </w:r>
            <w:r>
              <w:rPr>
                <w:rFonts w:ascii="Times New Roman"/>
                <w:b w:val="false"/>
                <w:i w:val="false"/>
                <w:color w:val="000000"/>
                <w:sz w:val="20"/>
              </w:rPr>
              <w:t>
стан и Российской
</w:t>
            </w:r>
            <w:r>
              <w:br/>
            </w:r>
            <w:r>
              <w:rPr>
                <w:rFonts w:ascii="Times New Roman"/>
                <w:b w:val="false"/>
                <w:i w:val="false"/>
                <w:color w:val="000000"/>
                <w:sz w:val="20"/>
              </w:rPr>
              <w:t>
Федерацией об
</w:t>
            </w:r>
            <w:r>
              <w:br/>
            </w:r>
            <w:r>
              <w:rPr>
                <w:rFonts w:ascii="Times New Roman"/>
                <w:b w:val="false"/>
                <w:i w:val="false"/>
                <w:color w:val="000000"/>
                <w:sz w:val="20"/>
              </w:rPr>
              <w:t>
основных принци-
</w:t>
            </w:r>
            <w:r>
              <w:br/>
            </w:r>
            <w:r>
              <w:rPr>
                <w:rFonts w:ascii="Times New Roman"/>
                <w:b w:val="false"/>
                <w:i w:val="false"/>
                <w:color w:val="000000"/>
                <w:sz w:val="20"/>
              </w:rPr>
              <w:t>
пах и условиях
</w:t>
            </w:r>
            <w:r>
              <w:br/>
            </w:r>
            <w:r>
              <w:rPr>
                <w:rFonts w:ascii="Times New Roman"/>
                <w:b w:val="false"/>
                <w:i w:val="false"/>
                <w:color w:val="000000"/>
                <w:sz w:val="20"/>
              </w:rPr>
              <w:t>
использования
</w:t>
            </w:r>
            <w:r>
              <w:br/>
            </w:r>
            <w:r>
              <w:rPr>
                <w:rFonts w:ascii="Times New Roman"/>
                <w:b w:val="false"/>
                <w:i w:val="false"/>
                <w:color w:val="000000"/>
                <w:sz w:val="20"/>
              </w:rPr>
              <w:t>
космодрома
</w:t>
            </w:r>
            <w:r>
              <w:br/>
            </w:r>
            <w:r>
              <w:rPr>
                <w:rFonts w:ascii="Times New Roman"/>
                <w:b w:val="false"/>
                <w:i w:val="false"/>
                <w:color w:val="000000"/>
                <w:sz w:val="20"/>
              </w:rPr>
              <w:t>
"Байконур" от 28
</w:t>
            </w:r>
            <w:r>
              <w:br/>
            </w:r>
            <w:r>
              <w:rPr>
                <w:rFonts w:ascii="Times New Roman"/>
                <w:b w:val="false"/>
                <w:i w:val="false"/>
                <w:color w:val="000000"/>
                <w:sz w:val="20"/>
              </w:rPr>
              <w:t>
марта 1994 года
</w:t>
            </w:r>
            <w:r>
              <w:br/>
            </w:r>
            <w:r>
              <w:rPr>
                <w:rFonts w:ascii="Times New Roman"/>
                <w:b w:val="false"/>
                <w:i w:val="false"/>
                <w:color w:val="000000"/>
                <w:sz w:val="20"/>
              </w:rPr>
              <w:t>
договора аренды и
</w:t>
            </w:r>
            <w:r>
              <w:br/>
            </w:r>
            <w:r>
              <w:rPr>
                <w:rFonts w:ascii="Times New Roman"/>
                <w:b w:val="false"/>
                <w:i w:val="false"/>
                <w:color w:val="000000"/>
                <w:sz w:val="20"/>
              </w:rPr>
              <w:t>
дополнительных
</w:t>
            </w:r>
            <w:r>
              <w:br/>
            </w:r>
            <w:r>
              <w:rPr>
                <w:rFonts w:ascii="Times New Roman"/>
                <w:b w:val="false"/>
                <w:i w:val="false"/>
                <w:color w:val="000000"/>
                <w:sz w:val="20"/>
              </w:rPr>
              <w:t>
соглашений в час-
</w:t>
            </w:r>
            <w:r>
              <w:br/>
            </w:r>
            <w:r>
              <w:rPr>
                <w:rFonts w:ascii="Times New Roman"/>
                <w:b w:val="false"/>
                <w:i w:val="false"/>
                <w:color w:val="000000"/>
                <w:sz w:val="20"/>
              </w:rPr>
              <w:t>
ти обеспечения
</w:t>
            </w:r>
            <w:r>
              <w:br/>
            </w:r>
            <w:r>
              <w:rPr>
                <w:rFonts w:ascii="Times New Roman"/>
                <w:b w:val="false"/>
                <w:i w:val="false"/>
                <w:color w:val="000000"/>
                <w:sz w:val="20"/>
              </w:rPr>
              <w:t>
юрисдикции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10
</w:t>
            </w:r>
            <w:r>
              <w:br/>
            </w:r>
            <w:r>
              <w:rPr>
                <w:rFonts w:ascii="Times New Roman"/>
                <w:b w:val="false"/>
                <w:i w:val="false"/>
                <w:color w:val="000000"/>
                <w:sz w:val="20"/>
              </w:rPr>
              <w:t>
декабря 1994 года
</w:t>
            </w:r>
            <w:r>
              <w:br/>
            </w:r>
            <w:r>
              <w:rPr>
                <w:rFonts w:ascii="Times New Roman"/>
                <w:b w:val="false"/>
                <w:i w:val="false"/>
                <w:color w:val="000000"/>
                <w:sz w:val="20"/>
              </w:rPr>
              <w:t>
и конституционных
</w:t>
            </w:r>
            <w:r>
              <w:br/>
            </w:r>
            <w:r>
              <w:rPr>
                <w:rFonts w:ascii="Times New Roman"/>
                <w:b w:val="false"/>
                <w:i w:val="false"/>
                <w:color w:val="000000"/>
                <w:sz w:val="20"/>
              </w:rPr>
              <w:t>
прав граждан,
</w:t>
            </w:r>
            <w:r>
              <w:br/>
            </w:r>
            <w:r>
              <w:rPr>
                <w:rFonts w:ascii="Times New Roman"/>
                <w:b w:val="false"/>
                <w:i w:val="false"/>
                <w:color w:val="000000"/>
                <w:sz w:val="20"/>
              </w:rPr>
              <w:t>
проживающих в
</w:t>
            </w:r>
            <w:r>
              <w:br/>
            </w:r>
            <w:r>
              <w:rPr>
                <w:rFonts w:ascii="Times New Roman"/>
                <w:b w:val="false"/>
                <w:i w:val="false"/>
                <w:color w:val="000000"/>
                <w:sz w:val="20"/>
              </w:rPr>
              <w:t>
городе Байконур.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февраль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
</w:t>
            </w:r>
            <w:r>
              <w:br/>
            </w:r>
            <w:r>
              <w:rPr>
                <w:rFonts w:ascii="Times New Roman"/>
                <w:b w:val="false"/>
                <w:i w:val="false"/>
                <w:color w:val="000000"/>
                <w:sz w:val="20"/>
              </w:rPr>
              <w:t>
ный пред-
</w:t>
            </w:r>
            <w:r>
              <w:br/>
            </w:r>
            <w:r>
              <w:rPr>
                <w:rFonts w:ascii="Times New Roman"/>
                <w:b w:val="false"/>
                <w:i w:val="false"/>
                <w:color w:val="000000"/>
                <w:sz w:val="20"/>
              </w:rPr>
              <w:t>
ставитель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на
</w:t>
            </w:r>
            <w:r>
              <w:br/>
            </w:r>
            <w:r>
              <w:rPr>
                <w:rFonts w:ascii="Times New Roman"/>
                <w:b w:val="false"/>
                <w:i w:val="false"/>
                <w:color w:val="000000"/>
                <w:sz w:val="20"/>
              </w:rPr>
              <w:t>
комплексе
</w:t>
            </w:r>
            <w:r>
              <w:br/>
            </w:r>
            <w:r>
              <w:rPr>
                <w:rFonts w:ascii="Times New Roman"/>
                <w:b w:val="false"/>
                <w:i w:val="false"/>
                <w:color w:val="000000"/>
                <w:sz w:val="20"/>
              </w:rPr>
              <w:t>
"Байконур"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10.06.2008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полное обеспечение деятельности Президента Республики Казахстан, в том числе контроль за деятельностью государственных органов и исполнением нормативно-правовых актов;
</w:t>
      </w:r>
      <w:r>
        <w:br/>
      </w:r>
      <w:r>
        <w:rPr>
          <w:rFonts w:ascii="Times New Roman"/>
          <w:b w:val="false"/>
          <w:i w:val="false"/>
          <w:color w:val="000000"/>
          <w:sz w:val="28"/>
        </w:rPr>
        <w:t>
- проведение одним государственным инспектором 7 поездок в год (16 человек);
</w:t>
      </w:r>
      <w:r>
        <w:br/>
      </w:r>
      <w:r>
        <w:rPr>
          <w:rFonts w:ascii="Times New Roman"/>
          <w:b w:val="false"/>
          <w:i w:val="false"/>
          <w:color w:val="000000"/>
          <w:sz w:val="28"/>
        </w:rPr>
        <w:t>
- повышение профессионального уровня 25 человек (в том числе 11 человек Архива Президента Республики Казахстан);
</w:t>
      </w:r>
      <w:r>
        <w:br/>
      </w:r>
      <w:r>
        <w:rPr>
          <w:rFonts w:ascii="Times New Roman"/>
          <w:b w:val="false"/>
          <w:i w:val="false"/>
          <w:color w:val="000000"/>
          <w:sz w:val="28"/>
        </w:rPr>
        <w:t>
- обучение государственному языку 165 человек;
</w:t>
      </w:r>
      <w:r>
        <w:br/>
      </w:r>
      <w:r>
        <w:rPr>
          <w:rFonts w:ascii="Times New Roman"/>
          <w:b w:val="false"/>
          <w:i w:val="false"/>
          <w:color w:val="000000"/>
          <w:sz w:val="28"/>
        </w:rPr>
        <w:t>
- обучение английскому языку 24 человек.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укрепление политической стабильности, национальной безопасности, государственного суверенитета страны, развитие гражданского общества, обеспечение прав и свобод граждан, формирование политической культуры населения, привлечение граждан к управлению государством и в принятии решений, децентрализация системы исполнительной власти, развитие местного самоуправления;
</w:t>
      </w:r>
      <w:r>
        <w:br/>
      </w:r>
      <w:r>
        <w:rPr>
          <w:rFonts w:ascii="Times New Roman"/>
          <w:b w:val="false"/>
          <w:i w:val="false"/>
          <w:color w:val="000000"/>
          <w:sz w:val="28"/>
        </w:rPr>
        <w:t>
- индустриально-инновационное развитие экономики, создание благоприятных условий для развития предпринимательской среды, улучшение социального положения граждан республики, качественное и доступное образование, здравоохранение;
</w:t>
      </w:r>
      <w:r>
        <w:br/>
      </w:r>
      <w:r>
        <w:rPr>
          <w:rFonts w:ascii="Times New Roman"/>
          <w:b w:val="false"/>
          <w:i w:val="false"/>
          <w:color w:val="000000"/>
          <w:sz w:val="28"/>
        </w:rPr>
        <w:t>
- расширение сферы применения государственного языка, развитие культуры и языков различных этнических групп, проживающих в стране, духовное развитие и межконфессиональное согласие;
</w:t>
      </w:r>
      <w:r>
        <w:br/>
      </w:r>
      <w:r>
        <w:rPr>
          <w:rFonts w:ascii="Times New Roman"/>
          <w:b w:val="false"/>
          <w:i w:val="false"/>
          <w:color w:val="000000"/>
          <w:sz w:val="28"/>
        </w:rPr>
        <w:t>
- развитие регионального и международного сотрудничества.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средние затраты на повышение квалификации одного государственного служащего 45,0 тыс. тенге;
</w:t>
      </w:r>
      <w:r>
        <w:br/>
      </w:r>
      <w:r>
        <w:rPr>
          <w:rFonts w:ascii="Times New Roman"/>
          <w:b w:val="false"/>
          <w:i w:val="false"/>
          <w:color w:val="000000"/>
          <w:sz w:val="28"/>
        </w:rPr>
        <w:t>
- средние затраты на обучение государственному языку одного государственного служащего 35,0 тыс. тенге;
</w:t>
      </w:r>
      <w:r>
        <w:br/>
      </w:r>
      <w:r>
        <w:rPr>
          <w:rFonts w:ascii="Times New Roman"/>
          <w:b w:val="false"/>
          <w:i w:val="false"/>
          <w:color w:val="000000"/>
          <w:sz w:val="28"/>
        </w:rPr>
        <w:t>
- средние затраты на обучение английскому языку одного государственного служащего 30,0 тыс. тенге.
</w:t>
      </w:r>
    </w:p>
    <w:p>
      <w:pPr>
        <w:spacing w:after="0"/>
        <w:ind w:left="0"/>
        <w:jc w:val="both"/>
      </w:pPr>
      <w:r>
        <w:rPr>
          <w:rFonts w:ascii="Times New Roman"/>
          <w:b w:val="false"/>
          <w:i w:val="false"/>
          <w:color w:val="000000"/>
          <w:sz w:val="28"/>
        </w:rPr>
        <w:t>
Своевременность: В течение года в соответствии с заключаемыми договорами и поставленными задачами.
</w:t>
      </w:r>
    </w:p>
    <w:p>
      <w:pPr>
        <w:spacing w:after="0"/>
        <w:ind w:left="0"/>
        <w:jc w:val="both"/>
      </w:pPr>
      <w:r>
        <w:rPr>
          <w:rFonts w:ascii="Times New Roman"/>
          <w:b w:val="false"/>
          <w:i w:val="false"/>
          <w:color w:val="000000"/>
          <w:sz w:val="28"/>
        </w:rPr>
        <w:t>
Качество: 100 процентное качественное выполнение мероприятий с учетом установленных сроков для достижения цели и задач, возложенных на Администрацию Президента Республики Казахстан.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50 процентов государственных служащих, которые перешли на делопроизводство по государственному языку после прохождения курсов обучения государственному языку; 30 процентов государственных служащих, которые работают с документами на английском языке после прохождения курсов обучения английскому языку; 33,1 процент государственных служащих, которые назначены на вышестоящие должности после прохождения курсов повышения квалификации.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10.06.2008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"Прогнозно-аналитическое обеспечение стратегических аспектов
</w:t>
      </w:r>
      <w:r>
        <w:br/>
      </w:r>
      <w:r>
        <w:rPr>
          <w:rFonts w:ascii="Times New Roman"/>
          <w:b w:val="false"/>
          <w:i w:val="false"/>
          <w:color w:val="000000"/>
          <w:sz w:val="28"/>
        </w:rPr>
        <w:t>
внутренней и внешней политики государства"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103309 тысяч тенге (сто три миллиона триста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16 июня 1993 года N 1235 "О создании Казахстанского института стратегических исследований";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13 августа 1997 года N 3614 "Об утверждении Положения о Казахстанском институте стратегических исследований при Президенте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Республики Казахстан от 30 сентября 1993 года N 977 "Вопросы Казахстанского института стратегических исследований при Президенте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адекватной научно-аналитической базы для принятия решений Руководством Республики Казахстан в различных сферах политического, социального, экономического развития республики, разработки и обоснования аспектов стратегического развития государства с позиции национальной безопасности.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разработка концептуальных основ и практических рекомендаций в области внешнеполитической стратегии и национальной безопасности Республики Казахстан;
</w:t>
      </w:r>
      <w:r>
        <w:br/>
      </w:r>
      <w:r>
        <w:rPr>
          <w:rFonts w:ascii="Times New Roman"/>
          <w:b w:val="false"/>
          <w:i w:val="false"/>
          <w:color w:val="000000"/>
          <w:sz w:val="28"/>
        </w:rPr>
        <w:t>
- анализ и прогноз внешнеполитического курса зарубежных государств и военно-стратегической ситуации в мире и сопредельных регионах;
</w:t>
      </w:r>
      <w:r>
        <w:br/>
      </w:r>
      <w:r>
        <w:rPr>
          <w:rFonts w:ascii="Times New Roman"/>
          <w:b w:val="false"/>
          <w:i w:val="false"/>
          <w:color w:val="000000"/>
          <w:sz w:val="28"/>
        </w:rPr>
        <w:t>
- анализ и прогноз экономической, социальной, этнодемографической и общественно-политической ситуации в Республике Казахстан и тенденции ее развития;
</w:t>
      </w:r>
      <w:r>
        <w:br/>
      </w:r>
      <w:r>
        <w:rPr>
          <w:rFonts w:ascii="Times New Roman"/>
          <w:b w:val="false"/>
          <w:i w:val="false"/>
          <w:color w:val="000000"/>
          <w:sz w:val="28"/>
        </w:rPr>
        <w:t>
- исследование проблем экологической безопасности.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13"/>
        <w:gridCol w:w="1173"/>
        <w:gridCol w:w="2353"/>
        <w:gridCol w:w="3313"/>
        <w:gridCol w:w="1793"/>
        <w:gridCol w:w="22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про-
</w:t>
            </w:r>
            <w:r>
              <w:br/>
            </w:r>
            <w:r>
              <w:rPr>
                <w:rFonts w:ascii="Times New Roman"/>
                <w:b w:val="false"/>
                <w:i w:val="false"/>
                <w:color w:val="000000"/>
                <w:sz w:val="20"/>
              </w:rPr>
              <w:t>
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
</w:t>
            </w:r>
            <w:r>
              <w:br/>
            </w:r>
            <w:r>
              <w:rPr>
                <w:rFonts w:ascii="Times New Roman"/>
                <w:b w:val="false"/>
                <w:i w:val="false"/>
                <w:color w:val="000000"/>
                <w:sz w:val="20"/>
              </w:rPr>
              <w:t>
тели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Прогнозно-
</w:t>
            </w:r>
            <w:r>
              <w:br/>
            </w:r>
            <w:r>
              <w:rPr>
                <w:rFonts w:ascii="Times New Roman"/>
                <w:b w:val="false"/>
                <w:i w:val="false"/>
                <w:color w:val="000000"/>
                <w:sz w:val="20"/>
              </w:rPr>
              <w:t>
аналити-
</w:t>
            </w:r>
            <w:r>
              <w:br/>
            </w:r>
            <w:r>
              <w:rPr>
                <w:rFonts w:ascii="Times New Roman"/>
                <w:b w:val="false"/>
                <w:i w:val="false"/>
                <w:color w:val="000000"/>
                <w:sz w:val="20"/>
              </w:rPr>
              <w:t>
ческое
</w:t>
            </w:r>
            <w:r>
              <w:br/>
            </w:r>
            <w:r>
              <w:rPr>
                <w:rFonts w:ascii="Times New Roman"/>
                <w:b w:val="false"/>
                <w:i w:val="false"/>
                <w:color w:val="000000"/>
                <w:sz w:val="20"/>
              </w:rPr>
              <w:t>
обеспечение
</w:t>
            </w:r>
            <w:r>
              <w:br/>
            </w:r>
            <w:r>
              <w:rPr>
                <w:rFonts w:ascii="Times New Roman"/>
                <w:b w:val="false"/>
                <w:i w:val="false"/>
                <w:color w:val="000000"/>
                <w:sz w:val="20"/>
              </w:rPr>
              <w:t>
стратеги-
</w:t>
            </w:r>
            <w:r>
              <w:br/>
            </w:r>
            <w:r>
              <w:rPr>
                <w:rFonts w:ascii="Times New Roman"/>
                <w:b w:val="false"/>
                <w:i w:val="false"/>
                <w:color w:val="000000"/>
                <w:sz w:val="20"/>
              </w:rPr>
              <w:t>
ческих
</w:t>
            </w:r>
            <w:r>
              <w:br/>
            </w:r>
            <w:r>
              <w:rPr>
                <w:rFonts w:ascii="Times New Roman"/>
                <w:b w:val="false"/>
                <w:i w:val="false"/>
                <w:color w:val="000000"/>
                <w:sz w:val="20"/>
              </w:rPr>
              <w:t>
аспектов
</w:t>
            </w:r>
            <w:r>
              <w:br/>
            </w:r>
            <w:r>
              <w:rPr>
                <w:rFonts w:ascii="Times New Roman"/>
                <w:b w:val="false"/>
                <w:i w:val="false"/>
                <w:color w:val="000000"/>
                <w:sz w:val="20"/>
              </w:rPr>
              <w:t>
внутренней
</w:t>
            </w:r>
            <w:r>
              <w:br/>
            </w:r>
            <w:r>
              <w:rPr>
                <w:rFonts w:ascii="Times New Roman"/>
                <w:b w:val="false"/>
                <w:i w:val="false"/>
                <w:color w:val="000000"/>
                <w:sz w:val="20"/>
              </w:rPr>
              <w:t>
и внешней
</w:t>
            </w:r>
            <w:r>
              <w:br/>
            </w:r>
            <w:r>
              <w:rPr>
                <w:rFonts w:ascii="Times New Roman"/>
                <w:b w:val="false"/>
                <w:i w:val="false"/>
                <w:color w:val="000000"/>
                <w:sz w:val="20"/>
              </w:rPr>
              <w:t>
политики
</w:t>
            </w:r>
            <w:r>
              <w:br/>
            </w:r>
            <w:r>
              <w:rPr>
                <w:rFonts w:ascii="Times New Roman"/>
                <w:b w:val="false"/>
                <w:i w:val="false"/>
                <w:color w:val="000000"/>
                <w:sz w:val="20"/>
              </w:rPr>
              <w:t>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Обеспечение
</w:t>
            </w:r>
            <w:r>
              <w:br/>
            </w:r>
            <w:r>
              <w:rPr>
                <w:rFonts w:ascii="Times New Roman"/>
                <w:b w:val="false"/>
                <w:i w:val="false"/>
                <w:color w:val="000000"/>
                <w:sz w:val="20"/>
              </w:rPr>
              <w:t>
выполнения
</w:t>
            </w:r>
            <w:r>
              <w:br/>
            </w:r>
            <w:r>
              <w:rPr>
                <w:rFonts w:ascii="Times New Roman"/>
                <w:b w:val="false"/>
                <w:i w:val="false"/>
                <w:color w:val="000000"/>
                <w:sz w:val="20"/>
              </w:rPr>
              <w:t>
научно-аналити-
</w:t>
            </w:r>
            <w:r>
              <w:br/>
            </w:r>
            <w:r>
              <w:rPr>
                <w:rFonts w:ascii="Times New Roman"/>
                <w:b w:val="false"/>
                <w:i w:val="false"/>
                <w:color w:val="000000"/>
                <w:sz w:val="20"/>
              </w:rPr>
              <w:t>
ческих исследо-
</w:t>
            </w:r>
            <w:r>
              <w:br/>
            </w:r>
            <w:r>
              <w:rPr>
                <w:rFonts w:ascii="Times New Roman"/>
                <w:b w:val="false"/>
                <w:i w:val="false"/>
                <w:color w:val="000000"/>
                <w:sz w:val="20"/>
              </w:rPr>
              <w:t>
ваний, включаю-
</w:t>
            </w:r>
            <w:r>
              <w:br/>
            </w:r>
            <w:r>
              <w:rPr>
                <w:rFonts w:ascii="Times New Roman"/>
                <w:b w:val="false"/>
                <w:i w:val="false"/>
                <w:color w:val="000000"/>
                <w:sz w:val="20"/>
              </w:rPr>
              <w:t>
щих практичес-
</w:t>
            </w:r>
            <w:r>
              <w:br/>
            </w:r>
            <w:r>
              <w:rPr>
                <w:rFonts w:ascii="Times New Roman"/>
                <w:b w:val="false"/>
                <w:i w:val="false"/>
                <w:color w:val="000000"/>
                <w:sz w:val="20"/>
              </w:rPr>
              <w:t>
кие предложения
</w:t>
            </w:r>
            <w:r>
              <w:br/>
            </w:r>
            <w:r>
              <w:rPr>
                <w:rFonts w:ascii="Times New Roman"/>
                <w:b w:val="false"/>
                <w:i w:val="false"/>
                <w:color w:val="000000"/>
                <w:sz w:val="20"/>
              </w:rPr>
              <w:t>
и рекомендации
</w:t>
            </w:r>
            <w:r>
              <w:br/>
            </w:r>
            <w:r>
              <w:rPr>
                <w:rFonts w:ascii="Times New Roman"/>
                <w:b w:val="false"/>
                <w:i w:val="false"/>
                <w:color w:val="000000"/>
                <w:sz w:val="20"/>
              </w:rPr>
              <w:t>
по актуальным
</w:t>
            </w:r>
            <w:r>
              <w:br/>
            </w:r>
            <w:r>
              <w:rPr>
                <w:rFonts w:ascii="Times New Roman"/>
                <w:b w:val="false"/>
                <w:i w:val="false"/>
                <w:color w:val="000000"/>
                <w:sz w:val="20"/>
              </w:rPr>
              <w:t>
вопросам нацио-
</w:t>
            </w:r>
            <w:r>
              <w:br/>
            </w:r>
            <w:r>
              <w:rPr>
                <w:rFonts w:ascii="Times New Roman"/>
                <w:b w:val="false"/>
                <w:i w:val="false"/>
                <w:color w:val="000000"/>
                <w:sz w:val="20"/>
              </w:rPr>
              <w:t>
нальной безо-
</w:t>
            </w:r>
            <w:r>
              <w:br/>
            </w:r>
            <w:r>
              <w:rPr>
                <w:rFonts w:ascii="Times New Roman"/>
                <w:b w:val="false"/>
                <w:i w:val="false"/>
                <w:color w:val="000000"/>
                <w:sz w:val="20"/>
              </w:rPr>
              <w:t>
пасности в
</w:t>
            </w:r>
            <w:r>
              <w:br/>
            </w:r>
            <w:r>
              <w:rPr>
                <w:rFonts w:ascii="Times New Roman"/>
                <w:b w:val="false"/>
                <w:i w:val="false"/>
                <w:color w:val="000000"/>
                <w:sz w:val="20"/>
              </w:rPr>
              <w:t>
сфере аспектов
</w:t>
            </w:r>
            <w:r>
              <w:br/>
            </w:r>
            <w:r>
              <w:rPr>
                <w:rFonts w:ascii="Times New Roman"/>
                <w:b w:val="false"/>
                <w:i w:val="false"/>
                <w:color w:val="000000"/>
                <w:sz w:val="20"/>
              </w:rPr>
              <w:t>
внутренней и
</w:t>
            </w:r>
            <w:r>
              <w:br/>
            </w:r>
            <w:r>
              <w:rPr>
                <w:rFonts w:ascii="Times New Roman"/>
                <w:b w:val="false"/>
                <w:i w:val="false"/>
                <w:color w:val="000000"/>
                <w:sz w:val="20"/>
              </w:rPr>
              <w:t>
внешней полити-
</w:t>
            </w:r>
            <w:r>
              <w:br/>
            </w:r>
            <w:r>
              <w:rPr>
                <w:rFonts w:ascii="Times New Roman"/>
                <w:b w:val="false"/>
                <w:i w:val="false"/>
                <w:color w:val="000000"/>
                <w:sz w:val="20"/>
              </w:rPr>
              <w:t>
ки государства,
</w:t>
            </w:r>
            <w:r>
              <w:br/>
            </w:r>
            <w:r>
              <w:rPr>
                <w:rFonts w:ascii="Times New Roman"/>
                <w:b w:val="false"/>
                <w:i w:val="false"/>
                <w:color w:val="000000"/>
                <w:sz w:val="20"/>
              </w:rPr>
              <w:t>
в частности, в
</w:t>
            </w:r>
            <w:r>
              <w:br/>
            </w:r>
            <w:r>
              <w:rPr>
                <w:rFonts w:ascii="Times New Roman"/>
                <w:b w:val="false"/>
                <w:i w:val="false"/>
                <w:color w:val="000000"/>
                <w:sz w:val="20"/>
              </w:rPr>
              <w:t>
сфере геополи-
</w:t>
            </w:r>
            <w:r>
              <w:br/>
            </w:r>
            <w:r>
              <w:rPr>
                <w:rFonts w:ascii="Times New Roman"/>
                <w:b w:val="false"/>
                <w:i w:val="false"/>
                <w:color w:val="000000"/>
                <w:sz w:val="20"/>
              </w:rPr>
              <w:t>
тического окру-
</w:t>
            </w:r>
            <w:r>
              <w:br/>
            </w:r>
            <w:r>
              <w:rPr>
                <w:rFonts w:ascii="Times New Roman"/>
                <w:b w:val="false"/>
                <w:i w:val="false"/>
                <w:color w:val="000000"/>
                <w:sz w:val="20"/>
              </w:rPr>
              <w:t>
жения Республи-
</w:t>
            </w:r>
            <w:r>
              <w:br/>
            </w:r>
            <w:r>
              <w:rPr>
                <w:rFonts w:ascii="Times New Roman"/>
                <w:b w:val="false"/>
                <w:i w:val="false"/>
                <w:color w:val="000000"/>
                <w:sz w:val="20"/>
              </w:rPr>
              <w:t>
ки Казахстан и
</w:t>
            </w:r>
            <w:r>
              <w:br/>
            </w:r>
            <w:r>
              <w:rPr>
                <w:rFonts w:ascii="Times New Roman"/>
                <w:b w:val="false"/>
                <w:i w:val="false"/>
                <w:color w:val="000000"/>
                <w:sz w:val="20"/>
              </w:rPr>
              <w:t>
основных стра-
</w:t>
            </w:r>
            <w:r>
              <w:br/>
            </w:r>
            <w:r>
              <w:rPr>
                <w:rFonts w:ascii="Times New Roman"/>
                <w:b w:val="false"/>
                <w:i w:val="false"/>
                <w:color w:val="000000"/>
                <w:sz w:val="20"/>
              </w:rPr>
              <w:t>
тегических
</w:t>
            </w:r>
            <w:r>
              <w:br/>
            </w:r>
            <w:r>
              <w:rPr>
                <w:rFonts w:ascii="Times New Roman"/>
                <w:b w:val="false"/>
                <w:i w:val="false"/>
                <w:color w:val="000000"/>
                <w:sz w:val="20"/>
              </w:rPr>
              <w:t>
аспектов внеш-
</w:t>
            </w:r>
            <w:r>
              <w:br/>
            </w:r>
            <w:r>
              <w:rPr>
                <w:rFonts w:ascii="Times New Roman"/>
                <w:b w:val="false"/>
                <w:i w:val="false"/>
                <w:color w:val="000000"/>
                <w:sz w:val="20"/>
              </w:rPr>
              <w:t>
ней политики:
</w:t>
            </w:r>
            <w:r>
              <w:br/>
            </w:r>
            <w:r>
              <w:rPr>
                <w:rFonts w:ascii="Times New Roman"/>
                <w:b w:val="false"/>
                <w:i w:val="false"/>
                <w:color w:val="000000"/>
                <w:sz w:val="20"/>
              </w:rPr>
              <w:t>
- изучение
</w:t>
            </w:r>
            <w:r>
              <w:br/>
            </w:r>
            <w:r>
              <w:rPr>
                <w:rFonts w:ascii="Times New Roman"/>
                <w:b w:val="false"/>
                <w:i w:val="false"/>
                <w:color w:val="000000"/>
                <w:sz w:val="20"/>
              </w:rPr>
              <w:t>
проблем внутри-
</w:t>
            </w:r>
            <w:r>
              <w:br/>
            </w:r>
            <w:r>
              <w:rPr>
                <w:rFonts w:ascii="Times New Roman"/>
                <w:b w:val="false"/>
                <w:i w:val="false"/>
                <w:color w:val="000000"/>
                <w:sz w:val="20"/>
              </w:rPr>
              <w:t>
политического,
</w:t>
            </w:r>
            <w:r>
              <w:br/>
            </w:r>
            <w:r>
              <w:rPr>
                <w:rFonts w:ascii="Times New Roman"/>
                <w:b w:val="false"/>
                <w:i w:val="false"/>
                <w:color w:val="000000"/>
                <w:sz w:val="20"/>
              </w:rPr>
              <w:t>
социально-
</w:t>
            </w:r>
            <w:r>
              <w:br/>
            </w:r>
            <w:r>
              <w:rPr>
                <w:rFonts w:ascii="Times New Roman"/>
                <w:b w:val="false"/>
                <w:i w:val="false"/>
                <w:color w:val="000000"/>
                <w:sz w:val="20"/>
              </w:rPr>
              <w:t>
экономического
</w:t>
            </w:r>
            <w:r>
              <w:br/>
            </w:r>
            <w:r>
              <w:rPr>
                <w:rFonts w:ascii="Times New Roman"/>
                <w:b w:val="false"/>
                <w:i w:val="false"/>
                <w:color w:val="000000"/>
                <w:sz w:val="20"/>
              </w:rPr>
              <w:t>
развития в
</w:t>
            </w:r>
            <w:r>
              <w:br/>
            </w:r>
            <w:r>
              <w:rPr>
                <w:rFonts w:ascii="Times New Roman"/>
                <w:b w:val="false"/>
                <w:i w:val="false"/>
                <w:color w:val="000000"/>
                <w:sz w:val="20"/>
              </w:rPr>
              <w:t>
странах по
</w:t>
            </w:r>
            <w:r>
              <w:br/>
            </w:r>
            <w:r>
              <w:rPr>
                <w:rFonts w:ascii="Times New Roman"/>
                <w:b w:val="false"/>
                <w:i w:val="false"/>
                <w:color w:val="000000"/>
                <w:sz w:val="20"/>
              </w:rPr>
              <w:t>
периметру Ка-
</w:t>
            </w:r>
            <w:r>
              <w:br/>
            </w:r>
            <w:r>
              <w:rPr>
                <w:rFonts w:ascii="Times New Roman"/>
                <w:b w:val="false"/>
                <w:i w:val="false"/>
                <w:color w:val="000000"/>
                <w:sz w:val="20"/>
              </w:rPr>
              <w:t>
захстана (КНР,
</w:t>
            </w:r>
            <w:r>
              <w:br/>
            </w:r>
            <w:r>
              <w:rPr>
                <w:rFonts w:ascii="Times New Roman"/>
                <w:b w:val="false"/>
                <w:i w:val="false"/>
                <w:color w:val="000000"/>
                <w:sz w:val="20"/>
              </w:rPr>
              <w:t>
РФ, Турция,
</w:t>
            </w:r>
            <w:r>
              <w:br/>
            </w:r>
            <w:r>
              <w:rPr>
                <w:rFonts w:ascii="Times New Roman"/>
                <w:b w:val="false"/>
                <w:i w:val="false"/>
                <w:color w:val="000000"/>
                <w:sz w:val="20"/>
              </w:rPr>
              <w:t>
Иран, Пакистан
</w:t>
            </w:r>
            <w:r>
              <w:br/>
            </w:r>
            <w:r>
              <w:rPr>
                <w:rFonts w:ascii="Times New Roman"/>
                <w:b w:val="false"/>
                <w:i w:val="false"/>
                <w:color w:val="000000"/>
                <w:sz w:val="20"/>
              </w:rPr>
              <w:t>
и Афганистан);
</w:t>
            </w:r>
            <w:r>
              <w:br/>
            </w:r>
            <w:r>
              <w:rPr>
                <w:rFonts w:ascii="Times New Roman"/>
                <w:b w:val="false"/>
                <w:i w:val="false"/>
                <w:color w:val="000000"/>
                <w:sz w:val="20"/>
              </w:rPr>
              <w:t>
- анализ дву-
</w:t>
            </w:r>
            <w:r>
              <w:br/>
            </w:r>
            <w:r>
              <w:rPr>
                <w:rFonts w:ascii="Times New Roman"/>
                <w:b w:val="false"/>
                <w:i w:val="false"/>
                <w:color w:val="000000"/>
                <w:sz w:val="20"/>
              </w:rPr>
              <w:t>
сторонних отно-
</w:t>
            </w:r>
            <w:r>
              <w:br/>
            </w:r>
            <w:r>
              <w:rPr>
                <w:rFonts w:ascii="Times New Roman"/>
                <w:b w:val="false"/>
                <w:i w:val="false"/>
                <w:color w:val="000000"/>
                <w:sz w:val="20"/>
              </w:rPr>
              <w:t>
шений Казахста-
</w:t>
            </w:r>
            <w:r>
              <w:br/>
            </w:r>
            <w:r>
              <w:rPr>
                <w:rFonts w:ascii="Times New Roman"/>
                <w:b w:val="false"/>
                <w:i w:val="false"/>
                <w:color w:val="000000"/>
                <w:sz w:val="20"/>
              </w:rPr>
              <w:t>
на с РФ, КНР,
</w:t>
            </w:r>
            <w:r>
              <w:br/>
            </w:r>
            <w:r>
              <w:rPr>
                <w:rFonts w:ascii="Times New Roman"/>
                <w:b w:val="false"/>
                <w:i w:val="false"/>
                <w:color w:val="000000"/>
                <w:sz w:val="20"/>
              </w:rPr>
              <w:t>
США, Турцией,
</w:t>
            </w:r>
            <w:r>
              <w:br/>
            </w:r>
            <w:r>
              <w:rPr>
                <w:rFonts w:ascii="Times New Roman"/>
                <w:b w:val="false"/>
                <w:i w:val="false"/>
                <w:color w:val="000000"/>
                <w:sz w:val="20"/>
              </w:rPr>
              <w:t>
странами ЕC и
</w:t>
            </w:r>
            <w:r>
              <w:br/>
            </w:r>
            <w:r>
              <w:rPr>
                <w:rFonts w:ascii="Times New Roman"/>
                <w:b w:val="false"/>
                <w:i w:val="false"/>
                <w:color w:val="000000"/>
                <w:sz w:val="20"/>
              </w:rPr>
              <w:t>
государствами
</w:t>
            </w:r>
            <w:r>
              <w:br/>
            </w:r>
            <w:r>
              <w:rPr>
                <w:rFonts w:ascii="Times New Roman"/>
                <w:b w:val="false"/>
                <w:i w:val="false"/>
                <w:color w:val="000000"/>
                <w:sz w:val="20"/>
              </w:rPr>
              <w:t>
СНГ;
</w:t>
            </w:r>
            <w:r>
              <w:br/>
            </w:r>
            <w:r>
              <w:rPr>
                <w:rFonts w:ascii="Times New Roman"/>
                <w:b w:val="false"/>
                <w:i w:val="false"/>
                <w:color w:val="000000"/>
                <w:sz w:val="20"/>
              </w:rPr>
              <w:t>
- внешнеполити-
</w:t>
            </w:r>
            <w:r>
              <w:br/>
            </w:r>
            <w:r>
              <w:rPr>
                <w:rFonts w:ascii="Times New Roman"/>
                <w:b w:val="false"/>
                <w:i w:val="false"/>
                <w:color w:val="000000"/>
                <w:sz w:val="20"/>
              </w:rPr>
              <w:t>
ческий монито-
</w:t>
            </w:r>
            <w:r>
              <w:br/>
            </w:r>
            <w:r>
              <w:rPr>
                <w:rFonts w:ascii="Times New Roman"/>
                <w:b w:val="false"/>
                <w:i w:val="false"/>
                <w:color w:val="000000"/>
                <w:sz w:val="20"/>
              </w:rPr>
              <w:t>
ринг обшей
</w:t>
            </w:r>
            <w:r>
              <w:br/>
            </w:r>
            <w:r>
              <w:rPr>
                <w:rFonts w:ascii="Times New Roman"/>
                <w:b w:val="false"/>
                <w:i w:val="false"/>
                <w:color w:val="000000"/>
                <w:sz w:val="20"/>
              </w:rPr>
              <w:t>
ситуации в
</w:t>
            </w:r>
            <w:r>
              <w:br/>
            </w:r>
            <w:r>
              <w:rPr>
                <w:rFonts w:ascii="Times New Roman"/>
                <w:b w:val="false"/>
                <w:i w:val="false"/>
                <w:color w:val="000000"/>
                <w:sz w:val="20"/>
              </w:rPr>
              <w:t>
центрально-
</w:t>
            </w:r>
            <w:r>
              <w:br/>
            </w:r>
            <w:r>
              <w:rPr>
                <w:rFonts w:ascii="Times New Roman"/>
                <w:b w:val="false"/>
                <w:i w:val="false"/>
                <w:color w:val="000000"/>
                <w:sz w:val="20"/>
              </w:rPr>
              <w:t>
азиатском
</w:t>
            </w:r>
            <w:r>
              <w:br/>
            </w:r>
            <w:r>
              <w:rPr>
                <w:rFonts w:ascii="Times New Roman"/>
                <w:b w:val="false"/>
                <w:i w:val="false"/>
                <w:color w:val="000000"/>
                <w:sz w:val="20"/>
              </w:rPr>
              <w:t>
регионе;
</w:t>
            </w:r>
            <w:r>
              <w:br/>
            </w:r>
            <w:r>
              <w:rPr>
                <w:rFonts w:ascii="Times New Roman"/>
                <w:b w:val="false"/>
                <w:i w:val="false"/>
                <w:color w:val="000000"/>
                <w:sz w:val="20"/>
              </w:rPr>
              <w:t>
- исследование
</w:t>
            </w:r>
            <w:r>
              <w:br/>
            </w:r>
            <w:r>
              <w:rPr>
                <w:rFonts w:ascii="Times New Roman"/>
                <w:b w:val="false"/>
                <w:i w:val="false"/>
                <w:color w:val="000000"/>
                <w:sz w:val="20"/>
              </w:rPr>
              <w:t>
особенностей
</w:t>
            </w:r>
            <w:r>
              <w:br/>
            </w:r>
            <w:r>
              <w:rPr>
                <w:rFonts w:ascii="Times New Roman"/>
                <w:b w:val="false"/>
                <w:i w:val="false"/>
                <w:color w:val="000000"/>
                <w:sz w:val="20"/>
              </w:rPr>
              <w:t>
региональной
</w:t>
            </w:r>
            <w:r>
              <w:br/>
            </w:r>
            <w:r>
              <w:rPr>
                <w:rFonts w:ascii="Times New Roman"/>
                <w:b w:val="false"/>
                <w:i w:val="false"/>
                <w:color w:val="000000"/>
                <w:sz w:val="20"/>
              </w:rPr>
              <w:t>
интеграции,
</w:t>
            </w:r>
            <w:r>
              <w:br/>
            </w:r>
            <w:r>
              <w:rPr>
                <w:rFonts w:ascii="Times New Roman"/>
                <w:b w:val="false"/>
                <w:i w:val="false"/>
                <w:color w:val="000000"/>
                <w:sz w:val="20"/>
              </w:rPr>
              <w:t>
проблем регио-
</w:t>
            </w:r>
            <w:r>
              <w:br/>
            </w:r>
            <w:r>
              <w:rPr>
                <w:rFonts w:ascii="Times New Roman"/>
                <w:b w:val="false"/>
                <w:i w:val="false"/>
                <w:color w:val="000000"/>
                <w:sz w:val="20"/>
              </w:rPr>
              <w:t>
нальной безо-
</w:t>
            </w:r>
            <w:r>
              <w:br/>
            </w:r>
            <w:r>
              <w:rPr>
                <w:rFonts w:ascii="Times New Roman"/>
                <w:b w:val="false"/>
                <w:i w:val="false"/>
                <w:color w:val="000000"/>
                <w:sz w:val="20"/>
              </w:rPr>
              <w:t>
пасности и др.
</w:t>
            </w:r>
            <w:r>
              <w:br/>
            </w:r>
            <w:r>
              <w:rPr>
                <w:rFonts w:ascii="Times New Roman"/>
                <w:b w:val="false"/>
                <w:i w:val="false"/>
                <w:color w:val="000000"/>
                <w:sz w:val="20"/>
              </w:rPr>
              <w:t>
В сфере полити-
</w:t>
            </w:r>
            <w:r>
              <w:br/>
            </w:r>
            <w:r>
              <w:rPr>
                <w:rFonts w:ascii="Times New Roman"/>
                <w:b w:val="false"/>
                <w:i w:val="false"/>
                <w:color w:val="000000"/>
                <w:sz w:val="20"/>
              </w:rPr>
              <w:t>
ческих и
</w:t>
            </w:r>
            <w:r>
              <w:br/>
            </w:r>
            <w:r>
              <w:rPr>
                <w:rFonts w:ascii="Times New Roman"/>
                <w:b w:val="false"/>
                <w:i w:val="false"/>
                <w:color w:val="000000"/>
                <w:sz w:val="20"/>
              </w:rPr>
              <w:t>
социальных
</w:t>
            </w:r>
            <w:r>
              <w:br/>
            </w:r>
            <w:r>
              <w:rPr>
                <w:rFonts w:ascii="Times New Roman"/>
                <w:b w:val="false"/>
                <w:i w:val="false"/>
                <w:color w:val="000000"/>
                <w:sz w:val="20"/>
              </w:rPr>
              <w:t>
процессов в
</w:t>
            </w:r>
            <w:r>
              <w:br/>
            </w:r>
            <w:r>
              <w:rPr>
                <w:rFonts w:ascii="Times New Roman"/>
                <w:b w:val="false"/>
                <w:i w:val="false"/>
                <w:color w:val="000000"/>
                <w:sz w:val="20"/>
              </w:rPr>
              <w:t>
современном
</w:t>
            </w:r>
            <w:r>
              <w:br/>
            </w:r>
            <w:r>
              <w:rPr>
                <w:rFonts w:ascii="Times New Roman"/>
                <w:b w:val="false"/>
                <w:i w:val="false"/>
                <w:color w:val="000000"/>
                <w:sz w:val="20"/>
              </w:rPr>
              <w:t>
Казахстане:
</w:t>
            </w:r>
            <w:r>
              <w:br/>
            </w:r>
            <w:r>
              <w:rPr>
                <w:rFonts w:ascii="Times New Roman"/>
                <w:b w:val="false"/>
                <w:i w:val="false"/>
                <w:color w:val="000000"/>
                <w:sz w:val="20"/>
              </w:rPr>
              <w:t>
- социально-
</w:t>
            </w:r>
            <w:r>
              <w:br/>
            </w:r>
            <w:r>
              <w:rPr>
                <w:rFonts w:ascii="Times New Roman"/>
                <w:b w:val="false"/>
                <w:i w:val="false"/>
                <w:color w:val="000000"/>
                <w:sz w:val="20"/>
              </w:rPr>
              <w:t>
политический
</w:t>
            </w:r>
            <w:r>
              <w:br/>
            </w:r>
            <w:r>
              <w:rPr>
                <w:rFonts w:ascii="Times New Roman"/>
                <w:b w:val="false"/>
                <w:i w:val="false"/>
                <w:color w:val="000000"/>
                <w:sz w:val="20"/>
              </w:rPr>
              <w:t>
мониторинг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 анализ и
</w:t>
            </w:r>
            <w:r>
              <w:br/>
            </w:r>
            <w:r>
              <w:rPr>
                <w:rFonts w:ascii="Times New Roman"/>
                <w:b w:val="false"/>
                <w:i w:val="false"/>
                <w:color w:val="000000"/>
                <w:sz w:val="20"/>
              </w:rPr>
              <w:t>
прогноз разви-
</w:t>
            </w:r>
            <w:r>
              <w:br/>
            </w:r>
            <w:r>
              <w:rPr>
                <w:rFonts w:ascii="Times New Roman"/>
                <w:b w:val="false"/>
                <w:i w:val="false"/>
                <w:color w:val="000000"/>
                <w:sz w:val="20"/>
              </w:rPr>
              <w:t>
тия внутриполи-
</w:t>
            </w:r>
            <w:r>
              <w:br/>
            </w:r>
            <w:r>
              <w:rPr>
                <w:rFonts w:ascii="Times New Roman"/>
                <w:b w:val="false"/>
                <w:i w:val="false"/>
                <w:color w:val="000000"/>
                <w:sz w:val="20"/>
              </w:rPr>
              <w:t>
тических и
</w:t>
            </w:r>
            <w:r>
              <w:br/>
            </w:r>
            <w:r>
              <w:rPr>
                <w:rFonts w:ascii="Times New Roman"/>
                <w:b w:val="false"/>
                <w:i w:val="false"/>
                <w:color w:val="000000"/>
                <w:sz w:val="20"/>
              </w:rPr>
              <w:t>
социальных
</w:t>
            </w:r>
            <w:r>
              <w:br/>
            </w:r>
            <w:r>
              <w:rPr>
                <w:rFonts w:ascii="Times New Roman"/>
                <w:b w:val="false"/>
                <w:i w:val="false"/>
                <w:color w:val="000000"/>
                <w:sz w:val="20"/>
              </w:rPr>
              <w:t>
процессов в
</w:t>
            </w:r>
            <w:r>
              <w:br/>
            </w:r>
            <w:r>
              <w:rPr>
                <w:rFonts w:ascii="Times New Roman"/>
                <w:b w:val="false"/>
                <w:i w:val="false"/>
                <w:color w:val="000000"/>
                <w:sz w:val="20"/>
              </w:rPr>
              <w:t>
республике;
</w:t>
            </w:r>
            <w:r>
              <w:br/>
            </w:r>
            <w:r>
              <w:rPr>
                <w:rFonts w:ascii="Times New Roman"/>
                <w:b w:val="false"/>
                <w:i w:val="false"/>
                <w:color w:val="000000"/>
                <w:sz w:val="20"/>
              </w:rPr>
              <w:t>
- анализ
</w:t>
            </w:r>
            <w:r>
              <w:br/>
            </w:r>
            <w:r>
              <w:rPr>
                <w:rFonts w:ascii="Times New Roman"/>
                <w:b w:val="false"/>
                <w:i w:val="false"/>
                <w:color w:val="000000"/>
                <w:sz w:val="20"/>
              </w:rPr>
              <w:t>
миграционных
</w:t>
            </w:r>
            <w:r>
              <w:br/>
            </w:r>
            <w:r>
              <w:rPr>
                <w:rFonts w:ascii="Times New Roman"/>
                <w:b w:val="false"/>
                <w:i w:val="false"/>
                <w:color w:val="000000"/>
                <w:sz w:val="20"/>
              </w:rPr>
              <w:t>
процессов в Ка-
</w:t>
            </w:r>
            <w:r>
              <w:br/>
            </w:r>
            <w:r>
              <w:rPr>
                <w:rFonts w:ascii="Times New Roman"/>
                <w:b w:val="false"/>
                <w:i w:val="false"/>
                <w:color w:val="000000"/>
                <w:sz w:val="20"/>
              </w:rPr>
              <w:t>
захстане и др.
</w:t>
            </w:r>
            <w:r>
              <w:br/>
            </w:r>
            <w:r>
              <w:rPr>
                <w:rFonts w:ascii="Times New Roman"/>
                <w:b w:val="false"/>
                <w:i w:val="false"/>
                <w:color w:val="000000"/>
                <w:sz w:val="20"/>
              </w:rPr>
              <w:t>
В сфере эконо-
</w:t>
            </w:r>
            <w:r>
              <w:br/>
            </w:r>
            <w:r>
              <w:rPr>
                <w:rFonts w:ascii="Times New Roman"/>
                <w:b w:val="false"/>
                <w:i w:val="false"/>
                <w:color w:val="000000"/>
                <w:sz w:val="20"/>
              </w:rPr>
              <w:t>
мической
</w:t>
            </w:r>
            <w:r>
              <w:br/>
            </w:r>
            <w:r>
              <w:rPr>
                <w:rFonts w:ascii="Times New Roman"/>
                <w:b w:val="false"/>
                <w:i w:val="false"/>
                <w:color w:val="000000"/>
                <w:sz w:val="20"/>
              </w:rPr>
              <w:t>
безопасности:
</w:t>
            </w:r>
            <w:r>
              <w:br/>
            </w:r>
            <w:r>
              <w:rPr>
                <w:rFonts w:ascii="Times New Roman"/>
                <w:b w:val="false"/>
                <w:i w:val="false"/>
                <w:color w:val="000000"/>
                <w:sz w:val="20"/>
              </w:rPr>
              <w:t>
- исследование
</w:t>
            </w:r>
            <w:r>
              <w:br/>
            </w:r>
            <w:r>
              <w:rPr>
                <w:rFonts w:ascii="Times New Roman"/>
                <w:b w:val="false"/>
                <w:i w:val="false"/>
                <w:color w:val="000000"/>
                <w:sz w:val="20"/>
              </w:rPr>
              <w:t>
проблем эконо-
</w:t>
            </w:r>
            <w:r>
              <w:br/>
            </w:r>
            <w:r>
              <w:rPr>
                <w:rFonts w:ascii="Times New Roman"/>
                <w:b w:val="false"/>
                <w:i w:val="false"/>
                <w:color w:val="000000"/>
                <w:sz w:val="20"/>
              </w:rPr>
              <w:t>
мической безо-
</w:t>
            </w:r>
            <w:r>
              <w:br/>
            </w:r>
            <w:r>
              <w:rPr>
                <w:rFonts w:ascii="Times New Roman"/>
                <w:b w:val="false"/>
                <w:i w:val="false"/>
                <w:color w:val="000000"/>
                <w:sz w:val="20"/>
              </w:rPr>
              <w:t>
пасности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 изучение
</w:t>
            </w:r>
            <w:r>
              <w:br/>
            </w:r>
            <w:r>
              <w:rPr>
                <w:rFonts w:ascii="Times New Roman"/>
                <w:b w:val="false"/>
                <w:i w:val="false"/>
                <w:color w:val="000000"/>
                <w:sz w:val="20"/>
              </w:rPr>
              <w:t>
тенденций раз-
</w:t>
            </w:r>
            <w:r>
              <w:br/>
            </w:r>
            <w:r>
              <w:rPr>
                <w:rFonts w:ascii="Times New Roman"/>
                <w:b w:val="false"/>
                <w:i w:val="false"/>
                <w:color w:val="000000"/>
                <w:sz w:val="20"/>
              </w:rPr>
              <w:t>
витии мировой
</w:t>
            </w:r>
            <w:r>
              <w:br/>
            </w:r>
            <w:r>
              <w:rPr>
                <w:rFonts w:ascii="Times New Roman"/>
                <w:b w:val="false"/>
                <w:i w:val="false"/>
                <w:color w:val="000000"/>
                <w:sz w:val="20"/>
              </w:rPr>
              <w:t>
экономики и
</w:t>
            </w:r>
            <w:r>
              <w:br/>
            </w:r>
            <w:r>
              <w:rPr>
                <w:rFonts w:ascii="Times New Roman"/>
                <w:b w:val="false"/>
                <w:i w:val="false"/>
                <w:color w:val="000000"/>
                <w:sz w:val="20"/>
              </w:rPr>
              <w:t>
анализ их влия-
</w:t>
            </w:r>
            <w:r>
              <w:br/>
            </w:r>
            <w:r>
              <w:rPr>
                <w:rFonts w:ascii="Times New Roman"/>
                <w:b w:val="false"/>
                <w:i w:val="false"/>
                <w:color w:val="000000"/>
                <w:sz w:val="20"/>
              </w:rPr>
              <w:t>
ния на экономи-
</w:t>
            </w:r>
            <w:r>
              <w:br/>
            </w:r>
            <w:r>
              <w:rPr>
                <w:rFonts w:ascii="Times New Roman"/>
                <w:b w:val="false"/>
                <w:i w:val="false"/>
                <w:color w:val="000000"/>
                <w:sz w:val="20"/>
              </w:rPr>
              <w:t>
ку Казахстана;
</w:t>
            </w:r>
            <w:r>
              <w:br/>
            </w:r>
            <w:r>
              <w:rPr>
                <w:rFonts w:ascii="Times New Roman"/>
                <w:b w:val="false"/>
                <w:i w:val="false"/>
                <w:color w:val="000000"/>
                <w:sz w:val="20"/>
              </w:rPr>
              <w:t>
- исследование
</w:t>
            </w:r>
            <w:r>
              <w:br/>
            </w:r>
            <w:r>
              <w:rPr>
                <w:rFonts w:ascii="Times New Roman"/>
                <w:b w:val="false"/>
                <w:i w:val="false"/>
                <w:color w:val="000000"/>
                <w:sz w:val="20"/>
              </w:rPr>
              <w:t>
проблем глоба-
</w:t>
            </w:r>
            <w:r>
              <w:br/>
            </w:r>
            <w:r>
              <w:rPr>
                <w:rFonts w:ascii="Times New Roman"/>
                <w:b w:val="false"/>
                <w:i w:val="false"/>
                <w:color w:val="000000"/>
                <w:sz w:val="20"/>
              </w:rPr>
              <w:t>
лизации и ее
</w:t>
            </w:r>
            <w:r>
              <w:br/>
            </w:r>
            <w:r>
              <w:rPr>
                <w:rFonts w:ascii="Times New Roman"/>
                <w:b w:val="false"/>
                <w:i w:val="false"/>
                <w:color w:val="000000"/>
                <w:sz w:val="20"/>
              </w:rPr>
              <w:t>
влияние на
</w:t>
            </w:r>
            <w:r>
              <w:br/>
            </w:r>
            <w:r>
              <w:rPr>
                <w:rFonts w:ascii="Times New Roman"/>
                <w:b w:val="false"/>
                <w:i w:val="false"/>
                <w:color w:val="000000"/>
                <w:sz w:val="20"/>
              </w:rPr>
              <w:t>
Казахстан;
</w:t>
            </w:r>
            <w:r>
              <w:br/>
            </w:r>
            <w:r>
              <w:rPr>
                <w:rFonts w:ascii="Times New Roman"/>
                <w:b w:val="false"/>
                <w:i w:val="false"/>
                <w:color w:val="000000"/>
                <w:sz w:val="20"/>
              </w:rPr>
              <w:t>
- мониторинг
</w:t>
            </w:r>
            <w:r>
              <w:br/>
            </w:r>
            <w:r>
              <w:rPr>
                <w:rFonts w:ascii="Times New Roman"/>
                <w:b w:val="false"/>
                <w:i w:val="false"/>
                <w:color w:val="000000"/>
                <w:sz w:val="20"/>
              </w:rPr>
              <w:t>
социально-
</w:t>
            </w:r>
            <w:r>
              <w:br/>
            </w:r>
            <w:r>
              <w:rPr>
                <w:rFonts w:ascii="Times New Roman"/>
                <w:b w:val="false"/>
                <w:i w:val="false"/>
                <w:color w:val="000000"/>
                <w:sz w:val="20"/>
              </w:rPr>
              <w:t>
экономической
</w:t>
            </w:r>
            <w:r>
              <w:br/>
            </w:r>
            <w:r>
              <w:rPr>
                <w:rFonts w:ascii="Times New Roman"/>
                <w:b w:val="false"/>
                <w:i w:val="false"/>
                <w:color w:val="000000"/>
                <w:sz w:val="20"/>
              </w:rPr>
              <w:t>
ситуации в рес-
</w:t>
            </w:r>
            <w:r>
              <w:br/>
            </w:r>
            <w:r>
              <w:rPr>
                <w:rFonts w:ascii="Times New Roman"/>
                <w:b w:val="false"/>
                <w:i w:val="false"/>
                <w:color w:val="000000"/>
                <w:sz w:val="20"/>
              </w:rPr>
              <w:t>
публике и др.
</w:t>
            </w:r>
            <w:r>
              <w:br/>
            </w:r>
            <w:r>
              <w:rPr>
                <w:rFonts w:ascii="Times New Roman"/>
                <w:b w:val="false"/>
                <w:i w:val="false"/>
                <w:color w:val="000000"/>
                <w:sz w:val="20"/>
              </w:rPr>
              <w:t>
2. Организация
</w:t>
            </w:r>
            <w:r>
              <w:br/>
            </w:r>
            <w:r>
              <w:rPr>
                <w:rFonts w:ascii="Times New Roman"/>
                <w:b w:val="false"/>
                <w:i w:val="false"/>
                <w:color w:val="000000"/>
                <w:sz w:val="20"/>
              </w:rPr>
              <w:t>
и проведение
</w:t>
            </w:r>
            <w:r>
              <w:br/>
            </w:r>
            <w:r>
              <w:rPr>
                <w:rFonts w:ascii="Times New Roman"/>
                <w:b w:val="false"/>
                <w:i w:val="false"/>
                <w:color w:val="000000"/>
                <w:sz w:val="20"/>
              </w:rPr>
              <w:t>
тематических
</w:t>
            </w:r>
            <w:r>
              <w:br/>
            </w:r>
            <w:r>
              <w:rPr>
                <w:rFonts w:ascii="Times New Roman"/>
                <w:b w:val="false"/>
                <w:i w:val="false"/>
                <w:color w:val="000000"/>
                <w:sz w:val="20"/>
              </w:rPr>
              <w:t>
конференций,
</w:t>
            </w:r>
            <w:r>
              <w:br/>
            </w:r>
            <w:r>
              <w:rPr>
                <w:rFonts w:ascii="Times New Roman"/>
                <w:b w:val="false"/>
                <w:i w:val="false"/>
                <w:color w:val="000000"/>
                <w:sz w:val="20"/>
              </w:rPr>
              <w:t>
встреч, круглых
</w:t>
            </w:r>
            <w:r>
              <w:br/>
            </w:r>
            <w:r>
              <w:rPr>
                <w:rFonts w:ascii="Times New Roman"/>
                <w:b w:val="false"/>
                <w:i w:val="false"/>
                <w:color w:val="000000"/>
                <w:sz w:val="20"/>
              </w:rPr>
              <w:t>
столов, брифин-
</w:t>
            </w:r>
            <w:r>
              <w:br/>
            </w:r>
            <w:r>
              <w:rPr>
                <w:rFonts w:ascii="Times New Roman"/>
                <w:b w:val="false"/>
                <w:i w:val="false"/>
                <w:color w:val="000000"/>
                <w:sz w:val="20"/>
              </w:rPr>
              <w:t>
гов с междуна-
</w:t>
            </w:r>
            <w:r>
              <w:br/>
            </w:r>
            <w:r>
              <w:rPr>
                <w:rFonts w:ascii="Times New Roman"/>
                <w:b w:val="false"/>
                <w:i w:val="false"/>
                <w:color w:val="000000"/>
                <w:sz w:val="20"/>
              </w:rPr>
              <w:t>
родными,
</w:t>
            </w:r>
            <w:r>
              <w:br/>
            </w:r>
            <w:r>
              <w:rPr>
                <w:rFonts w:ascii="Times New Roman"/>
                <w:b w:val="false"/>
                <w:i w:val="false"/>
                <w:color w:val="000000"/>
                <w:sz w:val="20"/>
              </w:rPr>
              <w:t>
общественными и
</w:t>
            </w:r>
            <w:r>
              <w:br/>
            </w:r>
            <w:r>
              <w:rPr>
                <w:rFonts w:ascii="Times New Roman"/>
                <w:b w:val="false"/>
                <w:i w:val="false"/>
                <w:color w:val="000000"/>
                <w:sz w:val="20"/>
              </w:rPr>
              <w:t>
политическими
</w:t>
            </w:r>
            <w:r>
              <w:br/>
            </w:r>
            <w:r>
              <w:rPr>
                <w:rFonts w:ascii="Times New Roman"/>
                <w:b w:val="false"/>
                <w:i w:val="false"/>
                <w:color w:val="000000"/>
                <w:sz w:val="20"/>
              </w:rPr>
              <w:t>
организациями,
</w:t>
            </w:r>
            <w:r>
              <w:br/>
            </w:r>
            <w:r>
              <w:rPr>
                <w:rFonts w:ascii="Times New Roman"/>
                <w:b w:val="false"/>
                <w:i w:val="false"/>
                <w:color w:val="000000"/>
                <w:sz w:val="20"/>
              </w:rPr>
              <w:t>
а также пресс-
</w:t>
            </w:r>
            <w:r>
              <w:br/>
            </w:r>
            <w:r>
              <w:rPr>
                <w:rFonts w:ascii="Times New Roman"/>
                <w:b w:val="false"/>
                <w:i w:val="false"/>
                <w:color w:val="000000"/>
                <w:sz w:val="20"/>
              </w:rPr>
              <w:t>
конференций со
</w:t>
            </w:r>
            <w:r>
              <w:br/>
            </w:r>
            <w:r>
              <w:rPr>
                <w:rFonts w:ascii="Times New Roman"/>
                <w:b w:val="false"/>
                <w:i w:val="false"/>
                <w:color w:val="000000"/>
                <w:sz w:val="20"/>
              </w:rPr>
              <w:t>
средствами
</w:t>
            </w:r>
            <w:r>
              <w:br/>
            </w:r>
            <w:r>
              <w:rPr>
                <w:rFonts w:ascii="Times New Roman"/>
                <w:b w:val="false"/>
                <w:i w:val="false"/>
                <w:color w:val="000000"/>
                <w:sz w:val="20"/>
              </w:rPr>
              <w:t>
массовой
</w:t>
            </w:r>
            <w:r>
              <w:br/>
            </w:r>
            <w:r>
              <w:rPr>
                <w:rFonts w:ascii="Times New Roman"/>
                <w:b w:val="false"/>
                <w:i w:val="false"/>
                <w:color w:val="000000"/>
                <w:sz w:val="20"/>
              </w:rPr>
              <w:t>
информации.
</w:t>
            </w:r>
            <w:r>
              <w:br/>
            </w:r>
            <w:r>
              <w:rPr>
                <w:rFonts w:ascii="Times New Roman"/>
                <w:b w:val="false"/>
                <w:i w:val="false"/>
                <w:color w:val="000000"/>
                <w:sz w:val="20"/>
              </w:rPr>
              <w:t>
3. Обеспечение
</w:t>
            </w:r>
            <w:r>
              <w:br/>
            </w:r>
            <w:r>
              <w:rPr>
                <w:rFonts w:ascii="Times New Roman"/>
                <w:b w:val="false"/>
                <w:i w:val="false"/>
                <w:color w:val="000000"/>
                <w:sz w:val="20"/>
              </w:rPr>
              <w:t>
реализации
</w:t>
            </w:r>
            <w:r>
              <w:br/>
            </w:r>
            <w:r>
              <w:rPr>
                <w:rFonts w:ascii="Times New Roman"/>
                <w:b w:val="false"/>
                <w:i w:val="false"/>
                <w:color w:val="000000"/>
                <w:sz w:val="20"/>
              </w:rPr>
              <w:t>
контактов с
</w:t>
            </w:r>
            <w:r>
              <w:br/>
            </w:r>
            <w:r>
              <w:rPr>
                <w:rFonts w:ascii="Times New Roman"/>
                <w:b w:val="false"/>
                <w:i w:val="false"/>
                <w:color w:val="000000"/>
                <w:sz w:val="20"/>
              </w:rPr>
              <w:t>
научно-исследо-
</w:t>
            </w:r>
            <w:r>
              <w:br/>
            </w:r>
            <w:r>
              <w:rPr>
                <w:rFonts w:ascii="Times New Roman"/>
                <w:b w:val="false"/>
                <w:i w:val="false"/>
                <w:color w:val="000000"/>
                <w:sz w:val="20"/>
              </w:rPr>
              <w:t>
вательскими
</w:t>
            </w:r>
            <w:r>
              <w:br/>
            </w:r>
            <w:r>
              <w:rPr>
                <w:rFonts w:ascii="Times New Roman"/>
                <w:b w:val="false"/>
                <w:i w:val="false"/>
                <w:color w:val="000000"/>
                <w:sz w:val="20"/>
              </w:rPr>
              <w:t>
международными
</w:t>
            </w:r>
            <w:r>
              <w:br/>
            </w:r>
            <w:r>
              <w:rPr>
                <w:rFonts w:ascii="Times New Roman"/>
                <w:b w:val="false"/>
                <w:i w:val="false"/>
                <w:color w:val="000000"/>
                <w:sz w:val="20"/>
              </w:rPr>
              <w:t>
центрами и
</w:t>
            </w:r>
            <w:r>
              <w:br/>
            </w:r>
            <w:r>
              <w:rPr>
                <w:rFonts w:ascii="Times New Roman"/>
                <w:b w:val="false"/>
                <w:i w:val="false"/>
                <w:color w:val="000000"/>
                <w:sz w:val="20"/>
              </w:rPr>
              <w:t>
организациями
</w:t>
            </w:r>
            <w:r>
              <w:br/>
            </w:r>
            <w:r>
              <w:rPr>
                <w:rFonts w:ascii="Times New Roman"/>
                <w:b w:val="false"/>
                <w:i w:val="false"/>
                <w:color w:val="000000"/>
                <w:sz w:val="20"/>
              </w:rPr>
              <w:t>
для пропаганды
</w:t>
            </w:r>
            <w:r>
              <w:br/>
            </w:r>
            <w:r>
              <w:rPr>
                <w:rFonts w:ascii="Times New Roman"/>
                <w:b w:val="false"/>
                <w:i w:val="false"/>
                <w:color w:val="000000"/>
                <w:sz w:val="20"/>
              </w:rPr>
              <w:t>
и поддержания
</w:t>
            </w:r>
            <w:r>
              <w:br/>
            </w:r>
            <w:r>
              <w:rPr>
                <w:rFonts w:ascii="Times New Roman"/>
                <w:b w:val="false"/>
                <w:i w:val="false"/>
                <w:color w:val="000000"/>
                <w:sz w:val="20"/>
              </w:rPr>
              <w:t>
положительного
</w:t>
            </w:r>
            <w:r>
              <w:br/>
            </w:r>
            <w:r>
              <w:rPr>
                <w:rFonts w:ascii="Times New Roman"/>
                <w:b w:val="false"/>
                <w:i w:val="false"/>
                <w:color w:val="000000"/>
                <w:sz w:val="20"/>
              </w:rPr>
              <w:t>
имиджа Респуб-
</w:t>
            </w:r>
            <w:r>
              <w:br/>
            </w:r>
            <w:r>
              <w:rPr>
                <w:rFonts w:ascii="Times New Roman"/>
                <w:b w:val="false"/>
                <w:i w:val="false"/>
                <w:color w:val="000000"/>
                <w:sz w:val="20"/>
              </w:rPr>
              <w:t>
лики Казахстан
</w:t>
            </w:r>
            <w:r>
              <w:br/>
            </w:r>
            <w:r>
              <w:rPr>
                <w:rFonts w:ascii="Times New Roman"/>
                <w:b w:val="false"/>
                <w:i w:val="false"/>
                <w:color w:val="000000"/>
                <w:sz w:val="20"/>
              </w:rPr>
              <w:t>
и ее политичес-
</w:t>
            </w:r>
            <w:r>
              <w:br/>
            </w:r>
            <w:r>
              <w:rPr>
                <w:rFonts w:ascii="Times New Roman"/>
                <w:b w:val="false"/>
                <w:i w:val="false"/>
                <w:color w:val="000000"/>
                <w:sz w:val="20"/>
              </w:rPr>
              <w:t>
кого лидера как
</w:t>
            </w:r>
            <w:r>
              <w:br/>
            </w:r>
            <w:r>
              <w:rPr>
                <w:rFonts w:ascii="Times New Roman"/>
                <w:b w:val="false"/>
                <w:i w:val="false"/>
                <w:color w:val="000000"/>
                <w:sz w:val="20"/>
              </w:rPr>
              <w:t>
внутри страны,
</w:t>
            </w:r>
            <w:r>
              <w:br/>
            </w:r>
            <w:r>
              <w:rPr>
                <w:rFonts w:ascii="Times New Roman"/>
                <w:b w:val="false"/>
                <w:i w:val="false"/>
                <w:color w:val="000000"/>
                <w:sz w:val="20"/>
              </w:rPr>
              <w:t>
так и за
</w:t>
            </w:r>
            <w:r>
              <w:br/>
            </w:r>
            <w:r>
              <w:rPr>
                <w:rFonts w:ascii="Times New Roman"/>
                <w:b w:val="false"/>
                <w:i w:val="false"/>
                <w:color w:val="000000"/>
                <w:sz w:val="20"/>
              </w:rPr>
              <w:t>
рубежом.
</w:t>
            </w:r>
            <w:r>
              <w:br/>
            </w:r>
            <w:r>
              <w:rPr>
                <w:rFonts w:ascii="Times New Roman"/>
                <w:b w:val="false"/>
                <w:i w:val="false"/>
                <w:color w:val="000000"/>
                <w:sz w:val="20"/>
              </w:rPr>
              <w:t>
4. Организация
</w:t>
            </w:r>
            <w:r>
              <w:br/>
            </w:r>
            <w:r>
              <w:rPr>
                <w:rFonts w:ascii="Times New Roman"/>
                <w:b w:val="false"/>
                <w:i w:val="false"/>
                <w:color w:val="000000"/>
                <w:sz w:val="20"/>
              </w:rPr>
              <w:t>
командировок и
</w:t>
            </w:r>
            <w:r>
              <w:br/>
            </w:r>
            <w:r>
              <w:rPr>
                <w:rFonts w:ascii="Times New Roman"/>
                <w:b w:val="false"/>
                <w:i w:val="false"/>
                <w:color w:val="000000"/>
                <w:sz w:val="20"/>
              </w:rPr>
              <w:t>
служебных
</w:t>
            </w:r>
            <w:r>
              <w:br/>
            </w:r>
            <w:r>
              <w:rPr>
                <w:rFonts w:ascii="Times New Roman"/>
                <w:b w:val="false"/>
                <w:i w:val="false"/>
                <w:color w:val="000000"/>
                <w:sz w:val="20"/>
              </w:rPr>
              <w:t>
разъездов за
</w:t>
            </w:r>
            <w:r>
              <w:br/>
            </w:r>
            <w:r>
              <w:rPr>
                <w:rFonts w:ascii="Times New Roman"/>
                <w:b w:val="false"/>
                <w:i w:val="false"/>
                <w:color w:val="000000"/>
                <w:sz w:val="20"/>
              </w:rPr>
              <w:t>
пределы страны
</w:t>
            </w:r>
            <w:r>
              <w:br/>
            </w:r>
            <w:r>
              <w:rPr>
                <w:rFonts w:ascii="Times New Roman"/>
                <w:b w:val="false"/>
                <w:i w:val="false"/>
                <w:color w:val="000000"/>
                <w:sz w:val="20"/>
              </w:rPr>
              <w:t>
для повышения
</w:t>
            </w:r>
            <w:r>
              <w:br/>
            </w:r>
            <w:r>
              <w:rPr>
                <w:rFonts w:ascii="Times New Roman"/>
                <w:b w:val="false"/>
                <w:i w:val="false"/>
                <w:color w:val="000000"/>
                <w:sz w:val="20"/>
              </w:rPr>
              <w:t>
уровня квалифи-
</w:t>
            </w:r>
            <w:r>
              <w:br/>
            </w:r>
            <w:r>
              <w:rPr>
                <w:rFonts w:ascii="Times New Roman"/>
                <w:b w:val="false"/>
                <w:i w:val="false"/>
                <w:color w:val="000000"/>
                <w:sz w:val="20"/>
              </w:rPr>
              <w:t>
кации научных
</w:t>
            </w:r>
            <w:r>
              <w:br/>
            </w:r>
            <w:r>
              <w:rPr>
                <w:rFonts w:ascii="Times New Roman"/>
                <w:b w:val="false"/>
                <w:i w:val="false"/>
                <w:color w:val="000000"/>
                <w:sz w:val="20"/>
              </w:rPr>
              <w:t>
сотрудников, а
</w:t>
            </w:r>
            <w:r>
              <w:br/>
            </w:r>
            <w:r>
              <w:rPr>
                <w:rFonts w:ascii="Times New Roman"/>
                <w:b w:val="false"/>
                <w:i w:val="false"/>
                <w:color w:val="000000"/>
                <w:sz w:val="20"/>
              </w:rPr>
              <w:t>
также расшире-
</w:t>
            </w:r>
            <w:r>
              <w:br/>
            </w:r>
            <w:r>
              <w:rPr>
                <w:rFonts w:ascii="Times New Roman"/>
                <w:b w:val="false"/>
                <w:i w:val="false"/>
                <w:color w:val="000000"/>
                <w:sz w:val="20"/>
              </w:rPr>
              <w:t>
ния и углубле-
</w:t>
            </w:r>
            <w:r>
              <w:br/>
            </w:r>
            <w:r>
              <w:rPr>
                <w:rFonts w:ascii="Times New Roman"/>
                <w:b w:val="false"/>
                <w:i w:val="false"/>
                <w:color w:val="000000"/>
                <w:sz w:val="20"/>
              </w:rPr>
              <w:t>
ния контактов
</w:t>
            </w:r>
            <w:r>
              <w:br/>
            </w:r>
            <w:r>
              <w:rPr>
                <w:rFonts w:ascii="Times New Roman"/>
                <w:b w:val="false"/>
                <w:i w:val="false"/>
                <w:color w:val="000000"/>
                <w:sz w:val="20"/>
              </w:rPr>
              <w:t>
Института с ве-
</w:t>
            </w:r>
            <w:r>
              <w:br/>
            </w:r>
            <w:r>
              <w:rPr>
                <w:rFonts w:ascii="Times New Roman"/>
                <w:b w:val="false"/>
                <w:i w:val="false"/>
                <w:color w:val="000000"/>
                <w:sz w:val="20"/>
              </w:rPr>
              <w:t>
дущими зарубеж-
</w:t>
            </w:r>
            <w:r>
              <w:br/>
            </w:r>
            <w:r>
              <w:rPr>
                <w:rFonts w:ascii="Times New Roman"/>
                <w:b w:val="false"/>
                <w:i w:val="false"/>
                <w:color w:val="000000"/>
                <w:sz w:val="20"/>
              </w:rPr>
              <w:t>
ными научно-
</w:t>
            </w:r>
            <w:r>
              <w:br/>
            </w:r>
            <w:r>
              <w:rPr>
                <w:rFonts w:ascii="Times New Roman"/>
                <w:b w:val="false"/>
                <w:i w:val="false"/>
                <w:color w:val="000000"/>
                <w:sz w:val="20"/>
              </w:rPr>
              <w:t>
аналитическими
</w:t>
            </w:r>
            <w:r>
              <w:br/>
            </w:r>
            <w:r>
              <w:rPr>
                <w:rFonts w:ascii="Times New Roman"/>
                <w:b w:val="false"/>
                <w:i w:val="false"/>
                <w:color w:val="000000"/>
                <w:sz w:val="20"/>
              </w:rPr>
              <w:t>
структурами.
</w:t>
            </w:r>
            <w:r>
              <w:br/>
            </w:r>
            <w:r>
              <w:rPr>
                <w:rFonts w:ascii="Times New Roman"/>
                <w:b w:val="false"/>
                <w:i w:val="false"/>
                <w:color w:val="000000"/>
                <w:sz w:val="20"/>
              </w:rPr>
              <w:t>
5. Организация
</w:t>
            </w:r>
            <w:r>
              <w:br/>
            </w:r>
            <w:r>
              <w:rPr>
                <w:rFonts w:ascii="Times New Roman"/>
                <w:b w:val="false"/>
                <w:i w:val="false"/>
                <w:color w:val="000000"/>
                <w:sz w:val="20"/>
              </w:rPr>
              <w:t>
стажировок за
</w:t>
            </w:r>
            <w:r>
              <w:br/>
            </w:r>
            <w:r>
              <w:rPr>
                <w:rFonts w:ascii="Times New Roman"/>
                <w:b w:val="false"/>
                <w:i w:val="false"/>
                <w:color w:val="000000"/>
                <w:sz w:val="20"/>
              </w:rPr>
              <w:t>
пределы страны
</w:t>
            </w:r>
            <w:r>
              <w:br/>
            </w:r>
            <w:r>
              <w:rPr>
                <w:rFonts w:ascii="Times New Roman"/>
                <w:b w:val="false"/>
                <w:i w:val="false"/>
                <w:color w:val="000000"/>
                <w:sz w:val="20"/>
              </w:rPr>
              <w:t>
для проведения
</w:t>
            </w:r>
            <w:r>
              <w:br/>
            </w:r>
            <w:r>
              <w:rPr>
                <w:rFonts w:ascii="Times New Roman"/>
                <w:b w:val="false"/>
                <w:i w:val="false"/>
                <w:color w:val="000000"/>
                <w:sz w:val="20"/>
              </w:rPr>
              <w:t>
индивидуальных
</w:t>
            </w:r>
            <w:r>
              <w:br/>
            </w:r>
            <w:r>
              <w:rPr>
                <w:rFonts w:ascii="Times New Roman"/>
                <w:b w:val="false"/>
                <w:i w:val="false"/>
                <w:color w:val="000000"/>
                <w:sz w:val="20"/>
              </w:rPr>
              <w:t>
исследований в
</w:t>
            </w:r>
            <w:r>
              <w:br/>
            </w:r>
            <w:r>
              <w:rPr>
                <w:rFonts w:ascii="Times New Roman"/>
                <w:b w:val="false"/>
                <w:i w:val="false"/>
                <w:color w:val="000000"/>
                <w:sz w:val="20"/>
              </w:rPr>
              <w:t>
соответствии с
</w:t>
            </w:r>
            <w:r>
              <w:br/>
            </w:r>
            <w:r>
              <w:rPr>
                <w:rFonts w:ascii="Times New Roman"/>
                <w:b w:val="false"/>
                <w:i w:val="false"/>
                <w:color w:val="000000"/>
                <w:sz w:val="20"/>
              </w:rPr>
              <w:t>
планом работы
</w:t>
            </w:r>
            <w:r>
              <w:br/>
            </w:r>
            <w:r>
              <w:rPr>
                <w:rFonts w:ascii="Times New Roman"/>
                <w:b w:val="false"/>
                <w:i w:val="false"/>
                <w:color w:val="000000"/>
                <w:sz w:val="20"/>
              </w:rPr>
              <w:t>
КИСИ, повышения
</w:t>
            </w:r>
            <w:r>
              <w:br/>
            </w:r>
            <w:r>
              <w:rPr>
                <w:rFonts w:ascii="Times New Roman"/>
                <w:b w:val="false"/>
                <w:i w:val="false"/>
                <w:color w:val="000000"/>
                <w:sz w:val="20"/>
              </w:rPr>
              <w:t>
квалификации
</w:t>
            </w:r>
            <w:r>
              <w:br/>
            </w:r>
            <w:r>
              <w:rPr>
                <w:rFonts w:ascii="Times New Roman"/>
                <w:b w:val="false"/>
                <w:i w:val="false"/>
                <w:color w:val="000000"/>
                <w:sz w:val="20"/>
              </w:rPr>
              <w:t>
научных сотруд-
</w:t>
            </w:r>
            <w:r>
              <w:br/>
            </w:r>
            <w:r>
              <w:rPr>
                <w:rFonts w:ascii="Times New Roman"/>
                <w:b w:val="false"/>
                <w:i w:val="false"/>
                <w:color w:val="000000"/>
                <w:sz w:val="20"/>
              </w:rPr>
              <w:t>
ников, расшире-
</w:t>
            </w:r>
            <w:r>
              <w:br/>
            </w:r>
            <w:r>
              <w:rPr>
                <w:rFonts w:ascii="Times New Roman"/>
                <w:b w:val="false"/>
                <w:i w:val="false"/>
                <w:color w:val="000000"/>
                <w:sz w:val="20"/>
              </w:rPr>
              <w:t>
ния научных
</w:t>
            </w:r>
            <w:r>
              <w:br/>
            </w:r>
            <w:r>
              <w:rPr>
                <w:rFonts w:ascii="Times New Roman"/>
                <w:b w:val="false"/>
                <w:i w:val="false"/>
                <w:color w:val="000000"/>
                <w:sz w:val="20"/>
              </w:rPr>
              <w:t>
связей с пред-
</w:t>
            </w:r>
            <w:r>
              <w:br/>
            </w:r>
            <w:r>
              <w:rPr>
                <w:rFonts w:ascii="Times New Roman"/>
                <w:b w:val="false"/>
                <w:i w:val="false"/>
                <w:color w:val="000000"/>
                <w:sz w:val="20"/>
              </w:rPr>
              <w:t>
ставителями ве-
</w:t>
            </w:r>
            <w:r>
              <w:br/>
            </w:r>
            <w:r>
              <w:rPr>
                <w:rFonts w:ascii="Times New Roman"/>
                <w:b w:val="false"/>
                <w:i w:val="false"/>
                <w:color w:val="000000"/>
                <w:sz w:val="20"/>
              </w:rPr>
              <w:t>
дущих зарубеж-
</w:t>
            </w:r>
            <w:r>
              <w:br/>
            </w:r>
            <w:r>
              <w:rPr>
                <w:rFonts w:ascii="Times New Roman"/>
                <w:b w:val="false"/>
                <w:i w:val="false"/>
                <w:color w:val="000000"/>
                <w:sz w:val="20"/>
              </w:rPr>
              <w:t>
ных научно-
</w:t>
            </w:r>
            <w:r>
              <w:br/>
            </w:r>
            <w:r>
              <w:rPr>
                <w:rFonts w:ascii="Times New Roman"/>
                <w:b w:val="false"/>
                <w:i w:val="false"/>
                <w:color w:val="000000"/>
                <w:sz w:val="20"/>
              </w:rPr>
              <w:t>
аналитических
</w:t>
            </w:r>
            <w:r>
              <w:br/>
            </w:r>
            <w:r>
              <w:rPr>
                <w:rFonts w:ascii="Times New Roman"/>
                <w:b w:val="false"/>
                <w:i w:val="false"/>
                <w:color w:val="000000"/>
                <w:sz w:val="20"/>
              </w:rPr>
              <w:t>
структур и
</w:t>
            </w:r>
            <w:r>
              <w:br/>
            </w:r>
            <w:r>
              <w:rPr>
                <w:rFonts w:ascii="Times New Roman"/>
                <w:b w:val="false"/>
                <w:i w:val="false"/>
                <w:color w:val="000000"/>
                <w:sz w:val="20"/>
              </w:rPr>
              <w:t>
углубления
</w:t>
            </w:r>
            <w:r>
              <w:br/>
            </w:r>
            <w:r>
              <w:rPr>
                <w:rFonts w:ascii="Times New Roman"/>
                <w:b w:val="false"/>
                <w:i w:val="false"/>
                <w:color w:val="000000"/>
                <w:sz w:val="20"/>
              </w:rPr>
              <w:t>
взаимовыгодного
</w:t>
            </w:r>
            <w:r>
              <w:br/>
            </w:r>
            <w:r>
              <w:rPr>
                <w:rFonts w:ascii="Times New Roman"/>
                <w:b w:val="false"/>
                <w:i w:val="false"/>
                <w:color w:val="000000"/>
                <w:sz w:val="20"/>
              </w:rPr>
              <w:t>
сотрудничества.
</w:t>
            </w:r>
            <w:r>
              <w:br/>
            </w:r>
            <w:r>
              <w:rPr>
                <w:rFonts w:ascii="Times New Roman"/>
                <w:b w:val="false"/>
                <w:i w:val="false"/>
                <w:color w:val="000000"/>
                <w:sz w:val="20"/>
              </w:rPr>
              <w:t>
6. Организация
</w:t>
            </w:r>
            <w:r>
              <w:br/>
            </w:r>
            <w:r>
              <w:rPr>
                <w:rFonts w:ascii="Times New Roman"/>
                <w:b w:val="false"/>
                <w:i w:val="false"/>
                <w:color w:val="000000"/>
                <w:sz w:val="20"/>
              </w:rPr>
              <w:t>
проведения
</w:t>
            </w:r>
            <w:r>
              <w:br/>
            </w:r>
            <w:r>
              <w:rPr>
                <w:rFonts w:ascii="Times New Roman"/>
                <w:b w:val="false"/>
                <w:i w:val="false"/>
                <w:color w:val="000000"/>
                <w:sz w:val="20"/>
              </w:rPr>
              <w:t>
социологических
</w:t>
            </w:r>
            <w:r>
              <w:br/>
            </w:r>
            <w:r>
              <w:rPr>
                <w:rFonts w:ascii="Times New Roman"/>
                <w:b w:val="false"/>
                <w:i w:val="false"/>
                <w:color w:val="000000"/>
                <w:sz w:val="20"/>
              </w:rPr>
              <w:t>
исследований
</w:t>
            </w:r>
            <w:r>
              <w:br/>
            </w:r>
            <w:r>
              <w:rPr>
                <w:rFonts w:ascii="Times New Roman"/>
                <w:b w:val="false"/>
                <w:i w:val="false"/>
                <w:color w:val="000000"/>
                <w:sz w:val="20"/>
              </w:rPr>
              <w:t>
для получения
</w:t>
            </w:r>
            <w:r>
              <w:br/>
            </w:r>
            <w:r>
              <w:rPr>
                <w:rFonts w:ascii="Times New Roman"/>
                <w:b w:val="false"/>
                <w:i w:val="false"/>
                <w:color w:val="000000"/>
                <w:sz w:val="20"/>
              </w:rPr>
              <w:t>
эмпирических
</w:t>
            </w:r>
            <w:r>
              <w:br/>
            </w:r>
            <w:r>
              <w:rPr>
                <w:rFonts w:ascii="Times New Roman"/>
                <w:b w:val="false"/>
                <w:i w:val="false"/>
                <w:color w:val="000000"/>
                <w:sz w:val="20"/>
              </w:rPr>
              <w:t>
данных о про-
</w:t>
            </w:r>
            <w:r>
              <w:br/>
            </w:r>
            <w:r>
              <w:rPr>
                <w:rFonts w:ascii="Times New Roman"/>
                <w:b w:val="false"/>
                <w:i w:val="false"/>
                <w:color w:val="000000"/>
                <w:sz w:val="20"/>
              </w:rPr>
              <w:t>
цессах, проте-
</w:t>
            </w:r>
            <w:r>
              <w:br/>
            </w:r>
            <w:r>
              <w:rPr>
                <w:rFonts w:ascii="Times New Roman"/>
                <w:b w:val="false"/>
                <w:i w:val="false"/>
                <w:color w:val="000000"/>
                <w:sz w:val="20"/>
              </w:rPr>
              <w:t>
кающих в совре-
</w:t>
            </w:r>
            <w:r>
              <w:br/>
            </w:r>
            <w:r>
              <w:rPr>
                <w:rFonts w:ascii="Times New Roman"/>
                <w:b w:val="false"/>
                <w:i w:val="false"/>
                <w:color w:val="000000"/>
                <w:sz w:val="20"/>
              </w:rPr>
              <w:t>
менном казах-
</w:t>
            </w:r>
            <w:r>
              <w:br/>
            </w:r>
            <w:r>
              <w:rPr>
                <w:rFonts w:ascii="Times New Roman"/>
                <w:b w:val="false"/>
                <w:i w:val="false"/>
                <w:color w:val="000000"/>
                <w:sz w:val="20"/>
              </w:rPr>
              <w:t>
станском
</w:t>
            </w:r>
            <w:r>
              <w:br/>
            </w:r>
            <w:r>
              <w:rPr>
                <w:rFonts w:ascii="Times New Roman"/>
                <w:b w:val="false"/>
                <w:i w:val="false"/>
                <w:color w:val="000000"/>
                <w:sz w:val="20"/>
              </w:rPr>
              <w:t>
обществе и
</w:t>
            </w:r>
            <w:r>
              <w:br/>
            </w:r>
            <w:r>
              <w:rPr>
                <w:rFonts w:ascii="Times New Roman"/>
                <w:b w:val="false"/>
                <w:i w:val="false"/>
                <w:color w:val="000000"/>
                <w:sz w:val="20"/>
              </w:rPr>
              <w:t>
подготовке на
</w:t>
            </w:r>
            <w:r>
              <w:br/>
            </w:r>
            <w:r>
              <w:rPr>
                <w:rFonts w:ascii="Times New Roman"/>
                <w:b w:val="false"/>
                <w:i w:val="false"/>
                <w:color w:val="000000"/>
                <w:sz w:val="20"/>
              </w:rPr>
              <w:t>
их основе
</w:t>
            </w:r>
            <w:r>
              <w:br/>
            </w:r>
            <w:r>
              <w:rPr>
                <w:rFonts w:ascii="Times New Roman"/>
                <w:b w:val="false"/>
                <w:i w:val="false"/>
                <w:color w:val="000000"/>
                <w:sz w:val="20"/>
              </w:rPr>
              <w:t>
соответствующих
</w:t>
            </w:r>
            <w:r>
              <w:br/>
            </w:r>
            <w:r>
              <w:rPr>
                <w:rFonts w:ascii="Times New Roman"/>
                <w:b w:val="false"/>
                <w:i w:val="false"/>
                <w:color w:val="000000"/>
                <w:sz w:val="20"/>
              </w:rPr>
              <w:t>
прогнозно-
</w:t>
            </w:r>
            <w:r>
              <w:br/>
            </w:r>
            <w:r>
              <w:rPr>
                <w:rFonts w:ascii="Times New Roman"/>
                <w:b w:val="false"/>
                <w:i w:val="false"/>
                <w:color w:val="000000"/>
                <w:sz w:val="20"/>
              </w:rPr>
              <w:t>
аналитических
</w:t>
            </w:r>
            <w:r>
              <w:br/>
            </w:r>
            <w:r>
              <w:rPr>
                <w:rFonts w:ascii="Times New Roman"/>
                <w:b w:val="false"/>
                <w:i w:val="false"/>
                <w:color w:val="000000"/>
                <w:sz w:val="20"/>
              </w:rPr>
              <w:t>
материалов.
</w:t>
            </w:r>
            <w:r>
              <w:br/>
            </w:r>
            <w:r>
              <w:rPr>
                <w:rFonts w:ascii="Times New Roman"/>
                <w:b w:val="false"/>
                <w:i w:val="false"/>
                <w:color w:val="000000"/>
                <w:sz w:val="20"/>
              </w:rPr>
              <w:t>
7. Выпуск четы-
</w:t>
            </w:r>
            <w:r>
              <w:br/>
            </w:r>
            <w:r>
              <w:rPr>
                <w:rFonts w:ascii="Times New Roman"/>
                <w:b w:val="false"/>
                <w:i w:val="false"/>
                <w:color w:val="000000"/>
                <w:sz w:val="20"/>
              </w:rPr>
              <w:t>
рех периодичес-
</w:t>
            </w:r>
            <w:r>
              <w:br/>
            </w:r>
            <w:r>
              <w:rPr>
                <w:rFonts w:ascii="Times New Roman"/>
                <w:b w:val="false"/>
                <w:i w:val="false"/>
                <w:color w:val="000000"/>
                <w:sz w:val="20"/>
              </w:rPr>
              <w:t>
ких изданий:
</w:t>
            </w:r>
            <w:r>
              <w:br/>
            </w:r>
            <w:r>
              <w:rPr>
                <w:rFonts w:ascii="Times New Roman"/>
                <w:b w:val="false"/>
                <w:i w:val="false"/>
                <w:color w:val="000000"/>
                <w:sz w:val="20"/>
              </w:rPr>
              <w:t>
"Казахстан -
</w:t>
            </w:r>
            <w:r>
              <w:br/>
            </w:r>
            <w:r>
              <w:rPr>
                <w:rFonts w:ascii="Times New Roman"/>
                <w:b w:val="false"/>
                <w:i w:val="false"/>
                <w:color w:val="000000"/>
                <w:sz w:val="20"/>
              </w:rPr>
              <w:t>
Спектр" (публи-
</w:t>
            </w:r>
            <w:r>
              <w:br/>
            </w:r>
            <w:r>
              <w:rPr>
                <w:rFonts w:ascii="Times New Roman"/>
                <w:b w:val="false"/>
                <w:i w:val="false"/>
                <w:color w:val="000000"/>
                <w:sz w:val="20"/>
              </w:rPr>
              <w:t>
кация материа-
</w:t>
            </w:r>
            <w:r>
              <w:br/>
            </w:r>
            <w:r>
              <w:rPr>
                <w:rFonts w:ascii="Times New Roman"/>
                <w:b w:val="false"/>
                <w:i w:val="false"/>
                <w:color w:val="000000"/>
                <w:sz w:val="20"/>
              </w:rPr>
              <w:t>
лов научного
</w:t>
            </w:r>
            <w:r>
              <w:br/>
            </w:r>
            <w:r>
              <w:rPr>
                <w:rFonts w:ascii="Times New Roman"/>
                <w:b w:val="false"/>
                <w:i w:val="false"/>
                <w:color w:val="000000"/>
                <w:sz w:val="20"/>
              </w:rPr>
              <w:t>
характера) (4
</w:t>
            </w:r>
            <w:r>
              <w:br/>
            </w:r>
            <w:r>
              <w:rPr>
                <w:rFonts w:ascii="Times New Roman"/>
                <w:b w:val="false"/>
                <w:i w:val="false"/>
                <w:color w:val="000000"/>
                <w:sz w:val="20"/>
              </w:rPr>
              <w:t>
номера),
</w:t>
            </w:r>
            <w:r>
              <w:br/>
            </w:r>
            <w:r>
              <w:rPr>
                <w:rFonts w:ascii="Times New Roman"/>
                <w:b w:val="false"/>
                <w:i w:val="false"/>
                <w:color w:val="000000"/>
                <w:sz w:val="20"/>
              </w:rPr>
              <w:t>
"ANALYTIC"
</w:t>
            </w:r>
            <w:r>
              <w:br/>
            </w:r>
            <w:r>
              <w:rPr>
                <w:rFonts w:ascii="Times New Roman"/>
                <w:b w:val="false"/>
                <w:i w:val="false"/>
                <w:color w:val="000000"/>
                <w:sz w:val="20"/>
              </w:rPr>
              <w:t>
(публикация
</w:t>
            </w:r>
            <w:r>
              <w:br/>
            </w:r>
            <w:r>
              <w:rPr>
                <w:rFonts w:ascii="Times New Roman"/>
                <w:b w:val="false"/>
                <w:i w:val="false"/>
                <w:color w:val="000000"/>
                <w:sz w:val="20"/>
              </w:rPr>
              <w:t>
аналитических
</w:t>
            </w:r>
            <w:r>
              <w:br/>
            </w:r>
            <w:r>
              <w:rPr>
                <w:rFonts w:ascii="Times New Roman"/>
                <w:b w:val="false"/>
                <w:i w:val="false"/>
                <w:color w:val="000000"/>
                <w:sz w:val="20"/>
              </w:rPr>
              <w:t>
материалов
</w:t>
            </w:r>
            <w:r>
              <w:br/>
            </w:r>
            <w:r>
              <w:rPr>
                <w:rFonts w:ascii="Times New Roman"/>
                <w:b w:val="false"/>
                <w:i w:val="false"/>
                <w:color w:val="000000"/>
                <w:sz w:val="20"/>
              </w:rPr>
              <w:t>
прикладного ха-
</w:t>
            </w:r>
            <w:r>
              <w:br/>
            </w:r>
            <w:r>
              <w:rPr>
                <w:rFonts w:ascii="Times New Roman"/>
                <w:b w:val="false"/>
                <w:i w:val="false"/>
                <w:color w:val="000000"/>
                <w:sz w:val="20"/>
              </w:rPr>
              <w:t>
рактера, выхо-
</w:t>
            </w:r>
            <w:r>
              <w:br/>
            </w:r>
            <w:r>
              <w:rPr>
                <w:rFonts w:ascii="Times New Roman"/>
                <w:b w:val="false"/>
                <w:i w:val="false"/>
                <w:color w:val="000000"/>
                <w:sz w:val="20"/>
              </w:rPr>
              <w:t>
дящие за рамки
</w:t>
            </w:r>
            <w:r>
              <w:br/>
            </w:r>
            <w:r>
              <w:rPr>
                <w:rFonts w:ascii="Times New Roman"/>
                <w:b w:val="false"/>
                <w:i w:val="false"/>
                <w:color w:val="000000"/>
                <w:sz w:val="20"/>
              </w:rPr>
              <w:t>
сугубо научного
</w:t>
            </w:r>
            <w:r>
              <w:br/>
            </w:r>
            <w:r>
              <w:rPr>
                <w:rFonts w:ascii="Times New Roman"/>
                <w:b w:val="false"/>
                <w:i w:val="false"/>
                <w:color w:val="000000"/>
                <w:sz w:val="20"/>
              </w:rPr>
              <w:t>
исследования)
</w:t>
            </w:r>
            <w:r>
              <w:br/>
            </w:r>
            <w:r>
              <w:rPr>
                <w:rFonts w:ascii="Times New Roman"/>
                <w:b w:val="false"/>
                <w:i w:val="false"/>
                <w:color w:val="000000"/>
                <w:sz w:val="20"/>
              </w:rPr>
              <w:t>
(6 номеров),
</w:t>
            </w:r>
            <w:r>
              <w:br/>
            </w:r>
            <w:r>
              <w:rPr>
                <w:rFonts w:ascii="Times New Roman"/>
                <w:b w:val="false"/>
                <w:i w:val="false"/>
                <w:color w:val="000000"/>
                <w:sz w:val="20"/>
              </w:rPr>
              <w:t>
"Central Asia's
</w:t>
            </w:r>
            <w:r>
              <w:br/>
            </w:r>
            <w:r>
              <w:rPr>
                <w:rFonts w:ascii="Times New Roman"/>
                <w:b w:val="false"/>
                <w:i w:val="false"/>
                <w:color w:val="000000"/>
                <w:sz w:val="20"/>
              </w:rPr>
              <w:t>
Affairs"
</w:t>
            </w:r>
            <w:r>
              <w:br/>
            </w:r>
            <w:r>
              <w:rPr>
                <w:rFonts w:ascii="Times New Roman"/>
                <w:b w:val="false"/>
                <w:i w:val="false"/>
                <w:color w:val="000000"/>
                <w:sz w:val="20"/>
              </w:rPr>
              <w:t>
(единственное
</w:t>
            </w:r>
            <w:r>
              <w:br/>
            </w:r>
            <w:r>
              <w:rPr>
                <w:rFonts w:ascii="Times New Roman"/>
                <w:b w:val="false"/>
                <w:i w:val="false"/>
                <w:color w:val="000000"/>
                <w:sz w:val="20"/>
              </w:rPr>
              <w:t>
аналитическое
</w:t>
            </w:r>
            <w:r>
              <w:br/>
            </w:r>
            <w:r>
              <w:rPr>
                <w:rFonts w:ascii="Times New Roman"/>
                <w:b w:val="false"/>
                <w:i w:val="false"/>
                <w:color w:val="000000"/>
                <w:sz w:val="20"/>
              </w:rPr>
              <w:t>
издание в
</w:t>
            </w:r>
            <w:r>
              <w:br/>
            </w:r>
            <w:r>
              <w:rPr>
                <w:rFonts w:ascii="Times New Roman"/>
                <w:b w:val="false"/>
                <w:i w:val="false"/>
                <w:color w:val="000000"/>
                <w:sz w:val="20"/>
              </w:rPr>
              <w:t>
Центральной
</w:t>
            </w:r>
            <w:r>
              <w:br/>
            </w:r>
            <w:r>
              <w:rPr>
                <w:rFonts w:ascii="Times New Roman"/>
                <w:b w:val="false"/>
                <w:i w:val="false"/>
                <w:color w:val="000000"/>
                <w:sz w:val="20"/>
              </w:rPr>
              <w:t>
Азии, выходящее
</w:t>
            </w:r>
            <w:r>
              <w:br/>
            </w:r>
            <w:r>
              <w:rPr>
                <w:rFonts w:ascii="Times New Roman"/>
                <w:b w:val="false"/>
                <w:i w:val="false"/>
                <w:color w:val="000000"/>
                <w:sz w:val="20"/>
              </w:rPr>
              <w:t>
на английском
</w:t>
            </w:r>
            <w:r>
              <w:br/>
            </w:r>
            <w:r>
              <w:rPr>
                <w:rFonts w:ascii="Times New Roman"/>
                <w:b w:val="false"/>
                <w:i w:val="false"/>
                <w:color w:val="000000"/>
                <w:sz w:val="20"/>
              </w:rPr>
              <w:t>
языке, которое
</w:t>
            </w:r>
            <w:r>
              <w:br/>
            </w:r>
            <w:r>
              <w:rPr>
                <w:rFonts w:ascii="Times New Roman"/>
                <w:b w:val="false"/>
                <w:i w:val="false"/>
                <w:color w:val="000000"/>
                <w:sz w:val="20"/>
              </w:rPr>
              <w:t>
дает возмож-
</w:t>
            </w:r>
            <w:r>
              <w:br/>
            </w:r>
            <w:r>
              <w:rPr>
                <w:rFonts w:ascii="Times New Roman"/>
                <w:b w:val="false"/>
                <w:i w:val="false"/>
                <w:color w:val="000000"/>
                <w:sz w:val="20"/>
              </w:rPr>
              <w:t>
ность наладить
</w:t>
            </w:r>
            <w:r>
              <w:br/>
            </w:r>
            <w:r>
              <w:rPr>
                <w:rFonts w:ascii="Times New Roman"/>
                <w:b w:val="false"/>
                <w:i w:val="false"/>
                <w:color w:val="000000"/>
                <w:sz w:val="20"/>
              </w:rPr>
              <w:t>
прямой диалог
</w:t>
            </w:r>
            <w:r>
              <w:br/>
            </w:r>
            <w:r>
              <w:rPr>
                <w:rFonts w:ascii="Times New Roman"/>
                <w:b w:val="false"/>
                <w:i w:val="false"/>
                <w:color w:val="000000"/>
                <w:sz w:val="20"/>
              </w:rPr>
              <w:t>
между эксперта-
</w:t>
            </w:r>
            <w:r>
              <w:br/>
            </w:r>
            <w:r>
              <w:rPr>
                <w:rFonts w:ascii="Times New Roman"/>
                <w:b w:val="false"/>
                <w:i w:val="false"/>
                <w:color w:val="000000"/>
                <w:sz w:val="20"/>
              </w:rPr>
              <w:t>
ми ведущих
</w:t>
            </w:r>
            <w:r>
              <w:br/>
            </w:r>
            <w:r>
              <w:rPr>
                <w:rFonts w:ascii="Times New Roman"/>
                <w:b w:val="false"/>
                <w:i w:val="false"/>
                <w:color w:val="000000"/>
                <w:sz w:val="20"/>
              </w:rPr>
              <w:t>
мировых анали-
</w:t>
            </w:r>
            <w:r>
              <w:br/>
            </w:r>
            <w:r>
              <w:rPr>
                <w:rFonts w:ascii="Times New Roman"/>
                <w:b w:val="false"/>
                <w:i w:val="false"/>
                <w:color w:val="000000"/>
                <w:sz w:val="20"/>
              </w:rPr>
              <w:t>
тических
</w:t>
            </w:r>
            <w:r>
              <w:br/>
            </w:r>
            <w:r>
              <w:rPr>
                <w:rFonts w:ascii="Times New Roman"/>
                <w:b w:val="false"/>
                <w:i w:val="false"/>
                <w:color w:val="000000"/>
                <w:sz w:val="20"/>
              </w:rPr>
              <w:t>
центров) (4
</w:t>
            </w:r>
            <w:r>
              <w:br/>
            </w:r>
            <w:r>
              <w:rPr>
                <w:rFonts w:ascii="Times New Roman"/>
                <w:b w:val="false"/>
                <w:i w:val="false"/>
                <w:color w:val="000000"/>
                <w:sz w:val="20"/>
              </w:rPr>
              <w:t>
номера), "Когам
</w:t>
            </w:r>
            <w:r>
              <w:br/>
            </w:r>
            <w:r>
              <w:rPr>
                <w:rFonts w:ascii="Times New Roman"/>
                <w:b w:val="false"/>
                <w:i w:val="false"/>
                <w:color w:val="000000"/>
                <w:sz w:val="20"/>
              </w:rPr>
              <w:t>
жане Дауiр"
</w:t>
            </w:r>
            <w:r>
              <w:br/>
            </w:r>
            <w:r>
              <w:rPr>
                <w:rFonts w:ascii="Times New Roman"/>
                <w:b w:val="false"/>
                <w:i w:val="false"/>
                <w:color w:val="000000"/>
                <w:sz w:val="20"/>
              </w:rPr>
              <w:t>
(посвященный
</w:t>
            </w:r>
            <w:r>
              <w:br/>
            </w:r>
            <w:r>
              <w:rPr>
                <w:rFonts w:ascii="Times New Roman"/>
                <w:b w:val="false"/>
                <w:i w:val="false"/>
                <w:color w:val="000000"/>
                <w:sz w:val="20"/>
              </w:rPr>
              <w:t>
актуальным
</w:t>
            </w:r>
            <w:r>
              <w:br/>
            </w:r>
            <w:r>
              <w:rPr>
                <w:rFonts w:ascii="Times New Roman"/>
                <w:b w:val="false"/>
                <w:i w:val="false"/>
                <w:color w:val="000000"/>
                <w:sz w:val="20"/>
              </w:rPr>
              <w:t>
вопросам между-
</w:t>
            </w:r>
            <w:r>
              <w:br/>
            </w:r>
            <w:r>
              <w:rPr>
                <w:rFonts w:ascii="Times New Roman"/>
                <w:b w:val="false"/>
                <w:i w:val="false"/>
                <w:color w:val="000000"/>
                <w:sz w:val="20"/>
              </w:rPr>
              <w:t>
народных отно-
</w:t>
            </w:r>
            <w:r>
              <w:br/>
            </w:r>
            <w:r>
              <w:rPr>
                <w:rFonts w:ascii="Times New Roman"/>
                <w:b w:val="false"/>
                <w:i w:val="false"/>
                <w:color w:val="000000"/>
                <w:sz w:val="20"/>
              </w:rPr>
              <w:t>
шений и регио-
</w:t>
            </w:r>
            <w:r>
              <w:br/>
            </w:r>
            <w:r>
              <w:rPr>
                <w:rFonts w:ascii="Times New Roman"/>
                <w:b w:val="false"/>
                <w:i w:val="false"/>
                <w:color w:val="000000"/>
                <w:sz w:val="20"/>
              </w:rPr>
              <w:t>
нальной безо-
</w:t>
            </w:r>
            <w:r>
              <w:br/>
            </w:r>
            <w:r>
              <w:rPr>
                <w:rFonts w:ascii="Times New Roman"/>
                <w:b w:val="false"/>
                <w:i w:val="false"/>
                <w:color w:val="000000"/>
                <w:sz w:val="20"/>
              </w:rPr>
              <w:t>
пасности,
</w:t>
            </w:r>
            <w:r>
              <w:br/>
            </w:r>
            <w:r>
              <w:rPr>
                <w:rFonts w:ascii="Times New Roman"/>
                <w:b w:val="false"/>
                <w:i w:val="false"/>
                <w:color w:val="000000"/>
                <w:sz w:val="20"/>
              </w:rPr>
              <w:t>
внутриполити-
</w:t>
            </w:r>
            <w:r>
              <w:br/>
            </w:r>
            <w:r>
              <w:rPr>
                <w:rFonts w:ascii="Times New Roman"/>
                <w:b w:val="false"/>
                <w:i w:val="false"/>
                <w:color w:val="000000"/>
                <w:sz w:val="20"/>
              </w:rPr>
              <w:t>
ческим и эконо-
</w:t>
            </w:r>
            <w:r>
              <w:br/>
            </w:r>
            <w:r>
              <w:rPr>
                <w:rFonts w:ascii="Times New Roman"/>
                <w:b w:val="false"/>
                <w:i w:val="false"/>
                <w:color w:val="000000"/>
                <w:sz w:val="20"/>
              </w:rPr>
              <w:t>
мическим вопро-
</w:t>
            </w:r>
            <w:r>
              <w:br/>
            </w:r>
            <w:r>
              <w:rPr>
                <w:rFonts w:ascii="Times New Roman"/>
                <w:b w:val="false"/>
                <w:i w:val="false"/>
                <w:color w:val="000000"/>
                <w:sz w:val="20"/>
              </w:rPr>
              <w:t>
сам развития
</w:t>
            </w:r>
            <w:r>
              <w:br/>
            </w:r>
            <w:r>
              <w:rPr>
                <w:rFonts w:ascii="Times New Roman"/>
                <w:b w:val="false"/>
                <w:i w:val="false"/>
                <w:color w:val="000000"/>
                <w:sz w:val="20"/>
              </w:rPr>
              <w:t>
Казахстана,
</w:t>
            </w:r>
            <w:r>
              <w:br/>
            </w:r>
            <w:r>
              <w:rPr>
                <w:rFonts w:ascii="Times New Roman"/>
                <w:b w:val="false"/>
                <w:i w:val="false"/>
                <w:color w:val="000000"/>
                <w:sz w:val="20"/>
              </w:rPr>
              <w:t>
историко-
</w:t>
            </w:r>
            <w:r>
              <w:br/>
            </w:r>
            <w:r>
              <w:rPr>
                <w:rFonts w:ascii="Times New Roman"/>
                <w:b w:val="false"/>
                <w:i w:val="false"/>
                <w:color w:val="000000"/>
                <w:sz w:val="20"/>
              </w:rPr>
              <w:t>
философским и
</w:t>
            </w:r>
            <w:r>
              <w:br/>
            </w:r>
            <w:r>
              <w:rPr>
                <w:rFonts w:ascii="Times New Roman"/>
                <w:b w:val="false"/>
                <w:i w:val="false"/>
                <w:color w:val="000000"/>
                <w:sz w:val="20"/>
              </w:rPr>
              <w:t>
культурным
</w:t>
            </w:r>
            <w:r>
              <w:br/>
            </w:r>
            <w:r>
              <w:rPr>
                <w:rFonts w:ascii="Times New Roman"/>
                <w:b w:val="false"/>
                <w:i w:val="false"/>
                <w:color w:val="000000"/>
                <w:sz w:val="20"/>
              </w:rPr>
              <w:t>
проблемам
</w:t>
            </w:r>
            <w:r>
              <w:br/>
            </w:r>
            <w:r>
              <w:rPr>
                <w:rFonts w:ascii="Times New Roman"/>
                <w:b w:val="false"/>
                <w:i w:val="false"/>
                <w:color w:val="000000"/>
                <w:sz w:val="20"/>
              </w:rPr>
              <w:t>
современности)
</w:t>
            </w:r>
            <w:r>
              <w:br/>
            </w:r>
            <w:r>
              <w:rPr>
                <w:rFonts w:ascii="Times New Roman"/>
                <w:b w:val="false"/>
                <w:i w:val="false"/>
                <w:color w:val="000000"/>
                <w:sz w:val="20"/>
              </w:rPr>
              <w:t>
(4 номера);
</w:t>
            </w:r>
            <w:r>
              <w:br/>
            </w:r>
            <w:r>
              <w:rPr>
                <w:rFonts w:ascii="Times New Roman"/>
                <w:b w:val="false"/>
                <w:i w:val="false"/>
                <w:color w:val="000000"/>
                <w:sz w:val="20"/>
              </w:rPr>
              <w:t>
- выпуск 6
</w:t>
            </w:r>
            <w:r>
              <w:br/>
            </w:r>
            <w:r>
              <w:rPr>
                <w:rFonts w:ascii="Times New Roman"/>
                <w:b w:val="false"/>
                <w:i w:val="false"/>
                <w:color w:val="000000"/>
                <w:sz w:val="20"/>
              </w:rPr>
              <w:t>
монографий и 6
</w:t>
            </w:r>
            <w:r>
              <w:br/>
            </w:r>
            <w:r>
              <w:rPr>
                <w:rFonts w:ascii="Times New Roman"/>
                <w:b w:val="false"/>
                <w:i w:val="false"/>
                <w:color w:val="000000"/>
                <w:sz w:val="20"/>
              </w:rPr>
              <w:t>
брошюр.
</w:t>
            </w:r>
            <w:r>
              <w:br/>
            </w:r>
            <w:r>
              <w:rPr>
                <w:rFonts w:ascii="Times New Roman"/>
                <w:b w:val="false"/>
                <w:i w:val="false"/>
                <w:color w:val="000000"/>
                <w:sz w:val="20"/>
              </w:rPr>
              <w:t>
8. Для беспере-
</w:t>
            </w:r>
            <w:r>
              <w:br/>
            </w:r>
            <w:r>
              <w:rPr>
                <w:rFonts w:ascii="Times New Roman"/>
                <w:b w:val="false"/>
                <w:i w:val="false"/>
                <w:color w:val="000000"/>
                <w:sz w:val="20"/>
              </w:rPr>
              <w:t>
бойного обеспе-
</w:t>
            </w:r>
            <w:r>
              <w:br/>
            </w:r>
            <w:r>
              <w:rPr>
                <w:rFonts w:ascii="Times New Roman"/>
                <w:b w:val="false"/>
                <w:i w:val="false"/>
                <w:color w:val="000000"/>
                <w:sz w:val="20"/>
              </w:rPr>
              <w:t>
чения выполне-
</w:t>
            </w:r>
            <w:r>
              <w:br/>
            </w:r>
            <w:r>
              <w:rPr>
                <w:rFonts w:ascii="Times New Roman"/>
                <w:b w:val="false"/>
                <w:i w:val="false"/>
                <w:color w:val="000000"/>
                <w:sz w:val="20"/>
              </w:rPr>
              <w:t>
ния научно-
</w:t>
            </w:r>
            <w:r>
              <w:br/>
            </w:r>
            <w:r>
              <w:rPr>
                <w:rFonts w:ascii="Times New Roman"/>
                <w:b w:val="false"/>
                <w:i w:val="false"/>
                <w:color w:val="000000"/>
                <w:sz w:val="20"/>
              </w:rPr>
              <w:t>
исследователь-
</w:t>
            </w:r>
            <w:r>
              <w:br/>
            </w:r>
            <w:r>
              <w:rPr>
                <w:rFonts w:ascii="Times New Roman"/>
                <w:b w:val="false"/>
                <w:i w:val="false"/>
                <w:color w:val="000000"/>
                <w:sz w:val="20"/>
              </w:rPr>
              <w:t>
ской работы
</w:t>
            </w:r>
            <w:r>
              <w:br/>
            </w:r>
            <w:r>
              <w:rPr>
                <w:rFonts w:ascii="Times New Roman"/>
                <w:b w:val="false"/>
                <w:i w:val="false"/>
                <w:color w:val="000000"/>
                <w:sz w:val="20"/>
              </w:rPr>
              <w:t>
необходимо
</w:t>
            </w:r>
            <w:r>
              <w:br/>
            </w:r>
            <w:r>
              <w:rPr>
                <w:rFonts w:ascii="Times New Roman"/>
                <w:b w:val="false"/>
                <w:i w:val="false"/>
                <w:color w:val="000000"/>
                <w:sz w:val="20"/>
              </w:rPr>
              <w:t>
приобретение
</w:t>
            </w:r>
            <w:r>
              <w:br/>
            </w:r>
            <w:r>
              <w:rPr>
                <w:rFonts w:ascii="Times New Roman"/>
                <w:b w:val="false"/>
                <w:i w:val="false"/>
                <w:color w:val="000000"/>
                <w:sz w:val="20"/>
              </w:rPr>
              <w:t>
прочих товаров,
</w:t>
            </w:r>
            <w:r>
              <w:br/>
            </w:r>
            <w:r>
              <w:rPr>
                <w:rFonts w:ascii="Times New Roman"/>
                <w:b w:val="false"/>
                <w:i w:val="false"/>
                <w:color w:val="000000"/>
                <w:sz w:val="20"/>
              </w:rPr>
              <w:t>
обеспечение
</w:t>
            </w:r>
            <w:r>
              <w:br/>
            </w:r>
            <w:r>
              <w:rPr>
                <w:rFonts w:ascii="Times New Roman"/>
                <w:b w:val="false"/>
                <w:i w:val="false"/>
                <w:color w:val="000000"/>
                <w:sz w:val="20"/>
              </w:rPr>
              <w:t>
связью, транс-
</w:t>
            </w:r>
            <w:r>
              <w:br/>
            </w:r>
            <w:r>
              <w:rPr>
                <w:rFonts w:ascii="Times New Roman"/>
                <w:b w:val="false"/>
                <w:i w:val="false"/>
                <w:color w:val="000000"/>
                <w:sz w:val="20"/>
              </w:rPr>
              <w:t>
портом, прочими
</w:t>
            </w:r>
            <w:r>
              <w:br/>
            </w:r>
            <w:r>
              <w:rPr>
                <w:rFonts w:ascii="Times New Roman"/>
                <w:b w:val="false"/>
                <w:i w:val="false"/>
                <w:color w:val="000000"/>
                <w:sz w:val="20"/>
              </w:rPr>
              <w:t>
услугами и ра-
</w:t>
            </w:r>
            <w:r>
              <w:br/>
            </w:r>
            <w:r>
              <w:rPr>
                <w:rFonts w:ascii="Times New Roman"/>
                <w:b w:val="false"/>
                <w:i w:val="false"/>
                <w:color w:val="000000"/>
                <w:sz w:val="20"/>
              </w:rPr>
              <w:t>
ботами, содер-
</w:t>
            </w:r>
            <w:r>
              <w:br/>
            </w:r>
            <w:r>
              <w:rPr>
                <w:rFonts w:ascii="Times New Roman"/>
                <w:b w:val="false"/>
                <w:i w:val="false"/>
                <w:color w:val="000000"/>
                <w:sz w:val="20"/>
              </w:rPr>
              <w:t>
жание, обслужи-
</w:t>
            </w:r>
            <w:r>
              <w:br/>
            </w:r>
            <w:r>
              <w:rPr>
                <w:rFonts w:ascii="Times New Roman"/>
                <w:b w:val="false"/>
                <w:i w:val="false"/>
                <w:color w:val="000000"/>
                <w:sz w:val="20"/>
              </w:rPr>
              <w:t>
вание и текущий
</w:t>
            </w:r>
            <w:r>
              <w:br/>
            </w:r>
            <w:r>
              <w:rPr>
                <w:rFonts w:ascii="Times New Roman"/>
                <w:b w:val="false"/>
                <w:i w:val="false"/>
                <w:color w:val="000000"/>
                <w:sz w:val="20"/>
              </w:rPr>
              <w:t>
ремонт оборудо-
</w:t>
            </w:r>
            <w:r>
              <w:br/>
            </w:r>
            <w:r>
              <w:rPr>
                <w:rFonts w:ascii="Times New Roman"/>
                <w:b w:val="false"/>
                <w:i w:val="false"/>
                <w:color w:val="000000"/>
                <w:sz w:val="20"/>
              </w:rPr>
              <w:t>
вания и других
</w:t>
            </w:r>
            <w:r>
              <w:br/>
            </w:r>
            <w:r>
              <w:rPr>
                <w:rFonts w:ascii="Times New Roman"/>
                <w:b w:val="false"/>
                <w:i w:val="false"/>
                <w:color w:val="000000"/>
                <w:sz w:val="20"/>
              </w:rPr>
              <w:t>
основных
</w:t>
            </w:r>
            <w:r>
              <w:br/>
            </w:r>
            <w:r>
              <w:rPr>
                <w:rFonts w:ascii="Times New Roman"/>
                <w:b w:val="false"/>
                <w:i w:val="false"/>
                <w:color w:val="000000"/>
                <w:sz w:val="20"/>
              </w:rPr>
              <w:t>
средств, а
</w:t>
            </w:r>
            <w:r>
              <w:br/>
            </w:r>
            <w:r>
              <w:rPr>
                <w:rFonts w:ascii="Times New Roman"/>
                <w:b w:val="false"/>
                <w:i w:val="false"/>
                <w:color w:val="000000"/>
                <w:sz w:val="20"/>
              </w:rPr>
              <w:t>
также приобре-
</w:t>
            </w:r>
            <w:r>
              <w:br/>
            </w:r>
            <w:r>
              <w:rPr>
                <w:rFonts w:ascii="Times New Roman"/>
                <w:b w:val="false"/>
                <w:i w:val="false"/>
                <w:color w:val="000000"/>
                <w:sz w:val="20"/>
              </w:rPr>
              <w:t>
тение товаров
</w:t>
            </w:r>
            <w:r>
              <w:br/>
            </w:r>
            <w:r>
              <w:rPr>
                <w:rFonts w:ascii="Times New Roman"/>
                <w:b w:val="false"/>
                <w:i w:val="false"/>
                <w:color w:val="000000"/>
                <w:sz w:val="20"/>
              </w:rPr>
              <w:t>
относящихся к
</w:t>
            </w:r>
            <w:r>
              <w:br/>
            </w:r>
            <w:r>
              <w:rPr>
                <w:rFonts w:ascii="Times New Roman"/>
                <w:b w:val="false"/>
                <w:i w:val="false"/>
                <w:color w:val="000000"/>
                <w:sz w:val="20"/>
              </w:rPr>
              <w:t>
основным
</w:t>
            </w:r>
            <w:r>
              <w:br/>
            </w:r>
            <w:r>
              <w:rPr>
                <w:rFonts w:ascii="Times New Roman"/>
                <w:b w:val="false"/>
                <w:i w:val="false"/>
                <w:color w:val="000000"/>
                <w:sz w:val="20"/>
              </w:rPr>
              <w:t>
средствам:
</w:t>
            </w:r>
            <w:r>
              <w:br/>
            </w:r>
            <w:r>
              <w:rPr>
                <w:rFonts w:ascii="Times New Roman"/>
                <w:b w:val="false"/>
                <w:i w:val="false"/>
                <w:color w:val="000000"/>
                <w:sz w:val="20"/>
              </w:rPr>
              <w:t>
компьютеров,
</w:t>
            </w:r>
            <w:r>
              <w:br/>
            </w:r>
            <w:r>
              <w:rPr>
                <w:rFonts w:ascii="Times New Roman"/>
                <w:b w:val="false"/>
                <w:i w:val="false"/>
                <w:color w:val="000000"/>
                <w:sz w:val="20"/>
              </w:rPr>
              <w:t>
кондиционеров,
</w:t>
            </w:r>
            <w:r>
              <w:br/>
            </w:r>
            <w:r>
              <w:rPr>
                <w:rFonts w:ascii="Times New Roman"/>
                <w:b w:val="false"/>
                <w:i w:val="false"/>
                <w:color w:val="000000"/>
                <w:sz w:val="20"/>
              </w:rPr>
              <w:t>
сервера,
</w:t>
            </w:r>
            <w:r>
              <w:br/>
            </w:r>
            <w:r>
              <w:rPr>
                <w:rFonts w:ascii="Times New Roman"/>
                <w:b w:val="false"/>
                <w:i w:val="false"/>
                <w:color w:val="000000"/>
                <w:sz w:val="20"/>
              </w:rPr>
              <w:t>
принтера, обо-
</w:t>
            </w:r>
            <w:r>
              <w:br/>
            </w:r>
            <w:r>
              <w:rPr>
                <w:rFonts w:ascii="Times New Roman"/>
                <w:b w:val="false"/>
                <w:i w:val="false"/>
                <w:color w:val="000000"/>
                <w:sz w:val="20"/>
              </w:rPr>
              <w:t>
рудования для
</w:t>
            </w:r>
            <w:r>
              <w:br/>
            </w:r>
            <w:r>
              <w:rPr>
                <w:rFonts w:ascii="Times New Roman"/>
                <w:b w:val="false"/>
                <w:i w:val="false"/>
                <w:color w:val="000000"/>
                <w:sz w:val="20"/>
              </w:rPr>
              <w:t>
синхронного
</w:t>
            </w:r>
            <w:r>
              <w:br/>
            </w:r>
            <w:r>
              <w:rPr>
                <w:rFonts w:ascii="Times New Roman"/>
                <w:b w:val="false"/>
                <w:i w:val="false"/>
                <w:color w:val="000000"/>
                <w:sz w:val="20"/>
              </w:rPr>
              <w:t>
перевода, а
</w:t>
            </w:r>
            <w:r>
              <w:br/>
            </w:r>
            <w:r>
              <w:rPr>
                <w:rFonts w:ascii="Times New Roman"/>
                <w:b w:val="false"/>
                <w:i w:val="false"/>
                <w:color w:val="000000"/>
                <w:sz w:val="20"/>
              </w:rPr>
              <w:t>
также комплек-
</w:t>
            </w:r>
            <w:r>
              <w:br/>
            </w:r>
            <w:r>
              <w:rPr>
                <w:rFonts w:ascii="Times New Roman"/>
                <w:b w:val="false"/>
                <w:i w:val="false"/>
                <w:color w:val="000000"/>
                <w:sz w:val="20"/>
              </w:rPr>
              <w:t>
тующими товара-
</w:t>
            </w:r>
            <w:r>
              <w:br/>
            </w:r>
            <w:r>
              <w:rPr>
                <w:rFonts w:ascii="Times New Roman"/>
                <w:b w:val="false"/>
                <w:i w:val="false"/>
                <w:color w:val="000000"/>
                <w:sz w:val="20"/>
              </w:rPr>
              <w:t>
ми на лазерный
</w:t>
            </w:r>
            <w:r>
              <w:br/>
            </w:r>
            <w:r>
              <w:rPr>
                <w:rFonts w:ascii="Times New Roman"/>
                <w:b w:val="false"/>
                <w:i w:val="false"/>
                <w:color w:val="000000"/>
                <w:sz w:val="20"/>
              </w:rPr>
              <w:t>
принтер Xerox
</w:t>
            </w:r>
            <w:r>
              <w:br/>
            </w:r>
            <w:r>
              <w:rPr>
                <w:rFonts w:ascii="Times New Roman"/>
                <w:b w:val="false"/>
                <w:i w:val="false"/>
                <w:color w:val="000000"/>
                <w:sz w:val="20"/>
              </w:rPr>
              <w:t>
6250 N Imaging
</w:t>
            </w:r>
            <w:r>
              <w:br/>
            </w:r>
            <w:r>
              <w:rPr>
                <w:rFonts w:ascii="Times New Roman"/>
                <w:b w:val="false"/>
                <w:i w:val="false"/>
                <w:color w:val="000000"/>
                <w:sz w:val="20"/>
              </w:rPr>
              <w:t>
unit;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
</w:t>
            </w:r>
            <w:r>
              <w:br/>
            </w:r>
            <w:r>
              <w:rPr>
                <w:rFonts w:ascii="Times New Roman"/>
                <w:b w:val="false"/>
                <w:i w:val="false"/>
                <w:color w:val="000000"/>
                <w:sz w:val="20"/>
              </w:rPr>
              <w:t>
станский
</w:t>
            </w:r>
            <w:r>
              <w:br/>
            </w:r>
            <w:r>
              <w:rPr>
                <w:rFonts w:ascii="Times New Roman"/>
                <w:b w:val="false"/>
                <w:i w:val="false"/>
                <w:color w:val="000000"/>
                <w:sz w:val="20"/>
              </w:rPr>
              <w:t>
институт
</w:t>
            </w:r>
            <w:r>
              <w:br/>
            </w:r>
            <w:r>
              <w:rPr>
                <w:rFonts w:ascii="Times New Roman"/>
                <w:b w:val="false"/>
                <w:i w:val="false"/>
                <w:color w:val="000000"/>
                <w:sz w:val="20"/>
              </w:rPr>
              <w:t>
стратеги-
</w:t>
            </w:r>
            <w:r>
              <w:br/>
            </w:r>
            <w:r>
              <w:rPr>
                <w:rFonts w:ascii="Times New Roman"/>
                <w:b w:val="false"/>
                <w:i w:val="false"/>
                <w:color w:val="000000"/>
                <w:sz w:val="20"/>
              </w:rPr>
              <w:t>
ческих
</w:t>
            </w:r>
            <w:r>
              <w:br/>
            </w:r>
            <w:r>
              <w:rPr>
                <w:rFonts w:ascii="Times New Roman"/>
                <w:b w:val="false"/>
                <w:i w:val="false"/>
                <w:color w:val="000000"/>
                <w:sz w:val="20"/>
              </w:rPr>
              <w:t>
исследо-
</w:t>
            </w:r>
            <w:r>
              <w:br/>
            </w:r>
            <w:r>
              <w:rPr>
                <w:rFonts w:ascii="Times New Roman"/>
                <w:b w:val="false"/>
                <w:i w:val="false"/>
                <w:color w:val="000000"/>
                <w:sz w:val="20"/>
              </w:rPr>
              <w:t>
ваний при
</w:t>
            </w:r>
            <w:r>
              <w:br/>
            </w:r>
            <w:r>
              <w:rPr>
                <w:rFonts w:ascii="Times New Roman"/>
                <w:b w:val="false"/>
                <w:i w:val="false"/>
                <w:color w:val="000000"/>
                <w:sz w:val="20"/>
              </w:rPr>
              <w:t>
Президенте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выполнение научно-аналитических исследований (по плану КИСИ), включающих практические предложения и рекомендации по актуальным вопросам национальной безопасности в сфере аспектов внутренней, внешней и экономической политики государства;
</w:t>
      </w:r>
      <w:r>
        <w:br/>
      </w:r>
      <w:r>
        <w:rPr>
          <w:rFonts w:ascii="Times New Roman"/>
          <w:b w:val="false"/>
          <w:i w:val="false"/>
          <w:color w:val="000000"/>
          <w:sz w:val="28"/>
        </w:rPr>
        <w:t>
- проведение порядка 4-х крупных международных конференций по следующим тематикам: "Перспективы развития партийно-политической системы Казахстана", "VI Ежегодная Алматинская конференция по вопросам безопасности и регионального сотрудничества "Сотрудничество и безопасность в Центральной Азии на новом этапе региональной интеграции"", "Деятельность Организации договора о коллективной безопасности (ОДКБ) на центральноазиатском направлении: проблемы и перспективы сотрудничества", "Внешнеэкономические отношения Республики Казахстан в условиях глобализации: проблемы и пути развития";
</w:t>
      </w:r>
      <w:r>
        <w:br/>
      </w:r>
      <w:r>
        <w:rPr>
          <w:rFonts w:ascii="Times New Roman"/>
          <w:b w:val="false"/>
          <w:i w:val="false"/>
          <w:color w:val="000000"/>
          <w:sz w:val="28"/>
        </w:rPr>
        <w:t>
- организация 4-х командировок за пределы страны: Королевство Бельгия, г. Брюссель; Российская Федерация, г. Москва; КНР, г. Пекин; США, г. Нью-Йорк.
</w:t>
      </w:r>
      <w:r>
        <w:br/>
      </w:r>
      <w:r>
        <w:rPr>
          <w:rFonts w:ascii="Times New Roman"/>
          <w:b w:val="false"/>
          <w:i w:val="false"/>
          <w:color w:val="000000"/>
          <w:sz w:val="28"/>
        </w:rPr>
        <w:t>
- организация 4-х стажировок за пределы страны: Соединенные Штаты Америки, г. Нью-Йорк; Франция, г. Париж; Республика Таджикистан, г. Душанбе; Российская Федерация, г. Москва;
</w:t>
      </w:r>
      <w:r>
        <w:br/>
      </w:r>
      <w:r>
        <w:rPr>
          <w:rFonts w:ascii="Times New Roman"/>
          <w:b w:val="false"/>
          <w:i w:val="false"/>
          <w:color w:val="000000"/>
          <w:sz w:val="28"/>
        </w:rPr>
        <w:t>
- проведение 4-х социологических исследований по следующим темам: "Миграционный потенциал населения Республики Казахстан", "Проблемы повышения конкурентоспособности малого и среднего бизнеса в Республике Казахстан", "Отношение населения к политике Республики Казахстан в Центральной Азии и ситуации в регионе", "Социально-политические риски в Республике Казахстан".
</w:t>
      </w:r>
      <w:r>
        <w:br/>
      </w:r>
      <w:r>
        <w:rPr>
          <w:rFonts w:ascii="Times New Roman"/>
          <w:b w:val="false"/>
          <w:i w:val="false"/>
          <w:color w:val="000000"/>
          <w:sz w:val="28"/>
        </w:rPr>
        <w:t>
- публикация проводимых исследований в форме аналитических докладов, научных статей и монографий, в частности 6 брошюр, 6 книг (1 - вопросы внутренней политики, 3 - вопросы внешней политики, 2 - вопросы экономической политики).
</w:t>
      </w:r>
      <w:r>
        <w:br/>
      </w:r>
      <w:r>
        <w:rPr>
          <w:rFonts w:ascii="Times New Roman"/>
          <w:b w:val="false"/>
          <w:i w:val="false"/>
          <w:color w:val="000000"/>
          <w:sz w:val="28"/>
        </w:rPr>
        <w:t>
Издания будут отражать актуальные проблемы развития Казахстана;
</w:t>
      </w:r>
      <w:r>
        <w:br/>
      </w:r>
      <w:r>
        <w:rPr>
          <w:rFonts w:ascii="Times New Roman"/>
          <w:b w:val="false"/>
          <w:i w:val="false"/>
          <w:color w:val="000000"/>
          <w:sz w:val="28"/>
        </w:rPr>
        <w:t>
- выпуск четырех периодических изданий: "Казахстан - Спектр" (публикация материалов научного характера) (4 номера), "ANALYTIC" (публикация аналитических материалов прикладного характера, выходящие за рамки сугубо научного исследования) (6 номеров), "Central Asia's Affairs" (единственное аналитическое издание в Центральной Азии, выходящее на английском языке, которое дает возможность наладить прямой диалог между экспертами ведущих мировых аналитических центров) (4 номера), "Қоғам және Дәуір" (посвященный актуальным вопросам международных отношений и региональной безопасности, внутриполитическим и экономическим вопросам развития Казахстана, историко-философским и культурным проблемам современности) (4 номера), выпуск 6 монографий и 6 брошюр;
</w:t>
      </w:r>
      <w:r>
        <w:br/>
      </w:r>
      <w:r>
        <w:rPr>
          <w:rFonts w:ascii="Times New Roman"/>
          <w:b w:val="false"/>
          <w:i w:val="false"/>
          <w:color w:val="000000"/>
          <w:sz w:val="28"/>
        </w:rPr>
        <w:t>
- приобретение для оснащения кабинетов и улучшения условий труда работников КИСИ 5 компьютеров, 4 кондиционеров, 1 сервера, 1 принтера, оборудования для синхронного перевода и комплектующих на лазерный цветной принтер Xerox 6250 N Imaging unit.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достижение углубленного понимания ряда важнейших процессов, влияющих на состояние национальной безопасности и подготовка соответствующих прогнозных оценок и практических рекомендаций для руководства страны;
</w:t>
      </w:r>
      <w:r>
        <w:br/>
      </w:r>
      <w:r>
        <w:rPr>
          <w:rFonts w:ascii="Times New Roman"/>
          <w:b w:val="false"/>
          <w:i w:val="false"/>
          <w:color w:val="000000"/>
          <w:sz w:val="28"/>
        </w:rPr>
        <w:t>
- создание базы для обмена оперативной и компетентной информацией по актуальным проблемам международной и региональной безопасности, внутриполитическим и экономическим вопросам развития мирового сообщества посредством своевременного проведения семинаров, конференций, в том числе международных по наиболее актуальным тематикам;
</w:t>
      </w:r>
      <w:r>
        <w:br/>
      </w:r>
      <w:r>
        <w:rPr>
          <w:rFonts w:ascii="Times New Roman"/>
          <w:b w:val="false"/>
          <w:i w:val="false"/>
          <w:color w:val="000000"/>
          <w:sz w:val="28"/>
        </w:rPr>
        <w:t>
- пополнение методологической и информационной базы для проведения работы по прогнозно-аналитическому обеспечению внутренней, внешней и экономической политики государства посредством организации научных контактов с международными научно-исследовательскими центрами;
</w:t>
      </w:r>
      <w:r>
        <w:br/>
      </w:r>
      <w:r>
        <w:rPr>
          <w:rFonts w:ascii="Times New Roman"/>
          <w:b w:val="false"/>
          <w:i w:val="false"/>
          <w:color w:val="000000"/>
          <w:sz w:val="28"/>
        </w:rPr>
        <w:t>
- формирование базы для повышения квалификации научных сотрудников Института, установления и развития конструктивного диалога с ведущими зарубежными научно-аналитическими структурами посредством организации научных командировок и стажировок сотрудников за пределы страны;
</w:t>
      </w:r>
      <w:r>
        <w:br/>
      </w:r>
      <w:r>
        <w:rPr>
          <w:rFonts w:ascii="Times New Roman"/>
          <w:b w:val="false"/>
          <w:i w:val="false"/>
          <w:color w:val="000000"/>
          <w:sz w:val="28"/>
        </w:rPr>
        <w:t>
- содействие в подготовке квалифицированных научных кадров посредством организации прохождения преддипломной практики для студентов ведущих ВУЗов республики.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средняя годовая стоимость одной полиграфической услуги по изданию журналов, монографий и брошюр 240,5 тыс. тенге;
</w:t>
      </w:r>
      <w:r>
        <w:br/>
      </w:r>
      <w:r>
        <w:rPr>
          <w:rFonts w:ascii="Times New Roman"/>
          <w:b w:val="false"/>
          <w:i w:val="false"/>
          <w:color w:val="000000"/>
          <w:sz w:val="28"/>
        </w:rPr>
        <w:t>
- средняя стоимость одного социологического исследования 1 250,0 тыс. тенге;
</w:t>
      </w:r>
      <w:r>
        <w:br/>
      </w:r>
      <w:r>
        <w:rPr>
          <w:rFonts w:ascii="Times New Roman"/>
          <w:b w:val="false"/>
          <w:i w:val="false"/>
          <w:color w:val="000000"/>
          <w:sz w:val="28"/>
        </w:rPr>
        <w:t>
- средняя стоимость одной международной конференции 199,0 тыс. тенге;
</w:t>
      </w:r>
    </w:p>
    <w:p>
      <w:pPr>
        <w:spacing w:after="0"/>
        <w:ind w:left="0"/>
        <w:jc w:val="both"/>
      </w:pPr>
      <w:r>
        <w:rPr>
          <w:rFonts w:ascii="Times New Roman"/>
          <w:b w:val="false"/>
          <w:i w:val="false"/>
          <w:color w:val="000000"/>
          <w:sz w:val="28"/>
        </w:rPr>
        <w:t>
Своевременность и качество:
</w:t>
      </w:r>
      <w:r>
        <w:br/>
      </w:r>
      <w:r>
        <w:rPr>
          <w:rFonts w:ascii="Times New Roman"/>
          <w:b w:val="false"/>
          <w:i w:val="false"/>
          <w:color w:val="000000"/>
          <w:sz w:val="28"/>
        </w:rPr>
        <w:t>
- 100 % качественная и своевременная организация выполнения мероприятий по предусмотренному плану на соответствующий период, а также проведение внеплановых мероприятий, исследований и пр. в зависимости от развития ситуации в стране.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"Обеспечение сохранности архивного фонда,
</w:t>
      </w:r>
      <w:r>
        <w:br/>
      </w:r>
      <w:r>
        <w:rPr>
          <w:rFonts w:ascii="Times New Roman"/>
          <w:b w:val="false"/>
          <w:i w:val="false"/>
          <w:color w:val="000000"/>
          <w:sz w:val="28"/>
        </w:rPr>
        <w:t>
печатных изданий и их специальное использование"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149005 тысяч тенге (сто сорок девять миллионов пять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декабря 1998 года "О Национальном архивном фонде и архивах";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14 января 1994 года N 1502 "О создании Архива Президента Республики Казахстан";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15 июня 1999 года N 52 "Об утверждении Положения об Архиве Президента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улучшение постоянного государственного хранения документов Национального архивного фонда Республики Казахстан на всех видах носителей информации.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обеспечение постоянного государственного хранения, сохранности и государственного учета документов, образующихся в деятельности Администрации Президента Республики Казахстан и других документов, хранящихся в Архиве, государственного контроля за документами, находящимися на временном ведомственном хранении в учреждениях;
</w:t>
      </w:r>
      <w:r>
        <w:br/>
      </w:r>
      <w:r>
        <w:rPr>
          <w:rFonts w:ascii="Times New Roman"/>
          <w:b w:val="false"/>
          <w:i w:val="false"/>
          <w:color w:val="000000"/>
          <w:sz w:val="28"/>
        </w:rPr>
        <w:t>
- комплектование Архива документами Администрации Президента Республики Казахстан и других государственных учреждений;
</w:t>
      </w:r>
      <w:r>
        <w:br/>
      </w:r>
      <w:r>
        <w:rPr>
          <w:rFonts w:ascii="Times New Roman"/>
          <w:b w:val="false"/>
          <w:i w:val="false"/>
          <w:color w:val="000000"/>
          <w:sz w:val="28"/>
        </w:rPr>
        <w:t>
- разработка и развитие научно-справочного аппарата к архивным фондам;
</w:t>
      </w:r>
      <w:r>
        <w:br/>
      </w:r>
      <w:r>
        <w:rPr>
          <w:rFonts w:ascii="Times New Roman"/>
          <w:b w:val="false"/>
          <w:i w:val="false"/>
          <w:color w:val="000000"/>
          <w:sz w:val="28"/>
        </w:rPr>
        <w:t>
- организация всестороннего использования и научная публикация архивных документов;
</w:t>
      </w:r>
      <w:r>
        <w:br/>
      </w:r>
      <w:r>
        <w:rPr>
          <w:rFonts w:ascii="Times New Roman"/>
          <w:b w:val="false"/>
          <w:i w:val="false"/>
          <w:color w:val="000000"/>
          <w:sz w:val="28"/>
        </w:rPr>
        <w:t>
- участие в организации управления документацией и контроль за ее состоянием;
</w:t>
      </w:r>
      <w:r>
        <w:br/>
      </w:r>
      <w:r>
        <w:rPr>
          <w:rFonts w:ascii="Times New Roman"/>
          <w:b w:val="false"/>
          <w:i w:val="false"/>
          <w:color w:val="000000"/>
          <w:sz w:val="28"/>
        </w:rPr>
        <w:t>
- соблюдение режима секретности в работе с документами, содержащими государственные секреты.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13"/>
        <w:gridCol w:w="1173"/>
        <w:gridCol w:w="2353"/>
        <w:gridCol w:w="3313"/>
        <w:gridCol w:w="1793"/>
        <w:gridCol w:w="22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про-
</w:t>
            </w:r>
            <w:r>
              <w:br/>
            </w:r>
            <w:r>
              <w:rPr>
                <w:rFonts w:ascii="Times New Roman"/>
                <w:b w:val="false"/>
                <w:i w:val="false"/>
                <w:color w:val="000000"/>
                <w:sz w:val="20"/>
              </w:rPr>
              <w:t>
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
</w:t>
            </w:r>
            <w:r>
              <w:br/>
            </w:r>
            <w:r>
              <w:rPr>
                <w:rFonts w:ascii="Times New Roman"/>
                <w:b w:val="false"/>
                <w:i w:val="false"/>
                <w:color w:val="000000"/>
                <w:sz w:val="20"/>
              </w:rPr>
              <w:t>
тели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9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сохранности
</w:t>
            </w:r>
            <w:r>
              <w:br/>
            </w:r>
            <w:r>
              <w:rPr>
                <w:rFonts w:ascii="Times New Roman"/>
                <w:b w:val="false"/>
                <w:i w:val="false"/>
                <w:color w:val="000000"/>
                <w:sz w:val="20"/>
              </w:rPr>
              <w:t>
архивного
</w:t>
            </w:r>
            <w:r>
              <w:br/>
            </w:r>
            <w:r>
              <w:rPr>
                <w:rFonts w:ascii="Times New Roman"/>
                <w:b w:val="false"/>
                <w:i w:val="false"/>
                <w:color w:val="000000"/>
                <w:sz w:val="20"/>
              </w:rPr>
              <w:t>
фонда,
</w:t>
            </w:r>
            <w:r>
              <w:br/>
            </w:r>
            <w:r>
              <w:rPr>
                <w:rFonts w:ascii="Times New Roman"/>
                <w:b w:val="false"/>
                <w:i w:val="false"/>
                <w:color w:val="000000"/>
                <w:sz w:val="20"/>
              </w:rPr>
              <w:t>
печатных
</w:t>
            </w:r>
            <w:r>
              <w:br/>
            </w:r>
            <w:r>
              <w:rPr>
                <w:rFonts w:ascii="Times New Roman"/>
                <w:b w:val="false"/>
                <w:i w:val="false"/>
                <w:color w:val="000000"/>
                <w:sz w:val="20"/>
              </w:rPr>
              <w:t>
изданий и
</w:t>
            </w:r>
            <w:r>
              <w:br/>
            </w:r>
            <w:r>
              <w:rPr>
                <w:rFonts w:ascii="Times New Roman"/>
                <w:b w:val="false"/>
                <w:i w:val="false"/>
                <w:color w:val="000000"/>
                <w:sz w:val="20"/>
              </w:rPr>
              <w:t>
их специ-
</w:t>
            </w:r>
            <w:r>
              <w:br/>
            </w:r>
            <w:r>
              <w:rPr>
                <w:rFonts w:ascii="Times New Roman"/>
                <w:b w:val="false"/>
                <w:i w:val="false"/>
                <w:color w:val="000000"/>
                <w:sz w:val="20"/>
              </w:rPr>
              <w:t>
альное
</w:t>
            </w:r>
            <w:r>
              <w:br/>
            </w:r>
            <w:r>
              <w:rPr>
                <w:rFonts w:ascii="Times New Roman"/>
                <w:b w:val="false"/>
                <w:i w:val="false"/>
                <w:color w:val="000000"/>
                <w:sz w:val="20"/>
              </w:rPr>
              <w:t>
использо-
</w:t>
            </w:r>
            <w:r>
              <w:br/>
            </w:r>
            <w:r>
              <w:rPr>
                <w:rFonts w:ascii="Times New Roman"/>
                <w:b w:val="false"/>
                <w:i w:val="false"/>
                <w:color w:val="000000"/>
                <w:sz w:val="20"/>
              </w:rPr>
              <w:t>
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Проведение
</w:t>
            </w:r>
            <w:r>
              <w:br/>
            </w:r>
            <w:r>
              <w:rPr>
                <w:rFonts w:ascii="Times New Roman"/>
                <w:b w:val="false"/>
                <w:i w:val="false"/>
                <w:color w:val="000000"/>
                <w:sz w:val="20"/>
              </w:rPr>
              <w:t>
экспертизы цен-
</w:t>
            </w:r>
            <w:r>
              <w:br/>
            </w:r>
            <w:r>
              <w:rPr>
                <w:rFonts w:ascii="Times New Roman"/>
                <w:b w:val="false"/>
                <w:i w:val="false"/>
                <w:color w:val="000000"/>
                <w:sz w:val="20"/>
              </w:rPr>
              <w:t>
ностей докумен-
</w:t>
            </w:r>
            <w:r>
              <w:br/>
            </w:r>
            <w:r>
              <w:rPr>
                <w:rFonts w:ascii="Times New Roman"/>
                <w:b w:val="false"/>
                <w:i w:val="false"/>
                <w:color w:val="000000"/>
                <w:sz w:val="20"/>
              </w:rPr>
              <w:t>
тов и принятие
</w:t>
            </w:r>
            <w:r>
              <w:br/>
            </w:r>
            <w:r>
              <w:rPr>
                <w:rFonts w:ascii="Times New Roman"/>
                <w:b w:val="false"/>
                <w:i w:val="false"/>
                <w:color w:val="000000"/>
                <w:sz w:val="20"/>
              </w:rPr>
              <w:t>
дел на государ-
</w:t>
            </w:r>
            <w:r>
              <w:br/>
            </w:r>
            <w:r>
              <w:rPr>
                <w:rFonts w:ascii="Times New Roman"/>
                <w:b w:val="false"/>
                <w:i w:val="false"/>
                <w:color w:val="000000"/>
                <w:sz w:val="20"/>
              </w:rPr>
              <w:t>
ственное хране-
</w:t>
            </w:r>
            <w:r>
              <w:br/>
            </w:r>
            <w:r>
              <w:rPr>
                <w:rFonts w:ascii="Times New Roman"/>
                <w:b w:val="false"/>
                <w:i w:val="false"/>
                <w:color w:val="000000"/>
                <w:sz w:val="20"/>
              </w:rPr>
              <w:t>
ние с целью
</w:t>
            </w:r>
            <w:r>
              <w:br/>
            </w:r>
            <w:r>
              <w:rPr>
                <w:rFonts w:ascii="Times New Roman"/>
                <w:b w:val="false"/>
                <w:i w:val="false"/>
                <w:color w:val="000000"/>
                <w:sz w:val="20"/>
              </w:rPr>
              <w:t>
расширения
</w:t>
            </w:r>
            <w:r>
              <w:br/>
            </w:r>
            <w:r>
              <w:rPr>
                <w:rFonts w:ascii="Times New Roman"/>
                <w:b w:val="false"/>
                <w:i w:val="false"/>
                <w:color w:val="000000"/>
                <w:sz w:val="20"/>
              </w:rPr>
              <w:t>
источниковед-
</w:t>
            </w:r>
            <w:r>
              <w:br/>
            </w:r>
            <w:r>
              <w:rPr>
                <w:rFonts w:ascii="Times New Roman"/>
                <w:b w:val="false"/>
                <w:i w:val="false"/>
                <w:color w:val="000000"/>
                <w:sz w:val="20"/>
              </w:rPr>
              <w:t>
ческой докумен-
</w:t>
            </w:r>
            <w:r>
              <w:br/>
            </w:r>
            <w:r>
              <w:rPr>
                <w:rFonts w:ascii="Times New Roman"/>
                <w:b w:val="false"/>
                <w:i w:val="false"/>
                <w:color w:val="000000"/>
                <w:sz w:val="20"/>
              </w:rPr>
              <w:t>
тальной базы
</w:t>
            </w:r>
            <w:r>
              <w:br/>
            </w:r>
            <w:r>
              <w:rPr>
                <w:rFonts w:ascii="Times New Roman"/>
                <w:b w:val="false"/>
                <w:i w:val="false"/>
                <w:color w:val="000000"/>
                <w:sz w:val="20"/>
              </w:rPr>
              <w:t>
для исследова-
</w:t>
            </w:r>
            <w:r>
              <w:br/>
            </w:r>
            <w:r>
              <w:rPr>
                <w:rFonts w:ascii="Times New Roman"/>
                <w:b w:val="false"/>
                <w:i w:val="false"/>
                <w:color w:val="000000"/>
                <w:sz w:val="20"/>
              </w:rPr>
              <w:t>
телей в изуче-
</w:t>
            </w:r>
            <w:r>
              <w:br/>
            </w:r>
            <w:r>
              <w:rPr>
                <w:rFonts w:ascii="Times New Roman"/>
                <w:b w:val="false"/>
                <w:i w:val="false"/>
                <w:color w:val="000000"/>
                <w:sz w:val="20"/>
              </w:rPr>
              <w:t>
нии новейшей
</w:t>
            </w:r>
            <w:r>
              <w:br/>
            </w:r>
            <w:r>
              <w:rPr>
                <w:rFonts w:ascii="Times New Roman"/>
                <w:b w:val="false"/>
                <w:i w:val="false"/>
                <w:color w:val="000000"/>
                <w:sz w:val="20"/>
              </w:rPr>
              <w:t>
истории
</w:t>
            </w:r>
            <w:r>
              <w:br/>
            </w:r>
            <w:r>
              <w:rPr>
                <w:rFonts w:ascii="Times New Roman"/>
                <w:b w:val="false"/>
                <w:i w:val="false"/>
                <w:color w:val="000000"/>
                <w:sz w:val="20"/>
              </w:rPr>
              <w:t>
Казахстана.
</w:t>
            </w:r>
            <w:r>
              <w:br/>
            </w:r>
            <w:r>
              <w:rPr>
                <w:rFonts w:ascii="Times New Roman"/>
                <w:b w:val="false"/>
                <w:i w:val="false"/>
                <w:color w:val="000000"/>
                <w:sz w:val="20"/>
              </w:rPr>
              <w:t>
2) Для улучше-
</w:t>
            </w:r>
            <w:r>
              <w:br/>
            </w:r>
            <w:r>
              <w:rPr>
                <w:rFonts w:ascii="Times New Roman"/>
                <w:b w:val="false"/>
                <w:i w:val="false"/>
                <w:color w:val="000000"/>
                <w:sz w:val="20"/>
              </w:rPr>
              <w:t>
ния обеспечения
</w:t>
            </w:r>
            <w:r>
              <w:br/>
            </w:r>
            <w:r>
              <w:rPr>
                <w:rFonts w:ascii="Times New Roman"/>
                <w:b w:val="false"/>
                <w:i w:val="false"/>
                <w:color w:val="000000"/>
                <w:sz w:val="20"/>
              </w:rPr>
              <w:t>
сохранности до-
</w:t>
            </w:r>
            <w:r>
              <w:br/>
            </w:r>
            <w:r>
              <w:rPr>
                <w:rFonts w:ascii="Times New Roman"/>
                <w:b w:val="false"/>
                <w:i w:val="false"/>
                <w:color w:val="000000"/>
                <w:sz w:val="20"/>
              </w:rPr>
              <w:t>
кументов Нацио-
</w:t>
            </w:r>
            <w:r>
              <w:br/>
            </w:r>
            <w:r>
              <w:rPr>
                <w:rFonts w:ascii="Times New Roman"/>
                <w:b w:val="false"/>
                <w:i w:val="false"/>
                <w:color w:val="000000"/>
                <w:sz w:val="20"/>
              </w:rPr>
              <w:t>
нального архив-
</w:t>
            </w:r>
            <w:r>
              <w:br/>
            </w:r>
            <w:r>
              <w:rPr>
                <w:rFonts w:ascii="Times New Roman"/>
                <w:b w:val="false"/>
                <w:i w:val="false"/>
                <w:color w:val="000000"/>
                <w:sz w:val="20"/>
              </w:rPr>
              <w:t>
ного фонда:
</w:t>
            </w:r>
            <w:r>
              <w:br/>
            </w:r>
            <w:r>
              <w:rPr>
                <w:rFonts w:ascii="Times New Roman"/>
                <w:b w:val="false"/>
                <w:i w:val="false"/>
                <w:color w:val="000000"/>
                <w:sz w:val="20"/>
              </w:rPr>
              <w:t>
- проведение
</w:t>
            </w:r>
            <w:r>
              <w:br/>
            </w:r>
            <w:r>
              <w:rPr>
                <w:rFonts w:ascii="Times New Roman"/>
                <w:b w:val="false"/>
                <w:i w:val="false"/>
                <w:color w:val="000000"/>
                <w:sz w:val="20"/>
              </w:rPr>
              <w:t>
микрофотокопи-
</w:t>
            </w:r>
            <w:r>
              <w:br/>
            </w:r>
            <w:r>
              <w:rPr>
                <w:rFonts w:ascii="Times New Roman"/>
                <w:b w:val="false"/>
                <w:i w:val="false"/>
                <w:color w:val="000000"/>
                <w:sz w:val="20"/>
              </w:rPr>
              <w:t>
рования для
</w:t>
            </w:r>
            <w:r>
              <w:br/>
            </w:r>
            <w:r>
              <w:rPr>
                <w:rFonts w:ascii="Times New Roman"/>
                <w:b w:val="false"/>
                <w:i w:val="false"/>
                <w:color w:val="000000"/>
                <w:sz w:val="20"/>
              </w:rPr>
              <w:t>
создания стра-
</w:t>
            </w:r>
            <w:r>
              <w:br/>
            </w:r>
            <w:r>
              <w:rPr>
                <w:rFonts w:ascii="Times New Roman"/>
                <w:b w:val="false"/>
                <w:i w:val="false"/>
                <w:color w:val="000000"/>
                <w:sz w:val="20"/>
              </w:rPr>
              <w:t>
хового фонда
</w:t>
            </w:r>
            <w:r>
              <w:br/>
            </w:r>
            <w:r>
              <w:rPr>
                <w:rFonts w:ascii="Times New Roman"/>
                <w:b w:val="false"/>
                <w:i w:val="false"/>
                <w:color w:val="000000"/>
                <w:sz w:val="20"/>
              </w:rPr>
              <w:t>
копий особо
</w:t>
            </w:r>
            <w:r>
              <w:br/>
            </w:r>
            <w:r>
              <w:rPr>
                <w:rFonts w:ascii="Times New Roman"/>
                <w:b w:val="false"/>
                <w:i w:val="false"/>
                <w:color w:val="000000"/>
                <w:sz w:val="20"/>
              </w:rPr>
              <w:t>
ценных
</w:t>
            </w:r>
            <w:r>
              <w:br/>
            </w:r>
            <w:r>
              <w:rPr>
                <w:rFonts w:ascii="Times New Roman"/>
                <w:b w:val="false"/>
                <w:i w:val="false"/>
                <w:color w:val="000000"/>
                <w:sz w:val="20"/>
              </w:rPr>
              <w:t>
документов;
</w:t>
            </w:r>
            <w:r>
              <w:br/>
            </w:r>
            <w:r>
              <w:rPr>
                <w:rFonts w:ascii="Times New Roman"/>
                <w:b w:val="false"/>
                <w:i w:val="false"/>
                <w:color w:val="000000"/>
                <w:sz w:val="20"/>
              </w:rPr>
              <w:t>
- подшивка и
</w:t>
            </w:r>
            <w:r>
              <w:br/>
            </w:r>
            <w:r>
              <w:rPr>
                <w:rFonts w:ascii="Times New Roman"/>
                <w:b w:val="false"/>
                <w:i w:val="false"/>
                <w:color w:val="000000"/>
                <w:sz w:val="20"/>
              </w:rPr>
              <w:t>
переплет дел,
</w:t>
            </w:r>
            <w:r>
              <w:br/>
            </w:r>
            <w:r>
              <w:rPr>
                <w:rFonts w:ascii="Times New Roman"/>
                <w:b w:val="false"/>
                <w:i w:val="false"/>
                <w:color w:val="000000"/>
                <w:sz w:val="20"/>
              </w:rPr>
              <w:t>
реставрирование
</w:t>
            </w:r>
            <w:r>
              <w:br/>
            </w:r>
            <w:r>
              <w:rPr>
                <w:rFonts w:ascii="Times New Roman"/>
                <w:b w:val="false"/>
                <w:i w:val="false"/>
                <w:color w:val="000000"/>
                <w:sz w:val="20"/>
              </w:rPr>
              <w:t>
листов докумен-
</w:t>
            </w:r>
            <w:r>
              <w:br/>
            </w:r>
            <w:r>
              <w:rPr>
                <w:rFonts w:ascii="Times New Roman"/>
                <w:b w:val="false"/>
                <w:i w:val="false"/>
                <w:color w:val="000000"/>
                <w:sz w:val="20"/>
              </w:rPr>
              <w:t>
тов, восстанов-
</w:t>
            </w:r>
            <w:r>
              <w:br/>
            </w:r>
            <w:r>
              <w:rPr>
                <w:rFonts w:ascii="Times New Roman"/>
                <w:b w:val="false"/>
                <w:i w:val="false"/>
                <w:color w:val="000000"/>
                <w:sz w:val="20"/>
              </w:rPr>
              <w:t>
ление компью-
</w:t>
            </w:r>
            <w:r>
              <w:br/>
            </w:r>
            <w:r>
              <w:rPr>
                <w:rFonts w:ascii="Times New Roman"/>
                <w:b w:val="false"/>
                <w:i w:val="false"/>
                <w:color w:val="000000"/>
                <w:sz w:val="20"/>
              </w:rPr>
              <w:t>
терной графикой
</w:t>
            </w:r>
            <w:r>
              <w:br/>
            </w:r>
            <w:r>
              <w:rPr>
                <w:rFonts w:ascii="Times New Roman"/>
                <w:b w:val="false"/>
                <w:i w:val="false"/>
                <w:color w:val="000000"/>
                <w:sz w:val="20"/>
              </w:rPr>
              <w:t>
листов слабо-
</w:t>
            </w:r>
            <w:r>
              <w:br/>
            </w:r>
            <w:r>
              <w:rPr>
                <w:rFonts w:ascii="Times New Roman"/>
                <w:b w:val="false"/>
                <w:i w:val="false"/>
                <w:color w:val="000000"/>
                <w:sz w:val="20"/>
              </w:rPr>
              <w:t>
контрастных
</w:t>
            </w:r>
            <w:r>
              <w:br/>
            </w:r>
            <w:r>
              <w:rPr>
                <w:rFonts w:ascii="Times New Roman"/>
                <w:b w:val="false"/>
                <w:i w:val="false"/>
                <w:color w:val="000000"/>
                <w:sz w:val="20"/>
              </w:rPr>
              <w:t>
текстов
</w:t>
            </w:r>
            <w:r>
              <w:br/>
            </w:r>
            <w:r>
              <w:rPr>
                <w:rFonts w:ascii="Times New Roman"/>
                <w:b w:val="false"/>
                <w:i w:val="false"/>
                <w:color w:val="000000"/>
                <w:sz w:val="20"/>
              </w:rPr>
              <w:t>
документов;
</w:t>
            </w:r>
            <w:r>
              <w:br/>
            </w:r>
            <w:r>
              <w:rPr>
                <w:rFonts w:ascii="Times New Roman"/>
                <w:b w:val="false"/>
                <w:i w:val="false"/>
                <w:color w:val="000000"/>
                <w:sz w:val="20"/>
              </w:rPr>
              <w:t>
- проведение
</w:t>
            </w:r>
            <w:r>
              <w:br/>
            </w:r>
            <w:r>
              <w:rPr>
                <w:rFonts w:ascii="Times New Roman"/>
                <w:b w:val="false"/>
                <w:i w:val="false"/>
                <w:color w:val="000000"/>
                <w:sz w:val="20"/>
              </w:rPr>
              <w:t>
оцифровки
</w:t>
            </w:r>
            <w:r>
              <w:br/>
            </w:r>
            <w:r>
              <w:rPr>
                <w:rFonts w:ascii="Times New Roman"/>
                <w:b w:val="false"/>
                <w:i w:val="false"/>
                <w:color w:val="000000"/>
                <w:sz w:val="20"/>
              </w:rPr>
              <w:t>
кадров микро-
</w:t>
            </w:r>
            <w:r>
              <w:br/>
            </w:r>
            <w:r>
              <w:rPr>
                <w:rFonts w:ascii="Times New Roman"/>
                <w:b w:val="false"/>
                <w:i w:val="false"/>
                <w:color w:val="000000"/>
                <w:sz w:val="20"/>
              </w:rPr>
              <w:t>
фильмов и
</w:t>
            </w:r>
            <w:r>
              <w:br/>
            </w:r>
            <w:r>
              <w:rPr>
                <w:rFonts w:ascii="Times New Roman"/>
                <w:b w:val="false"/>
                <w:i w:val="false"/>
                <w:color w:val="000000"/>
                <w:sz w:val="20"/>
              </w:rPr>
              <w:t>
бумажных
</w:t>
            </w:r>
            <w:r>
              <w:br/>
            </w:r>
            <w:r>
              <w:rPr>
                <w:rFonts w:ascii="Times New Roman"/>
                <w:b w:val="false"/>
                <w:i w:val="false"/>
                <w:color w:val="000000"/>
                <w:sz w:val="20"/>
              </w:rPr>
              <w:t>
документов.
</w:t>
            </w:r>
            <w:r>
              <w:br/>
            </w:r>
            <w:r>
              <w:rPr>
                <w:rFonts w:ascii="Times New Roman"/>
                <w:b w:val="false"/>
                <w:i w:val="false"/>
                <w:color w:val="000000"/>
                <w:sz w:val="20"/>
              </w:rPr>
              <w:t>
3) Для обеспе-
</w:t>
            </w:r>
            <w:r>
              <w:br/>
            </w:r>
            <w:r>
              <w:rPr>
                <w:rFonts w:ascii="Times New Roman"/>
                <w:b w:val="false"/>
                <w:i w:val="false"/>
                <w:color w:val="000000"/>
                <w:sz w:val="20"/>
              </w:rPr>
              <w:t>
чения информа-
</w:t>
            </w:r>
            <w:r>
              <w:br/>
            </w:r>
            <w:r>
              <w:rPr>
                <w:rFonts w:ascii="Times New Roman"/>
                <w:b w:val="false"/>
                <w:i w:val="false"/>
                <w:color w:val="000000"/>
                <w:sz w:val="20"/>
              </w:rPr>
              <w:t>
ционных потреб-
</w:t>
            </w:r>
            <w:r>
              <w:br/>
            </w:r>
            <w:r>
              <w:rPr>
                <w:rFonts w:ascii="Times New Roman"/>
                <w:b w:val="false"/>
                <w:i w:val="false"/>
                <w:color w:val="000000"/>
                <w:sz w:val="20"/>
              </w:rPr>
              <w:t>
ностей граждан,
</w:t>
            </w:r>
            <w:r>
              <w:br/>
            </w:r>
            <w:r>
              <w:rPr>
                <w:rFonts w:ascii="Times New Roman"/>
                <w:b w:val="false"/>
                <w:i w:val="false"/>
                <w:color w:val="000000"/>
                <w:sz w:val="20"/>
              </w:rPr>
              <w:t>
Администрации
</w:t>
            </w:r>
            <w:r>
              <w:br/>
            </w:r>
            <w:r>
              <w:rPr>
                <w:rFonts w:ascii="Times New Roman"/>
                <w:b w:val="false"/>
                <w:i w:val="false"/>
                <w:color w:val="000000"/>
                <w:sz w:val="20"/>
              </w:rPr>
              <w:t>
Президента Рес-
</w:t>
            </w:r>
            <w:r>
              <w:br/>
            </w:r>
            <w:r>
              <w:rPr>
                <w:rFonts w:ascii="Times New Roman"/>
                <w:b w:val="false"/>
                <w:i w:val="false"/>
                <w:color w:val="000000"/>
                <w:sz w:val="20"/>
              </w:rPr>
              <w:t>
публики Казах-
</w:t>
            </w:r>
            <w:r>
              <w:br/>
            </w:r>
            <w:r>
              <w:rPr>
                <w:rFonts w:ascii="Times New Roman"/>
                <w:b w:val="false"/>
                <w:i w:val="false"/>
                <w:color w:val="000000"/>
                <w:sz w:val="20"/>
              </w:rPr>
              <w:t>
стан, государ-
</w:t>
            </w:r>
            <w:r>
              <w:br/>
            </w:r>
            <w:r>
              <w:rPr>
                <w:rFonts w:ascii="Times New Roman"/>
                <w:b w:val="false"/>
                <w:i w:val="false"/>
                <w:color w:val="000000"/>
                <w:sz w:val="20"/>
              </w:rPr>
              <w:t>
ственных орга-
</w:t>
            </w:r>
            <w:r>
              <w:br/>
            </w:r>
            <w:r>
              <w:rPr>
                <w:rFonts w:ascii="Times New Roman"/>
                <w:b w:val="false"/>
                <w:i w:val="false"/>
                <w:color w:val="000000"/>
                <w:sz w:val="20"/>
              </w:rPr>
              <w:t>
нов и учреж-
</w:t>
            </w:r>
            <w:r>
              <w:br/>
            </w:r>
            <w:r>
              <w:rPr>
                <w:rFonts w:ascii="Times New Roman"/>
                <w:b w:val="false"/>
                <w:i w:val="false"/>
                <w:color w:val="000000"/>
                <w:sz w:val="20"/>
              </w:rPr>
              <w:t>
дений,
</w:t>
            </w:r>
            <w:r>
              <w:br/>
            </w:r>
            <w:r>
              <w:rPr>
                <w:rFonts w:ascii="Times New Roman"/>
                <w:b w:val="false"/>
                <w:i w:val="false"/>
                <w:color w:val="000000"/>
                <w:sz w:val="20"/>
              </w:rPr>
              <w:t>
общественных
</w:t>
            </w:r>
            <w:r>
              <w:br/>
            </w:r>
            <w:r>
              <w:rPr>
                <w:rFonts w:ascii="Times New Roman"/>
                <w:b w:val="false"/>
                <w:i w:val="false"/>
                <w:color w:val="000000"/>
                <w:sz w:val="20"/>
              </w:rPr>
              <w:t>
объединений:
</w:t>
            </w:r>
            <w:r>
              <w:br/>
            </w:r>
            <w:r>
              <w:rPr>
                <w:rFonts w:ascii="Times New Roman"/>
                <w:b w:val="false"/>
                <w:i w:val="false"/>
                <w:color w:val="000000"/>
                <w:sz w:val="20"/>
              </w:rPr>
              <w:t>
- исполнение
</w:t>
            </w:r>
            <w:r>
              <w:br/>
            </w:r>
            <w:r>
              <w:rPr>
                <w:rFonts w:ascii="Times New Roman"/>
                <w:b w:val="false"/>
                <w:i w:val="false"/>
                <w:color w:val="000000"/>
                <w:sz w:val="20"/>
              </w:rPr>
              <w:t>
тематических и
</w:t>
            </w:r>
            <w:r>
              <w:br/>
            </w:r>
            <w:r>
              <w:rPr>
                <w:rFonts w:ascii="Times New Roman"/>
                <w:b w:val="false"/>
                <w:i w:val="false"/>
                <w:color w:val="000000"/>
                <w:sz w:val="20"/>
              </w:rPr>
              <w:t>
социально-
</w:t>
            </w:r>
            <w:r>
              <w:br/>
            </w:r>
            <w:r>
              <w:rPr>
                <w:rFonts w:ascii="Times New Roman"/>
                <w:b w:val="false"/>
                <w:i w:val="false"/>
                <w:color w:val="000000"/>
                <w:sz w:val="20"/>
              </w:rPr>
              <w:t>
правовых
</w:t>
            </w:r>
            <w:r>
              <w:br/>
            </w:r>
            <w:r>
              <w:rPr>
                <w:rFonts w:ascii="Times New Roman"/>
                <w:b w:val="false"/>
                <w:i w:val="false"/>
                <w:color w:val="000000"/>
                <w:sz w:val="20"/>
              </w:rPr>
              <w:t>
запросов;
</w:t>
            </w:r>
            <w:r>
              <w:br/>
            </w:r>
            <w:r>
              <w:rPr>
                <w:rFonts w:ascii="Times New Roman"/>
                <w:b w:val="false"/>
                <w:i w:val="false"/>
                <w:color w:val="000000"/>
                <w:sz w:val="20"/>
              </w:rPr>
              <w:t>
- выдача иссле-
</w:t>
            </w:r>
            <w:r>
              <w:br/>
            </w:r>
            <w:r>
              <w:rPr>
                <w:rFonts w:ascii="Times New Roman"/>
                <w:b w:val="false"/>
                <w:i w:val="false"/>
                <w:color w:val="000000"/>
                <w:sz w:val="20"/>
              </w:rPr>
              <w:t>
дователям в
</w:t>
            </w:r>
            <w:r>
              <w:br/>
            </w:r>
            <w:r>
              <w:rPr>
                <w:rFonts w:ascii="Times New Roman"/>
                <w:b w:val="false"/>
                <w:i w:val="false"/>
                <w:color w:val="000000"/>
                <w:sz w:val="20"/>
              </w:rPr>
              <w:t>
читальный зал
</w:t>
            </w:r>
            <w:r>
              <w:br/>
            </w:r>
            <w:r>
              <w:rPr>
                <w:rFonts w:ascii="Times New Roman"/>
                <w:b w:val="false"/>
                <w:i w:val="false"/>
                <w:color w:val="000000"/>
                <w:sz w:val="20"/>
              </w:rPr>
              <w:t>
необходимых
</w:t>
            </w:r>
            <w:r>
              <w:br/>
            </w:r>
            <w:r>
              <w:rPr>
                <w:rFonts w:ascii="Times New Roman"/>
                <w:b w:val="false"/>
                <w:i w:val="false"/>
                <w:color w:val="000000"/>
                <w:sz w:val="20"/>
              </w:rPr>
              <w:t>
документов.
</w:t>
            </w:r>
            <w:r>
              <w:br/>
            </w:r>
            <w:r>
              <w:rPr>
                <w:rFonts w:ascii="Times New Roman"/>
                <w:b w:val="false"/>
                <w:i w:val="false"/>
                <w:color w:val="000000"/>
                <w:sz w:val="20"/>
              </w:rPr>
              <w:t>
4) Для улучше-
</w:t>
            </w:r>
            <w:r>
              <w:br/>
            </w:r>
            <w:r>
              <w:rPr>
                <w:rFonts w:ascii="Times New Roman"/>
                <w:b w:val="false"/>
                <w:i w:val="false"/>
                <w:color w:val="000000"/>
                <w:sz w:val="20"/>
              </w:rPr>
              <w:t>
ния поиска
</w:t>
            </w:r>
            <w:r>
              <w:br/>
            </w:r>
            <w:r>
              <w:rPr>
                <w:rFonts w:ascii="Times New Roman"/>
                <w:b w:val="false"/>
                <w:i w:val="false"/>
                <w:color w:val="000000"/>
                <w:sz w:val="20"/>
              </w:rPr>
              <w:t>
архивной
</w:t>
            </w:r>
            <w:r>
              <w:br/>
            </w:r>
            <w:r>
              <w:rPr>
                <w:rFonts w:ascii="Times New Roman"/>
                <w:b w:val="false"/>
                <w:i w:val="false"/>
                <w:color w:val="000000"/>
                <w:sz w:val="20"/>
              </w:rPr>
              <w:t>
информации:
</w:t>
            </w:r>
            <w:r>
              <w:br/>
            </w:r>
            <w:r>
              <w:rPr>
                <w:rFonts w:ascii="Times New Roman"/>
                <w:b w:val="false"/>
                <w:i w:val="false"/>
                <w:color w:val="000000"/>
                <w:sz w:val="20"/>
              </w:rPr>
              <w:t>
- проведение
</w:t>
            </w:r>
            <w:r>
              <w:br/>
            </w:r>
            <w:r>
              <w:rPr>
                <w:rFonts w:ascii="Times New Roman"/>
                <w:b w:val="false"/>
                <w:i w:val="false"/>
                <w:color w:val="000000"/>
                <w:sz w:val="20"/>
              </w:rPr>
              <w:t>
внедрения
</w:t>
            </w:r>
            <w:r>
              <w:br/>
            </w:r>
            <w:r>
              <w:rPr>
                <w:rFonts w:ascii="Times New Roman"/>
                <w:b w:val="false"/>
                <w:i w:val="false"/>
                <w:color w:val="000000"/>
                <w:sz w:val="20"/>
              </w:rPr>
              <w:t>
архивных техно-
</w:t>
            </w:r>
            <w:r>
              <w:br/>
            </w:r>
            <w:r>
              <w:rPr>
                <w:rFonts w:ascii="Times New Roman"/>
                <w:b w:val="false"/>
                <w:i w:val="false"/>
                <w:color w:val="000000"/>
                <w:sz w:val="20"/>
              </w:rPr>
              <w:t>
логий
</w:t>
            </w:r>
            <w:r>
              <w:br/>
            </w:r>
            <w:r>
              <w:rPr>
                <w:rFonts w:ascii="Times New Roman"/>
                <w:b w:val="false"/>
                <w:i w:val="false"/>
                <w:color w:val="000000"/>
                <w:sz w:val="20"/>
              </w:rPr>
              <w:t>
"Электронный
</w:t>
            </w:r>
            <w:r>
              <w:br/>
            </w:r>
            <w:r>
              <w:rPr>
                <w:rFonts w:ascii="Times New Roman"/>
                <w:b w:val="false"/>
                <w:i w:val="false"/>
                <w:color w:val="000000"/>
                <w:sz w:val="20"/>
              </w:rPr>
              <w:t>
архив" и
</w:t>
            </w:r>
            <w:r>
              <w:br/>
            </w:r>
            <w:r>
              <w:rPr>
                <w:rFonts w:ascii="Times New Roman"/>
                <w:b w:val="false"/>
                <w:i w:val="false"/>
                <w:color w:val="000000"/>
                <w:sz w:val="20"/>
              </w:rPr>
              <w:t>
"Электронный документообо-
</w:t>
            </w:r>
            <w:r>
              <w:br/>
            </w:r>
            <w:r>
              <w:rPr>
                <w:rFonts w:ascii="Times New Roman"/>
                <w:b w:val="false"/>
                <w:i w:val="false"/>
                <w:color w:val="000000"/>
                <w:sz w:val="20"/>
              </w:rPr>
              <w:t>
рот";
</w:t>
            </w:r>
            <w:r>
              <w:br/>
            </w:r>
            <w:r>
              <w:rPr>
                <w:rFonts w:ascii="Times New Roman"/>
                <w:b w:val="false"/>
                <w:i w:val="false"/>
                <w:color w:val="000000"/>
                <w:sz w:val="20"/>
              </w:rPr>
              <w:t>
- проведение
</w:t>
            </w:r>
            <w:r>
              <w:br/>
            </w:r>
            <w:r>
              <w:rPr>
                <w:rFonts w:ascii="Times New Roman"/>
                <w:b w:val="false"/>
                <w:i w:val="false"/>
                <w:color w:val="000000"/>
                <w:sz w:val="20"/>
              </w:rPr>
              <w:t>
усовершенство-
</w:t>
            </w:r>
            <w:r>
              <w:br/>
            </w:r>
            <w:r>
              <w:rPr>
                <w:rFonts w:ascii="Times New Roman"/>
                <w:b w:val="false"/>
                <w:i w:val="false"/>
                <w:color w:val="000000"/>
                <w:sz w:val="20"/>
              </w:rPr>
              <w:t>
вания каталога
</w:t>
            </w:r>
            <w:r>
              <w:br/>
            </w:r>
            <w:r>
              <w:rPr>
                <w:rFonts w:ascii="Times New Roman"/>
                <w:b w:val="false"/>
                <w:i w:val="false"/>
                <w:color w:val="000000"/>
                <w:sz w:val="20"/>
              </w:rPr>
              <w:t>
научно-
</w:t>
            </w:r>
            <w:r>
              <w:br/>
            </w:r>
            <w:r>
              <w:rPr>
                <w:rFonts w:ascii="Times New Roman"/>
                <w:b w:val="false"/>
                <w:i w:val="false"/>
                <w:color w:val="000000"/>
                <w:sz w:val="20"/>
              </w:rPr>
              <w:t>
справочного
</w:t>
            </w:r>
            <w:r>
              <w:br/>
            </w:r>
            <w:r>
              <w:rPr>
                <w:rFonts w:ascii="Times New Roman"/>
                <w:b w:val="false"/>
                <w:i w:val="false"/>
                <w:color w:val="000000"/>
                <w:sz w:val="20"/>
              </w:rPr>
              <w:t>
аппарата к
</w:t>
            </w:r>
            <w:r>
              <w:br/>
            </w:r>
            <w:r>
              <w:rPr>
                <w:rFonts w:ascii="Times New Roman"/>
                <w:b w:val="false"/>
                <w:i w:val="false"/>
                <w:color w:val="000000"/>
                <w:sz w:val="20"/>
              </w:rPr>
              <w:t>
архивным
</w:t>
            </w:r>
            <w:r>
              <w:br/>
            </w:r>
            <w:r>
              <w:rPr>
                <w:rFonts w:ascii="Times New Roman"/>
                <w:b w:val="false"/>
                <w:i w:val="false"/>
                <w:color w:val="000000"/>
                <w:sz w:val="20"/>
              </w:rPr>
              <w:t>
фондам.
</w:t>
            </w:r>
            <w:r>
              <w:br/>
            </w:r>
            <w:r>
              <w:rPr>
                <w:rFonts w:ascii="Times New Roman"/>
                <w:b w:val="false"/>
                <w:i w:val="false"/>
                <w:color w:val="000000"/>
                <w:sz w:val="20"/>
              </w:rPr>
              <w:t>
5) Для популя-
</w:t>
            </w:r>
            <w:r>
              <w:br/>
            </w:r>
            <w:r>
              <w:rPr>
                <w:rFonts w:ascii="Times New Roman"/>
                <w:b w:val="false"/>
                <w:i w:val="false"/>
                <w:color w:val="000000"/>
                <w:sz w:val="20"/>
              </w:rPr>
              <w:t>
ризации
</w:t>
            </w:r>
            <w:r>
              <w:br/>
            </w:r>
            <w:r>
              <w:rPr>
                <w:rFonts w:ascii="Times New Roman"/>
                <w:b w:val="false"/>
                <w:i w:val="false"/>
                <w:color w:val="000000"/>
                <w:sz w:val="20"/>
              </w:rPr>
              <w:t>
историко-
</w:t>
            </w:r>
            <w:r>
              <w:br/>
            </w:r>
            <w:r>
              <w:rPr>
                <w:rFonts w:ascii="Times New Roman"/>
                <w:b w:val="false"/>
                <w:i w:val="false"/>
                <w:color w:val="000000"/>
                <w:sz w:val="20"/>
              </w:rPr>
              <w:t>
архивного
</w:t>
            </w:r>
            <w:r>
              <w:br/>
            </w:r>
            <w:r>
              <w:rPr>
                <w:rFonts w:ascii="Times New Roman"/>
                <w:b w:val="false"/>
                <w:i w:val="false"/>
                <w:color w:val="000000"/>
                <w:sz w:val="20"/>
              </w:rPr>
              <w:t>
наследия и вве-
</w:t>
            </w:r>
            <w:r>
              <w:br/>
            </w:r>
            <w:r>
              <w:rPr>
                <w:rFonts w:ascii="Times New Roman"/>
                <w:b w:val="false"/>
                <w:i w:val="false"/>
                <w:color w:val="000000"/>
                <w:sz w:val="20"/>
              </w:rPr>
              <w:t>
дения в научный
</w:t>
            </w:r>
            <w:r>
              <w:br/>
            </w:r>
            <w:r>
              <w:rPr>
                <w:rFonts w:ascii="Times New Roman"/>
                <w:b w:val="false"/>
                <w:i w:val="false"/>
                <w:color w:val="000000"/>
                <w:sz w:val="20"/>
              </w:rPr>
              <w:t>
оборот нового
</w:t>
            </w:r>
            <w:r>
              <w:br/>
            </w:r>
            <w:r>
              <w:rPr>
                <w:rFonts w:ascii="Times New Roman"/>
                <w:b w:val="false"/>
                <w:i w:val="false"/>
                <w:color w:val="000000"/>
                <w:sz w:val="20"/>
              </w:rPr>
              <w:t>
фактологическо-
</w:t>
            </w:r>
            <w:r>
              <w:br/>
            </w:r>
            <w:r>
              <w:rPr>
                <w:rFonts w:ascii="Times New Roman"/>
                <w:b w:val="false"/>
                <w:i w:val="false"/>
                <w:color w:val="000000"/>
                <w:sz w:val="20"/>
              </w:rPr>
              <w:t>
го материала
</w:t>
            </w:r>
            <w:r>
              <w:br/>
            </w:r>
            <w:r>
              <w:rPr>
                <w:rFonts w:ascii="Times New Roman"/>
                <w:b w:val="false"/>
                <w:i w:val="false"/>
                <w:color w:val="000000"/>
                <w:sz w:val="20"/>
              </w:rPr>
              <w:t>
предусмотрена
</w:t>
            </w:r>
            <w:r>
              <w:br/>
            </w:r>
            <w:r>
              <w:rPr>
                <w:rFonts w:ascii="Times New Roman"/>
                <w:b w:val="false"/>
                <w:i w:val="false"/>
                <w:color w:val="000000"/>
                <w:sz w:val="20"/>
              </w:rPr>
              <w:t>
подготовка
</w:t>
            </w:r>
            <w:r>
              <w:br/>
            </w:r>
            <w:r>
              <w:rPr>
                <w:rFonts w:ascii="Times New Roman"/>
                <w:b w:val="false"/>
                <w:i w:val="false"/>
                <w:color w:val="000000"/>
                <w:sz w:val="20"/>
              </w:rPr>
              <w:t>
статей и науч-
</w:t>
            </w:r>
            <w:r>
              <w:br/>
            </w:r>
            <w:r>
              <w:rPr>
                <w:rFonts w:ascii="Times New Roman"/>
                <w:b w:val="false"/>
                <w:i w:val="false"/>
                <w:color w:val="000000"/>
                <w:sz w:val="20"/>
              </w:rPr>
              <w:t>
ных публикаций,
</w:t>
            </w:r>
            <w:r>
              <w:br/>
            </w:r>
            <w:r>
              <w:rPr>
                <w:rFonts w:ascii="Times New Roman"/>
                <w:b w:val="false"/>
                <w:i w:val="false"/>
                <w:color w:val="000000"/>
                <w:sz w:val="20"/>
              </w:rPr>
              <w:t>
историко-
</w:t>
            </w:r>
            <w:r>
              <w:br/>
            </w:r>
            <w:r>
              <w:rPr>
                <w:rFonts w:ascii="Times New Roman"/>
                <w:b w:val="false"/>
                <w:i w:val="false"/>
                <w:color w:val="000000"/>
                <w:sz w:val="20"/>
              </w:rPr>
              <w:t>
документальных
</w:t>
            </w:r>
            <w:r>
              <w:br/>
            </w:r>
            <w:r>
              <w:rPr>
                <w:rFonts w:ascii="Times New Roman"/>
                <w:b w:val="false"/>
                <w:i w:val="false"/>
                <w:color w:val="000000"/>
                <w:sz w:val="20"/>
              </w:rPr>
              <w:t>
выставок.
</w:t>
            </w:r>
            <w:r>
              <w:br/>
            </w:r>
            <w:r>
              <w:rPr>
                <w:rFonts w:ascii="Times New Roman"/>
                <w:b w:val="false"/>
                <w:i w:val="false"/>
                <w:color w:val="000000"/>
                <w:sz w:val="20"/>
              </w:rPr>
              <w:t>
6) Для обеспе-
</w:t>
            </w:r>
            <w:r>
              <w:br/>
            </w:r>
            <w:r>
              <w:rPr>
                <w:rFonts w:ascii="Times New Roman"/>
                <w:b w:val="false"/>
                <w:i w:val="false"/>
                <w:color w:val="000000"/>
                <w:sz w:val="20"/>
              </w:rPr>
              <w:t>
чения контроля
</w:t>
            </w:r>
            <w:r>
              <w:br/>
            </w:r>
            <w:r>
              <w:rPr>
                <w:rFonts w:ascii="Times New Roman"/>
                <w:b w:val="false"/>
                <w:i w:val="false"/>
                <w:color w:val="000000"/>
                <w:sz w:val="20"/>
              </w:rPr>
              <w:t>
будут проведены
</w:t>
            </w:r>
            <w:r>
              <w:br/>
            </w:r>
            <w:r>
              <w:rPr>
                <w:rFonts w:ascii="Times New Roman"/>
                <w:b w:val="false"/>
                <w:i w:val="false"/>
                <w:color w:val="000000"/>
                <w:sz w:val="20"/>
              </w:rPr>
              <w:t>
проверки сос-
</w:t>
            </w:r>
            <w:r>
              <w:br/>
            </w:r>
            <w:r>
              <w:rPr>
                <w:rFonts w:ascii="Times New Roman"/>
                <w:b w:val="false"/>
                <w:i w:val="false"/>
                <w:color w:val="000000"/>
                <w:sz w:val="20"/>
              </w:rPr>
              <w:t>
тояния докумен-
</w:t>
            </w:r>
            <w:r>
              <w:br/>
            </w:r>
            <w:r>
              <w:rPr>
                <w:rFonts w:ascii="Times New Roman"/>
                <w:b w:val="false"/>
                <w:i w:val="false"/>
                <w:color w:val="000000"/>
                <w:sz w:val="20"/>
              </w:rPr>
              <w:t>
тирования и
</w:t>
            </w:r>
            <w:r>
              <w:br/>
            </w:r>
            <w:r>
              <w:rPr>
                <w:rFonts w:ascii="Times New Roman"/>
                <w:b w:val="false"/>
                <w:i w:val="false"/>
                <w:color w:val="000000"/>
                <w:sz w:val="20"/>
              </w:rPr>
              <w:t>
ведомственного
</w:t>
            </w:r>
            <w:r>
              <w:br/>
            </w:r>
            <w:r>
              <w:rPr>
                <w:rFonts w:ascii="Times New Roman"/>
                <w:b w:val="false"/>
                <w:i w:val="false"/>
                <w:color w:val="000000"/>
                <w:sz w:val="20"/>
              </w:rPr>
              <w:t>
хранения
</w:t>
            </w:r>
            <w:r>
              <w:br/>
            </w:r>
            <w:r>
              <w:rPr>
                <w:rFonts w:ascii="Times New Roman"/>
                <w:b w:val="false"/>
                <w:i w:val="false"/>
                <w:color w:val="000000"/>
                <w:sz w:val="20"/>
              </w:rPr>
              <w:t>
архивов в
</w:t>
            </w:r>
            <w:r>
              <w:br/>
            </w:r>
            <w:r>
              <w:rPr>
                <w:rFonts w:ascii="Times New Roman"/>
                <w:b w:val="false"/>
                <w:i w:val="false"/>
                <w:color w:val="000000"/>
                <w:sz w:val="20"/>
              </w:rPr>
              <w:t>
учреждениях-
</w:t>
            </w:r>
            <w:r>
              <w:br/>
            </w:r>
            <w:r>
              <w:rPr>
                <w:rFonts w:ascii="Times New Roman"/>
                <w:b w:val="false"/>
                <w:i w:val="false"/>
                <w:color w:val="000000"/>
                <w:sz w:val="20"/>
              </w:rPr>
              <w:t>
источниках
</w:t>
            </w:r>
            <w:r>
              <w:br/>
            </w:r>
            <w:r>
              <w:rPr>
                <w:rFonts w:ascii="Times New Roman"/>
                <w:b w:val="false"/>
                <w:i w:val="false"/>
                <w:color w:val="000000"/>
                <w:sz w:val="20"/>
              </w:rPr>
              <w:t>
комплектования
</w:t>
            </w:r>
            <w:r>
              <w:br/>
            </w:r>
            <w:r>
              <w:rPr>
                <w:rFonts w:ascii="Times New Roman"/>
                <w:b w:val="false"/>
                <w:i w:val="false"/>
                <w:color w:val="000000"/>
                <w:sz w:val="20"/>
              </w:rPr>
              <w:t>
Архива.
</w:t>
            </w:r>
            <w:r>
              <w:br/>
            </w:r>
            <w:r>
              <w:rPr>
                <w:rFonts w:ascii="Times New Roman"/>
                <w:b w:val="false"/>
                <w:i w:val="false"/>
                <w:color w:val="000000"/>
                <w:sz w:val="20"/>
              </w:rPr>
              <w:t>
7) Приобретение
</w:t>
            </w:r>
            <w:r>
              <w:br/>
            </w:r>
            <w:r>
              <w:rPr>
                <w:rFonts w:ascii="Times New Roman"/>
                <w:b w:val="false"/>
                <w:i w:val="false"/>
                <w:color w:val="000000"/>
                <w:sz w:val="20"/>
              </w:rPr>
              <w:t>
основных
</w:t>
            </w:r>
            <w:r>
              <w:br/>
            </w:r>
            <w:r>
              <w:rPr>
                <w:rFonts w:ascii="Times New Roman"/>
                <w:b w:val="false"/>
                <w:i w:val="false"/>
                <w:color w:val="000000"/>
                <w:sz w:val="20"/>
              </w:rPr>
              <w:t>
средств соглас-
</w:t>
            </w:r>
            <w:r>
              <w:br/>
            </w:r>
            <w:r>
              <w:rPr>
                <w:rFonts w:ascii="Times New Roman"/>
                <w:b w:val="false"/>
                <w:i w:val="false"/>
                <w:color w:val="000000"/>
                <w:sz w:val="20"/>
              </w:rPr>
              <w:t>
но перечню
</w:t>
            </w:r>
            <w:r>
              <w:br/>
            </w:r>
            <w:r>
              <w:rPr>
                <w:rFonts w:ascii="Times New Roman"/>
                <w:b w:val="false"/>
                <w:i w:val="false"/>
                <w:color w:val="000000"/>
                <w:sz w:val="20"/>
              </w:rPr>
              <w:t>
утвержденному
</w:t>
            </w:r>
            <w:r>
              <w:br/>
            </w:r>
            <w:r>
              <w:rPr>
                <w:rFonts w:ascii="Times New Roman"/>
                <w:b w:val="false"/>
                <w:i w:val="false"/>
                <w:color w:val="000000"/>
                <w:sz w:val="20"/>
              </w:rPr>
              <w:t>
приказом
</w:t>
            </w:r>
            <w:r>
              <w:br/>
            </w:r>
            <w:r>
              <w:rPr>
                <w:rFonts w:ascii="Times New Roman"/>
                <w:b w:val="false"/>
                <w:i w:val="false"/>
                <w:color w:val="000000"/>
                <w:sz w:val="20"/>
              </w:rPr>
              <w:t>
руководителя
</w:t>
            </w:r>
            <w:r>
              <w:br/>
            </w:r>
            <w:r>
              <w:rPr>
                <w:rFonts w:ascii="Times New Roman"/>
                <w:b w:val="false"/>
                <w:i w:val="false"/>
                <w:color w:val="000000"/>
                <w:sz w:val="20"/>
              </w:rPr>
              <w:t>
Архива.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Архив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принятие на государственное хранение 3,4 тыс. дел управленческой документации госучреждений, 400 документов личного происхождения государственных, политических и общественных деятелей;
</w:t>
      </w:r>
      <w:r>
        <w:br/>
      </w:r>
      <w:r>
        <w:rPr>
          <w:rFonts w:ascii="Times New Roman"/>
          <w:b w:val="false"/>
          <w:i w:val="false"/>
          <w:color w:val="000000"/>
          <w:sz w:val="28"/>
        </w:rPr>
        <w:t>
- проведение микрофотокопирования 800 единиц хранения и изготовление 150,0 тыс. кадров страхового фонда копий особо ценных документов, подшивка и переплет 3 тыс. дел, реставрирование 140 тыс. листов документов, восстановление компьютерной графикой 2,5 тыс. листов слабоконтрастных текстов, проведение оцифровки 3 тыс. кадров микрофильмов и 18 тыс. листов бумажных документов для электронного архива;
</w:t>
      </w:r>
      <w:r>
        <w:br/>
      </w:r>
      <w:r>
        <w:rPr>
          <w:rFonts w:ascii="Times New Roman"/>
          <w:b w:val="false"/>
          <w:i w:val="false"/>
          <w:color w:val="000000"/>
          <w:sz w:val="28"/>
        </w:rPr>
        <w:t>
- исполнение не менее 160-200 тематических и социально-правовых запросов учреждений и граждан, обеспечение требуемой информацией исследователей через читальный зал Архива;
</w:t>
      </w:r>
      <w:r>
        <w:br/>
      </w:r>
      <w:r>
        <w:rPr>
          <w:rFonts w:ascii="Times New Roman"/>
          <w:b w:val="false"/>
          <w:i w:val="false"/>
          <w:color w:val="000000"/>
          <w:sz w:val="28"/>
        </w:rPr>
        <w:t>
- прогнозируется проведение проверки 8 тыс. карточек каталога и научно-справочного аппарата 27 тыс. дел;
</w:t>
      </w:r>
      <w:r>
        <w:br/>
      </w:r>
      <w:r>
        <w:rPr>
          <w:rFonts w:ascii="Times New Roman"/>
          <w:b w:val="false"/>
          <w:i w:val="false"/>
          <w:color w:val="000000"/>
          <w:sz w:val="28"/>
        </w:rPr>
        <w:t>
- предполагается подготовка 8-10 статей и научных публикаций в средствах массовой информации, проведение 4 историко-документальных выставок и 7 экскурсий с учащимися школ и высших учебных заведений, учебно-производственной практики для студентов КазГНУ, продолжится работа по подготовке 4-х сборников документов;
</w:t>
      </w:r>
      <w:r>
        <w:br/>
      </w:r>
      <w:r>
        <w:rPr>
          <w:rFonts w:ascii="Times New Roman"/>
          <w:b w:val="false"/>
          <w:i w:val="false"/>
          <w:color w:val="000000"/>
          <w:sz w:val="28"/>
        </w:rPr>
        <w:t>
- намечено проведение 7 проверок учреждений по вопросам состояния документирования и управления документацией, а также ведомственного хранения документов по исполнению требований Закона Республики Казахстан "О Национальном архивном фонде и архивах";
</w:t>
      </w:r>
      <w:r>
        <w:br/>
      </w:r>
      <w:r>
        <w:rPr>
          <w:rFonts w:ascii="Times New Roman"/>
          <w:b w:val="false"/>
          <w:i w:val="false"/>
          <w:color w:val="000000"/>
          <w:sz w:val="28"/>
        </w:rPr>
        <w:t>
- для решения производственных задач предполагается приобрести оборудование для лаборатории микрографии и холодильные машины - 2 шт.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1. Предполагается рост на 0,5 процентов объема архивного фонда, который достигнет 663,7 тыс. единиц хранения. Прогнозируется выдать около 18 тыс. дел исследователям для использования архивных документов в решении управленческих задач, в публикациях и научных трудах.
</w:t>
      </w:r>
      <w:r>
        <w:br/>
      </w:r>
      <w:r>
        <w:rPr>
          <w:rFonts w:ascii="Times New Roman"/>
          <w:b w:val="false"/>
          <w:i w:val="false"/>
          <w:color w:val="000000"/>
          <w:sz w:val="28"/>
        </w:rPr>
        <w:t>
2. Прогнозируется увеличение на 1,7 процентов количество дел, прошедших микрофотокопирование, на 2,4 процентов увеличится объем страхового фонда, который будет составлять 6425,7 тыс. кадров. За счет восстановления слабоконтрастных текстов повысится уровень читабельности документов, которые ранее не были доступны исследователям, а также обеспечивается длительное хранение информации и ее безопасность.
</w:t>
      </w:r>
      <w:r>
        <w:br/>
      </w:r>
      <w:r>
        <w:rPr>
          <w:rFonts w:ascii="Times New Roman"/>
          <w:b w:val="false"/>
          <w:i w:val="false"/>
          <w:color w:val="000000"/>
          <w:sz w:val="28"/>
        </w:rPr>
        <w:t>
3. Исполнение запросов госучреждений и граждан позволит обеспечить требования Конституции Республики Казахстан на право получения необходимой информации, а также ее использования в социально-экономических, политических, научных и культурных целях. Предполагается достичь полного исполнения запросов Администрации Президента Республики Казахстан и 80-85 процентов граждан получат копии документов для обеспечения их законных прав.
</w:t>
      </w:r>
      <w:r>
        <w:br/>
      </w:r>
      <w:r>
        <w:rPr>
          <w:rFonts w:ascii="Times New Roman"/>
          <w:b w:val="false"/>
          <w:i w:val="false"/>
          <w:color w:val="000000"/>
          <w:sz w:val="28"/>
        </w:rPr>
        <w:t>
4. Произойдет дальнейшее повышение скорости и качества поиска информации на основе 5 автоматизированных баз данных и электронного архива.
</w:t>
      </w:r>
      <w:r>
        <w:br/>
      </w:r>
      <w:r>
        <w:rPr>
          <w:rFonts w:ascii="Times New Roman"/>
          <w:b w:val="false"/>
          <w:i w:val="false"/>
          <w:color w:val="000000"/>
          <w:sz w:val="28"/>
        </w:rPr>
        <w:t>
5. Граждане Казахстана получат возможность ознакомиться с документами, освещающими слабо изученные исторические процессы и факты. 100-150 учащихся высших учебных заведений и средних школ посетят 4 историко-документальные выставки и прослушают 7 лекций. В средствах массовой информации будут опубликованы 8-10 статей на исторические темы и подготовлены 3 сборника документов объемом 60 печатных листов.
</w:t>
      </w:r>
      <w:r>
        <w:br/>
      </w:r>
      <w:r>
        <w:rPr>
          <w:rFonts w:ascii="Times New Roman"/>
          <w:b w:val="false"/>
          <w:i w:val="false"/>
          <w:color w:val="000000"/>
          <w:sz w:val="28"/>
        </w:rPr>
        <w:t>
6. Будет обеспечиваться государственный контроль за состоянием документирования в госучреждениях и временного хранения документов Национального архивного фонда в ведомственных архивах. Предполагается 100 процентное наличие в учреждениях нормативно-методических документов по делопроизводству, улучшение технического состояния архивов и передача на госхранение 3,4 тыс. дел.
</w:t>
      </w:r>
      <w:r>
        <w:br/>
      </w:r>
      <w:r>
        <w:rPr>
          <w:rFonts w:ascii="Times New Roman"/>
          <w:b w:val="false"/>
          <w:i w:val="false"/>
          <w:color w:val="000000"/>
          <w:sz w:val="28"/>
        </w:rPr>
        <w:t>
7. Намечено достичь 100 процентов оснащения рабочих мест электронно-вычислительной техникой, автоматизировать поиск информационных ресурсов.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критерии эффективности будут определяться на основе средней стоимости хранения 1 дела - 14,42 тенге; переплета 1 дела - 271,12 тенге; реставрации 1 листа документа - 5,27 тенге; микрофотокопирования 1 листа документа и изготовления микрофиш - 887,65 тенге; восстановления 1 листа слабоконтрастного текста документа - 405,49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своевременность выполнения конкретных заданий и объемов работ определяется установленными сроками основных мероприятий.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 определяется оценкой результатов работы (подготовка дел к государственному хранению, прием, тематико-экспозиционные планы выставок, лекций, экскурсий и т.д.) экспертно-проверочной комиссией Архива, отзывами исследователей об удовлетворении их потребностей в архивной информации;
</w:t>
      </w:r>
      <w:r>
        <w:br/>
      </w:r>
      <w:r>
        <w:rPr>
          <w:rFonts w:ascii="Times New Roman"/>
          <w:b w:val="false"/>
          <w:i w:val="false"/>
          <w:color w:val="000000"/>
          <w:sz w:val="28"/>
        </w:rPr>
        <w:t>
- качество работ по созданию страхового фонда копий особо ценных документов определяется Технологическим регламентом изготовления микрофильмов, реставрацией, переплету и восстановлению слабоконтрастных текстов специальными инструкциями.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15.08.2008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581a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23.09.2008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004 "Хранение историко-культурных ценностей"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73546 тысяч тенге (семьдесят три миллиона пятьсот сорок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Конституционный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июля 2000 года "О Первом Президенте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15 декабря 2006 года "О культуре";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августа 2004 года N 1431 "О создании Музея Первого Президента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уровня культуры, исторического самосознания населения посредством показа документальных, исторических материалов, свидетельствующих о развитии современной истории Казахстана, института президентства и роли Первого Президента Республики Казахстан в становлении независимого Казахстана.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условий для культурологического и научно-методического процесса аккумуляции и изучения историко-культурной и социально-политической информации.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73"/>
        <w:gridCol w:w="1133"/>
        <w:gridCol w:w="2293"/>
        <w:gridCol w:w="3473"/>
        <w:gridCol w:w="1593"/>
        <w:gridCol w:w="215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w:t>
            </w:r>
            <w:r>
              <w:br/>
            </w:r>
            <w:r>
              <w:rPr>
                <w:rFonts w:ascii="Times New Roman"/>
                <w:b w:val="false"/>
                <w:i w:val="false"/>
                <w:color w:val="000000"/>
                <w:sz w:val="20"/>
              </w:rPr>
              <w:t>
историко-
</w:t>
            </w:r>
            <w:r>
              <w:br/>
            </w:r>
            <w:r>
              <w:rPr>
                <w:rFonts w:ascii="Times New Roman"/>
                <w:b w:val="false"/>
                <w:i w:val="false"/>
                <w:color w:val="000000"/>
                <w:sz w:val="20"/>
              </w:rPr>
              <w:t>
культурных
</w:t>
            </w:r>
            <w:r>
              <w:br/>
            </w:r>
            <w:r>
              <w:rPr>
                <w:rFonts w:ascii="Times New Roman"/>
                <w:b w:val="false"/>
                <w:i w:val="false"/>
                <w:color w:val="000000"/>
                <w:sz w:val="20"/>
              </w:rPr>
              <w:t>
ценностей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Культурологичес-
</w:t>
            </w:r>
            <w:r>
              <w:br/>
            </w:r>
            <w:r>
              <w:rPr>
                <w:rFonts w:ascii="Times New Roman"/>
                <w:b w:val="false"/>
                <w:i w:val="false"/>
                <w:color w:val="000000"/>
                <w:sz w:val="20"/>
              </w:rPr>
              <w:t>
кое и научно-
</w:t>
            </w:r>
            <w:r>
              <w:br/>
            </w:r>
            <w:r>
              <w:rPr>
                <w:rFonts w:ascii="Times New Roman"/>
                <w:b w:val="false"/>
                <w:i w:val="false"/>
                <w:color w:val="000000"/>
                <w:sz w:val="20"/>
              </w:rPr>
              <w:t>
методическое
</w:t>
            </w:r>
            <w:r>
              <w:br/>
            </w:r>
            <w:r>
              <w:rPr>
                <w:rFonts w:ascii="Times New Roman"/>
                <w:b w:val="false"/>
                <w:i w:val="false"/>
                <w:color w:val="000000"/>
                <w:sz w:val="20"/>
              </w:rPr>
              <w:t>
обеспечение
</w:t>
            </w:r>
            <w:r>
              <w:br/>
            </w:r>
            <w:r>
              <w:rPr>
                <w:rFonts w:ascii="Times New Roman"/>
                <w:b w:val="false"/>
                <w:i w:val="false"/>
                <w:color w:val="000000"/>
                <w:sz w:val="20"/>
              </w:rPr>
              <w:t>
процесса аккуму-
</w:t>
            </w:r>
            <w:r>
              <w:br/>
            </w:r>
            <w:r>
              <w:rPr>
                <w:rFonts w:ascii="Times New Roman"/>
                <w:b w:val="false"/>
                <w:i w:val="false"/>
                <w:color w:val="000000"/>
                <w:sz w:val="20"/>
              </w:rPr>
              <w:t>
ляции и изучение
</w:t>
            </w:r>
            <w:r>
              <w:br/>
            </w:r>
            <w:r>
              <w:rPr>
                <w:rFonts w:ascii="Times New Roman"/>
                <w:b w:val="false"/>
                <w:i w:val="false"/>
                <w:color w:val="000000"/>
                <w:sz w:val="20"/>
              </w:rPr>
              <w:t>
историко-
</w:t>
            </w:r>
            <w:r>
              <w:br/>
            </w:r>
            <w:r>
              <w:rPr>
                <w:rFonts w:ascii="Times New Roman"/>
                <w:b w:val="false"/>
                <w:i w:val="false"/>
                <w:color w:val="000000"/>
                <w:sz w:val="20"/>
              </w:rPr>
              <w:t>
культурной и
</w:t>
            </w:r>
            <w:r>
              <w:br/>
            </w:r>
            <w:r>
              <w:rPr>
                <w:rFonts w:ascii="Times New Roman"/>
                <w:b w:val="false"/>
                <w:i w:val="false"/>
                <w:color w:val="000000"/>
                <w:sz w:val="20"/>
              </w:rPr>
              <w:t>
социально-
</w:t>
            </w:r>
            <w:r>
              <w:br/>
            </w:r>
            <w:r>
              <w:rPr>
                <w:rFonts w:ascii="Times New Roman"/>
                <w:b w:val="false"/>
                <w:i w:val="false"/>
                <w:color w:val="000000"/>
                <w:sz w:val="20"/>
              </w:rPr>
              <w:t>
политической
</w:t>
            </w:r>
            <w:r>
              <w:br/>
            </w:r>
            <w:r>
              <w:rPr>
                <w:rFonts w:ascii="Times New Roman"/>
                <w:b w:val="false"/>
                <w:i w:val="false"/>
                <w:color w:val="000000"/>
                <w:sz w:val="20"/>
              </w:rPr>
              <w:t>
информации на
</w:t>
            </w:r>
            <w:r>
              <w:br/>
            </w:r>
            <w:r>
              <w:rPr>
                <w:rFonts w:ascii="Times New Roman"/>
                <w:b w:val="false"/>
                <w:i w:val="false"/>
                <w:color w:val="000000"/>
                <w:sz w:val="20"/>
              </w:rPr>
              <w:t>
основе комплекс-
</w:t>
            </w:r>
            <w:r>
              <w:br/>
            </w:r>
            <w:r>
              <w:rPr>
                <w:rFonts w:ascii="Times New Roman"/>
                <w:b w:val="false"/>
                <w:i w:val="false"/>
                <w:color w:val="000000"/>
                <w:sz w:val="20"/>
              </w:rPr>
              <w:t>
ного сбора,
</w:t>
            </w:r>
            <w:r>
              <w:br/>
            </w:r>
            <w:r>
              <w:rPr>
                <w:rFonts w:ascii="Times New Roman"/>
                <w:b w:val="false"/>
                <w:i w:val="false"/>
                <w:color w:val="000000"/>
                <w:sz w:val="20"/>
              </w:rPr>
              <w:t>
систематизации,
</w:t>
            </w:r>
            <w:r>
              <w:br/>
            </w:r>
            <w:r>
              <w:rPr>
                <w:rFonts w:ascii="Times New Roman"/>
                <w:b w:val="false"/>
                <w:i w:val="false"/>
                <w:color w:val="000000"/>
                <w:sz w:val="20"/>
              </w:rPr>
              <w:t>
хранения, иссле-
</w:t>
            </w:r>
            <w:r>
              <w:br/>
            </w:r>
            <w:r>
              <w:rPr>
                <w:rFonts w:ascii="Times New Roman"/>
                <w:b w:val="false"/>
                <w:i w:val="false"/>
                <w:color w:val="000000"/>
                <w:sz w:val="20"/>
              </w:rPr>
              <w:t>
дования и попу-
</w:t>
            </w:r>
            <w:r>
              <w:br/>
            </w:r>
            <w:r>
              <w:rPr>
                <w:rFonts w:ascii="Times New Roman"/>
                <w:b w:val="false"/>
                <w:i w:val="false"/>
                <w:color w:val="000000"/>
                <w:sz w:val="20"/>
              </w:rPr>
              <w:t>
ляризации мате-
</w:t>
            </w:r>
            <w:r>
              <w:br/>
            </w:r>
            <w:r>
              <w:rPr>
                <w:rFonts w:ascii="Times New Roman"/>
                <w:b w:val="false"/>
                <w:i w:val="false"/>
                <w:color w:val="000000"/>
                <w:sz w:val="20"/>
              </w:rPr>
              <w:t>
риалов, касаю-
</w:t>
            </w:r>
            <w:r>
              <w:br/>
            </w:r>
            <w:r>
              <w:rPr>
                <w:rFonts w:ascii="Times New Roman"/>
                <w:b w:val="false"/>
                <w:i w:val="false"/>
                <w:color w:val="000000"/>
                <w:sz w:val="20"/>
              </w:rPr>
              <w:t>
щихся жизни,
</w:t>
            </w:r>
            <w:r>
              <w:br/>
            </w:r>
            <w:r>
              <w:rPr>
                <w:rFonts w:ascii="Times New Roman"/>
                <w:b w:val="false"/>
                <w:i w:val="false"/>
                <w:color w:val="000000"/>
                <w:sz w:val="20"/>
              </w:rPr>
              <w:t>
государственной
</w:t>
            </w:r>
            <w:r>
              <w:br/>
            </w:r>
            <w:r>
              <w:rPr>
                <w:rFonts w:ascii="Times New Roman"/>
                <w:b w:val="false"/>
                <w:i w:val="false"/>
                <w:color w:val="000000"/>
                <w:sz w:val="20"/>
              </w:rPr>
              <w:t>
и общественной
</w:t>
            </w:r>
            <w:r>
              <w:br/>
            </w:r>
            <w:r>
              <w:rPr>
                <w:rFonts w:ascii="Times New Roman"/>
                <w:b w:val="false"/>
                <w:i w:val="false"/>
                <w:color w:val="000000"/>
                <w:sz w:val="20"/>
              </w:rPr>
              <w:t>
деятельности
</w:t>
            </w:r>
            <w:r>
              <w:br/>
            </w:r>
            <w:r>
              <w:rPr>
                <w:rFonts w:ascii="Times New Roman"/>
                <w:b w:val="false"/>
                <w:i w:val="false"/>
                <w:color w:val="000000"/>
                <w:sz w:val="20"/>
              </w:rPr>
              <w:t>
Первого Прези-
</w:t>
            </w:r>
            <w:r>
              <w:br/>
            </w:r>
            <w:r>
              <w:rPr>
                <w:rFonts w:ascii="Times New Roman"/>
                <w:b w:val="false"/>
                <w:i w:val="false"/>
                <w:color w:val="000000"/>
                <w:sz w:val="20"/>
              </w:rPr>
              <w:t>
дента Республики
</w:t>
            </w:r>
            <w:r>
              <w:br/>
            </w:r>
            <w:r>
              <w:rPr>
                <w:rFonts w:ascii="Times New Roman"/>
                <w:b w:val="false"/>
                <w:i w:val="false"/>
                <w:color w:val="000000"/>
                <w:sz w:val="20"/>
              </w:rPr>
              <w:t>
Казахстан в
</w:t>
            </w:r>
            <w:r>
              <w:br/>
            </w:r>
            <w:r>
              <w:rPr>
                <w:rFonts w:ascii="Times New Roman"/>
                <w:b w:val="false"/>
                <w:i w:val="false"/>
                <w:color w:val="000000"/>
                <w:sz w:val="20"/>
              </w:rPr>
              <w:t>
Музее Первого
</w:t>
            </w:r>
            <w:r>
              <w:br/>
            </w:r>
            <w:r>
              <w:rPr>
                <w:rFonts w:ascii="Times New Roman"/>
                <w:b w:val="false"/>
                <w:i w:val="false"/>
                <w:color w:val="000000"/>
                <w:sz w:val="20"/>
              </w:rPr>
              <w:t>
Президента Рес-
</w:t>
            </w:r>
            <w:r>
              <w:br/>
            </w:r>
            <w:r>
              <w:rPr>
                <w:rFonts w:ascii="Times New Roman"/>
                <w:b w:val="false"/>
                <w:i w:val="false"/>
                <w:color w:val="000000"/>
                <w:sz w:val="20"/>
              </w:rPr>
              <w:t>
публики Казах-
</w:t>
            </w:r>
            <w:r>
              <w:br/>
            </w:r>
            <w:r>
              <w:rPr>
                <w:rFonts w:ascii="Times New Roman"/>
                <w:b w:val="false"/>
                <w:i w:val="false"/>
                <w:color w:val="000000"/>
                <w:sz w:val="20"/>
              </w:rPr>
              <w:t>
стан. Приобрете-
</w:t>
            </w:r>
            <w:r>
              <w:br/>
            </w:r>
            <w:r>
              <w:rPr>
                <w:rFonts w:ascii="Times New Roman"/>
                <w:b w:val="false"/>
                <w:i w:val="false"/>
                <w:color w:val="000000"/>
                <w:sz w:val="20"/>
              </w:rPr>
              <w:t>
ние основных
</w:t>
            </w:r>
            <w:r>
              <w:br/>
            </w:r>
            <w:r>
              <w:rPr>
                <w:rFonts w:ascii="Times New Roman"/>
                <w:b w:val="false"/>
                <w:i w:val="false"/>
                <w:color w:val="000000"/>
                <w:sz w:val="20"/>
              </w:rPr>
              <w:t>
средств.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Музей
</w:t>
            </w:r>
            <w:r>
              <w:br/>
            </w:r>
            <w:r>
              <w:rPr>
                <w:rFonts w:ascii="Times New Roman"/>
                <w:b w:val="false"/>
                <w:i w:val="false"/>
                <w:color w:val="000000"/>
                <w:sz w:val="20"/>
              </w:rPr>
              <w:t>
Первого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посещение музея в количестве не менее 55000 человек;
</w:t>
      </w:r>
      <w:r>
        <w:br/>
      </w:r>
      <w:r>
        <w:rPr>
          <w:rFonts w:ascii="Times New Roman"/>
          <w:b w:val="false"/>
          <w:i w:val="false"/>
          <w:color w:val="000000"/>
          <w:sz w:val="28"/>
        </w:rPr>
        <w:t>
- количество иностранных посетителей составит не менее 500 человек;
</w:t>
      </w:r>
      <w:r>
        <w:br/>
      </w:r>
      <w:r>
        <w:rPr>
          <w:rFonts w:ascii="Times New Roman"/>
          <w:b w:val="false"/>
          <w:i w:val="false"/>
          <w:color w:val="000000"/>
          <w:sz w:val="28"/>
        </w:rPr>
        <w:t>
- количество школьников составит не менее 27500 детей;
</w:t>
      </w:r>
      <w:r>
        <w:br/>
      </w:r>
      <w:r>
        <w:rPr>
          <w:rFonts w:ascii="Times New Roman"/>
          <w:b w:val="false"/>
          <w:i w:val="false"/>
          <w:color w:val="000000"/>
          <w:sz w:val="28"/>
        </w:rPr>
        <w:t>
- проведение не менее 2200 экскурсий посетителям музея;
</w:t>
      </w:r>
      <w:r>
        <w:br/>
      </w:r>
      <w:r>
        <w:rPr>
          <w:rFonts w:ascii="Times New Roman"/>
          <w:b w:val="false"/>
          <w:i w:val="false"/>
          <w:color w:val="000000"/>
          <w:sz w:val="28"/>
        </w:rPr>
        <w:t>
- приобретение основных средств: ноутбуки в количестве 2 штук.
</w:t>
      </w:r>
    </w:p>
    <w:p>
      <w:pPr>
        <w:spacing w:after="0"/>
        <w:ind w:left="0"/>
        <w:jc w:val="both"/>
      </w:pPr>
      <w:r>
        <w:rPr>
          <w:rFonts w:ascii="Times New Roman"/>
          <w:b w:val="false"/>
          <w:i w:val="false"/>
          <w:color w:val="000000"/>
          <w:sz w:val="28"/>
        </w:rPr>
        <w:t>
Конечный результат: проведение культурно-образовательной и научно-исследовательской деятельности на основе комплектации, учета и хранения, изучения и популяризации развития современной истории Казахстана.
</w:t>
      </w:r>
    </w:p>
    <w:p>
      <w:pPr>
        <w:spacing w:after="0"/>
        <w:ind w:left="0"/>
        <w:jc w:val="both"/>
      </w:pPr>
      <w:r>
        <w:rPr>
          <w:rFonts w:ascii="Times New Roman"/>
          <w:b w:val="false"/>
          <w:i w:val="false"/>
          <w:color w:val="000000"/>
          <w:sz w:val="28"/>
        </w:rPr>
        <w:t>
Финансово-экономический результат: средняя стоимость хранения одного музейного экспоната 2020 тенге.
</w:t>
      </w:r>
    </w:p>
    <w:p>
      <w:pPr>
        <w:spacing w:after="0"/>
        <w:ind w:left="0"/>
        <w:jc w:val="both"/>
      </w:pPr>
      <w:r>
        <w:rPr>
          <w:rFonts w:ascii="Times New Roman"/>
          <w:b w:val="false"/>
          <w:i w:val="false"/>
          <w:color w:val="000000"/>
          <w:sz w:val="28"/>
        </w:rPr>
        <w:t>
Своевременность: выполнение мероприятий по предусмотренному графику на соответствующий период.
</w:t>
      </w:r>
    </w:p>
    <w:p>
      <w:pPr>
        <w:spacing w:after="0"/>
        <w:ind w:left="0"/>
        <w:jc w:val="both"/>
      </w:pPr>
      <w:r>
        <w:rPr>
          <w:rFonts w:ascii="Times New Roman"/>
          <w:b w:val="false"/>
          <w:i w:val="false"/>
          <w:color w:val="000000"/>
          <w:sz w:val="28"/>
        </w:rPr>
        <w:t>
Качество: повышение культурного, духовного уровня населения республики и ознакомление мировой общественности с развитием современной истории Казахстана, института президенства и роли Первого Президента Республики Казахстан в становлении независимого Казахстана на базе музейной коллекции.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