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eec5" w14:textId="1f6e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 (Управление делами Президента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делами Президента Республики Казахстан согласно приложениям 
</w:t>
      </w:r>
      <w:r>
        <w:rPr>
          <w:rFonts w:ascii="Times New Roman"/>
          <w:b w:val="false"/>
          <w:i w:val="false"/>
          <w:color w:val="000000"/>
          <w:sz w:val="28"/>
        </w:rPr>
        <w:t xml:space="preserve"> 412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414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415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416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417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418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419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420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421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422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423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412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Главы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и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9170734 тысячи тенге (девять миллиардов сто семьдесят миллионов семьсот тридцать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декабря 1995 года "О государственных наградах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июля 2007 года "О государственных закупках";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апреля 2000 года N 378 "О некоторых вопросах Управления Делами Президента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8 ноября 1999 года N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организация обеспечения деятельности Главы государства, Премьер-Министра и других должностных лиц государства, обновление теоретических и практических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эффективности выполнения своих должностных обязанностей, организация системы обучения языкам.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материально-техническое, социально-бытовое обеспечение деятельности Главы государства, Премьер-Министра и других должностных лиц государственных органов, материально-техническое обеспечение деятельности Администрации Президента, Канцелярии Премьер-Министра, обслуживание официальных мероприятий с участием Президента Республики Казахстан, Премьер-Министра, повышение профессиональной квалификации государственных служащих, создание условий для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языка.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98"/>
        <w:gridCol w:w="1116"/>
        <w:gridCol w:w="3008"/>
        <w:gridCol w:w="3332"/>
        <w:gridCol w:w="2128"/>
        <w:gridCol w:w="2745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литерных рейсов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Госсекретаря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графиком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воздушными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литерных рейсов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Комплексное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Страхование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РГКП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"Дирекция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"Дирекция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резиденций".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обедов; встреч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подарков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Функционирова-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конноспортивного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Өнiм".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наград, нагрудных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знаков, дипломов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документов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знак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 перед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заявкой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наград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(резерв).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лиц.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бюджетирова-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планирование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комплексная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ключевые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английскому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вычислитель-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систем.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бесперебойное обеспечение должностных лиц государства; выполнение литерных рейсов в количестве 967 часов; комплексное обслуживание государственных резиденций общей площадью 63 890,7 кв.м и прилегающих территорий 210,6 га., правительственных зданий 124 000,0 кв.м и прилегающих территорий 35,8 га; страхование 6 административных зданий и 3 объектов государственных резиденций; оснащение государственных служащих современными компьютерами на 70 % от общей потребности; повышение профессионального уровня - 9 человек; обучение государственному языку - 93 человека; обучение английскому языку не менее 30 человек; обслуживание автомашин в количестве 26 транспортных единиц и гаража охраняемых лиц с общей площадью - 1000,8 кв.м.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качественная и своевременная организация обеспечения деятельности Главы государства, Премьер-Министра и других должностных лиц государства. Обеспечение потребности в повышении профессионального уровня государственных служащих на 100 %, в обучении государственному языку государственных служащих на 100 % и в обучении английскому языку государственных служащих на 100 %.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стоимость авиатранспортных услуг по каждому литерному рейсу, установленная исходя из планового налета часов и средних тарифов 495 006,0 тенге/час; затраты на обслуживание единицы площади государственных резиденций, правительственных зданий и прилегающих территорий 22 112,0 тенге на кв.м.; проведение официальных мероприятий в соответствии с нормами представительских затрат; затраты в среднем на содержание 1 головы высокоценной спортивной лошади составит - 933 750,0 тенге, за 1 единицу транспорта в гараже охраняемых лиц - 1 650 654,0 тенге. Средние затраты на повышение квалификации одного государственного служащего 37 778,0 тенге. Средние затраты на обучение государственному языку одного государственного служащего 12 398,0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английскому языку одного государственного служащего 22 100,0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мероприятий в соответствии с планом мероприятий и заключаемыми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высокий уровень удовлетворения потребностей получателей государственных услуг,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413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"Санитарно-эпидемиологическое благополучие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республиканском уровне"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90877 тысяч тенге (девяносто миллионов восемьсот семьдесят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4 декабря 2002 года "О санитарно-эпидемиологическом благополучии населения";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апреля 2000 года N 378 "О некоторых вопросах Управления Делами Президента Республики Казахстан"; совместный приказ по Управлению Делами Президента Республики Казахстан от 3 сентября 2002 года N уд-08/52 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 от 3 сентября 2002 года N 813 "Об утверждении Правил обеспечения медицинской и санитарно-эпидемиологической безопасности визитов охраняемых лиц"; утвержденный приказом руководителя Администрации Президента Республики Казахстан N 01-58/65 ДСП от 15 мая 2000 года "порядок медицинского обеспечения визитов охраняемых лиц в регионы страны".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медицинской безопасности и санитарно-эпидемиологического благополучия государственных служащих, прикрепленных к Медицинскому центру Управления делами Президента Республики Казахстан, объектов Управления делами Президента Республики, членов официальных делегаций и охраняемых лиц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предупреждение и пресечение нарушений санитарно-эпидемиологического законодательства, а также выявление и ликвидация неблагоприятных факторов окружающей среды на объектах Управления делами Президента Республики Казахстан. Обеспечение санитарно-эпидемиологической безопасности охраняемых лиц и членов официальных делегаций, санитарно-эпидемиологического благополучия государственных служащих, прикрепленных к Медицинскому центру Управления делами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98"/>
        <w:gridCol w:w="1100"/>
        <w:gridCol w:w="3013"/>
        <w:gridCol w:w="3337"/>
        <w:gridCol w:w="2130"/>
        <w:gridCol w:w="2748"/>
      </w:tblGrid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внешней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химических, ток-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сикологических,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ких, паразито-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лимитом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помещений.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проводимых исследований 40 567 проб и образцов, доставляемых из подконтрольных объектов, количество лабораторно инструментальных исследований 76580, количество противоэпидемических мероприятий, направленных на своевременное выявление и устранение заболеваний 105. Приобретение лабораторного оборудования в количестве не менее 6 единиц, в том числе: интегрированный вакуумный центрифужный концентратор - 1 единица, электронный цифровой счетчик колоний - 1 единица, холодильник промышленный - 1 единица, электрическая печь - 1 единица, рефлектометр Rqflex plus - 1 единица, система контроля бактериального загрязнения объектов окружающей среды - 1 единица. Приобретение автомобиля - 1 единица, лабораторной мебели не менее 8 комплектов.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предотвращение вспышек инфекционных и профессиональных заболеваний. Стабильная санитарно-эпидемиологическая обстановка на объектах Управления делами Президента Республики Казахстан. Степень обеспечения оснащенности лабораторным оборудованием 72 процента от общей потребности; степень обеспечения стандартными образцами и типовыми растворами 95 процентов от общей потребности.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применение современного оборудования для проведения сложных исследований с одновременным сокращением времени получения результатов; стоимость расходов на 1 санитарно-эпидемиологическое мероприятие 185 735,0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обеспечение санитарно-эпидемиологического благополучия государственных служащих, прикрепленных к Медицинскому центру Управления делами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своевременности и качества диагностики инфекционных заболеваний, качественная оценка состояния медицинской и санитарно-эпидемиологической безопасности охраняемых лиц и членов официальных делегаций.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414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"Оказание медицинской помощи отдельным категориям граждан"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2123395 тысяч тенге (два миллиарда сто двадцать три миллиона триста девяносто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4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7 июля 2006 года "Об охране здоровья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16_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17_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18_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19_ 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26_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мая 1998 года N 3956 "О первоочередных мерах по улучшению состояния здоровья граждан Республики Казахстан"; приказ Управления делами Президента Республики Казахстан от 16 апреля 2005 года N УД-05/45 "О правилах прикрепления к Медицинскому центру Управления делами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сохранение и укрепление здоровья обслуживаемых категорий граждан, прикрепленных к Медицинскому центру Управления делами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оказание квалифицированной и специализированной медицинской помощи, лечение за рубежом, восстановительное лечение и медицинская реабилитация государственных служащих.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98"/>
        <w:gridCol w:w="1100"/>
        <w:gridCol w:w="3014"/>
        <w:gridCol w:w="3333"/>
        <w:gridCol w:w="2131"/>
        <w:gridCol w:w="2750"/>
      </w:tblGrid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фицированной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(терапевтической,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отделениях скорой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 Астана),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 Алматы),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  числе проезд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(лабораторного,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ремонта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Алматы.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Лечение в стационарах больниц в среднем 6 804 пациента прикрепленного контингента, среднегодовое количество посещений в амбулаторно-поликлинических отделениях 272 500; среднегодовое количество вызовов скорой помощи 5 300; оплата лечения в зарубежных клиниках и транспортные расходы не менее 24 пациентов, в том числе проезд сопровождающих лиц. Восстановительное лечение и медицинская реабилитация государственных служащих в количестве не менее 552 пациентов. Приобретение медицинского оборудования в количестве не менее 5 единиц. Проведение текущего ремонта зданий и помещений республиканского государственного казенного предприятия "Центральная клиническая больница" в городе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снижение заболеваемости обслуживаемых категорий граждан, прикрепленных к Медицинскому центру Управления делами Президента Республики Казахстан. Степень оснащенности медицинских учреждений современным многофункциональным лечебно-диагностическим оборудованием на 80 процентов от общей потребности.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длительность пребывания больного на койке в пределах 9 дней; работа койки 315 дней; средняя стоимость единицы медицинского оборудования - 91801,2 тыс. тенге; 0,2 процента государственных служащих, получивших высокоспециализированную медицинскую помощь за рубежом; 32 процента пациентов, состоящих на диспансерном учете и прошедших восстановительное лечение и медицинскую реабилитацию; уровень госпитализации - не более 50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оказание медицинской помощи государственным служащим; поставка оборудования в соответствии с графиком поставки оборудования и планом проведения текущего ремонта.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уровня оказания медицинской помощи; отсутствие жалоб по поводу оказания медицинских услуг.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415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"Техническое и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организаций"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39399 тысяч тенге (тридцать девять миллионов триста девяносто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апреля 2000 года N 378 "О некоторых вопросах Управления делами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внедрение современных медицинских технологий в области профилактики, диагностики и лечения, способствующие улучшению объема и качества медицинской помощи прикрепленному контингенту.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информационное обеспечение новейшими и перспективными инновационными технологиями в области медицины; ведение научно-исследовательской, информационно-издательской деятельности; мониторинг по внедрению инновационных медицинских технологий и эффективного использования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в системе подведомственных учреждений и организаций Медицинского центра Управления делами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98"/>
        <w:gridCol w:w="1100"/>
        <w:gridCol w:w="3014"/>
        <w:gridCol w:w="3333"/>
        <w:gridCol w:w="2131"/>
        <w:gridCol w:w="2750"/>
      </w:tblGrid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новейшими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перспективными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медицины;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"Вестник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дайджеста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сборников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конференций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рекламно-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(буклеты,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видео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фотоматериалы,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работе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применению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новейших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(семинары,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(ризограф) - 1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единица.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степень внедрения и мониторинг инновационных медицинских технологий - 100 процентов; выпуск ежеквартального журнала - 4 единицы (800 экземпляров); дайджеста "Новости медицины" - 48 номеров.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информированности подведомственных организаций Медицинского центра Управления делами Президента Республики Казахстан о новых технологиях; степень технического сопровождения всех мероприятий, проводимых Медицинским центром Управления делами Президента Республики Казахстан 100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обеспечение фактических затрат на единицу представленных услуг в пределах планируемого объема затрат представленных услуг или выполненных работ; средняя стоимость единицы оборудования - 980,0 тыс. тенге; автотранспорта - 2500,0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100 процентное выполнение мероприятий в соответствии с графиком проведения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уровень удовлетворения потребностей получателей государственных услуг 100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416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"Проведение государственной информационной политики"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144448 тысяч тенге (сто сорок четыре миллиона четыреста сорок восемь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закона Республики Казахстан от 20 июля 2000 года "О Первом Президенте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августа 1999 года N 1178 "О реорганизации государственного учреждения "Телерадиокомплекс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укрепление позитивного имиджа Республики Казахстан в мире. Информирование населения страны о деятельности Президента и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актуальных телевизионных программ на высоком профессиональном уровне, всестороннее освещение проводимых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экономических и политических реформ, архивирование материалов, имеющих историческую ценность и обеспечение их сохранности.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98"/>
        <w:gridCol w:w="1100"/>
        <w:gridCol w:w="3014"/>
        <w:gridCol w:w="3333"/>
        <w:gridCol w:w="2131"/>
        <w:gridCol w:w="2750"/>
      </w:tblGrid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заданной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исходных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видеокассетах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компакт-дисках.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хронологии.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демонстрация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телеканалам 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средствам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видеоархива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Государства.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степень исполнения тематического плана выпуска оперативной информации, спецвыпусков, съемок протокольных мероприятий, связанных с деятельностью Президента и Правительства Республики Казахстан - 320 часов; пополнение видеоархива - 210 часов; количество созданных высокопрофессиональных, высококачественных, актуальных, отвечающих требованию времени документальных видеофильмов - 12 фильмов.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дальнейшее размещение подготовленного видеоматериала на республиканских телевизионных каналах с целью доведения до широких масс населения страны политических и экономических реформ, проводимых Президентом и Правительством Республики Казахстан, сотрудничество с телерадиокомпаниями стран ближнего и дальнего зарубежья.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затрат на производство одного документального фильма 4572,0 тыс. тенге; стоимость одного часа подготовки видеоматериалов, демонстрация его, а также пополнение видеоархива - 169,0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мероприятий согласно утвержденного графика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полное информирование населения страны о деятельности Президента и Правительства Республики Казахстан путем размещения информации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417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"Охрана, защита, воспроизводство лесов и животного мира"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224440 тысяч тенге (двести двадцать четыре миллиона четыреста сорок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2004 года "Об охране, воспроизводстве и использовании животного мира";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"Об особо охраняемых природных территориях";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июля 2003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августа 2000 года N 1246 "О государственном национальном природном парке "Бурабай".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сохранение целостности экосистем Боровского горно-лесного массива.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проведение мероприятий по сохранению уникального природного комплекса Боровского горно-лесного массива.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98"/>
        <w:gridCol w:w="1099"/>
        <w:gridCol w:w="3011"/>
        <w:gridCol w:w="3343"/>
        <w:gridCol w:w="2129"/>
        <w:gridCol w:w="2747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"Бурабай"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 302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по охране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охраны, защиты,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лесов, животного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по теме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"Летопись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природы" ГНПП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лесо-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лесозащитных,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"Бурабай".  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Прямые результаты: посадка леса на площади 30 га, устройство минерализованных полос 145 км, уход за минерализованными полосами 2 390 км, природоохранные мероприятия на площади 83 510 га, охрана леса - 181 733 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сохранности природного комплекса и экосистемы на территории парка площадью 83,511 га, охрана леса на площади - 181,7 тыс. 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затраты на посадку леса 1 га составят 13 000,0 тенге, устройство минерализованных полос на 1 км - 709,0 тенге, уход за минерализованными полосами 1 км - 476,0 тенге, природоохранные мероприятия на площади 1 га - 1 367,0 тенге, затраты на охрану 1 га охраняемой площади составят 818,67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намеченных мероприятий в течение года, приобретение техники в соответствии с графиком поставок.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обеспечить сохранение биоразнообразия на территории ГНПП "Бурабай": Растительный покров 750 видов; животных 305 видов.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418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"Строительство и реконструкция объектов Управления делами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Президента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13917604 тысячи тенге (тринадцать миллиардов девятьсот семнадцать миллионов шестьсот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16 июля 2001 года "Об архитектурной, градостроительной и строительной деятельности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апреля 2000 года N 378 "О некоторых вопросах Управления Делами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развитие инфраструктуры столицы и повышение имиджа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условий для качественного проведения строительно-монтажных работ на объектах Управления делами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096"/>
        <w:gridCol w:w="1097"/>
        <w:gridCol w:w="3002"/>
        <w:gridCol w:w="3372"/>
        <w:gridCol w:w="2123"/>
        <w:gridCol w:w="2738"/>
      </w:tblGrid>
      <w:tr>
        <w:trPr>
          <w:trHeight w:val="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 на 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крытого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гаража на 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Ишим;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стоянки авиационной техники и технического здания авиакомпании "Беркут" (проектирование);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авиационного ангара и стоянки авиационной техники авиакомпании "Беркут" в международном аэропорту города Астана (проектирование);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316 квартирного жилого дома (проектирование);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клинико-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 комплекса Медицинского центра Управления делами Президента Республики Казахстан (проектирование);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проектирова-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7-130/07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проектирова-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Ессентуки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(Россия);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проектирова-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  строительство детского сада на 240 мест в жилом комплексе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"Караоткел"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сельскохозяй-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кластера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Красноярка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(проектирование);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"Очистка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(озер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Щучье, Боровое,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Карасу) Щучинско-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крытого стадиона на 30 000 зрительских мест (заключение республиканского государственного предприятия "Госэкспертиза" N 2-696/05 от 3 марта 2005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Визит-центра на территории музея природы по улице Кенесары в поселке Бурабай Щучинского района Акмолинской 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Дом Министерств в новом центре города Астана. Дизельная подстанция;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Дом Министерств в Новом административном центре города Астаны. Переход между зданиями Дома Правительства Республики Казахстан и Домом Министерств;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русла реки Есил на территории Резиденции Президента Республики Казахстан "КызылЖар" в городе Астане (проектирование);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водопровод-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сети на территории заказчика в поселке Тельмана города Астаны;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проектирова-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строительство котельной для детского сада на 240 мест в городе Астане;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Дом министерств в новом административном центре города Астана.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постановлениями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завершение строительства крытого гаража на 400 легковых автомобилей с вспомогательными помещениями на левом берегу реки Ишим; стоянки авиационной техники и технического здания авиакомпании "Беркут"; крытого стадиона на 30 000 зрительных мест; проектирование и строительство авиационного ангара и стоянки авиационной техники авиакомпании "Беркут" в международном аэропорту города Астаны; детского сада на 240 мест в жилом комплексе "Караоткел" в городе Астана; сельскохозяйственного кластера по производству, переработке и реализации продукции животноводства на территории села Красноярка Целиноградского района Акмолинской области; Визит-центра на территории музея природы по улице Кенесары в поселке Бурабай Щучинского района Акмолинской области; Дизельной подстанции Дома министерств в новом центре города Астаны; клинико-реабилитационного комплекса Медицинского центра Управления делами Президента Республики Казахстан; 316 кв. жилого дома, водопроводных сетей на территории заказчика в поселке Тельмана города Астаны; реконструкция и расширение санатория "Алматы" в городе Алматы; проектирование, реконструкция и расширение санатория "Казахстан" в городе Ессентуки (Россия); разработка проектно-сметной документации проекта "Очистка водоемов (озер Щучье, Боровое, Карасу) Щучинско-Боровской курортной зоны", проектирование и строительство котельной для детского сада на 240 мест в городе Астане, завершение строительства Дома Министерств в новом административном центре города Астана.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своевременный ввод в эксплуатацию объектов для повышения имиджа Республики Казахстан и обеспечения государственных органов новыми, современными зданиями.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экономический эффект достигается посредством реализации мероприятий по развитию и усовершенствованию инфраструктуры столицы.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 соответствии строительным нормам и правилам.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в редакции постановления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с изменениями, внесенными постановлениями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419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009 "Обновление парка автомашин для государственных органов"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629477 тысяч тенге (шестьсот двадцать девять миллионов четыреста семьдесят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16 мая 2002 года "О государственных закупках";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апреля 2000 года N 378 "О некоторых вопросах Управления Делами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обеспечение качественного и своевременного транспортного обслуживания центральных государственных органов. Транспортное обслуживание официальных мероприятий на современном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централизованное приобретение автотранспорта для планомерного обновления парка автомашин.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98"/>
        <w:gridCol w:w="1100"/>
        <w:gridCol w:w="3014"/>
        <w:gridCol w:w="3333"/>
        <w:gridCol w:w="2131"/>
        <w:gridCol w:w="2750"/>
      </w:tblGrid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автомашин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последующей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"Автохозяйство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Казахстан".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пополнение парка автомашин не менее чем на 53 единицы.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планомерное обновление парка автомашин для обеспечения качественного, безопасного и своевременного транспортного обслуживания центральных государственных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результат: стоимость единицы автотранспорта в пределах плановых затрат 11877,0 тыс. тенге.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поставка автотранспорта в соответствии с графиком поставок.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уровня транспортного обслуживания центральных государственных органов и материально-технического состояния.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420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011 "Переподготовка и специализация врачей за рубежом"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8490 тысяч тенге (восемь миллионов четыреста девяносто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"Об охране здоровья граждан".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обновление теоретических и практических умений и навыков медицинских работников по образовательным программам в зарубежных клиниках и научных центрах для повышения уровня и качества медицинского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Медицинского центра высококвалифицированными кадрами, владеющими современными методами и технологиями здравоохранения по мировым стандартам.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98"/>
        <w:gridCol w:w="1100"/>
        <w:gridCol w:w="3014"/>
        <w:gridCol w:w="3333"/>
        <w:gridCol w:w="2131"/>
        <w:gridCol w:w="2750"/>
      </w:tblGrid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ведущих клиниках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по 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актуальные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актуальные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современные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семейного врача,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геронтологии;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современные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терапии;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новое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актуальные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современные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современные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гастро-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энтерологии;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внедрение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телемедицины.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количество врачей, получивших сертификат по переподготовке и специализации в зарубежных ведущих клиниках и научных центрах - 13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квалификации медицинских работников, позволяющих работать на уровне мировых достижений медицинской науки и практики. Ожидаемое количество медицинских инноваций составит в среднем 20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затраты на переподготовку и специализацию в зарубежных ведущих клиниках и научных центрах одного врача 653,1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выполнение мероприятий в соответствии с заключаемыми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качества медицинского обслуживания прикрепленного контингента, путем повышения профессионального уровня квалификации, практического освоения и внедрения новых медицинских технологий в профилактике, диагностике, лечении и оздоровлении заболеваний работников Медицинского центра. 4 % врачей Медицинского центра повысят свой профессиональный уровень за рубежом.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421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"Увеличение уставного капитала НАО "Телерадиокомплекс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Президента Республики Казахстан""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94752 тысячи тенге (девяносто четыре миллиона семьсот пятьдесят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20 июля 2000 года "О Первом Президенте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апреля 2000 года N 378 "О некоторых вопросах Управления Делами Президента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августа 1999 года N 1178 "О реорганизации государственного учреждения "Телерадиокомплекс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пропаганда патриотизма среди населения Республики Казахстан путем освещения деятельности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актуальных телевизионных программ на высоком профессиональном уровне, всестороннее освещение проводимых социально-экономических и политических реформ.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98"/>
        <w:gridCol w:w="1100"/>
        <w:gridCol w:w="3015"/>
        <w:gridCol w:w="3333"/>
        <w:gridCol w:w="2131"/>
        <w:gridCol w:w="2749"/>
      </w:tblGrid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своевременное оснащение современным оборудованием для создания актуальных телевизионных программ на высоком профессиональном уровне, всестороннее освещение проводимых социально-экономических и политических реформ.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проведение качественного и оперативного информационного обслуживания деятельности Главы государства, его рабочих поездок по регионам страны и иных особо важных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телевизионного оборудования - 3 644,3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мероприятий согласно утвержденного графика 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полное информирование населения страны о деятельности Президента и Правительства Республики Казахстан путем размещения информации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422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"Содержание административного здания "Дом министерств""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1830517 тысяч тенге (один миллиард восемьсот тридцать миллионов пятьсот семнадцать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апреля 2000 года N 378 "О некоторых вопросах Управления Делами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хозяйственное обслуживание здания "Дом Министерств", обеспечение бесперебойного функционирования технологического оборудования здания.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поддержка и техническое обслуживание технологического оборудования здания, хозяйственное обслуживание здания.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96"/>
        <w:gridCol w:w="1098"/>
        <w:gridCol w:w="3004"/>
        <w:gridCol w:w="3345"/>
        <w:gridCol w:w="2143"/>
        <w:gridCol w:w="2741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министерств"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приточно-вытяж-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хладотеплоснаб-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жения, горячего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холодного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лифтов,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фасада Здания,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рии, санитарная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Здания.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 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192742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удельный вес функционирующих лифтов, вентиляционного и электротехнического, санитарно-технического оборудования, инженерных сетей и коммуникаций, приточно-вытяжной системы вентиляции, пожарной безопасности, пожарной сигнализации и автоматической телефонной станции с внешними и внутренними сетями от их общего числа составит 100 %.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бесперебойное и безаварийное функционирование всего технологического оборудования Здания.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затрат на содержание 1 квадратного метра Здания составит 9503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100 % выполнение мероприятий в соответствии с планом.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создание нормальных социально-бытовых условий для государственных служащих.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423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694 - Управление делами Президента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"Развитие инфраструктуры Щучинско-Боровской курортной зоны"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3512804 тысячи тенге (три миллиарда пятьсот двенадцать миллионов восемьсот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"Об особо охраняемых природных территориях";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11 июня 2004 года N 474 "О мерах по сохранению уникальных и редких ландшафтов на территории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августа 2000 года N 1246 "О государственном национальном природном парке "Бурабай".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сохранение природных комплексов, уникальных и эталонных природных участков и объектов государственного природно-заповедного фонда и создание современной инфраструктуры туризма.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восстановление нарушенных природных комплексов, особо ценных исторических и культурных ландшафтов, памятников истории, культуры и других объектов наследия народов Казахстана, проведение природоохранных и рекреационных мероприятий. Развитие инфраструктуры экологического туризма. Экологическое образование. Воспитание экологически грамотного (ответственного)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мероприятии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98"/>
        <w:gridCol w:w="1100"/>
        <w:gridCol w:w="3012"/>
        <w:gridCol w:w="3338"/>
        <w:gridCol w:w="2130"/>
        <w:gridCol w:w="2748"/>
      </w:tblGrid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(подпрограммы)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программы (подпрограмм)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ГНПП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"Бурабай": 1) освещение прогулочной дорожки на прибрежной зоне озера Боровое; 2) расширение питомника лесных культур с устройством оросительной системы; 3) строительство дома охотника; 4) строительство мараловодческого хозяйства; 5) реконструкция поляны Аблайхана; 6) строительство центральной конторы ГНПП "Бурабай" и наружных инженерных сетей;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 природы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(зоопарка).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проведение строительных работ по наружным инженерным сетям. Создание необходимых условий для поддержки существующей инфраструктуры Щучинско-Боровской курортной зоны.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создание современного высокоэффективного и конкурентоспособного туристского комплекса, сохранение биологического и ландшафтного разнообразия в естественном состоянии, восстановление нарушенных природных комплексов, объектов государственного природно-заповедного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экономический эффект достигается посредством реализации мероприятий по развитию и усовершенствованию инфраструктуры Щучинско-Боровской курортной зоны; средняя стоимость единицы специализированной техники в пределах плановых затрат 4020,0 тыс. тенге; средняя стоимость основных активов 123,6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договорами, приобретение основных средств в соответствии с графиком поставок.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