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450a" w14:textId="ac84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2008 год (Министерство энергетики и минеральных ресурсов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2007 года N 1224 (выписка)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апреля 2004 года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2008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энергетики и минеральных ресурсов Республики Казахстан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290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291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292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293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294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295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296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297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298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299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300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301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302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303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304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305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306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307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308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309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310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311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312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313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314 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290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231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энергетики и минеральных ресурсов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001 "Обеспечение деятельности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энергетики и минеральных ресурсов"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
</w:t>
      </w:r>
      <w:r>
        <w:rPr>
          <w:rFonts w:ascii="Times New Roman"/>
          <w:b w:val="false"/>
          <w:i w:val="false"/>
          <w:color w:val="000000"/>
          <w:sz w:val="28"/>
        </w:rPr>
        <w:t>
: 884902 тысячи тенге (восемьсот восемьдесят четыре миллиона девятьсот две тысячи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4.2 </w:t>
      </w:r>
      <w:r>
        <w:rPr>
          <w:rFonts w:ascii="Times New Roman"/>
          <w:b w:val="false"/>
          <w:i w:val="false"/>
          <w:color w:val="000000"/>
          <w:sz w:val="28"/>
        </w:rPr>
        <w:t>
 раздела 4 Военной доктрины Республики Казахстан, утвержденный Указом Президента Республики Казахстан от 21 марта 2007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"Об использовании атомной энергии" от 14 апреля 1997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недрах и недропользовании" от 27 января 1996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8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мобилизационной подготовке и мобилизации" от 16 июня 1997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июля 1999 года "О государственной службе";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8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11 января 2007 года "О лицензировании";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21 января 2000 года N 108 "Об утверждении Правил предоставления права недропользования в Республике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октября 2004 года N 1105 "Вопросы Министерства энергетики и минеральных ресурсов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октября 2004 года N 1106 "Вопросы Комитета по государственному энергетическому надзору Министерства энергетики и минеральных ресурсов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октября 2004 года N 1107 "Вопросы Комитета геологии и недропользования Министерства энергетики и минеральных ресурсов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октября 2004 года N 1108 "Вопросы Комитета по атомной энергетике Министерства энергетики и минеральных ресурсов Республики Казахстан"; п.58 постановления Правительства Республики Казахстан от 19 июля 2006 года N 684-16 "О реализации Указа Президента Республики Казахстан "Об утверждении Мобилизационного плана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формирование государственной политики и координация процесса управления в сферах энергетики, включая атомную, минеральных ресурсов, нефтехимической и атомной промышленности; определение порядка обеспечения электроэнергией Вооруженных Сил, других войск и воинских формирований, населения Республики Казахстан в период мобилизации, военного положения и в военное время.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реализация государственной политики, обеспечение государственного регулирования и совершенствование процесса координации управления в сферах энергетики и минеральных ресурсов, включая атомную, нефтехимической и атомной промышленности; обновление теоретических и практических знаний,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мастерства; разработка нормативного правового акта на военное время.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33"/>
        <w:gridCol w:w="953"/>
        <w:gridCol w:w="2553"/>
        <w:gridCol w:w="4133"/>
        <w:gridCol w:w="1333"/>
        <w:gridCol w:w="2773"/>
      </w:tblGrid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нирования Аппарата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 органа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мине-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ральных ресурсов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топливно-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 нефтехи-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мических 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водств,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энергетической безо-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пасности и независи-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мости, радиационной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минерально-сырьевой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и рациональное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мине-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ральных ресурсов.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лицензий, контроль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соблюдением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лицензионных условий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правил;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инспекций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подтверждение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 видам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энергетики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функций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лицензиаров: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 субъек-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претендующих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лицензируе-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мыми видами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проведение прове-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 (инспекций)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лицен-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зиатами лицензионных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и правил;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бланков лицензий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приложениями.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права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стан, включая права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геологическое изуче-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недр, разведку,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добычу, совмещенную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разведку и добычу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 ископаемых,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техногенных 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ваний, находящихся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конкурса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предоставлению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 недропользова-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объявление конкур-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через 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перечню участков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недр, подлежащих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выставлению на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курс, утвержденному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вительства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Казахстан;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уведомление участ-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 конкурса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приобретении геоло-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гической информации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подачи конкурсных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организация работы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по проведе-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конкурсов,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результатов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конкурса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недр.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запасов полезных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ископаемых, геологи-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и экономичес-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информации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недр, проектно-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сметной документации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работ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геологическому изу-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чению недр и монито-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рингу, утверждение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запасов полезных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ископаемых.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вождение, обслужива-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 ремонт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о пользовании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энергией в период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 положения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военное время.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мони-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торинга недропользо-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нирования 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риальных управлений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геологии и недро-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геологических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реализации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 и отрас-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левых программ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 своей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функ-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заказчика на прове-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геологических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для 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сударственных нужд,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опытно-конструктор-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 работы,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обслу-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живание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установка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охранной сигнализа-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"Востоказнедра"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"Южказнедра".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зданий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вождение, обслужива-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 ремонт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повышению квали-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фикации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служащих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следующим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геологии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нефтегазовой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электроэнергетики;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изучению междуна-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родных стандартов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соответствующим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отраслям.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английскому языкам.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терства, ведомств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Техническое, техно-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логическое и 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раммное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сопровождение 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формационных систем: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WEB-сайта минис-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терства, ведомств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"1-С: "Предприятие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ИИС "Формирование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уточнение планов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финансирования".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Доработка, сопровож-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и эксплуатация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"Лицензирование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энергетики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лицензиара".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расход-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материалов,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комплектующих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запасных частей.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 средств вычис-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лительной техники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локальных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 уста-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новка, монтаж вычис-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лительного, сетево-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го, телекоммуника-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 и электри-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программных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дуктов для 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ства, ведомств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телекоммуни-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кационных услуг.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реализация государственной политики и государственное регулирование в сферах энергетики, включая атомную, минеральных ресурсов, нефтегазовой, нефтехимической и атомной промышленности, в области энергосбережения, использования возобновляемых и нетрадиционных источников энергии; нормативно-правовой акт, определяющий порядок пользования электрической энергией в период мобилизации и военное время.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повышение профессионального уровня - 27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обучение государственному языку - 92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обучение английскому языку - 24 человека.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устойчивого развития в сферах энергетики, включая атомную, минеральных ресурсов, нефтегазовой, нефтехимической и атомной промышленности, в области энергосбережения, использования возобновляемых и нетрадиционных источников энергии; доведение нормативного правового акта, определяющего порядок пользования электрической энергией в период мобилизации и военное время до территориальных и местных исполнительных органов за их счет.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Финансово-экономическая эффективность: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на повышение квалификации одного государственного служащего - 64185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на обучение государственному языку одного государственного служащего - 27967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на обучение английскому языку одного государственного служащего - 35000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выполнение запланированных мероприятий согласно утвержденным срокам.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выполнение возложенных на Министерство энергетики и минеральных ресурсов Республики Казахстан функций; доля государственных служащих, которые перейдут на делопроизводство по государственному языку после прохождения курсов обучения государственному языку - 9 %; доля государственных служащих, которые будут работать с документами на английском языке после прохождения курсов обучения английскому языку - 3 %; доля государственных служащих, которые будут назначены на вышестоящую должность после прохождения курсов повышения квалификации - 1 %; соблюдение действующего законодательства о лицензировании и уменьшение нарушений лицензиатами; оперативное проведение инспекций субъектов, претендующих на занятие лицензируемых видов деятельности; совершенствование и адаптация к рыночным условиям нормативной правовой базы мобилизационной подготовки и мобилизации в Республике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291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231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энергетики и минеральных ресурсов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002 "Обеспечение ведения учета государственного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 пользования которым подлежит передаче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подрядчикам по нефтегазовым проектам"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18192 тысячи тенге (восемнадцать миллионов сто девяносто две тысячи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28 июля 2000 года N 422 "О перечне объектов государственной собственности, не подлежащих приватизации"; постановление Правительства Республики Казахстан от 14 ноября 1997 года N 1568 "О некоторых вопросах Окончательного Соглашения о Разделе Продукции по Карачаганакскому нефтегазоконденсатному месторождению";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13 марта 2003 года N 240 "О создании государственного учреждения "Капиталнефтегаз" Министерства энергетики и минеральных ресурсов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компетентного органа информацией о наличии и состоянии государственных активов, используемых в рамках нефтегазовых проектов, в целях своевременного принятия мер по обеспечению их сохранности; учет государственных активов, используемых в рамках нефтегазовых проектов.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бухгалтерского учета государственного имущества, право пользования которым подлежит передаче подрядчикам по нефтегазовым проектам и принятие на учет имущества, передаваемого подрядчиком государству после возмещения затрат по нефтегазовым операциям.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993"/>
        <w:gridCol w:w="933"/>
        <w:gridCol w:w="2893"/>
        <w:gridCol w:w="3733"/>
        <w:gridCol w:w="1553"/>
        <w:gridCol w:w="2753"/>
      </w:tblGrid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учета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имущест-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ва,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лежит переда-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 подрядчи-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 по нефте-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проектам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Капиталнефте-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в 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 утвержденной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штатной численнос-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- 16 единиц.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Учет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активов,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 подлежит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 подрядчи-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 по нефтегазо-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вым проектам.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ведение учета государственных активов, подлежащих передаче подрядчикам по нефтегазовым проектам, ведение реестра государственных активов, стоимостью 65 млрд.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Передача материальных ресурсов снятых с эксплуатации, в коммунальную собственность Западно-Казахстанской области для нужд социального характера.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надлежащий учет государственного имущества, используемого подрядчиками в нефтегазовых проектах.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Финансово-экономическая эффективность: затраты на содержание одного служащего - 1137 тыс. тенге; эффективность для Республики Казахстан достигается посредством выполнения обязательств по передаче активов согласно условиям окончательного соглашения о разделе продукции и договора концессии.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 соответствии с планом финансирования.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ведение учета в соответствии с инструкцией "По ведению бухгалтерского учете государственного имущества, находящегося в эксплуатации у подрядчика по Окончательному соглашению о разделе продукции Карачаганакского месторождения и переданного концессионеру по договору концессии внутренней и международной газотранспортных систем и хозяйственной деятельности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292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231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энергетики и минеральных ресурсов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003 "Прикладные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геологии использования недр"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99881 тысяча тенге (девяносто девять миллионов восемьсот восемьдесят одна тысяча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18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27 января 1996 года "О недрах и недропользовании";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3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9 июля 2001 года "О науке";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декабря 2002 года N 1449 "Об утверждении Программы развития ресурсной базы минерально-сырьевого комплекса страны на 2003-2010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создание и совершенствование эффективной системы геологических исследований, направленных на выявление дополнительных запасов полезных ископаемых для действующих горнорудных и нефтеперерабатывающих предприятий.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выявление региональных и локальных закономерностей размещения углеводородного сырья, подземных вод, крупных и богатых месторождений меди, свинца, цинка, золота, редких металлов; разработка новых образцов техники для проведения геологоразведочных работ; разработка новых научных концепций и подходов при проведении геологоразведочных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953"/>
        <w:gridCol w:w="1013"/>
        <w:gridCol w:w="2533"/>
        <w:gridCol w:w="4073"/>
        <w:gridCol w:w="1353"/>
        <w:gridCol w:w="2733"/>
      </w:tblGrid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(подпрограмм)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недр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приклад-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научных иссле-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дований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геологии по следую-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 направлениям: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оценка состояния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прогноз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минерально-сырьевой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концепций геологи-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разработка новых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геолого-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разведочных работ;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научные разра-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ботки по методике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геологи-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изучения,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геоло-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гической отрасли;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разработка новых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опытно-конструктор-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технологий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геолого-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разведочных работ,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обеспечение.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специализированные петрометаллогенические карты по локализации металлогенического прогноза в различных уровнях; два хроноуровня кембрийской системы и Атлас опорных стратиграфических разрезов - базисная основа геологического картирования; методика дешифрирования внутрискважинных видеонаблюдений для оценки технического состояния скважин и геологии околоскважинного пространства; методика ориентирования боковых стволов скважин; космогеологическая карта РК м-ба 1:1000000; Атлас "Геодинамика Каспийского региона и геодинамический атлас территории РК на основе интерпретации космического зондирования Земли"; электронная версия геологических коллекций по Западному Казахстану.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выявление новых месторождений твердых полезных ископаемых на основе петрометаллогенических карт; стратиграфическая основа для геологического картирования; оценка технического состояния стволов скважин и информация о геологии прискважинного пространства; геодинамические модели Каспийского региона и территории РК; космогеологическая основа для выявления месторождений полезных ископаемых; электронная версия геологических коллекций для решения задач геологического картирования и выявления месторождений полезных ископаемых.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Финансово-экономическая эффективность: общая стоимость проведения прикладных научных исследований в области геологии использования недр составляет: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 направлению "Оценка состояния и прогноз развития минерально-сырьевой базы и ее информационное обеспечение" (5 отчетов - рекомендаций, завершаемые работы) - 7550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 направлению "Разработка концепций геологического развития территории Казахстана" (2 отчета - рекомендации, завершаемые работы) - 44838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 направлению "Разработка новых технологий геологоразведочных работ" (2 разработки - рекомендации, завершаемые работы) - 11000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 направлению "Научные разработки по методике проведения государственного геологического изучения, информационное обеспечение геологической отрасли" (4 новые разработки) - 28707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 направлению "Разработка новых опытно-конструкторских технологий проведения геологоразведочных работ, их техническое обеспечение" (1 новая разработка) - 7786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соответствие фактических и установленных сроков проведения научно-технических разработок.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выявление труднооткрываемых месторождений важнейших видов минерального сырья, углеводородов и подземных вод путем создания научной основы для их открытия; сокращение сроков и затрат геологоразведочных работ при выявлении месторождений полезных ископаемых.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293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231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энергетики и минеральных ресурсов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004 "Прикладные научные исследования технологического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топливно-энергетического комплекса,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нефтехимии и минеральных ресурсов"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898900 тысяч тенге (восемьсот девяносто восемь миллионов девятьсот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9 июля 2001 года "О науке";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17 мая 2003 года N 1096 "О Стратегии индустриально-инновационного развития Республики Казахстан на 2003-2015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12 апреля 2004 года N 405 "Об утверждении научно-технической программы "Развитие атомной энергетики в Республике Казахстан на 2004-2008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25 августа 2006 года N 822 "О Среднесрочном плане социально-экономического развития Республики Казахстан на 2007-2009 годы" (второй этап).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разработка наукоемких ядерных технологий, методов и систем, направленных на развитие и повышение безопасности и эффективности атомной энергетики; достижение устойчивого развития страны путем диверсификации отраслей экономики, способствующей отходу от сырьевой направленности, подготовка условий для перехода в долгосрочном плане к сервисно-технологической экономике; научная и техническая поддержка экспериментальных исследований на установке КТМ и обеспечение ее эксплуатации; разработка наукоемких технологий, новых методов и систем, направленных на развитие комплексных научных исследований в области физики, химии, биологии с использованием тяжелых ионов.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научно-техническая поддержка атомной отрасли в Казахстане на основе передовых технологий с учетом опыта ведущих атомных держав, развития аппаратурной и методической базы радиоэкологических исследований, создание эффективной системы обращения с радиоактивными отходами и отработанным ядерным топливом на уровне современных международных требований, создание национальной отрасли производства радиофармпрепаратов;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материаловедческие исследования воздействия плазмы на материалы первой стенки и дивертора КТМ; исследование процессов взаимодействия плазмы с поверхностью материалов, образования пристеночной плазмы и пылевых частиц в КТМ; изучение динамических процессов и диагностика плазмы КТМ. Современные компьютерные технологии и информационные системы управления плазмой КТМ; научно-методическое обеспечение обслуживающего персонала КТМ.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разработка методов оценки параметров (запасы, содержание, морфология) слабоизученных малых и средних рудных и нерудных объектов, разработка экспресс-методов проектирования горных работ при освоении малых и средних месторождений твердых полезных ископаемых в условиях неполной информации о рудных и нерудных объектах, разработка методов и программного обеспечения экономической оценки слабоизученных малых и средних объектов недропользования и рисков их освоения с учетом инфраструктурных факторов;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проведение научных исследований с использованием ускорителя тяжелых ионов ДЦ-60 для разработки новых продуктов на основе мембранных нанотехнологий.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33"/>
        <w:gridCol w:w="953"/>
        <w:gridCol w:w="2533"/>
        <w:gridCol w:w="4313"/>
        <w:gridCol w:w="1333"/>
        <w:gridCol w:w="2753"/>
      </w:tblGrid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15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топ-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ливно-энер-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нефтехимии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атомной энергетики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Научно-техничес-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поддержка созда-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эксплуатации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термоядерного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реактора Токамак.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Развитие геотех-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нологии при освоении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предтендерной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средних,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малых месторождений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 ископаемых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комплексных научных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физики,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химии, биологии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передовых технологий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ускорителя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тяжелых ионов ДЦ-60.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Перечисление 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питальных трансфер-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научным 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зациям, осуществляю-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 прикладные науч-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исследования,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перечня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приобретаемого обо-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рудования, утверж-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денного приказом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энергетики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Проведение прикладных научных исследований по программе "Развитие атомной энергетики в Республике Казахстан": получены количественные данные, характеризующие радиационную обстановку в местах проведения ядерных взрывов и размещения ядерных установок; организация систем мониторинга окружающей среды и природных ресурсов в рамках Единой государственной системы мониторинга; разработка и осуществление мероприятий по снижению риска от воздействия радиационно-опасных объектов и территорий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разработана экономическая модель развития энергетики в разных регионах Казахстана; оценка геофизического состояния предполагаемых мест размещения атомных станций, разработка технических методов, обеспечивающих ядерную и радиационную безопасность объектов атомной энергетики Республики Казахстан; методы и технологии по повышению безопасности и эффективности ядерной и термоядерной энергетики;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разработаны и освоены технологии производства ряда новых радиофармпрепаратов, радиоизотопов и закрытых источников ионизирующего излучения, разработка радиационной технологии получения водонабухающих полимеров;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развитие системы геофизического мониторинга ядерных испытаний; развитие методов изучения и оценки состояния недр в местах проведения подземных ядерных взрывов, изоляции РАО, строительства и эксплуатации ядерных установок;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продолжены работы по развитию образовательных технологий подготовки кадров для атомной отрасли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Проведение прикладных научных исследований по научно-технической поддержке создания и эксплуатации казахстанского термоядерного материаловедческого реактора Токамак: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выявлены особенности изменений микроструктуры и химического состава приповерхностных слоев образцов материалов защиты первой стенки и дивертора КТМ в условиях характерных тепловых нагрузок и эрозивных воздействий;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 комплекс компьютерных программ для моделирования процессов взаимодействия плазмы с материалом покрытия, диффузии примеси, эволюции дефектной структуры и изменения свойств материалов покрытия;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проведена работа по монтажу отдельных частей стенда для имитационных испытаний диагностических систем, оборудования и материалов КТМ; подготовлены диагностики и разработаны программы работ по наладке оборудования имитационного стенда, отработке отдельных диагностических систем и методик измерения при исследовании взаимодействия плазмы с конструкционными материалами;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разработаны методики калибровки физических диагностик токамака КТМ, данные опытной калибровки и настройки диагностик токамака КТМ;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создана система клиент-серверного ПО для анализа физических процессов по экспериментальным данным с учетом калибровок диагностик токамака КТМ;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экспериментальные данные исследований микроволновых и рентгеновских систем физических диагностик плазмы;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методическая и аппаратурная база для разработки перспективных систем диагностики плазмы;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получены предварительные экспериментальные данные о работоспособности системы и реальных газодинамических характеристиках молекулярного пучка; данные экспериментального исследования взаимодействия изотопов водорода с графитом при условиях, близких к рабочим условиям КТМ;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создана и внедрена автоматизированная система поиска и обмена информации на базе Web-сайта КТМ;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будут получены данные о работоспособности отдельных диагностических систем Токамака КТМ;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продолжена работа по разработке методик научных экспериментов на уникальной установке и организация на их основе тренинга персонала;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продолжены работы по изучению процессов пылеобразования и исследованию свойств пристеночной пылевой плазмы, как на экспериментальных стендах, так и на токамаке Т-10;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получены результаты реального физического эксперимента на токамаке Т-10 и их анализ; изучение принятых в мире стандартов обработки и представления данных на таких уникальных установках как Т-10.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Проведение прикладных научных исследований по развитию геотехнологии при освоении и предтендерной подготовке средних, малых месторождений полезных ископаемых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сформирована схема построения трехмерных моделей на основе неоднородных, неравномерно расположенных в пространстве геологических данных; начато формирование банка данных технологических свойств руд; обоснованы возможности использования внутрискважинных теленаблюдений с применением погружных минителекамер для уточнения естественного и пространственного положения сложных геологических структур; предложены компоновочные схемы внутрискважинных навигационных систем контроля за пространственным положением боковых направленных стволов многоствольных скважин;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разработана структурно-функциональная система геологической, горно-технической, технологической, экономической изученности по этапам и стадиям намечаемых к освоению объектов недропользования с показателями эффективности горно-геологического объекта; предложены эффективные методы георыхления рудных и нерудных пластов в околоскважинной зоне для повышения извлечения полезных компонентов скважинным способом;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разработаны методики оценки конкурентоспособности слабоизученных малых и средних месторождений в рыночных условиях.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Проведение прикладных научных исследований по развитию комплексных научных исследований в области физики, химии, биологии и передовых технологий на базе ускорителя тяжелых ионов ДЦ-60: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режимы ускорения, транспортировки и формирования пучков тяжелых ионов в ускорителе ДЦ-60 для проведения запланированных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усовершенствованные экспериментальные установки по имплантации тяжелых ионов низкой и высокой энергии при заданных условиях облучения;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предварительные результаты исследования дефектной структуры и вторичных процессов при облучении конструкционных материалов низко- и высокоэнергетичными тяжелыми ионами;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результаты научных и технологических работ по ионной имплантации в материалах и радиационному формированию сверхпроводящих наноматериалов при облучении тяжелыми ионами различной 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установка для проведения корреляционных экспериментов и пакет программного обеспечения для обработки и расчета полученных результатов;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проведение экспериментальных и теоретических исследований для изучения ядерной материи при энергиях взаимодействия вблизи кулоновского барьера;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освоенная технология обработки облученной полиэтилентерефталатной пленки; отработанная технология травления пленки и тестирования полученных трековых мембран;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теоретических и экспериментальных исследований для обоснования комплексной технологии очистки сточных вод от искусственных радионуклидов с использованием трековых мембран;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нормативно-методическая документация для проведения на ускорительном комплексе ДЦ-60 научных экспериментов по ядерной физике, материаловедению, радиационной технологии, технологии получения и применения ядерных трековых мембран и другим наукоемким технологиям.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 прикладным научным исследованиям в области атомной энергетики: научно-техническая и технологическая поддержка и сопровождение большого комплекса работ, направленных на сопровождение дальнейшего роста промышленного производства, импортозамещения и организацию выпуска экспортоориентированной продукции, создание новых наукоемких и высокотехнологичных производств и в целом на инновационное преобразование экономики;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 научно-технической поддержке создания и эксплуатации казахстанского термоядерного материаловедческого реактора Токамак: созданы и введены в эксплуатацию экспериментальные стенды для диагностики плазмы; изучены физические свойства кандидатных материалов приемно-диверторных пластин и внутрикамерных элементов КТМ; разработаны новые методы исследования образцов материалов до и после экспонирования на установке КТМ; разработаны методики научных экспериментов на уникальной установке КТМ;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 развитию геотехнологии при освоении и предтендерной подготовке средних, малых месторождений полезных ископаемых Республики Казахстан: будут созданы методики и программное обеспечение, применение которых позволяет повысить достоверность оценки слабоизученных объектов недропользования для их дальнейшего освоения потенциальными недропользователями и цену намечаемых к освоению слабоизученных объектов недропользования на стадии предтендерной подготовки;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 развитию комплексных научных исследований в области физики, химии, биологии и передовых технологий на базе ускорителя тяжелых ионов ДЦ-60: комплексные научные исследования в области физики, химии, биологии и передовых технологий на базе ускорителя тяжелых ионов ДЦ-60, формирование научной среды в области естественных наук в новой столице Казахстана.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стоимость прикладных научных исследований (включая проведение научно-технической экспертизы) по направлениям: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развитие атомной энергетики - 652744 тыс. тенге; научно-техническая поддержка создания и эксплуатации казахстанского термоядерного материаловедческого реактора - 79602 тыс. тенге; развитие геотехнологии при освоении и предтендерной подготовке средних, малых месторождений полезных ископаемых Республики Казахстан - 34593 тыс. тенге; развитие комплексных научных исследований в области физики, химии, биологии и передовых технологий на базе ускорителя тяжелых ионов ДЦ-60 - 107 000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перечислены капитальные трансферты научным организациям для приобретения научного оборудования в сумме 24961 тыс. тенге, в том числе по направлениям: развитие атомной энергетики - 13007 тыс. тенге; научно-техническая поддержка создания и эксплуатации казахстанского термоядерного материаловедческого реактора - 5487 тыс. тенге; развитие геотехнологии при освоении и предтендерной подготовке средних, малых месторождений полезных ископаемых Республики Казахстан - 6467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 течение года в соответствии с заключаемыми договорами.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повышение уровня безопасности и эффективности ядерной и термоядерной энергетики и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усовершенствованные методики оценки рудных и нерудных объектов.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294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231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энергетики и минеральных ресурсов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005 "Создание Казахстанского термоядерного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материаловедческого реактора Токамак"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758090 тысяч тенге (семьсот пятьдесят восемь миллионов девяносто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17 мая 2003 года N 1096 "О стратегии индустриально-инновационного развития Республики Казахстан на 2003-2015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 Премьер-Министра Республики Казахстан от 22 июля 1998 года N 143-Р "О мерах по развитию деятельности в рамках решения 6 сессии совета ИТЭР от 28 июля 1994 года о включении Республики Казахстан в Международный проект термоядерного реактора".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создание первой в Республике Казахстан термоядерной установки Токамак (КТМ) для реакторного материаловедения, развитие наукоемких и ядерных технологий в Республике Казахстан, развитие научного потенциала в Республике, проведение исследований конструкционных материалов термоядерных реакторов, отработка новых комплексных методов исследований материалов.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условий для разработки и освоения методик и систем физических диагностик для проведения исследований, отработки методов испытаний конструкционных материалов; создание методической базы измерений; проведение организационных мероприятий создания международной лаборатории для проведения исследований в области управляемого термоядерного синтеза.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953"/>
        <w:gridCol w:w="953"/>
        <w:gridCol w:w="2533"/>
        <w:gridCol w:w="3553"/>
        <w:gridCol w:w="1733"/>
        <w:gridCol w:w="2773"/>
      </w:tblGrid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(подпрограмм)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термо-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Токамак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меро-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 по созда-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Казахстанско-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термоядерного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реактора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Токамак в соот-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проектно-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документацией: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Монтаж уста-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новки КТМ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штатном рабочем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месте. 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подключения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установке КТМ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систем. Автоном-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испытания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КТМ.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поставка оборудо-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вспомога-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техноло-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гических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контроля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КТМ.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Продолжение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комплектация обо-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рудования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нагрева плазмы.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Продолжение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поставка физичес-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диагностик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КТМ.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Продолжение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поставка оборудо-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вания, монтаж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вакуумной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откачки, газона-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пуска и гашения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Продолжение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поставка оборудо-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вания, и монтажа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техноло-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Продолжение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поставка оборудо-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 монтажа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автомати-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эксперимен-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 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автономных пуско-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наладочных работ.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Продолжение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поставки оборудо-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мон-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тажа 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штатных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местах.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автономных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пуско-наладочных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Начало пуско-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наладочных работ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системе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систе-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 к приемке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Продолжение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благоус-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тройству и озеле-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нению площадки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КТМ.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для обес-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печения эксплуа-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комплекса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 и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Охрана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КТМ.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сис-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 физической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защиты, электро-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снабжения, отоп-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и инженер-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систем.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Закупка топлива.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 монтаж установки КТМ на штатном рабочем месте;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изготовлено и поставлено оборудование вспомогательных технологических систем и систем контроля комплекса КТМ;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изготовлено и поставлено оборудование систем вакуумной откачки, газонапуска и гашения плазмы;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изготовлено оборудование и выполнен монтаж системы технологического охлаждения;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изготовлена основная часть системы автоматизации экспериментов, проведены автономные пуско-наладочные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изготовлена основная часть оборудования системы высокочастотного нагрева плазмы, физических диагностик, системы импульсного электроснабжения;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подготовлена к эксплуатации система внешнего электроснабжения;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выполнены работы по благоустройству комплекса КТМ;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закуплено топливо для отопительного сезона, обеспечена эксплуатация инженерных систем и охрана комплекса КТМ;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выполнены работы по подготовке персонала комплекса КТМ.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ввод в эксплуатацию Казахстанского термоядерного материаловедческого реактора Токамак в 2009 году.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Финансово-экономическая эффективность: экономическая эффективность для Республики Казахстан достигается посредством реализации новых технологических укладов, развития национального научно-технического персонала, преодоление разрыва между наукой и производством, стимулирования инновационной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планам-графикам работ в соответствии с заключенными договорами.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согласно строительным нормам и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295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231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энергетики и минеральных ресурсов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006 "Совершенствование нормативно-технической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топливно-энергетическом комплексе"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99799 тысяч тенге (девяносто девять миллионов семьсот девяносто девять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постановления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8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14 апреля 1997 года "Об использовании атомной энергии";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</w:t>
      </w:r>
      <w:r>
        <w:rPr>
          <w:rFonts w:ascii="Times New Roman"/>
          <w:b w:val="false"/>
          <w:i w:val="false"/>
          <w:color w:val="000000"/>
          <w:sz w:val="28"/>
        </w:rPr>
        <w:t>
-6,
</w:t>
      </w:r>
      <w:r>
        <w:rPr>
          <w:rFonts w:ascii="Times New Roman"/>
          <w:b w:val="false"/>
          <w:i w:val="false"/>
          <w:color w:val="000000"/>
          <w:sz w:val="28"/>
        </w:rPr>
        <w:t xml:space="preserve"> 9,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25 декабря 1997 года "Об энергосбережении",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5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9 июля 2004 года "Об электроэнергетике";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21,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26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9 ноября 2004 года "О техническом регулировании";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от 20 августа 2002 года N 926 "Концепция развития урановой промышленности и атомной энергетики Республики Казахстан на 2002-2030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1) создание условий для повышения качества и конкурентоспособности угольной продукции и перехода угольной отрасли на международные стандарты;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создание системы постоянного контроля за качеством электрической и тепловой энергии в Республике Казахстан, обеспечение надежности энергоснабжения и безопасности при эксплуатации установок энергопредприятиями;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выработка системы и политики энергосбережения и путей поэтапного снижения энергоемкости продукции и повышения энергетической эффективности;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1) гармонизация нормативных документов угольной отрасли с международными требованиями;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разработка и пересмотр нормативно-технических документов в области электроэнергетики;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выработка комплекса целевых проектов, направленных на научно- и технически-обоснованное снижение энергопотреблений в сфере материального производства. Выработка механизмов осуществления целевых проектов по каждому из энергоемких отраслей экономики, нормативно-техническое сопровождение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обеспечение нормативной проектной документацией действующих и строящихся новых предприятий по добыче угля в 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33"/>
        <w:gridCol w:w="953"/>
        <w:gridCol w:w="2333"/>
        <w:gridCol w:w="4153"/>
        <w:gridCol w:w="1533"/>
        <w:gridCol w:w="2773"/>
      </w:tblGrid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комплексе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угольной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СТ РК Угли место-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 Каражыра.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условия.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 РК Угли место-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 Сарыадыр.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условия.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СТ РК Угли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Кендерлыкского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условия.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СТ РК Порядок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подтверж-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соответствия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углей и продуктов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переработки.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СТ РК Угли.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Петрографический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анализ. Часть 4.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тотипного состава.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СТ РК Угли.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Петрографический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анализ. Часть 5.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показа-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отражения.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СТ РК Топливо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твердое минеральное.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Термины и определе-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ния. Часть 1.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СТ РК Топливо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твердое минеральное.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Термины и определе-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ния. Часть 2.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Контроль, испытание,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СТ РК Топливо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твердое минеральное.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 пластовых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СТ РК Уголь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и кокс.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отбор проб.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СТ РК Уголь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и кокс.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Механический отбор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проб. Часть 1.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руководство.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СТ РК Уголь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и кокс.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Механический отбор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проб. Часть 2.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Уголь. Отбор проб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движущихся потоков.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СТ РК Уголь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и кокс.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Механический отбор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проб. Часть 3.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Уголь. Отбор проб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неподвижных потоков.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СТ РК Уголь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и кокс.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Механический отбор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проб. Часть 4.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Уголь. 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 для испытаний.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СТ РК Уголь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и кокс.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Механический отбор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проб. Часть 5. Кокс.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 проб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движущихся потоков.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СТ РК Уголь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и кокс.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Механический отбор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проб. Часть 6. Кокс.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проб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СТ РК Уголь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и кокс.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Механический отбор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проб. Часть 7.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определения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сходимости отбора,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 проб.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СТ РК Уголь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и кокс.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Механический отбор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проб. Часть 8.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определения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Разработка изме-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N 1 к дейст-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вующему стандарту: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1246-2004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твердое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минеральное. Опреде-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удельной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эффективной актив-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естественных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Разработка ката-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логов и классифика-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торов угольной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месторождения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Каражыра;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месторождения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Сарыадыр;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Кендерлыкского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(Исключена - постановлением Правительства РК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от 13.06.2008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N 581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).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нефтедо-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бычи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документации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электроэнер-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гетики в соот-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Методические ука-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зания по 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обслу-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живания поверхностей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нагрева котлов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Методические ука-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зания по ультразву-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ковому контролю тол-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стостенных элементов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пароперегревателей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паропроводов.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Типовое положение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службах релейной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и электроав-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томатики.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Методические ука-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зания по контролю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твердого,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жидкого и газообраз-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топлива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расчета удельных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топлива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электро-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Инструкция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металла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котельных барабанов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давлением до 4 МПа.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Типовая инструк-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по эксплуатации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отопления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 тепловых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Типовая инструк-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по эксплуатации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сис-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 пылеприготовле-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 паровыми бара-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банными мельницами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промбункером.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Пособие для изу-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Правил 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эксплуатации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 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и сетей (тепло-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механическая часть).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Пособие для изу-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Правил 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эксплуатации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станций и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Методические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 по контролю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металла и продлению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 службы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 II,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III, IV категорий.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Методические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 по опреде-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 места повреж-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силовых кабе-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 напряжением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Типовая инструк-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по компенсации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емкостного тока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замыкания на землю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сетях 6-35 кВ.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Методические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 по расчету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учету ограничения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Методические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 по проведе-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натурных обсле-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дований железобетон-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оболочек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градирен.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Типовая методика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натурных испытаний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определению срока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мелющих 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 вентилируемых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углеразмольных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мельниц (шаровых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барабанных, молотко-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среднеходных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мельниц и мельниц-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вентиляторов).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Инструкция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эксплуа-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тации, порядку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 проверки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 котлов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теплоэлектростанций.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Методические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 по опреде-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 готовности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теплоснабже-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к прохождению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Типовая инструк-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по эксплуата-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ционным химическим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очисткам водогрейных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Типовая инструк-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по эксплуатации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деаэрационных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 подпитки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теплосети.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Трансформаторы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силовые масляные.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нагрева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токами нулевой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энергопотребления: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Проведение обсле-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 энергопред-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 Казахстана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Мониторинг исход-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информации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 энерго-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 (2-3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этапы).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Разработка поло-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 по нормирова-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расхода топлива,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 и электри-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энергии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отраслях экономики.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с изменениями, внесенными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18 государственных стандартов и 1 изменение к действующим стандартам в 2008 году и с начала выполнения программы 42 стандарта и 6 изменений к действующим стандартам;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разработаны каталоги и классификаторы угольных продукций месторождений Каражыра, Сарыадыр, Кендерлыкского;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(Исключена -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разработано 20 нормативно-технических документов в области электроэнергетики в 2008 году и с начала выполнения программы - 143;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подготовка нормативной базы энергосбережения: 10 инструкций и методических указаний;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угольная отрасль в целом будет обеспечена стандартами, соответствующими международным требованиям в 2008 году на 54,3 %;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электроэнергетика в целом будет обеспечена нормативно-технической документацией на 15,4 %;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повышение эффективности использования топливно-энергетических ресурсов, создание условий для перевода экономики страны на энергосберегающий путь;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снижение энергоемкости продукции, повышение ее конкурентоспособности.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Финансово-экономическая эффективность: средняя стоимость разработки: государственного стандарта - 1554,0 тыс. тенге; изменения к действующему стандарту - 1070,0 тыс. тенге; каталога и классификатора - 2268,0 тыс. тенге; нормативно-технического документа в области электроэнергетики - 1516,0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соответствие календарным планам работ.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нормативно-правовое, научно-техническое обеспечение конкурентоспособности продукции топливно-энергетического комплекса в соответствии с международными требованиями.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с изменениями, внесенными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296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231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энергетики и минеральных ресурсов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007 "Создание технопарка "Парк ядерных технологий"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городе Курчатове"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2685000 тысяч тенге (два миллиарда шестьсот восемьдесят пять миллионов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12 августа 2005 года N 832 "О создании акционерного общества "Парк ядерных технологий".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создание и внедрение новых технологий и высокотехнологичных разработок в сфере ядерной энергетики.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формирование уставного капитала акционерного общества "Парк ядерных технологий", обеспечивающего создание современной инфраструктуры для продвижения высокотехнологичных разработок на рынок, внедрения их в промышленное производство, развития новых технологий и решения существующих социально-экономических проблем г. Курчатова.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1013"/>
        <w:gridCol w:w="933"/>
        <w:gridCol w:w="2333"/>
        <w:gridCol w:w="4133"/>
        <w:gridCol w:w="1573"/>
        <w:gridCol w:w="2733"/>
      </w:tblGrid>
      <w:tr>
        <w:trPr>
          <w:trHeight w:val="147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6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технопарка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Курчатове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АО "Парк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ядерных технологий"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создания техно-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 "Парк ядерных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технологий"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обеспечению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"Парк ядерных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продолжению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радиацион-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технологий;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приобретению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монтажу 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радиацион-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технологий;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продолжению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работки проектно-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сметной документации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ядерного реакторного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разработке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науко-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емких производств;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созданию сети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продолжению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и 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внедрению инно-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ваций путем долевого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уставном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 фондов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компаний, реализую-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инновационные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на базе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технопарка "Парк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ядерных технологий",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 наукоемких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совместных.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обеспечение функционирования АО "Парк ядерных технологий"; строительство комплекса радиационных технологий;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и монтаж оборудования комплекса радиационных технологий; разработка рабочей документации ядерного реакторного комплекса; разработка проектно-сметной документации наукоемких производств; завершение работ по созданию сети информационно-телекоммуникационной связи; продолжение подготовки и переподготовки специалистов;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внедрение инноваций путем долевого участия в уставном капитале фондов и компаний, реализующих инновационные проекты на базе технопарка "Парк ядерных технологий", созданию наукоемких производств, в том числе совместных.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создание к 2011 году инфраструктуры технопарка "Парк ядерных технологий" позволит развить наукоемкие производства на основе отечественных разработок в сфере ядерных и сопутствующих технологий и обеспечить использование в полной мере имеющегося в республике научно-технического потенциала.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развитие инновационных производств с использованием ядерных и сопутствующих технологий.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плану-графику.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соответствие выполненных работ строительным нормам и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297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231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энергетики и минеральных ресурсов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008 "Консервация и ликвидация урановых рудников,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захоронение техногенных отходов"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635812 тысяч тенге (шестьсот тридцать пять миллионов восемьсот двенадцать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21 декабря 1998 года N 1311 "О создании Республиканского государственного предприятия "Уранликвидрудник";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25 июля 2001 года N 1006 "Об утверждении Программы консервации уранодобывающих предприятий и ликвидации последствий разработки урановых месторождений на 2001-2010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радиационной безопасности населения и окружающей среды в районах ликвидируемых уранодобывающих предприятий.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консервация и ликвидация урановых рудников, рекультивация территорий и захоронение техногенных урановых отходов, размещенных на промплощадках рудников и прилегающей к ним территории.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1013"/>
        <w:gridCol w:w="933"/>
        <w:gridCol w:w="2533"/>
        <w:gridCol w:w="3973"/>
        <w:gridCol w:w="1533"/>
        <w:gridCol w:w="2733"/>
      </w:tblGrid>
      <w:tr>
        <w:trPr>
          <w:trHeight w:val="102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6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ликвидация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Завершение лик-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видации Западного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рудника (месторож-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Кызылсай).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Рекультивация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радиационно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 участков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хвостохранилища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"Кошкар-Ата"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работ.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г. Актау.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Ликвидация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Карасайского рудни-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(месторождения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Джидели, Костобе,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Безымянное)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работ.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Жана-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Аркинский район.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Рекультивация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урано-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объектов прош-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лой геологоразве-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дочной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и завершение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Рекультивация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урано-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объектов прош-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лой геологоразве-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дочной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начало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работ.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проекта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промплощадки место-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 Маныбай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(Рудоуправление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проекта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рекультивации ура-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прошлой геологораз-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ведочной 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Мониторинг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законсервированных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ликвидированных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урановых рудников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3 РУ-4, N 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РУ-5, месторождения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Косачиное и рудни-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 N 8, N 9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14 РУ-3) - 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завершение работ.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и Айыртау-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районы; Акмо-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линская область,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район.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Завершение ликвидации Западного рудника (месторождение Кызылсай). Объект будет ликвидирован и сдан Государственной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Рекультивация двух радиационно опасных участков хвостохранилища "Кошкар-Ата" - продолжение работ. Будет выполнен объем работ не менее 73 % от общей сметной стоимости объекта в соответствии с рабочим проектом.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Ликвидация Карасайского рудника (месторождения Джидели, Костобе, Безымянное) - начало работ. Будет выполнен объем работ не менее 30,4 % от общей сметной стоимости объекта в соответствии с рабочим проектом.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Рекультивация поверхности урановых объектов прошлой геологоразведочной деятельности на территории Восточно-Казахстанской области - начало и завершение работ. Объекты будут рекультивированы и сданы Государственной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Рекультивация поверхности урановых объектов прошлой геологоразведочной деятельности на территории Жамбылской области - начало и завершение работ. Объекты будут рекультивированы и сданы Государственной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Разработка рабочего проекта рекультивации промплощадки месторождения Маныбай (Рудоуправление N 2). Будет выполнено проектирование и получено заключение Госэкспертизы.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Разработка рабочего проекта рекультивации урановых объектов прошлой геологоразведочной деятельности на территории Алматинской области. Будет выполнено проектирование и получено заключение Госэкспертизы.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 Мониторинг законсервированных и ликвидированных урановых рудников (N 3 РУ-4, N 12 РУ-5, месторождения Косачиное и рудников N 8, N 9, N 14 РУ-3) - начало и завершение работ. На промплощадках перечисленных рудников и месторождении Косачиное будет выполнена гамма-съемка санитарно-защитной зоны, опробованы грунты и водоемы, отобраны пробы воды из наблюдательных скважин, измерена эсхаляция радона, восстановлены нарушенные участки противорадиационных укрытий и проанализированы отобранные пробы воды и грунта.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уровень радиационного загрязнения территории после окончания работ не должен превышать проектных показателей в соответствии с проектно-сметной документацией.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Финансово-экономическая эффективность: реализация проекта в пределах утвержденной стоимости проектно-сметной документации.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 соответствии с календарным планом работ.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в соответствии с проектами.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298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231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энергетики и минеральных ресурсов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009 "Закрытие шахт Карагандинского угольного бассейна"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533499 тысяч тенге (пятьсот тридцать три миллиона четыреста девяносто девять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01 ноября 1995 года N 1415 "О вопросах реорганизации структуры Государственной холдинговой компании "Карагандауголь";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сентября 1999 года N 1479 "О дальнейшем закрытии нерентабельных шахт Карагандинского угольного бассейна".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безопасных условий жизнедеятельности населения Карагандинской области от возможного отрицательного воздействия закрываемых газообильных шахт.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выполнение технических мероприятий по ликвидации шахт Карагандинского угольного бассейна и рекультивация нарушенных горными работами земель.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953"/>
        <w:gridCol w:w="1033"/>
        <w:gridCol w:w="2713"/>
        <w:gridCol w:w="3493"/>
        <w:gridCol w:w="1693"/>
        <w:gridCol w:w="2733"/>
      </w:tblGrid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7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шахт Кара-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гандинского угольного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бассейна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Закрытие шах-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N 1 АООТ "Ка-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рагандакомир":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общешахтные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проектно-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изыскательские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Закрытие шах-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N№2 АООТ "Ка-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рагандакомир":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общешахтные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проектно-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изыскательские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Закрытие шах-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N№3 АООТ "Ка-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рагандакомир":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общешахтные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прочие;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проектно-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изыскательские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работы.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полная ликвидация шахты N 1 АООТ "Карагандакомир"; продолжение ликвидационных работ по двум шахтам в соответствии с проектами; объем выполненных ликвидационных работ по шахтам с начала их закрытия: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шахты N 2 АООТ "Карагандакомир" - 79,7 %; N 3 АООТ "Карагандакомир" - 65,4 %.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площадь рекультивированных земель, переданных местным исполнительным органам по Актам в 2008 году 56,8 га и с начала реализации программы - 3153,8 га.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Финансово-экономическая эффективность: финансирование работ осуществляется в соответствии с утвержденными проектно-сметными документами; возврат земель в хозяйственный оборот.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 соответствии с календарным планом работ.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выполнение работ в соответствии с проектно-сметной документацией.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299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231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энергетики и минеральных ресурсов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011 "Обеспечение радиационной безопасности"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862385 тысяч тенге (восемьсот шестьдесят два миллиона триста восемьдесят пять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постановления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5,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14 апреля 1997 года "Об использовании атомной энергии";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6,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апреля 1998 года "О радиационной безопасности населения".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радиационной и ядерной безопасности территорий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оценка современной радиационной обстановки на территории Республики Казахстан и радиологической ситуации для населения; зонирование радиационно-загрязненных территорий и площадей для проведения последующего радиоэкологического мониторинга; подготовка по результатам исследований рекомендаций по реабилитации загрязненных радионуклидами территорий и защите населения от случаев сверхнормативного радиационного облучения; предотвращение неконтролируемого распространения радиоактивных веществ и отходов на территориях, прилегающих к Иртышскому химико-металлургическому заводу (далее - ИХМЗ); обеспечение радиационной и ядерной безопасности бывшего Семипалатинского испытательного полигона (далее - СИП) для ведения хозяйственной деятельности с учетом особенностей его территории, оценка запасов отходов ядерной оружейной деятельности на территории СИП, изучение текущей сейсмической обстановки мест проведения подземных ядерных испытаний на территории бывшего СИП, информирование и просвещение по вопросам радиоэкологии; преодоление последствий проведения подземных ядерных взрывов и снижение уровня стресса населения, обусловленного проживанием в близости от радиационно-опасного объекта путем оценки эффективности реабилитационных работ, создания технической базы и проведения научных исследований миграции техногенных радионуклидов с подземными водами.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953"/>
        <w:gridCol w:w="933"/>
        <w:gridCol w:w="2553"/>
        <w:gridCol w:w="3873"/>
        <w:gridCol w:w="1533"/>
        <w:gridCol w:w="2733"/>
      </w:tblGrid>
      <w:tr>
        <w:trPr>
          <w:trHeight w:val="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Изучение радиа-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 обстановки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завершение 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бораторных анали-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 по полевым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 2007 года;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составле-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нию: карт радиа-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ционно-химического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паспортов, карт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зонирования терри-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по сумме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радиационных фак-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торов и оконча-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отчет.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ликвида-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радиационно-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опасной ситуации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бывшего Иртышского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химико-металлурги-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завода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(ИХМЗ), пунктах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захоронения радио-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активных отходов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 нему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территориях: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окончание работ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созданию систе-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 радиационного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грун-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товых и сточных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ИХМЗ и пос.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природоохранных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траншейных захоро-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нениях, обнаружен-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в 2005 году.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Начало работ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демонтажу оборудо-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цеха 22а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его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"Байкал-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1". Комплектация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радиа-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 опасности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цеху 22а.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ирри-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бывшего СИП: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Провести реви-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зию и обустройство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бывшего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ядерного полигона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разработать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ческую базу,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регламентирующую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безопасное прове-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работ и 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ниторинг 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Поддержание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работоспособном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 маркеров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эксперимен-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тальных площадок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СИП в целом;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Мониторинг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СИП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территориях;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 Создание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работоспособном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 досту-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 на загрязненные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СИП;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 Разработка 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систем ограниче-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доступа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потен-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циально опасной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 зрения воз-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никновения явлений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катастрофического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 (образо-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провальных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воронок, газовых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выбросов и т.д.)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контроль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дея-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 на них.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(Исключена - постановлением Правительства РК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от 13.06.2008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N 581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).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Провести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мероприя-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 по ликвидации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консервации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ядерной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оружейной 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ности, радиоактив-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 токсичных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ремедиации (вос-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становлению)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 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полного перечня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и участ-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 СИП и проведе-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рекогносциро-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вочных работ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оценке уровня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загрязнения ранее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исследованных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радиоактивно 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грязненных участ-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ранжирования;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ограниче-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загрязнения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одной из штолен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водопроявлением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горного массива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Дегелен, проведе-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исследований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 мигра-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процессов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водотоках горного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массива Дегелен;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типового проекта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ремедиации участ-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 загрязнения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 Оценка уровней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"условно-чистых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территорий"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ранжирование,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верификация имею-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щихся данных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уровнях загрязнен-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северной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СИП, подго-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товка 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гигиенических пас-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портов на исследо-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 территории.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Оценить масшта-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 поствзрывных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явлений и создать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достоверные карты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обстановки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бывшего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ядерного полигона: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 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полного перечня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водополь-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зования, оценка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дальнейшей систе-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матической оценки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уровней загряз-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и инвентари-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СИП;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оценке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 поствзрывных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явлений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катастрофического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 (образо-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провальных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воронок, пожаров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т.д.), обуслов-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ленного СИП, вклю-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чая чистку сква-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жин,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топоработ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исследуемых опас-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локальных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участках; исследо-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и оценка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сейсмичности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тектонической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активности 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вующих разломов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полиго-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на; паспортизация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ядерных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взрывов (боевые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площадок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Балапан,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Сарыузень)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оценкой масштабов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опасности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приповерхностной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глубинной деструк-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геологической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 Отработка 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тодологии исследо-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локальных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аномалий, наличия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характера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газовыделения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местах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ядерных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взрывов (ПЯВ)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скважинах,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риска воз-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никновения пожа-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ров, провальных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воронок и выбро-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сов, изучение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применимости мето-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 ртутометрии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радонометрии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картирования зон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поствзрывных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разуплотнений;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 Создание новых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 для мони-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торинга подземных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за пределами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горного массива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Дегелен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 для мони-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торинга подземных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 Создание сис-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 сейсмического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СИП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окрестностей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(сеть полевых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станций). Сейсми-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 мониторинг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площадок Балапан,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Сары-Узень.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Создать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мационную систему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управлен-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решений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рабо-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по информирова-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и просвещению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радиоэко-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логии бывшего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ядерного полигона: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 Создание общей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 ГИС-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"СИП"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слоя "объекты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соз-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дание веб-сайта,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проблемам СИП,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страницы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"СИП" на веб-сайте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НЯЦ РК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просветительских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 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просветительского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на базе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музея СИП Институ-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радиационной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экологии, обновле-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экспозиций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музея и 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на регулярной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лекционных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занятий со школь-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никами, проживаю-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 в районах,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прилегающих к СИП;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 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научно-популярной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брошюры о 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 сельхоз-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на СИП;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 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публикаций в мест-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 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СМИ о резуль-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татах работ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безо-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пасности СИП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языках.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Секретно.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(Исключена - постановлением Правительства РК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от 13.06.2008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N 581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).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Секретно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с изменениями, внесенными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Изучение радиационной обстановки на территории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составлены карты радиационно-химического загрязнения почв и природных вод масштаба 1:1000000 по всем областям Казахстана в цифровом виде - 280 карт, карты радиационных нагрузок на население по областям Республики - 14 карт;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составлены: рациационно-гигиенические паспорта по 9 административным районам, в пределах которых размещены типовые участки; рациационно-гигиенические паспорта по 40 горнорудным объектам и 40 локальным участкам радиоактивного загрязнения различной природы; рациационно-гигиенические паспорта по 14 областям;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выделены площади и структуры для проведения мониторинговых наблюдений; составлен окончательный отчет с приложением карт и паспортов, а также результирующих карт зонирования территории Республики по сумме радиационных факторов в целом по Республике и по областям (15 карт).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Проведение работ по ликвидации радиационно-опасной ситуации на территориях бывшего Иртышского химико-металлургического завода (ИХМЗ), пунктах захоронения радиоактивных отходов и прилегающей к нему территориях: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создание системы радиационного мониторинга грунтовых и сточных вод на территории ИХМЗ и пос. Первомайский; комплектация производства (закупка стандартного оборудования и изготовление контейнеров для перевозки РАО) по демонтажу загрязненного технологического оборудования цехов 22 и 22а; очистка территории вокруг траншей, обнаруженных в 2005 году и перемещение твердых радиоактивных отходов (ТРО) в траншеи пункта захоронения радиоактивных отходов (ПХРО) в соответствии с проектом, разработка и согласование проектно-сметной документации на создание ирригационной системы пункта захоронения РАО.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Обеспечение безопасности бывшего СИП: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направлению 1 "Провести ревизию и обустройство границ бывшего Семипалатинского испытательного ядерного полигона и разработать нормативно-техническую базу, регламентирующую безопасное проведение работ и мониторинг ведения хозяйственной деятельности":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 Обеспечено работоспособное состояние маркеров границ экспериментальных площадок и СИП в целом (1020 знаков общей границы, 600 км общего периметра границ экспериментальных площадок)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1.2 Обеспечен регулярный контроль деятельности 54 хозяйствующих субъектов, осуществляющих деятельность на территории СИП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1.3 Созданы сооружения для ограничения доступа на наиболее радиоактивно загрязненные территории СИП (3 сооружения на Опытном поле и площадке испытания боевых радиоактивных веществ); будет обеспечено работоспособное состояние существующих систем ограничения доступа на территорию СИП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1.4 Определены критические объекты и территории с точки зрения возникновения явлений катастрофического характера (образование провальных воронок, газовых выбросов и т.д.) и будет регулярно осуществляться контроль деятельности на них.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направлению 2 "Обеспечить безопасность ядерных и радиационно-опасных объектов и провести мероприятия по поддержанию режима нераспространения":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2.1 Проведена инвентаризация штольни горного массива Дегелен, площадки гидроядерных испытаний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 Регулярное осуществление контроля 26 штолен горного массива Дегелен, носителей чувствительной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направлению 3 "Провести комплекс мероприятий по ликвидации и консервации отходов ядерной оружейной деятельности, радиоактивных и токсичных отходов и по ремедиации (восстановлению) радиационно-загрязненных территорий":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 Подготовлен полный перечень загрязненных объектов и участков СИП, проведены рекогносцировочные работы по оценке уровня загрязнения ранее не исследованных объектов, включая экспериментальные площадки Опытного поля (П-1, 2, 7), скважины с нештатной ситуацией площадки Сары-Узень (2 объекта), площадки испытания боевых радиоактивных веществ с целью инвентаризации радиоактивно загрязненных участков и их ранжирования;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3.2 Разработан проект ограничения загрязнения на одной из штолен с водопроявлением горного массива Дегелен; будут проведены детальные исследования характера миграционных процессов радионуклидов, ландшафтных и геологических условий двух штолен с водопроявлением горного массива Дегелен и получены необходимые исходные данные для проектирования;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3.3 Разработан типовой проект ремедиации участков загрязнения боевыми радиоактивными веществами;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3.4 Проведена детальная оценка уровней загрязнения части "условно-чистых территорий" и их ранжирование (северная часть полигона общей площадью 3000 км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) и подготовлены санитарно-гигиенические паспорта на исследованные территории.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направлению 4 "Оценить масштабы поствзрывных явлений и создать достоверные карты радиационной обстановки на территории бывшего Семипалатинского испытательного ядерного полигона":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4.1 Подготовлен полный перечень объектов водопользования и проведена оценка их основных радиационных, гидрогеологических и гигиенических характеристик;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4.2 Проведена паспортизация мест проведения подземных ядерных взрывов (10 боевых скважин площадок Балапан, 2 скважины площадки Сарыузень) с исследованием и оценкой масштабов и опасности современной приповерхностной и глубинной деструкции геологической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4.3 Получены первичные результаты относительно масштабов и наличия локальных температурных аномалий, наличия и характера газовыделения в местах проведения ПЯВ на площадке Балапан и определен перечень "критических" скважин;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4.4 Созданы 3 новые скважин для мониторинга подземных вод за пределами горного массива Дегелен;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4.5 Модернизирована сеть полевых станций для сейсмического мониторинга СИП. Получены данные, характеризующую современную сейсмическую обстановку на СИП.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направлению 5 "Создать информационную систему принятия управленческих решений и организовать работу по информированию и просвещению населения по вопросам радиоэкологии бывшего Семипалатинского испытательного ядерного полигона";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5.1 Создана общая структура ГИС-проекта "СИП" и слой "объекты водопользования"; создана страница "СИП" на веб-сайте НЯЦ РК с целью осуществления информационно-просветительских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5.2 Обновлены экспозиции музея Института радиационной безопасности и экологии, создана экспозиция "Современная радиационная обстановка на СИП"; организация на лекционных занятий со школьниками, проживающими в районах, прилегающих к СИП (10 занятий);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5.3 Подготовлена научно-популярная брошюра о производстве сельхозпродукции на СИП;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5.4 Публикации в местных и республиканских СМИ о результатах работ по обеспечению безопасности СИП на государственном и русском языках (не менее 10 публикаций).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-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защита населения от случаев сверхнормативного облучения на территории площадью не менее 55 % всей территории Казахстана с начала реализации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ликвидация радиационно-опасной ситуации на территориях бывшего ИХМЗ, пунктах захоронения радиоактивных отходов и прилегающих к нему территориях;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обеспечено снижение коллективной дозовой нагрузки населения Республики Казахстан, за счет оптимизации деятельности на СИП;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разработан ряд природоохранных проектов: проекты по ремедиации наиболее опасных участков радиоактивного загрязнения, проекты по ограничению вторичного загрязнения на СИП;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проведены практические работы по ремедиации наиболее опасных участков радиоактивного загрязнения (не менее 50000 м2), проекты по ограничению вторичного загрязнения на СИП (все штольни с водопроявлениями на горном массиве Дегелен;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проведены масштабные исследования "условно-чистых" территорий (около 7000 км2), на часть из них подготовлены необходимые материалы для передачи в народно-хозяйственный оборот;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разработана система комплексного мониторинга СИП и начата его систематическая реализация;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создана система радиационного мониторинга по всей территории Республики Казахстан, обеспечивающая принятие решений по предупреждению и ограничению необоснованного облучения населения от природных и техногенных радиоактивных источников.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приведение радиационной обстановки в соответствии с установленными нормами и обеспечение ее комплексом мероприятий, ограничивающих радиационное воздействие на население и окружающую среду.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соответствие календарным планам работ.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обеспечение радиационной безопасности населения района.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с изменениями, внесенными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300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231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энергетики и минеральных ресурсов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012 "Формирование геологической информации"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123932 тысячи тенге (сто двадцать три миллиона девятьсот тридцать две тысячи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27 января 1997 года N 106 "Об утверждении Положения о государственном мониторинге недр в Республике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октября 2004 года N 1107 "Вопросы Комитета геологии и недропользования Министерства энергетики и минеральных ресурсов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декабря 2002 года N 1449 "Об утверждении Программы развития ресурсной базы минерально-сырьевого комплекса страны на 2003-2010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государственных органов и недропользователей полной и достоверной информацией о недрах и недропользовании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учет недр и выполнение условий недропользования; анализ инвестиций в минерально-сырьевой комплекс Республики Казахстан; сбор, хранение и предоставление в пользование геологической информации; техническое и технологическое администрирование компьютерного банка данных о недрах.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953"/>
        <w:gridCol w:w="933"/>
        <w:gridCol w:w="2133"/>
        <w:gridCol w:w="4533"/>
        <w:gridCol w:w="1353"/>
        <w:gridCol w:w="2773"/>
      </w:tblGrid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14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геологической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(РЦГИ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"Казгеоинформ")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возложенных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него задач и функ-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в пределах утверж-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денной штатной числен-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- 71 единица.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Учет недр и выпол-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условий недро-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формирование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 баланса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запасов месторождений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 ископаемых;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формирование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 кадастра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месторождений и прояв-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лений полезных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ископаемых;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формирование переч-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 объектов, выстав-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ляемых на открытый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инвестиционных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на представ-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права недрополь-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геоинформационное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регис-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объектов недро-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пользования, участие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согласовании проектов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контрактов на недро-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организация и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недрополь-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лицензионно-контракт-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условий;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статистическая обра-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 результатов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формам 1-4 ЛКУ;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подготовка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горных и геологических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 инвестиций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минерально-сырьевой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анализ инвестиций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минерального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анализ инвестиций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Сбор, хранение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 поль-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зование геологической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принятие на хранение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геологический фонд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отчетов о результатах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на объектах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подготовка соглаше-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о конфиденциаль-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геологической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разрешений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вывоз геологической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за пределы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пакетов геологической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работ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геологическому изуче-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недр, 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геологической и геофи-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зической изученности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Техническое и 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нологическое адми-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нистрирование компью-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терного банка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недрах.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Осуществление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 своей компе-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тенции методического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руководства 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управлений геологии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Осуществление функ-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заказчика на работы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системы о недрах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недропользователях: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компьютерная архива-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текстовых геологи-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отчетов, храня-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щихся в геологических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фондах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компьютерная архива-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графических геоло-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гических материалов,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 геологи-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фондах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наполнение 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 банка аэро-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геофизических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сопровождение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программных продуктов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Государственному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банку данных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недрах;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наполнение компью-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терного банка сейсмо-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разведочной изученнос-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по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наполнение 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 банка грави-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метрических данных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оцифровка исходной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сейсмической 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аналоговой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Западному Казахстану.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Ведение государственных балансов запасов месторождений полезных ископаемых - 108 балансов; обслуживание государственного геологического фонда с использованием ГИС - технологий и предоставление в пользование геологической информации; согласование проектов контрактов на недропользование, подготовка и выдача горных и геологических отводов; подготовка ежеквартальных обзоров результатов инвестиционной деятельности недропользователей - 4 обзора. Компьютерный банк данных будет пополнен информацией: о сейсморазведочной изученности - 6259 единиц отчетов;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аэрогеофизическими данными - 9370 кв. км; гравиметрическими данными 17895 пунктов наблюдений; оцифровке сейсмической информации аналоговой регистрации по Западному Казахстану - 12987 аналоговых лент; архивация текстовых геологических отчетов - 3300 томов и графических геологических материалов - 50 тыс. кв. см.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Своевременное обеспечение пользователей полной и достоверной геологической информацией по состоянию изученности на 01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Финансово-экономическая эффективность: эффективность: затраты на одного сотрудника - 1007,6 тыс. тенге; поступление от недропользователей в республиканский бюджет платы за предоставленную геологическую информацию.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Сдача установленной отчетности в определенные сроки.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Отчетность, подготовленная на основе полной и достоверной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301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231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энергетики и минеральных ресурсов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013 "Государственное геологическое изучение"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3798796 тысяч тенге (три миллиарда семьсот девяносто восемь миллионов семьсот девяносто шесть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18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27 января 1996 года "О недрах и недропользовании";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23 января 2002 года N 93 "Об утверждении отраслевой программы "Питьевые воды" на 2002-2010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декабря 2002 года N 1449 "Об утверждении Программы развития ресурсной базы минерально-сырьевого комплекса страны на 2003-2010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укрепление и расширение минерально-сырьевой базы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создание современной картографической основы для поисков месторождений полезных ископаемых и подземных вод; определение прогнозных ресурсов различных видов минерального сырья; создание прогнозно-минерагенической основы для определения направлений поисков полезных ископаемых; изучение новых нефтегазоперспективных территорий, выявление нефтегазоперспективных структур, поиск и геолого-экономическая оценка месторождений нефти и газа; получение прироста запасов твердых полезных ископаемых, углеводородного сырья, подземных вод; выявление новых участков и месторождений подземных питьевых вод с целью водообеспечения населенных пунктов Республики Казахстан, а также оценка эксплуатационных запасов геотермальных вод для теплоснабжения, горячего водоснабжения и других целей.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33"/>
        <w:gridCol w:w="973"/>
        <w:gridCol w:w="2133"/>
        <w:gridCol w:w="4533"/>
        <w:gridCol w:w="1333"/>
        <w:gridCol w:w="2773"/>
      </w:tblGrid>
      <w:tr>
        <w:trPr>
          <w:trHeight w:val="10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Геологическое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доизучение масштаба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1:200000 на площади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41,63 тыс. кв. км.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Региональные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площади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20,93 тыс. кв. км.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Геолого-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минерагеническое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картирование рудных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на площади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 тыс. кв. км.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Подготовительные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при прове-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региональных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геологосъемочных работ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(подготовка мелкомас-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штабных карт; опере-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жающие геофизические,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геохимические работы;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инструктив-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ных, методических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докумен-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тов).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поисково-оценочных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на твердые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полезные ископаемые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220 кв. км.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Продолжение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поисково-оценочных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на углеводород-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сырье 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 Бекет-Бесоба,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Центральной части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Прикаспийской впадины.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Завершение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поисково-оценочных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на углеводород-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сырье 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 Музбель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юго-восточной части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Тенизской впадины.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поисково-разведочных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для питьевого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водообеспечения 197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Начало поисково-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разведочных работ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108 сельских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Завершение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поисково-разведочных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на геотермальные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участка Жаркент.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Начало доразведки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переутверждения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запасов подземных вод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Толагайского 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(участки Берды-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кольский и Кусаман-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ский) в Кызылордин-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 в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геологическая основа нового поколения масштаба 1:200000 на площадь 41,63 тыс. кв. км; выделение участков общей площадью не менее 1000 кв. км, перспективных на выявление месторождений полезных ископаемых; гидрогеологические карты нового поколения на площади 20,93 тыс. кв. км с выделением перспективных водоносных горизонтов и участков на поиски подземных вод с целью водоснабжения населения; геолого-минерагеническое картирование рудных районов на площади 16,5 тыс. кв. км; подготовительные мероприятия при проведении региональных и геолого-съемочных работ - 5 отчетов-рекомендаций; начало разработки 2-х новых отчетов; поисково-оценочные работы на твердые полезные ископаемые на площади 220 кв. км в пределах 13 участков; водообеспечение 197 сельских населенных пунктов и начало поисково-разведочных работ для 108 сельских населенных пунктов; оценка эксплуатационных запасов геотермальных вод на участке Жаркент; начало доразведки и переутверждения запасов подземных вод Толагайского месторождения (участки Бердыкольский и Кусаманский) в Кызылординской области и Шардаринского месторождения в Южно-Казахстанской области; оценка перспектив нефтегазоносности участка Музбель юго-восточной части Тенизской впадины, участка Бекет-Бесоба.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повышение уровня обеспеченности предприятий горнодобывающего и нефтегазодобывающего комплексов сырьевыми ресурсами в результате прироста запасов золота - 10 тонн, меди - 50 тыс. тонн, полиметаллов - 100 тыс. тонн; оценка прогнозных ресурсов по выделенным перспективным водоносным горизонтам, комплексам и участкам; обеспечение сельского населения Республики Казахстан эксплуатационными запасами питьевых подземных вод и оценка эксплуатационных запасов геотермальных вод для теплоснабжения, горячего водоснабжения и других целей.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Финансово-экономическая эффективность: средняя стоимость 1 км2 геологического доизучения масштаба 1:200000 - 9319,2 тенге; средняя стоимость 1 км2 региональных гидрогеологических работ - 5992 тенге, средняя стоимость одного объекта поисково-оценочных работ на твердые полезные ископаемые - 28333,0 тыс. тенге; стоимость работ в пределах участках Музбель на углеводородное сырье - 580764 тыс. тенге; стоимость работ в пределах участка Беккет-Бесоба - 1087300 тыс. тенге на углеводородное сырье; средняя стоимость поисково-разведочных работ по водообеспечению 1 сельского населенного пункта - 5732,0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проведение работ в соответствии с пообъектным планом, утвержденным уполномоченным органом.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соответствие инструктивным требованиям.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302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231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энергетики и минеральных ресурсов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014 "Мониторинг недр и недропользования"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663674 тысячи тенге (шестьсот шестьдесят три миллиона шестьсот семьдесят четыре тысячи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59,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60 Водного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от 09 июля 2003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8-1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56,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58,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27 января 1996 года "О недрах и недропользовании";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18 октября 1996 года N 1288 "Об утверждении Правил государственной экспертизы недр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27 января 1997 года N 106 "Об утверждении Положения о государственном мониторинге недр в Республике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декабря 2002 года N 1449 "Об утверждении Программы развития ресурсной базы минерально-сырьевого комплекса страны на 2003-2010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31 декабря 2003 года N 1378 "Об утверждении Правил ведения государственного водного кадастра";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26 января 2004 года N 85 "Об утверждении Правил ведения государственного мониторинга водных объектов, государственного учета вод и их пользования";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26 августа 1997 года N 1286 "О мерах по снижению ущерба от разрушительных землетрясений в сейсмоопасных регионах республики".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определение реального состояния минерально-сырьевой базы основных видов полезных ископаемых Республики Казахстан в современных экономических условиях и прогноз развития минерально-сырьевого комплекса Республики Казахстан на перспективу; информационное обеспечение государственных органов управления данными о состоянии подземных вод Республики Казахстан и опасных геологических процессов.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ведение мониторинговых баз данных и карт по лицензионным и тендерным объектам; мониторинг минерально-сырьевой базы РК на основе справочно-аналитической системы (модернизация САС МСБ РК и пополнение новыми данными, включая нефть, конденсат, газ и подземные воды); подготовка системы требований в рамках межгосударственной программы "стандартизация, метрология и сертификация в области геологического изучения недр"; прогноз развития минерально-сырьевого комплекса Республики Казахстан и моделирование состояния минерально-сырьевой базы на период до 2030 года (свод материалов по 30 видам полезных ископаемых с отображением перспектив развития горнорудной промышленности Республики Казахстан); разработка методического руководства по проведению Государственного мониторинга за состоянием разработки месторождений углеводородного сырья Республики Казахстан; мониторинг состояния аналитического обеспечения геологоразведочных работ в Республике Казахстан; подготовка информационно-аналитической системы по геолого-экономической оценке месторождений твердых полезных ископаемых и технико-экономическим показателям горнодобывающих предприятий РК (Модернизация системы и пополнение новыми данными); мониторинг состояния результатов геологической изученности геологоразведочных работ на УВС, обеспечение отраслевыми нормативно-методическими документами исполнителей государственного заказа (потенциальные поставщики работ и услуг), выполняющих проведение работ по государственному геологическому изучению недр и мониторингу; ведение мониторинга и оценка состояния недр, включая подземные воды и опасные геологические процессы; ведение государственного водного кадастра (ГВК) подземных вод, сопровождение проведения мониторинга подземных вод и опасных геологических процессов.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933"/>
        <w:gridCol w:w="933"/>
        <w:gridCol w:w="2353"/>
        <w:gridCol w:w="4313"/>
        <w:gridCol w:w="1533"/>
        <w:gridCol w:w="2773"/>
      </w:tblGrid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Мониторинг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минерально-сырьевой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7 переходящих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объектов: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мониторинг МСБ 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основе справочно-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аналитической систе-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 (нефть, газ,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 и подзем-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воды);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подготовка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"стандар-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тизация, метрология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сертификация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геологичес-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изучения недр;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прогноз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МСК РК на период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года (свод 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териалов по 30 видам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 ископаемых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отображением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горнорудной промыш-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ленности РК);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разработка методи-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руководства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 монито-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ринга за состоянием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 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дений углеводородно-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сырья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(заверше-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2008 году);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аналитической систе-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 по геолого-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оценке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месторождений твер-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 полезных иско-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паемых и технико-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экономическим пока-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зателям горнодобы-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вающих предприятий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(модернизация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 пополнение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новыми данными);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мониторинг баз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и карт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тендерным объектам;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мониторинг состоя-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результатов гео-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логической изучен-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геолого-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разведочных работ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УВС;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Подготовка спра-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вочника по отраслям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и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работка нормативно-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нормативно-методи-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документов: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2 переходящих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(1 справоч-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ник, 4 методических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руководства), завер-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шающиеся 2008 году.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13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Мониторинг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вод: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ведение монито-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ринга подземных вод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5000 пунктах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ведение наблюде-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на 13 постах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изучению предвестни-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 землетрясений;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ведение режимных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наблюдений на 4 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лигонах техногенного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вод;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завершение созда-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Рудненско-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поли-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 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загряз-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подземных вод;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ведение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водного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кадастра (подземные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Мониторинг опас-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геологических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создание и веде-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мониторинга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постах по изуче-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опасных геологи-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процессов;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ведение монито-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ринга за опасными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процессами на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полигонах.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Сопровождение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монито-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ринга подземных вод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опасных геологи-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процессов (9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объектов).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Подпрограмма 100: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1 (один) аналитический отчет; 1 (одно) методическое руководство;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ведение мониторинга минерально-сырьевой базы Республики Казахстан по переходящим объектам;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1 (один) справочник и 4 (четыре) методических руководства; начаты работы по подготовке 1 (одного) методического и 6 нормативных документов с завершением в 2008 году;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Количественные и качественные данные (показатели) мониторинга подземных вод (подпрограмма 101):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на 5000 пунктах государственной сети государственного мониторинга подземных вод (ГМПВ);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на 13 постах по изучению предвестников землетрясений;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на 4 полигонах техногенного загрязнения подземных вод (Илекский, Кошкаратинский, Миргалимсай-Туркестанский и Семипалатинский);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завершение создания Рудненско-Костанайского полигона техногенного загрязнения подземных вод;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ведение государственного водного кадастра (подземные воды);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Количественные и качественные данные (показатели) мониторинга опасных геологических процессов: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на 42 постах мониторинга опасных геологических процессов;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на 2 полигонах (Каскелен-Талгарский и Иртышский);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Сопровождение проведения мониторинга подземных вод и опасных геологических процессов (9 объектов).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Обеспечение экономической безопасности государства путем выявления и прироста запасов минерального сырья; обеспечение недропользователей новыми нормативно-техническими документами (методические руководства), регулирующими Классификацию запасов к месторождениям.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Обеспечение пользователей полной, своевременной и достоверной информацией о состоянии подземных вод и опасных геологических процессах в Республике Казахстан по состоянию изученности на 01.01.2008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Финансово-экономическая эффективность: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на проведение работ по одному объекту (подпрограмма 100) - 5360,9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на проведение работ по одному объекту (подпрограмма 101):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Мониторинг подземных вод: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ведение мониторинга подземных вод на 1 пункте наблюдений - 62000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ведение наблюдений по изучению предвестников землетрясений на 1 пункте - 3000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ведение наблюдений на 1 полигоне техногенного загрязнения подземных вод - 8333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создание Рудненско-Костанайского полигона техногенного загрязнения подземных вод - 30000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ведение государственного водного кадастра (подземные воды) - 20000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Мониторинг опасных геологических процессов: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создание поста и ведение наблюдений на 1 посту мониторинга опасных геологических процессов - 1250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ведение наблюдений на 1 полигоне за опасными геологическими процессами - 19 450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Сопровождение мониторинга подземных вод и опасных геологических процессов: 1 объект - 7130,2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Оперативное обеспечение государственных органов управления РК нормативно-правовой, картографической и справочно-аналитической информацией о состоянии минерально-сырьевой базы основных видов полезных ископаемых для принятия обоснованных решений по их рациональному использованию и воспроизводству с предложением первоочередных объектов для недропользования, что позволит увеличить объем инвестиций в сферу недропользования.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Своевременное представление информации о состоянии подземных вод и проявлениях опасных геологических процессов, выявлении истощения запасов и загрязнении подземных вод для принятия управленческих решений по их устранению.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Удовлетворение получателей государственных услуг (геологоразведочных работ, оцененного полезного ископаемого, картографической и справочно-аналитической информации) в области недропользования и проведения работ по государственному геологическому изучению недр и мониторингу позволит в условиях рыночных отношений обеспечить экономическую независимость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Подготовка отчетности на основании полной и достоверной информации о состоянии подземных вод и опасных геологических процессов.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303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231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энергетики и минеральных ресурсов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016 "Развитие информационных систем"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447860 тысяч тенге (четыреста сорок семь миллионов восемьсот шестьдесят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6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28 июня 1995 года "О нефти";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8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27 января 1996 года "О недрах и недропользовании";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21 января 2000 года N 108 "Об утверждении Правил предоставления права недропользования в Республике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декабря 2002 года N 1444 "О порядке создания Единой государственной системы мониторинга недропользования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декабря 2002 года N 1449 "Об утверждении Программы развития ресурсной базы минерально-сырьевого комплекса страны на 2003-2010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развитие Государственного банка данных о недрах.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формирование цифровой геологической информации для принятия оперативных решений государственными органами в сфере недр и недропользования; обеспечение сохранности, возможности накопления, стандартизации и доступности информации о недрах, включая первичную геолого-геофизическую информацию.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933"/>
        <w:gridCol w:w="933"/>
        <w:gridCol w:w="1953"/>
        <w:gridCol w:w="4713"/>
        <w:gridCol w:w="1533"/>
        <w:gridCol w:w="2773"/>
      </w:tblGrid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недрах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архива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геолого-геофизических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о недрах (II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развитие электрон-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архива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 и 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 уровней,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интегра-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программного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развитие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Организация терри-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ториальных компьютер-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банков данных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недрах: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 обеспече-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для банков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организация банков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о недрах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управлениях;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Разработать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компьютерную систему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данных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 "Электронное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правительство":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 обеспече-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для интеграции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разработка web-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изучения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использования недр.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Создание ситуацион-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центра Комитета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геологии и недрополь-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программной и функцио-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 части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ситуационного центра.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формирование 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ситуационного центра.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Создание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геологических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 на основе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о недрах: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разработка компью-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терных технологий 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 задач геологи-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изучения недр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основе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банка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недрах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Наполнение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банка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недрах цифровой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компьютерной техники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обеспечения.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создание системы электронного архива геолого-геофизических материалов; создание территориальных компьютерных центров Государственного банка данных о недрах; разработка компьютерной системы подготовки данных для портала "Электронное правительство"; создание ситуационного центра Комитета геологии и недропользования; создание системы решения геологических задач на основе Государственного банка данных о недрах; наполнение Государственного банка данных геологической информацией.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3000 доступных к обработке текстов геологических отчетов; 2 территориальных управления, подключенных к Государственному банку данных о недрах.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сокращение затрат на поиск геологической информации на 20 %. Повышение инвестиционной привлекательности объектов недропользования и минерально-сырьевого комплекса.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соответствие календарным планам работ.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создаваемые программные разработки соответствуют международным стандартам, созданы на современной технологической и технической базе.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304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231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энергетики и минеральных ресурсов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017 "Ликвидация и консервация самоизливающихся скважин"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692770 тысяч тенге (шестьсот девяносто два миллиона семьсот семьдесят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постановления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56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Казахстана "О недрах и недропользовании" от 27 января 1996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21 июля 1999 года N 1019 "Об утверждении Единых правил охраны недр при разработке месторождений твердых полезных ископаемых, нефти, газа, подземных вод в Республике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декабря 2002 года N 1449 "Об утверждении Программы развития ресурсной базы минерально-сырьевого комплекса страны на 2003-2010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предотвращение нефтяного, радионуклидного и химического загрязнения недр, потерь естественных водных ресурсов.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ликвидация и консервация нефтяных скважин в зоне затопления, ликвидация и консервация самоизливающихся гидрогеологических скважин с повышенным содержанием радионуклидов, высокодебитных, изливающих пресные воды.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53"/>
        <w:gridCol w:w="1093"/>
        <w:gridCol w:w="2553"/>
        <w:gridCol w:w="3693"/>
        <w:gridCol w:w="1553"/>
        <w:gridCol w:w="2733"/>
      </w:tblGrid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самоизливаю-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Ликвидация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консервация неф-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тяных скважин в зоне затопления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Каспийским морем.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Ликвидация и консервация 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моизливающихся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скважин.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ликвидировано и законсервировано с начала выполнения работ 2002-2008 годы 80 нефтяных скважины на суше и в зоне затопления Каспийским морем, в том числе в 2008 году 4 нефтяных скважин, что составляет 86,9 % от общего количества скважин;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ликвидировано и законсервировано с начала выполнения работ 2002-2008 годы 433 самоизливающихся гидрогеологических скважины, в том числе в 2008 году 73 скважин, что составляет 19,61 % от общего количества скважин;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снижение угрозы нефтяного, радионуклидного и химического загрязнения недр, а также сокращение потерь естественных водных ресурсов в объеме 243 тыс. куб. м/сут., осушение территории площадью более 2582,8 тыс. кв. м. с начала работ.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средние затраты на ликвидацию одной скважины на море составят 80000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средние затраты на ликвидацию одной гидрогеологической скважины составят 5106,4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проведение работ в соответствии с пообъектным планом, утверждаемым уполномоченным органом.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работы выполнены в соответствии с проектно-сметной документацией и приняты межведомственной комиссией, состоящей из представителей МЧС, МООС, санэпиднадзора и других заинтересованных государственных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с изменениями, внесенными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305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231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энергетики и минеральных ресурсов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018 "Представление интересов государства в контрактах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проведение нефтяных операций, а также при транспортировке,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переработке и реализации углеводородов"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300000 тысяч тенге (триста миллионов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6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28 июня 1995 года "О нефти";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8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27 января 1996 года "О недрах и недропользовании";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16 мая 2003 года N 1095 "О государственной программе освоения казахстанского сектора Каспийского моря".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открытой политики использования природных ресурсов, соблюдение интересов государства в контрактах на проведение нефтяных операций, а также при транспортировке, переработке и реализации углеводородов.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организация и совершенствование мониторинга за соблюдением условий контрактов на нефтяные операции, обеспечение соответствия заключаемых контрактов на проведение нефтяных операций законодательству Республики Казахстан, представление интересов государства по вопросам, связанным с реализацией нефтегазовых проектов, а также проектов по транспортировке, переработке и реализации углеводородов, совершенствование нормативной правовой базы в сфере проведения нефтяных операций, безопасности продукции и услуг нефтегазовой отрасли, а также транспортировки, переработки и реализации углеводородов.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953"/>
        <w:gridCol w:w="973"/>
        <w:gridCol w:w="2553"/>
        <w:gridCol w:w="3693"/>
        <w:gridCol w:w="1753"/>
        <w:gridCol w:w="2773"/>
      </w:tblGrid>
      <w:tr>
        <w:trPr>
          <w:trHeight w:val="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67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интере-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в конт-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рактах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ровке, 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Консультацион-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сопровождение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соблюдением усло-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вий контрактов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контрак-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нефтяных опера-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соглашений о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 продукции.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Привлечение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базы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нефтяных опера-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безопасности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Привлечение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разрешению спор-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вопросов 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полнению подряд-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чиками условий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нефтя-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операций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проектов.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отчеты по результатам анализа выполнения контрактных обязательств, не менее 70 контрактов на проведение нефтяных операций;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обеспечение потребностей компетентного органа по представлению интересов государства при подготовке проектов контрактов на проведение нефтяных операций, в том числе соглашений о разделе продукции, а также при внесении в них изменений и дополнений в количестве не менее 6 контрактов;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проекты нормативных правовых актов, рекомендации по совершенствованию нормативных правовых актов в сфере проведения нефтяных операций, технического регулирования операций по недропользованию, а также транспортировки, переработки и реализации углеводородов (не менее 5);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обеспечение интересов государства по спорным вопросам, связанным с реализацией проектов в нефтегазовой отрасли, а также проектов по транспортировке, переработке и реализации углеводородов путем привлечения консультантов.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обеспечение открытой политики использования природных ресурсов, путем совершенствования нормативной правовой базы в сфере проведения нефтяных операций, безопасности продукции и услуг нефтегазовой отрасли; предотвращение потерь государства при реализации контрактов на проведение нефтяных операций, а также при транспортировке, переработке и реализации углеводородов.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Финансово-экономическая эффективность: привлечение прямых инвестиций в нефтегазовую отрасль.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 соответствии со сроками, определенными договором и техническими заданиями.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оказание услуг в полном объеме и в установленные сроки.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306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231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энергетики и минеральных ресурсов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019 "Возмещение ущерба работникам ликвидированных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шахт, переданных в РГСП "Карагандаликвидшахт""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117990 тысяч тенге (сто семнадцать миллионов девятьсот девяносто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Глава 47 </w:t>
      </w:r>
      <w:r>
        <w:rPr>
          <w:rFonts w:ascii="Times New Roman"/>
          <w:b w:val="false"/>
          <w:i w:val="false"/>
          <w:color w:val="000000"/>
          <w:sz w:val="28"/>
        </w:rPr>
        <w:t>
 Гражданского кодекса Республики Казахстан (особенная часть) от 1 июля 1999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реализация прав граждан на возмещение ущерба, нанесенного здоровью работникам ликвидированных шахт.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своевременных выплат возмещения ущерба, нанесенного здоровью работникам ликвидированных шахт.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53"/>
        <w:gridCol w:w="933"/>
        <w:gridCol w:w="2733"/>
        <w:gridCol w:w="3713"/>
        <w:gridCol w:w="1353"/>
        <w:gridCol w:w="2733"/>
      </w:tblGrid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 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никам ликви-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шахт, 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в РГСП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ликвидшахт"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Выплаты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возмещению ущерба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 ликви-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дированных шахт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 индекса-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пересылке сумм.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сячно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Прямые результаты: выплата возмещения ущерба, нанесенного здоровью работникам ликвидированных шахт, переданных РГСП "Карагандаликвидшахт" в количестве 668 человека.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ежемесячно своевременная выплата до 25 числа.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100 % выплата возмещения ущерба, нанесенного здоровью работникам ликвидированных шахт.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307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231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энергетики и минеральных ресурсов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021 "Целевые трансферты на развитие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Актюбинской области на строительство подводящего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газопровода Мартукского района"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988857 тысяч тенге (девятьсот восемьдесят восемь миллионов восемьсот пятьдесят семь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18 июня 2004 года N 669 "Об утверждении Программы развития газовой отрасли Республики Казахстан на 2004-2010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населенных пунктов Мартукского района Актюбинской области дешевым видом топлива - попутным газом.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строительство подводящего газопровода Актобе-Мартук протяженностью 69,8 км.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953"/>
        <w:gridCol w:w="933"/>
        <w:gridCol w:w="2533"/>
        <w:gridCol w:w="3953"/>
        <w:gridCol w:w="1553"/>
        <w:gridCol w:w="2753"/>
      </w:tblGrid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2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подво-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дящего газо-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целе-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инвестиционных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област-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утвержденным ПСД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 РГП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"Госэкспертиза"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июня 2006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N№2-313/06)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водящего газопрово-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Актобе-Мартук.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объем строительно-монтажных работ по строительству подводящего газопровода Актобе-Мартук.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ввод в эксплуатацию газопровода для удовлетворения потребностей населенных пунктов Мартукского района в дешевом топливе (попутном газе).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экономический эффект для республики достигается посредством обеспечения населенных пунктов Мартукского района Актюбинской области дешевым видом топлива - попутным газом.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согласно строительных норм и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*) Перечень проектов и мероприятия по строительству подводящего газопровода Актобе-Мартук в соответствии с утвержденной в установленном законодательством порядке проектно-сметной документацией, а также количественные и качественные показатели, характеризующие ожидаемые результаты, отражаются в паспортах соответствующих местных бюджетных программ.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308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231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энергетики и минеральных ресурсов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024 "Целевые трансферты на развитие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городов Астаны и Алматы на развитие теплоэнергетической системы"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33601251 тысяча тенге (тридцать три миллиарда шестьсот один миллион двести пятьдесят одна тысяча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постановления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6 декабря 2007 года "О республиканском бюджете на 2008 год";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4 мая 2006 года N 111 "О Государственной программе социально-экономического развития города Астаны на 2006-2010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18 июня 2004 года N 669 "Об утверждении Программы развития газовой отрасли Республики Казахстан на 2004-2010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июня 2006 года N 624 "Об утверждении Плана мероприятий по реализации Государственной программы социально-экономического развития города Астаны на 2006-2010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октября 2007 года N 1007 "Об утверждении Плана мероприятий по реализации Программы развития газовой отрасли Республики Казахстан на 2007-2010 годы (второй этап)".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жилых зон и общественных зданий надежным тепло- и электроснабжением, газификация населенных пунктов.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условий для расширения и реконструкции тепловых сетей; повышения надежности электроснабжения, развития газотранспортной инфраструктуры.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1000"/>
        <w:gridCol w:w="1000"/>
        <w:gridCol w:w="2471"/>
        <w:gridCol w:w="4359"/>
        <w:gridCol w:w="1652"/>
        <w:gridCol w:w="2892"/>
      </w:tblGrid>
      <w:tr>
        <w:trPr>
          <w:trHeight w:val="10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2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целе-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трансфертов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согласно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постановлению Пра-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вительства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 "О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Закона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"О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канском бюджете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год" на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зацию следующих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соответ-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ствии с утвержден-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ПСД: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Расширение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ТЭЦ-2, тепловых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и энергосете-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объектов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(заключения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ПСД N 2-705/05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октября 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года; N 2-239/2003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июля 2003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Расширение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ТЭЦ-2 с установкой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котлоагрегата ст.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7, 8 турбоагре-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гатов ст. N 5, 6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водогрейной котель-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(заключения РГП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"Госэкспертиза"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 N 2-364/05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июня 2005 года,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ПСД (1 этап)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2-331/06 от 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 2006 года), в том числе перечисление аванса для заказа материалов и оборудования в размере не более пятидесяти процентов от его стоимости.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110/10 кВ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"Жилая зона 14"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(Жанажол)"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(заключения РГП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"Госэкспертиза"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 N 2-735/06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декабря 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тепломагистрали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левобережную часть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ПСД N 2-338/06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июля 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существующих 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гистральных тепло-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сетей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 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ТЭО N 2-536/05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августа 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 РГП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"Госэкспертиза"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 N 2-666/05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сентября 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ТЭЦ-1 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 РГП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"Госэкспертиза"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 N 2-146/06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марта 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110/10 кВ "ПНФ"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 РГП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"Госэкспертиза"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 N 2-389/06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июля 2006 года);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110/35/10 кВ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"Восточная"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 РГП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"Госэкспертиза"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 N 2-310/06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июня 2006 года);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расширение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котельной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ПСД от 19 мая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7-53-2/2005);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тепломагистрали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ТЭЦ-2-ТЭЦ-1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насосной станцией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электро-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снабжения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и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ТЭО от 6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2-113/06);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Газификация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"микрорайон Новокирпично-Заводский и ст. Тендык в городе Атырау (заключение РГП "Госэкспертиза" на объект от 11 сентября 2008 года № 08-170/2008)";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"с. Зарослый города Атырау Атырауской области, 2-очередь (заключение РГП "Госэкспертиза" на объект от 11 сентября 2008 года № 08-148/2008)";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"мкр. Правая-Нижняя Перетаска, от поселка Курсая до поселка Таскала-2 города Атырау (заключение РГП "Госэкспертиза" на объект от 26 августа 2008 года № 08-162/2008);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микрорайон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Сельстрой (3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очередь)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ПСД от 26 апреля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08-41/2006);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село Енбекшил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 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2004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08-23/2004);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 - постановлением Правительства РК от 12.11.2008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N 581д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село Акжайык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 от 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2004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08-258/2004) и скорректированное заключение РГП "Госэкспертиза" на объект от 26 мая 2008 года № 08-69/2008);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село Есбол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 от 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 2005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08-08/2005);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село Ортакшыл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 от 13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 2005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08-03/2005);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село Кызылжар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 РГП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"Госэкспертиза"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от 3 декабря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08-216/2004)и скорректированное заключение РГП "Госэкспертиза" на объект от 14 мая 2008 года № 08-56/2008);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село Курылыс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 РГП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"Госэкспертиза"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 от 6 апреля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08-58/2004);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Индерборский (мкр. Восток и мкр. Болашак) Индерского района Атырауской области (заключение РГП "Госэкспертиза" на объект от 15 сентября 2008 года № 08-171/2008 и от 16 сентября 2008 года № 08-172/2008);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село Забурунье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 РГП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"Госэкспертиза"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 от 13 января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08-02/2005);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село Жана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Жанбай Исатайского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ПСД от 26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2005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08-261/2005);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село Жанбай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 РГП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"Госэкспертиза"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 от 20 декабря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08-252/2005);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село Нарын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(13 разъезд)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 РГП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"Госэкспертиза"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 от 20 декабря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08-253/2005);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село Чапаев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(аул Комплекс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Нурман подводящий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 низкого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 РГП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"Госэкспертиза"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 от 24 мая 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08-59/2006);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село Исатай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(7-ый аул подводя-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 газопровод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низкого давления)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 РГП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"Госэкспертиза"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 от 25 мая 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08-60/2006);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село Дашино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 от 26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 2005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08-09/2005);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село Сафоновка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 от 27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 2005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08-10/2005);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село Богатое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 от 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 2005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08-05/2005);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село Орлы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(заключения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 от 29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2004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08-156/2004 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мая 2004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08-83/2004);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село Приморье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(заключения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 от 23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 2004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08-68/2004 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сентября 2004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08-154/2004);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 село Ганюшкино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 (район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"Аэропорт, район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Самаркино, большая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Красиловка, малая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Красиловка, мкр.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большое Ганюшкино,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Ганюшкино)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(заключения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 от 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 2004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08-51/2004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08-52/2004 на ПСД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ноября 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08-212/2005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N 08-213/2005);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 село Нуржау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ПСД от 26 мая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08-56/2006);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 село Жумекен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ПСД от 23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2005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08-256/2005);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 село Кадырка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ПСД от 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2005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08-170/2005);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 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Даулеткерей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ПСД от 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2005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08-251/2005);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 село Иманово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ПСД от 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2005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08-255/2005);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 село Алга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ПСД от 23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2005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08-254/2005);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Перевод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теплоисточников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жилого сектора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Кызылорде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попутный газ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(второй этап)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(заключения РГП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"Госэкспертиза"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 N 7-63/06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февраля 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Присоединение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газопроводу-отводу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магистрального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"Бухара-Урал"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проектируемых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газопровода-отвода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АГРС для газо-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снабжения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Камысты Камыстин-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(заключения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ТЭО N 14-19/06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февраля 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газопровода-отвода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"Перелески-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Денисовка" с газо-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станцией и домом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(заключения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ТЭО N 14-216/05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сентября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газопровода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поселке Карабалык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(район ЦРБ)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(заключения РГП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"Госэкспертиза"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 N 14-176/05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июля 2005 года);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магистрального 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зопровода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усадьбе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Байганина Актюбин-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(заключения РГП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"Госэкспертиза"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 N 2-82/06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февраля 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подводящего газо-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высокого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давления к поселку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Новоалексеевка"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(Кобда) 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(заключения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ТЭО N 2-83/06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февраля 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подводящего газо-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Алга-Тамды-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Павловка-Кайнар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(заключения РГП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"Госэкспертиза"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 N 6-423/07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июля 2007 года);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Газоснабжение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природным газом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приграничных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том 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село Кожахан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(заключения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ТЭО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18-397/2006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августа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село Акжол,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Кауншы Аульный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"Алпамыс"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(заключения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ТЭО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18-393/2006 от 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 2006 года);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село 20 лет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Аульный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"Капланбек"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(заключения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ТЭО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18-395/2006 от 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 2006 года);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село Жана Турмыс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Аульный округ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"Жибек Жолы"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(заключения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ТЭО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18-394/2006 от 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 2006 года);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село Кызыл-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Саркырама Аульный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"Жибек Жолы"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(заключения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ТЭО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18-398/2006 от 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 2006 года).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Газификация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 Акбастау,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Карасаз, Зыковка,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Дуйсебайулы,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Амансай, Шакпаката,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Ынтымак, Туктыбай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Жуалынском районе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 РГП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"Госэкспертиза"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 N 10-264/07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августа 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газопровода 5,5 МПа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"Кайрат-Муратсай"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АГРС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Муратса1 Бокейор-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Модернизация существующих мощностей котельных и теплоэнергоцентра-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лей, сохранившихся в схеме центрального теплоснабжения, реконструкция тепловых сетей в городе Семей Восточно-Казахстан-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области.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с изменениями, внесенными постановлениями Правительства РК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выполнение объема по проектам: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Расширение и реконструкция ТЭЦ-2, тепловых сетей и энергосетевых объектов города Астаны;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Расширение ТЭЦ-2 с установкой котлоагрегата ст. N 7, 8, турбоагрегатов ст. N 5, 6 и водогрейной котельной города Астаны;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Строительство ПС 110/10 кВ "Жилая зона 14" (Жанажол)";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Строительство тепломагистрали в левобережную часть города Астаны 3 ввод;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Реконструкция существующих тепловых сетей г. Астаны;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Реконструкция существующих электрических сетей в г. Астане;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Реконструкция ТЭЦ-1 г. Астаны;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Строительство подстанции 110/10 кВ "ПНФ";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Строительство ПС "Восточная" 110/10 Кв 2*10 мВА с ВЛ 110 кВ;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Реконструкция и расширение районной котельной Орбита в г.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Реконструкция тепловых сетей города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Строительство соединительной тепломагистрали ТЭЦ-2 - ТЭЦ-1 с насосной станцией города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Строительство и реконструкция объектов электроснабжения г. Атырау и Атырауской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Газификация населенных пунктов Атырауской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Перевод теплоисточников и жилого сектора в городе Кызылорде на попутный газ;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Присоединение к газопроводу-отводу от магистрального газопровода "Бухара-Урал" проектируемых газопровода-отвода и АГРС для газоснабжения села Камысты Камыстинского района Костанайской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Строительство магистрального газопровода-отвода "Перелески-Денисовка" с ГРС и ДО в Костанайской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Строительство сетей газопровода в п.Карабалык Карабалыкского района (район ЦРБ);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 Строительство магистрального газопровода к центральной усадьбе Байганина;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 Строительство подводящего газопровода высокого давления к п. "Новоалексеевка" (Кобда);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 Строительство подводящего газопровода Алга-Тамды-Павловка-Кайнар в Актюбинской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 Газоснабжение природным газом приграничных населенных пунктов Сарыагашского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23. Газификация поселков Акбастау, Карасаз, Зыковка, Дуйсебайулы, Амансай, Шакпаката, Ынтымак, Туктыбай в Жуалынском районе Жамбылской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24. Строительство газопровода 5,5 МПа "Кайрат-Муратсай" с АГРС в селе Муратсай Бокейординского района Западно-Казахстанской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25. Модернизация существующих мощностей котельных и теплоэнергоцентралей, сохранившихся в схеме центрального теплоснабжения, реконструкция тепловых сетей в городе Семей Восточно-Казахстанской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ввод в эксплуатацию объектов для обеспечения жилых зон и общественных зданий надежным тепло-электро, и газоснабжением.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экономический эффект для республики достигается посредством реализации мероприятий по улучшению тепло-энерго и газоснабжения населенных пунктов.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планам-графикам работ в соответствии с заключенными договорами.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согласно строительным нормам и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*) Перечень проектов и мероприятия по строительству энергетических объектов в соответствии с утвержденной в установленном законодательством порядке проектно-сметной документацией, а также количественные и качественные показатели, характеризующие ожидаемые результаты, отражаются в паспортах соответствующих местных бюджетных программ.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с изменениями, внесенными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309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231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энергетики и минеральных ресурсов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025 "Передислокация ведомств Министерства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минеральных ресурсов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384273 тысячи тенге (триста восемьдесят четыре миллиона двести семьдесят три тысячи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17 августа 2007 года N 700 "О передислокации комитетов Министерства энергетики и минеральных ресурсов Республики Казахстан в город Астану".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повышение эффективности работы комитетов и государственного учреждения, обеспечение оперативности государственного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передислокация Комитета геологии и недропользования с его подведомственным государственным учреждением Республиканский центр геологической информации "Казгеоинформ" и Комитета по атомной энергетике и в город Астану.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33"/>
        <w:gridCol w:w="953"/>
        <w:gridCol w:w="2553"/>
        <w:gridCol w:w="3933"/>
        <w:gridCol w:w="1533"/>
        <w:gridCol w:w="2733"/>
      </w:tblGrid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2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дислокации Комите-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учреждения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геологичес-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информации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"Казгеоинформ"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(2 этап).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для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публиканского гео-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логического фонда.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обеспечение передислоцированных Комитетов и государственного учреждения Республиканский центр геологической информации "Казгеоинформ" жильем и помещениями для республиканского геологического фонда.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ПРИЛОЖЕНИЕ 309-1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Паспорт дополнен приложением 309-1 в соответствии с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231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энергетики и минеральных ресурсов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026 - "Обеспечение стабильного электроснабжения потребителей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южных регионов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5159945 тысяч тенге (пять миллиардов сто пятьдесят девять миллионов девятьсот сорок пять тысяч тенге);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6 декабря 2007 года "О республиканском бюджете на 2008 год".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стабильного электроснабжения потребителей Южного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устойчивой работы Жамбылской государственной районной электрической станции им. Т.И. Батурова (далее - ЖГРЭС) в целях покрытия дефицита электроэнергии, возникающего в южных регионах в осенне-зимний период; сохранение устойчивых тарифов на электроэнергию для потребителей Южного Казахстана путем компенсации затрат по поставкам топлива.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33"/>
        <w:gridCol w:w="953"/>
        <w:gridCol w:w="2553"/>
        <w:gridCol w:w="3933"/>
        <w:gridCol w:w="1533"/>
        <w:gridCol w:w="2733"/>
      </w:tblGrid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2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АО "ЖГРЭС"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компенсация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 за поставку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покрытие разницы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ценой покупки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 учетом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стоимостью топлива,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необходимого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сохранения устойчи-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тарифов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электроэнергию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стабильной работы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им.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Т.И. Батурова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год.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"ЖГРЭС"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Прямой результат: отпуск электроэнергии с шинами ЖГРЭС в объеме 4175 млн.кВтч. (с 15 февраля по 31 декабря 2008 года) при цене природного газа с НДС (при расчетном курсе $ 121,5 тенге) 85 $/тыс.м.куб. и/или использование резервного топлива (мазут).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 обеспечение стабильного электроснабжения потребителей южного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 сохранение устойчивых тарифов на вырабатываемую электроэнергию.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Своевременность: в соответствии с договором.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Качество: удовлетворение потребностей населения Жамбылской, Алматинской, Кызылординской, Южно-Казахстанской областей и города Алматы электроэнергией.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310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231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энергетики и минеральных ресурсов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029 "Реализация инициативы прозрачности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добывающих отраслей в Республике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12300 тысяч тенге (двенадцать миллионов триста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63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27 января 1996 года "О недрах и недропользовании";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31 марта 2006 года N 222 "О сетевом графике исполнения Общенационального плана мероприятий по реализации Послания Президента Республики Казахстан народу Казахстана от 1 марта 2006 года и Программы Правительства Республики Казахстан на 2006-2008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реализация "Меморандума о взаимопонимании в отношении реализации Инициативы прозрачности деятельности добывающих отраслей в Республике Казахстан" от 5 октября 2005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повышение трансперантности деятельности добывающих отраслей и доходов Республики Казахстан, получаемых от добывающих компаний.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33"/>
        <w:gridCol w:w="933"/>
        <w:gridCol w:w="2573"/>
        <w:gridCol w:w="4153"/>
        <w:gridCol w:w="1333"/>
        <w:gridCol w:w="2753"/>
      </w:tblGrid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15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добывающих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Привлечение ауди-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торской компании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сверок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отчетов о поступле-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ниях и платежах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 представлен-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добывающими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компаниями и 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 -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постановлением Правительства РК от 12.11.2008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N 581д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).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6 с изменениями, внесенными постановлением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независимый отчет аудиторской компании о поступлениях и платежах в бюджет, представленный добывающими компаниями и Правительством РК, который будет опубликован в прессе;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повышение транспорентности деятельности добывающих отраслей и доходов Республики Казахстан, получаемых от добывающих компаний.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Финансово-экономическая эффективность: повышение рейтинга страны и привлечение инвестиций в добывающую отрасль.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 соответствии со сроками, определенными договором и техническими заданиями.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оказание услуг в полном объеме и в установленные сроки.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311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231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энергетики и минеральных ресурсов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030 "Мониторинг ядерных испытаний"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56245 тысяч тенге (пятьдесят шесть миллионов двести сорок пять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14 декабря 2001 года "О ратификации Договора о всеобъемлющем запрещении ядерных испытаний";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3 июня 2002 года "О ратификации Соглашения в форме обмена нотами между Министерством иностранных дел Республики Казахстан и Посольством Соединенных Штатов Америки в Республике Казахстан по вопросу продления Соглашения между Республикой Казахстан и Соединенными Штатами Америки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 от 13 декабря 1993 года";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3 декабря 2003 года N 1241 "О Концепции экологической безопасности Республики Казахстан на 2004-2015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27 июня 2001 года N 885 "Об утверждении Правил организации и ведения Единой государственной системы мониторинга окружающей среды и природных ресурсов".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надежности хранения и передачи информации о ядерных взрывах и землетрясениях; модернизированная система сейсмического группирования "Курчатов-Крест", обеспечивающая непрерывную круглосуточную регистрацию сейсмических событий (землетрясений, взрывов) в Центральном и Восточном Казахстане.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проведение инвентаризации архивных бумажных и магнитных записей ядерных взрывов, полученных за 1965-1998 гг., хранящихся в подразделениях ИГИ НЯЦ РК (в Боровом, Курчатове, Актюбинске), в архиве, перешедшем под управление предприятия "Казселезащита" МЧС РК (станции Семипалатинск, Талгар и др.). Отбор для оцифровки и переформатирования сейсмограмм, зарегистрированных на фотобумагу и магнитные ленты.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Поддержание в рабочем состоянии 2-х технологических линий по переводу записей с бумажных носителей (Центр данных, Курчатов) и создание 2-3-х технологических линий по переводу магнитных записей в современные цифровые форматы (ГО Боровое, Курчатов).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 архивных бумажных и магнитных записей 1965-1998 гг. на новые (электронные) носители в современных международных форматах с ориентировкой на требования Международного центра данных ОДВЗЯИ.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Пополнение базы данных по ядерным взрывам в Центре сбора и обработки специальной сейсмической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Полное восстановление и техническое переоснащение сейсмической группы "Курчатов-Крест" в Курчатове для повышения качества сейсмического мониторинга территории Восточного и Центрального Казахстана и, особенно, Семипалатинского испытательного полигона.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33"/>
        <w:gridCol w:w="953"/>
        <w:gridCol w:w="2133"/>
        <w:gridCol w:w="4393"/>
        <w:gridCol w:w="1533"/>
        <w:gridCol w:w="2733"/>
      </w:tblGrid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15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Ревизия, отбор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 сейсмограмм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 с 1975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1985 г. на бумаж-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носителях (стан-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Семипалатинск,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Боровое, Талгар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др.) и магнитных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носителях (станции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Актюбинск, Курчатов,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Боровое, Талгар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 комплек-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в ГО "Боровое"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перезаписи магнитных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 сейсмограмм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формата 80-х годов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электронные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Оцифровка отобран-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архивных бумажных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сейсмограмм. Переза-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 архивных магнит-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сейсмограмм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форматы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Передача по кана-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 связи данных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ЦСОССИ, заполнение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 данных по ядерным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взрывам и другим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событиям на испыта-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полигонах,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 записями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мировыми центрами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данных, 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каталогов.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ремонтно-восстанови-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работ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комплексе 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сооружений, подъезд-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дорогах.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Приобретение обо-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рудования для времен-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сетей станций.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Восстановление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электроснабже-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аппаратуры.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Каталог архивных сейсмограмм ядерных взрывов на бумажных и магнитных носителях по группе станций (за период с 1975 г. до 1985 г.)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Технологическая линия для перезаписи сейсмограмм на магнитных лентах стандарта 1980 г. в Боровом.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Оцифрованные архивные сейсмограммы ядерных взрывов с бумажных и магнитных носителей за период с 1975 г. до 1985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Завершение восстановления комплекса технических и приборных сооружений системы сейсмического группирования "Курчатов-Крест" (инженерно-геологические, гидрогеологические работы, восстановление подъездных путей между площадками внутри системы "Курчатов-Крест" протяженностью порядка 45 км, восстановление основного подъездного пути к центру системы группирования "Курчатов-Крест" протяженностью порядка 12 км.)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Техническое дооснащение сейсмологическим оборудованием, разработанным на современной элементной базе (для регистрации сейсмических событий, происходящих в ближней (до 30 км) и промежуточной (от 30 до 300 км) зонах вокруг системы "Курчатов-Крест").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Завершение создания многоступенчатой системы резервирования электроснабжения сейсмологического оборудования и аппаратуры сбора, обработки и передачи данных для защиты от несанкционированных перебоев в получении данных сейсмического мониторинга.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Усовершенствование системы передачи данных от системы группирования "Курчатов-Крест" в Центр сбора и обработки сейсмологической информации (ЦСОССИ) г. Алматы (установка специального оборудования и ПМО для сбора данных в режиме реального времени в центральной точке системы "Курчатов-Крест" от временных сетей, передача данных по радиотелеметрическим каналам в пункт первичной обработки, а затем в ЦСОССИ со скоростью передачи информации порядка 5,5 и 11 Мбит/с).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единая база оцифрованных и цифровых записей подземных ядерных взрывов, химических исследовательских взрывов и землетрясений, близких к испытательным ядерным полигонам, интегрированная в базу данных ЦСОССИ, имеющего статус национального центра данных с окончанием работ в 2010 году; оцифрованы архивные записи ядерных взрывов с бумажных носителей; увеличение объема станционной сейсмической информации до 100 Гб (вместо 4 Гб); улучшение контроля сейсмической безопасности территории Восточно-Казахстанского региона.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 соответствии с календарным планом работ.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Финансово-экономическая эффективность: значительное сокращение времени на получение и передачу информации в необходимом объеме.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достоверность и полнота представляемой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312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231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энергетики и минеральных ресурсов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031 "Предоставление кредитных ресурсов АО "Достык Энерго""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2551500 тысяч тенге (два миллиарда пятьсот пятьдесят один миллион пятьсот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6 декабря 2007 года "О республиканском бюджете на 2008 год".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урегулирование долговых обязательств и требований между Республикой Казахстан и Российской Федерацией.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урегулирование задолженности акционерного общества "Западно-Казахстанская региональная электросетевая компания" перед открытым акционерным обществом РАО "Единая энергетическая система России" и Минатома (Росатома) России перед казахстанской стороной (товарищество с ограниченной ответственностью "КАТЭП").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33"/>
        <w:gridCol w:w="953"/>
        <w:gridCol w:w="2133"/>
        <w:gridCol w:w="4593"/>
        <w:gridCol w:w="1333"/>
        <w:gridCol w:w="2733"/>
      </w:tblGrid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15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"Достык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Энерго"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кредита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"Достык Энерго"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прав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ТОО "КАТЭП"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акционерному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обществу "Западно-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регио-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электросетевая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компания" за постав-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ленную электроэнергию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1998-1999 годах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потребителям 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порядке, определяе-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 Правительством.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погашение задолженности перед российскими поставщиками электрической энергии.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урегулирование долговых обязательств и требований с Российской Федерацией.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обеспечение энергетической стабильности Казахстана.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 соответствии с детальным планом финансирования.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313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231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энергетики и минеральных ресурсов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036 "Проведение мероприятий по выплате долгов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перед хозяйствующими субъектами Туркменистана"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95000 тысяч тенге (девяносто пять миллионов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6 декабря 2007 года "О республиканском бюджете на 2008 год",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от 8 августа 2007 года N 680 "О некоторых вопросах погашения задолженности в электроэнергетической отрасли".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урегулирование долговых обязательств и требований.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погашение задолженности перед организациями Туркменистана.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33"/>
        <w:gridCol w:w="933"/>
        <w:gridCol w:w="2753"/>
        <w:gridCol w:w="3793"/>
        <w:gridCol w:w="1533"/>
        <w:gridCol w:w="2733"/>
      </w:tblGrid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15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выплате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 юри-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дических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хозяй-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ствующими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Туркменистана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"Достык Энерго"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выкупу прав требо-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 по долгам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"НЭС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Казахстанэнерго"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хозяйствую-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 субъектами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ГЭК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"Туркменэнерго"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(ТГЭК "Кувват")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поставленную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1996-1997 годах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электроэнергию в сумме эквивалентной 542965,72 долларов США;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Обеспечение функционирования АО "Достык Энерго".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с изменениями, внесенными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увеличение уставного капитала Акционерного общества "Достык Энерго".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погашение долгов Республиканского государственного предприятия "НЭС Казахстанэнерго" перед хозяйствующими субъектами Туркменистана.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погашение долговых обязательств в сроки январь-декабрь.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урегулирование долговых обязательств перед хозяйствующими субъектами Туркменистана.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314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231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энергетики и минеральных ресурсов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049 "Подготовительная работа по развитию атомной энергетики"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763953 тысяч тенге (семьсот шестьдесят три миллиона девятьсот пятьдесят три тысячи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14 апреля 1997 года "Об использовании атомной энергии";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апреля 2007 года N 319 "Об утверждении Плана мероприятий по исполнению Общенационального плана основных направлений (мероприятий) по реализации ежегодных 2005-2007 годов посланий Главы государства народу Казахстана и Программы Правительства Республики Казахстан на 2007-2009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подготовка комплекта документации, содержащей научно-обоснованные доказательные материалы о целесообразности и предпочтительности начала проектирования и строительства атомных электростанций в Казахстане в ближайшие годы и на перспективу до 2030 года, служащей обоснованием для принятия постановления Правительства по вопросу строительства АЭС и первичными исходными данными для последующей разработки технико-экономического обоснования проекта АЭС.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создание нормативно-правовых и технических документов, определяющих правила и порядок проведения тендера на строительство АЭС в Казахстане.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анализ существующих материалов и определение пунктов в Западно-Казахстанской и Костанайской областях, наиболее подходящих для строительства атомных станций, разработка технического регламента выбора площадок строительства АЭС;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определение предполагаемых сроков ввода в эксплуатацию атомных энергоисточников в Западно-Казахстанской и Костанайской областях с указанием типа, мощности станции, единичной мощности блоков (пределы регулирования);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анализ перспективных проектов АЭС, обеспечивающих необходимые уровни ядерной, радиационной и экологической безопасности, а также экономическую эффективность производства электроэнергии;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оценка безопасности строительства и эксплуатации АЭС для населения и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проведение экономических исследований по обоснованию строительства АЭС в Западно-Казахстанской и Костанайской областях, в том числе оценка сметной стоимости и технико-экономических показателей строительства АЭС, включая социально-экономические последствия строительства АЭС, предполагаемые финансовые вложения и схемы организации финансирования;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анализ возможностей использования мощностей промышленных предприятий Казахстана для нужд атомной энергетики с точки зрения организации производства комплектующих для атомных энергетических установок, их обслуживания, ремонта, включая обращение с ядерным топливом и радиоактивными отходами, и разработка предложений и рекомендаций по необходимым объемам реконструкции, модернизации и вводу новых производственных мощностей.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Анализ действующих законов и правил РК, разработка современных нормативно-правовых и технических документов и методических указаний, определяющих правила и порядок проведения тендера на строительство АЭС в Казахстане и учитывающих международный опыт и требования МАГАТЭ в этой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Разработка технических требований к проекту Казахстанской АЭС и формирование на основе проведенных аналитических исследований комплекта конкурсной документации на проектирование и строительство АЭС в Казахстане.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33"/>
        <w:gridCol w:w="973"/>
        <w:gridCol w:w="2133"/>
        <w:gridCol w:w="4373"/>
        <w:gridCol w:w="1533"/>
        <w:gridCol w:w="2733"/>
      </w:tblGrid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15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докумен-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определяющих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порядок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тендера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АЭС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Разработка тома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 проекту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АЭС,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определяющего общие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реактор-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части 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АЭС.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Разработка тома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 технических 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бований к проекту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АЭС,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определяющего общие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электро-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генерирующей части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казахстанских АЭС.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Разработка проекта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конкурсной документа-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по проведению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тендера на проектиро-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атомных электростан-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в обос-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атомных станций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Анализ существую-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материалов,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пунктов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наиболее подходящих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атомных станций,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работка 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регламента выбора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площадок строитель-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АЭС.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Определение 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полагаемых сроков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ввода в эксплуатацию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атомных энергоисточ-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 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с указанием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типа, мощности 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единичной мощ-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энергоблоков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(пределы регулирова-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ния), наличия водных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сейсмичности;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Анализ перспектив-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проектов АЭС,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обеспечивающих необ-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ходимые уровни ядер-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ной, радиационной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 безо-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пасности,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экономическую эффек-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тивность 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Оценка безопаснос-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строительства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АЭС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и окружаю-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среды.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Разработка технико-экономическо-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обоснования и технических проектов основного оборудования атомной станции с реакторной установкой ВБЭР-300 в Мангистауской области: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Разработка технико-экономическо-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обоснования инвестиционного проекта "Строительство атомной станции с РУ ВБЭР-300 в Мангистауской области";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 -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постановлением Правительства РК от 12.11.2008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N 581д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(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исключен -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постановлением Правительства РК от 12.11.2008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N 581д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(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исключен -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постановлением Правительства РК от 12.11.2008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N 581д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);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с изменениями, внесенными постановлениями Правительства РК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определены требования к реакторной части проекта Казахстанской АЭС, изложенные в томе N 2 технических требований к проекту Казахстанской АЭС;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определены требования к электрогенерирующей части проекта Казахстанской АЭС, изложенные в томе N 3 технических требований к проекту Казахстанской АЭС;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разработан комплект конкурсной документации по проведению тендера на проектирование и строительство атомных электростанций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определены пункты, наиболее подходящие для строительства АЭС;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определены перспективные проекты АЭС, обеспечивающие необходимые уровни ядерной, радиационной и экологической безопасности, экономическую эффективность производства электроэнергии;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проведена оценка безопасности строительства и эксплуатации АЭС для населения и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проведено технико-экономическое исследование строительства АЭС в городе Актау.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Комплект документации, содержащей материалы о целесообразности и предпочтительности начала проектирования и строительства АЭС в Казахстане, служащей обоснованием для принятия Правительством решения по вопросу строительства АЭС и первичными исходными данными для последующей разработки технико-экономического обоснования проектов АЭС.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Подготовлена нормативно-правовая и техническая документация для определения на основе конкурса наиболее перспективного проекта АЭС для сооружения атомных станций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Разработано технико-экономическое обоснование инвестиционного проекта "Строительство атомной станции с РУ ВБЭР-300 в Мангистауской области". Начало разработки технического проекта реакторной установки (РУ).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Финансово-экономическая эффективность: развитие атомно-энергетической отрасли страны, ориентированной на наиболее экономически выгодные проекты АЭС.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календарному плану работ.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соблюдение действующих нормативно-технических требований в области использования атомной энергии.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с изменениями, внесенными постановлениями Правительства РК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ПРИЛОЖЕНИЕ 314-1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Паспорт дополнен приложением 314-1 в соответствии с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231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энергетики и минеральных ресурсов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053 "Предоставление кредитных ресурсов АО "Банк Развития Казахстана" на строительство инфраструктуры первого интегрированного комплекса в Атырауской области"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Сноска. Заголовок паспорта в редакции постановления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10000000 тысяч тенге (десять миллиардов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6 апреля 2007 года N 310 "О дальнейших мерах по реализации Стратегии развития Казахстана до 2030 года";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апреля 2007 года N 319 "Об утверждении Плана мероприятий по исполнению Общенационального плана основных направлений (мероприятий) по реализации ежегодных 2005-2007 годов посланий Главы государства народу Казахстана и Программы Правительства Республики Казахстан на 2007-2009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января 2004 года N 101 "Об утверждении Программы развития нефтехимической промышленности Республики Казахстан на 2008-2013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13 октября 2006 года N 989 "Об утверждении Плана мероприятий по формированию в Казахстане нефтехимических комплексов мирового уровня и созданию первого казахстанского нефтехимического комплекса".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ускоренное развитие нефтехимической отрасли Казахстана с созданием инновационных технологий и действующих производств по глубокой очистке и комплексной переработке углеводородного сырья с выпуском товарной нефтехимической продукции по цепочке добавленных стоимостей в соответствии с мировыми достижениями, интеграция в общемировую систему производства и сбыта нефтехимической продукции, создание инновационной продукции в соответствии с международными стандартами (ИСО).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инфраструктуры первого интегрированного нефтехимического комплекса;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отечественной базы сырьевых ресурсов для нефтехимических предприятий с участием ведущих мировых инвесторов;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953"/>
        <w:gridCol w:w="953"/>
        <w:gridCol w:w="2953"/>
        <w:gridCol w:w="3993"/>
        <w:gridCol w:w="1613"/>
        <w:gridCol w:w="2913"/>
      </w:tblGrid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15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"Фонд устойчи-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"Казына"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 инте-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газохимичес-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комплекса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"АО "Kazakhstan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Petrochemical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Industries" через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"Банк Развития Казахстана" на строительство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первого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газохимического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области.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"Қазына",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"Kazakhstan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Petrochemical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Industries".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6 с изменениями, внесенными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проведены проектно-изыскательские работы, начало разработки проектно-сметной документации по следующим объектам: объекты водоснабжения на нефтехимический комплекс (водопроводы и т.д.); вахтовый городок, инфраструктура временного городка; сортировочная железнодорожная станция; газотурбинная электростанция; инфраструктура газосепарационной установки (трубопроводы, подъездные пути и т.д.); пруды испарители;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
</w:t>
      </w:r>
      <w:r>
        <w:rPr>
          <w:rFonts w:ascii="Times New Roman"/>
          <w:b w:val="false"/>
          <w:i w:val="false"/>
          <w:color w:val="000000"/>
          <w:sz w:val="28"/>
        </w:rPr>
        <w:t>
завершение разработки
</w:t>
      </w:r>
      <w:r>
        <w:rPr>
          <w:rFonts w:ascii="Times New Roman"/>
          <w:b w:val="false"/>
          <w:i w:val="false"/>
          <w:color w:val="000000"/>
          <w:sz w:val="28"/>
        </w:rPr>
        <w:t>
 проектно-сметной документации по следующим объектам: подъездные пути к нефтехимическому комплексу (железная дорога, автодорога); линия электропередач;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строительство подъездных путей к нефтехимическому комплексу (железная дорога, автодорога);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строительство линии электропередач.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Ввод в эксплуатацию первого интегрированного нефтехимического комплекса с производственной мощностью 1,25 млн.тонн/год. В рамках проекта планируется производство гранулированного полиэтилена (800 000 тонн в год) и полипропилена (450 000 тонн в год);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отечественной базы сырьевых ресурсов для нефтехимических предприятий на основе модернизации и технологического обновления, существующих нефте- и газоперерабатывающих мощностей республики с созданием новых нефтехимических комплексов за счет реализации целевых инвестиционных проектов строительства;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переработка значительных объемов попутного газа, сжигаемого в настоящее время в факелах со сверхнормативными выбросами вредных веществ в атмосферный воздух.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 для Республики Казахстан достигается посредством реализации новых нефтехимических продуктов, развития национального нефтехимического комплекса, экспорта продуктов нефтехимии.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Своевременность: согласно плану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Качество: формирование в Казахстане эффективного рынка нефтехимической продукции, диверсификация структуры экономики страны с увеличением объемов производств, ориентированных на развитие несырьевого сектора.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7 с изменениями, внесенными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314-2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Паспорт дополнен приложением 314-2 в соответствии с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231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энергетики и минеральных ресурсов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054 "Развитие сети магистрального газопровода Бейнеу-Шымкент"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2000000 тысяч тенге (два миллиарда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6 апреля 2007 года N 310 "О дальнейших мерах по реализации Стратегии развития Казахстана до 2030 года";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18 июня 2004 года N 669 "Об утверждении Программы развития газовой отрасли Республики Казахстан на 2004-2010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апреля 2007 года N 319 "Об утверждении Плана мероприятий по исполнению Общенационального плана основных направлений (мероприятий) по реализации ежегодных 2005-2007 годов посланий Главы государства народу Казахстана и Программы Правительства Республики Казахстан на 2007-2009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потребности южных регионов Казахстана в природном газе.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обеспечить начало разработки проектно-сметной документации проекта строительства магистрального газопровода "Бейнеу-Бозой-Самсоновка" (Бейнеу-Шымкент) проведение инженерных изысканий, выбора и оформления земельных отводов, получение технических условий на пересечения и подключение инженерных сетей для разработки проектно-сметной документации проекта строительства магистрального газопровода "Бейнеу-Бозой-Самсоновка" (Бейнеу-Шымкент).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53"/>
        <w:gridCol w:w="953"/>
        <w:gridCol w:w="2333"/>
        <w:gridCol w:w="3933"/>
        <w:gridCol w:w="1553"/>
        <w:gridCol w:w="2553"/>
      </w:tblGrid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грамм)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15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Шымкент"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разработки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проекту строитель-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магистрального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"Бейнеу-Шымкент"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начало разработки проектно-сметной документации по проекту строительства магистрального газопровода "Бейнеу-Бозой-Самсоновка" (Бейнеу-Шымкент).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обеспечение потребности южных регионов Казахстана в природном газе по итогам ввода I - очереди объекта в эксплуатацию в 2011 году в объеме 5 млрд. куб.м.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повышение уровня и качества жизни населения южных регионов Казахстана, повышение конкурентоспособности предприятий за счет использования недорогого экологически чистого топлива. Диверсификация поставок природного газа.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плану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в соответствии со СНИП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314-3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Паспорт дополнен приложением 314-3 в соответствии с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231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энергетики и минеральных ресурсов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056 "Целевые текущие трансферты областным бюджетам для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бесперебойного теплоснабжения малых городов"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500000 тысяч тенге (пятьсот миллионов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6 апреля 2007 года N 310 "О дальнейших мерах по реализации Стратегии развития Казахстана до 2030 года";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9 апреля 1999 года N 384 "О Программе развития электроэнергетики до 2030 года";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апреля 2007 года N 319 "Об утверждении Плана мероприятий по исполнению Общенационального плана основных направлений (мероприятий) по реализации ежегодных 2005-2007 годов посланий Главы государства народу Казахстана и Программы Правительства Республики Казахстан на 2007-2009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 Премьер-Министра Республики Казахстан от 31 мая 2007 года N 147-р "Об утверждении плана мероприятий по развитию электроэнергетической отрасли Республики Казахстан на 2007-2015 годы"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приобретение и создание запаса топлива в городах Жанатас, Каратау Жамбылской области для бесперебойной подачи тепловой энергии потребителям. Приобретение парового котла и замена накопительной емкости третьего подъема приведет к надежности предприятия и качественной поставки тепловой энергии. Реконструкция газо-мазутных горелок приведет к снижению расхода топлива, тепловых потерь и повышению КПД котельной.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развитие электроэнергетической отрасли Казахстана;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53"/>
        <w:gridCol w:w="953"/>
        <w:gridCol w:w="2533"/>
        <w:gridCol w:w="3953"/>
        <w:gridCol w:w="1553"/>
        <w:gridCol w:w="2553"/>
      </w:tblGrid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15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бесперебой-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тепло-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целевых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текущих трансфертов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приобретения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парового котла,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замена накопитель-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емкости;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модернизация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газо-мазутных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горелок;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капитальный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котла.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приобретение топлива для обеспечения теплоснабжения в городах Жанатас, Каратау Жамбылской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монтаж парового котла, замена накопительной емкости, модернизация газо-мазутных горелок в центральной котельной города Каратау, капитальный ремонт парового котла центральной котельной города Жанатас Жамбылской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 эффективное функционирование и бесперебойное предоставление услуг теплоснабжения в городах Жанатас и Каратау Жамбылской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 экономический эффект для республики достигается посредством реализации мероприятий по улучшению теплоснабжения и снижению тепловых потерь и расхода топлива.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Своевременность: согласно плану-графику работ в соответствии с заключенными договорами.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Качество: бесперебойная и качественная поставка тепловой энергии потребителям.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314-4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Паспорт дополнен приложением 314-4 в соответствии с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231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энергетики и минеральных ресурсов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057 "Повышение уровня энергоэффективности отраслей экономики"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200000 тысяч тенге (двести миллионов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11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25 декабря 1997 года "Об энергосбережении",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5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9 июля 2004 года "Об электроэнергетике";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создание условий для повышения качества и конкурентоспособности отечественной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Проведение обследования и определения энергоэффективности отраслей (организаций) Казахстана с целью определения энергоемкости продукции с последующим составлением энергетических паспортов предприятий"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53"/>
        <w:gridCol w:w="953"/>
        <w:gridCol w:w="2333"/>
        <w:gridCol w:w="4153"/>
        <w:gridCol w:w="1553"/>
        <w:gridCol w:w="2553"/>
      </w:tblGrid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15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энергоэф-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фективности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Обследование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энергоэффективности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отраслей (предприя-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тий)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аналитической модели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опти-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мального комплекса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обес-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печению современного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энергоэффек-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тивности в разрезе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отраслей в предприя-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тиях и страны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Составление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отраслей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до 2030 г.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указанием количест-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показателей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энергоэффективности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комплекса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обеспечению.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Анализ итогов энергетического обследования отраслей организации на энергетическую эффективность.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Наличие энергетических паспортов энергоэффективности для поэтапного снижения энергоемкости продукции и ВВП в целом по стране.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Выделение реального уровня энергоэффективности отраслей. Определение параметров снижения удельной энергоемкости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Охват обследованием на определение удельной энергоемкости продукции в отраслях электроэнергетического и нефтегазового комплексов, нефтехимии, строительства и стройиндустрии,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горнодобывающего и металлургического комплексов, других отраслей экономики.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соответствие календарным планам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научно-техническое обеспечение конкурентоспособности продукции топливно-энергетического комплекса в соответствии с международными требованиями.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314-5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Паспорт дополнен приложением 314-5 в соответствии с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231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энергетики и минеральных ресурсов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112 "Создание 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58250 тысяч тенге (пятьдесят восемь миллионов двести пятьдесят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6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28 июня 1995 года N 2350 "О нефти";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8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27 января 1996 года N 2828 "О недрах и недропользовании";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21 января 2000 года N 108 "Об утверждении Правил предоставления права недропользования в Республике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декабря 2002 года N 1444 "О порядке создания Единой государственной системы мониторинга недропользования Республики Казахстан"; пункт 293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апреля 2007 года N 319 "Об утверждении Плана мероприятий по исполнению Общенационального плана основных направлений (мероприятий) по реализации ежегодных 2005-2007 годов посланий Главы государства народу Казахстана и Программы Правительства Республики Казахстан на 2007-2009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ноября 2007 года N 1155-1 "Об утверждении Программы развития "электронного правительства" Республики Казахстан на 2008-2010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повышение эффективности и прозрачности системы государственного управления недропользованием.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эффективного взаимодействия центральных и местных исполнительных органов в сфере недропользования путем внедрения современных информационных технологий в систему государственного управления недропользованием.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53"/>
        <w:gridCol w:w="953"/>
        <w:gridCol w:w="1953"/>
        <w:gridCol w:w="4533"/>
        <w:gridCol w:w="1553"/>
        <w:gridCol w:w="2553"/>
      </w:tblGrid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15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проектных обследований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внедрения платфор-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 Oracle в систему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ЕГСУ НП.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Разработка специфи-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каций 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платформе Oracle.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Разработка техно-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проекта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перехода системы ЕГСУ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 на платформу Oracle.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Разработка макета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ЕГСУ НП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платформе Oracle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тестовых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испытаний.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Прямой результат: разработан макет системы ЕГСУ НП на платформе Oracle.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 повышение качественного уровня государственного управления в сфере недропользования, 100 % охват всех центральных и местных исполнительных органов, участвующих в сфере недропользования, и недропользователей по вопросам согласования, мониторинга, контроля и управления в пределах их компетенции.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 повышение экономической эффективности добывающих секторов экономики на основе оперативного управления и контроля деятельности недропользователей в рамках системы ЕГСУ НП РК. Сокращение сроков выявления нарушений контрактных условий и своевременная подготовка предложений для принятия решения по вопросам управления в сфере недропользования.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Своевременность: соответствие календарным планам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Качество: соответствие информационной системы ЕГСУ НП РК стандартам информационных технологий Республики Казахстан и новым международным стандартам информационной безопасности ISO 17799:2005 и ISO 27001:2005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