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790ff" w14:textId="5879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2008 год (Агентство Республики Казахстан по делам государственной службы)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2007 года N 1224 (выписка)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апреля 2004 года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2008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Агентства Республики Казахстан по делам государственной службы согласно приложениям 
</w:t>
      </w:r>
      <w:r>
        <w:rPr>
          <w:rFonts w:ascii="Times New Roman"/>
          <w:b w:val="false"/>
          <w:i w:val="false"/>
          <w:color w:val="000000"/>
          <w:sz w:val="28"/>
        </w:rPr>
        <w:t xml:space="preserve"> 386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387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388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389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390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391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392 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386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608 - Агентство Республики Казахстан по делам государственной службы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001 "Обеспечение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государственной службы"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458860 тысяч тенге (четыреста пятьдесят восемь миллионов восемьсот шестьдесят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июля 1999 года "О государственной службе";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3 декабря 1999 года N 280 "Вопросы Агентства Республики Казахстан по делам государственной службы";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21 января 2000 года N 327 "Об утверждении Правил проведения аттестации административных государственных служащих",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10 марта 2000 года N 357 "Об утверждении Положения о порядке прохождения государственной службы";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30 июня 2005 года N 1598 "О дисциплинарных советах Агентства Республики Казахстан по делам государственной службы в областях, городах Астане и Алматы и внесении изменений и дополнений в некоторые указы Президента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11 ноября 1998 года N 1156 "Отдельные вопросы подготовки, переподготовки и повышения квалификации государственных служащих".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повышение престижа государственной службы и профессионализма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Организация работы по повышению качества государственных услуг, профилактике коррупционных правонарушений, соблюдению государственными служащими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чести </w:t>
      </w:r>
      <w:r>
        <w:rPr>
          <w:rFonts w:ascii="Times New Roman"/>
          <w:b w:val="false"/>
          <w:i w:val="false"/>
          <w:color w:val="000000"/>
          <w:sz w:val="28"/>
        </w:rPr>
        <w:t>
, проведение единой государственной политики в сфере государственной службы. Совершенствование законодательства государственной службы; организация обучения и профессиональной переподготовки государственных служащих; внесение предложений по повышению качества государственных услуг предоставляемых государственными органами; обеспечение открытости и подотчетности системы государственной службы; повышение профессионального уровня государственных служащих согласно требованиям профессиональной государственной службы.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153"/>
        <w:gridCol w:w="993"/>
        <w:gridCol w:w="2553"/>
        <w:gridCol w:w="3613"/>
        <w:gridCol w:w="1333"/>
        <w:gridCol w:w="2733"/>
      </w:tblGrid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(подпрограмм)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аппа-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рата со штатной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численностью 49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ложений по совер-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шенствованию нор-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мативной правовой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для 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 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службы.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 в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органах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соблюдению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службы.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ложений по совер-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шенствованию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оплаты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труда, социально-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торинга состояния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службы.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публиканской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по персо-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налу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службы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кадрового резерва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занятия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аппа-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ратов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органов.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подго-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товки, переподго-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товки и 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в слу-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чаях нарушений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и законных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ботке и реализа-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программ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совер-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шенствования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эффек-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тивности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службы.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колле-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гии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службы 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аппа-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ратов со штатной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численностью 204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 в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органах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соблюдению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службы.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торинга состояния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службы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и терри-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ториальных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(далее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 органы).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по персо-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налу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службы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кадровый резерв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риальных подраз-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делений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канских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местных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дея-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 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подго-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товки, переподго-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товки и 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в слу-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чаях нарушений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и законных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ботке и реализа-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программ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совер-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шенствования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эффек-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тивности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службы.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даний по дисци-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плинарным делам.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выезд-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семинаров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приемов граждан.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службы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повыше-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языку.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службы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   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органов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органа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мебели, оборудо-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 бытовой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для слу-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жебных квартир.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службы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и 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но-техничес-кое 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 органов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ходных материа-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лов, комплектую-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и запасных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частей. Приобре-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тение немате-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риальных активов.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связи. Приобре-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тение 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средств. 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 обслужива-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техники. Сопро-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вождение 1С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ПО.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службы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Прямые результаты: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Проведение проверок деятельности государственных органов по вопросам соблюдения законодательства о государственной службе и антикоррупционного законодательства. Повышение профессионального уровня государственных служащих не менее 39 человек, обучение государственному языку не менее 47 человек.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Конечные результаты: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Повышение уровня оказания государственных услуг.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Финансово-экономическая эффективность: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повышение квалификации одного государственного служащего 17,3 тыс. тенге, на обучение государственному языку 43,2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своевременное выполнение мероприятий в соответствии со сроками реализации.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улучшение качества государственных услуг, на основе государственных стандартов.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Повышение профессионального уровня государственных служащих согласно требованиям профессиональной государственной службы в соответствии с современными экономическими условиями. Доля государственных служащих, которые перейдут на делопроизводство на государственном языке после прохождения курсов обучения - 9,6 %, повысивших профессиональный уровень - 23,1 %.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387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608 - Агентство Республики Казахстан по делам государственной службы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002 "Функционирование системы информатизации и тестирования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службы республики"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86111 тысяч тенге (восемьдесят шесть миллионов сто одиннадцать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апреля 2004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</w:t>
      </w:r>
      <w:r>
        <w:rPr>
          <w:rFonts w:ascii="Times New Roman"/>
          <w:b w:val="false"/>
          <w:i w:val="false"/>
          <w:color w:val="000000"/>
          <w:sz w:val="28"/>
        </w:rPr>
        <w:t>
-
</w:t>
      </w:r>
      <w:r>
        <w:rPr>
          <w:rFonts w:ascii="Times New Roman"/>
          <w:b w:val="false"/>
          <w:i w:val="false"/>
          <w:color w:val="000000"/>
          <w:sz w:val="28"/>
        </w:rPr>
        <w:t xml:space="preserve"> 30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июля 1999 года "О государственной службе";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11 января 2007 года "Об информатизации";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7 января 2003 года "Об электронном документе и электронной цифровой подписи";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21 января 2000 года N 327 "Правила проведения аттестации административных государственных служащих";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12 января 2000 года N 50 "Вопросы государственного учреждения "Центр информации и тестирования Агентства Республики Казахстан по делам государственной службы".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функционирования информационной системы управления кадрами и ее дальнейшего совершенствования, проведение тестирования и аттестации государственных служащих, техническая поддержка и сопровождение локальных и сетевых инфраструктур.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Формирование и постоянное обновление данных по составу и кадровому резерву госслужащих, обеспечение тестирования и аттестации госслужащих, обеспечение защиты информационных ресурсов, администрирование Web-ресурсов Агентства и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133"/>
        <w:gridCol w:w="933"/>
        <w:gridCol w:w="2533"/>
        <w:gridCol w:w="3433"/>
        <w:gridCol w:w="1573"/>
        <w:gridCol w:w="2773"/>
      </w:tblGrid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(подпрограмм)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тестиро-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вания, оплата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штатных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внештатных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телеком-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муникационных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услуг,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локального тес-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тирования гос-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"1С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Бухгалтерия",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сети, доступа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Интернет,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принтеров, дос-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тупа к локальным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сетям и кабель-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хозяйства,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аренды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классов дистан-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 тести-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рования. 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 обслужи-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WEB-САЙТА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службы,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Конечный результат: Своевременный доступ к участию в конкурсе на занятие вакантной административной должности через тестирование с любого областного центра. Эффективное расходование средств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Бесперебойное функционирование информационной системы центра и 100 % удовлетворение всех желающих в тестировании при поступлении на государственную службу, а также по аттестации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388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608 - Агентство Республики Казахстан по делам государственной службы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003 "Прикладные научные исследования в области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и государственной службы"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5627 тысяч тенге (пять миллионов шестьсот двадцать семь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13 января 2007 года N 273 "О мерах по модернизации системы государственного управления Республики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апреля 2007 года N 319 "Об утверждении Плана мероприятий по исполнению Общенационального плана основных направлений (мероприятий) по реализации ежегодных 2005-2007 годов посланий Главы государства народу Казахстана и Программы Правительства Республики Казахстан на 2007-2009 годы",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Проведение регулярных социологических опросов населения по оценке качества государственных услуг с обязательной публикацией в общедоступных средствах массовой информации результатов опроса. На основе проведенного опроса ведение мониторинга качества госуслуг, административных барьеров, удовлетворенности госслужащих. А также внедрение системы сбалансированных показателей (ССП) в отдельных органах.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Проведение регулярных социологических опросов населения по оценке качества государственных услуг и на их основе выполнить: мониторинг показателей по административным барьерам, с которыми сталкивается население при получении государственных социальных услуг; мониторинг удовлетворенности потребителей качеством социальных государственных услуг; мониторинг удовлетворенности госслужащих условиями работы; а также составить рейтинг коррупционности госорганов и создать карты коррупции для регионов Казахстана. Внедрить систему сбалансированных показателей в пилотных госорганах республики (Налоговый комитет Министерства финансов Республики Казахстан, Комитет регистрационной службы Министерства юстиции Республики Казахстан и Акимат Южно-Казахстанской области).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133"/>
        <w:gridCol w:w="953"/>
        <w:gridCol w:w="2153"/>
        <w:gridCol w:w="4073"/>
        <w:gridCol w:w="1333"/>
        <w:gridCol w:w="2733"/>
      </w:tblGrid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(подпрограмм)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Проведение регу-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лярных социологи-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опросов 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селения по оценке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услуг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их основе: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мониторинг пока-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зателей по адми-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нистративным барье-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рам, с которыми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сталкивается насе-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при получении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социаль-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3)составить рейтинг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госорганов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карты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коррупции для 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гионов Казахстана;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госслужащих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условиями работы;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Внедрить систему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сбалансированных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 в 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лотных госорганах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(Налого-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вый комитет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Комитет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области).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службы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Проведено исследование в 16 областях с выборкой, представляющей большие и малые города, райцентры и села, всего 5120 респондентов.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Проведено исследование 2100 госслужащих, работающих с потребителями услуг из всех областей.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 анализ управленческой деятельности двух государственных органов.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Проведение регулярных социологических опросов населения по оценке качества государственных услуг (по 16 областям, причем выборка будет охватывать большие и малые города, райцентры и села) с обязательной публикацией в общедоступных средствах массовой информации результатов опроса;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Рейтинг административных барьеров и динамика по сравнению с 2006 годом;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Карты коррупции по областям;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Внедрена система сбалансированных показателей в трех государственных органах (Налоговый комитет Министерства финансов Республики Казахстан, Комитет регистрационной службы Министерства юстиции Республики Казахстан и Акимат Южно-Казахстанской области).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Построение рейтингов дает возможность оценить и измерить эффективность административной реформы. По данным исследования 2006 года результативность услуг составляет 72 %, это фактически указывает на 28 % потери от неэффективных государственных услуг. Внедрение системы сбалансированных показателей увеличит эффективность услуг и удовлетворенность потребителей по крайней мере на 5 %.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Качество исследований - высокая статистическая достоверность на уровне значимости более 99 %, вероятность ошибки - меньше 0,01 %, высокая читабельность опубликованных материалов. Простота и иллюстративность изложения, обоснованная интерпретация данных подтверждена рецензентами и потребителями книги.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предоставление результатов аналитических исследований в установленные сроки.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389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608 - Агентство Республики Казахстан по делам государственной службы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004 "Подготовка, переподготовка и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771192 тысячи тенге (семьсот семьдесят один миллион сто девяносто две тысячи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июля 1999 года "О государственной службе";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18 сентября 1998 года N 4075 "О дальнейших мерах по совершенствованию подготовки, переподготовки и повышения квалификации государственных служащих";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31 мая 2005 года N 1583 "О мерах по дальнейшему совершенствованию подготовки, переподготовки и повышения квалификации кадров государственных органов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8 июля 2005 года N 1611 "Вопросы Академии государственного управления при Президенте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11 ноября 1998 года N 1156 "Отдельные вопросы подготовки, переподготовки и повышения квалификации государственных служащих".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Республики Казахстан высокопрофессиональными кадрами государственной службы; персонала дипломатической службы, судей, работников судебной системы и органов прокуратуры.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Повышение квалификации государственных служащих и переподготовка кадров в соответствии с современными требованиями, координация деятельностью и обеспечение методического руководства учебных заведений Республики Казахстан и региональных центров в областях, осуществляющих подготовку специалистов для государственной службы, подготовку и повышение квалификации государственных служащих.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993"/>
        <w:gridCol w:w="933"/>
        <w:gridCol w:w="2553"/>
        <w:gridCol w:w="3573"/>
        <w:gridCol w:w="1593"/>
        <w:gridCol w:w="2813"/>
      </w:tblGrid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Подготовка, 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фикации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служащих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трем направле-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и работники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системы.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синтеза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линейной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обучения,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планам,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приближенным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6-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 и 2-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 курсов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служащих, переве-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денных на руково-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дящую должность,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впервые приня-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тых на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ственную службу.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1-2-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 семина-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 по 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актуальным темам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сфер.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стажировок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слушателей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целью знакомства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опытом работы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управ-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развитых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 стран,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загранпредстави-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конферен-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и семинаров,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круглых столов,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целью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лекторов и зару-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бежных экспертов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Франции, США,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Японии, Сингапура,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Германии, России,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Киргизии, Латвии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международные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 повыше-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Академии. Издание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моногра-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фии сборников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статей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научно-аналити-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журнала.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нематериальных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согласно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перечня, утверж-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денного приказом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службы.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членских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взносов в между-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народную ассоциа-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"NISPAcee".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службы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Президен-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прием в магистратуру по специальностям: "Государственное и местное управление" - 70 человек; "Юриспруденция" - 60 человек; "Международные отношения" - 30 человек. Среднегодовой контингент обучаемых госслужащих по программам: переподготовки - 700 чел., повышения квалификации - 2000-человек. Организация 30-дневных международных стажировок для 160 слушателей программы магистратуры, в университете Индиана (США) - 20 человек, в Национальной школе администрирования (Франция) - 5 человек, в Российской Академии государственной службы - 35 человек, в Ольстерском университете (Великобритания) - 23 человек, Китай - 10 человек, Саудовская Аравия - 2 человека, Австрия - 25 человек, Нидерланды - 20 человек, Германия - 10 человек, Сингапур - 10 человек. Приглашение международных экспертов и лекторов из Франции - 2 чел, из Великобритании - 1 чел, из Германии - 1 чел, из Японии - 1 чел, из России - 4 чел, из США - 2 чел, из Сингапура - 1 чел, из Азербайджана - 1 чел, из Киргизии - 1 чел, из Латвии - 1 чел. Издание научной монографии - 3, сборника научных статей - 2, научно-аналитического журнала - 4. Приобретение активов и нематериальных активов не менее 516 единиц.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обеспечение потребности в повышении квалификации и переподготовки государственных служащих государственных органов, персонала дипломатической службы, судей, работников судебной системы от общей потребности на 55-75 процентов. Обеспечение потребности в подготовке по программам магистратуры и аспирантуры государственных служащих от общей потребности на 70-80 процентов.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среднемесячный размер стипендии одного магистранта и аспиранта набора 2007-2009 года составляет - 33,7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фактическое количество государственных служащих, завершивших обучение 135 магистрантов.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обеспечение качественного выполнения государственными служащими возложенных на них функций. 100 процентно качественное выполнение мероприятий в полном объеме с учетом установленных сроков для достижения цели и задач, возложенных на Академию государственного управления при Президенте Республики Казахстан. Улучшение качественной подготовки выпускников Академии.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390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608 - Агентство Республики Казахстан по делам государственной службы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006 "Повышение квалификации государственных служащих за рубежом"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231161 тысяча тенге (двести тридцать один миллион сто шестьдесят одна тысяча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июля 1999 года "О государственной службе",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10 марта 2000 года N 357 "Об утверждении Положения о порядке прохождения государственной службы",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11 октября 2004 года N 1457 "Об утверждении Правил переподготовки и повышения квалификации государственных служащих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подготовка перспективных кадров для совершенствования государственной службы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доступа к передовым и эффективным программам повышения квалификации за рубежом для государственных служащих. Обеспечение возможности подготовить перспективные кадры по основным направлениям деятельности центральных государственных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933"/>
        <w:gridCol w:w="933"/>
        <w:gridCol w:w="2533"/>
        <w:gridCol w:w="3873"/>
        <w:gridCol w:w="1333"/>
        <w:gridCol w:w="2793"/>
      </w:tblGrid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(подпрограмм)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рубежом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служащих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ведущих зарубеж-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образователь-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центрах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следующих странах: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США, Великобрита-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Нидерланды,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Германия, Франция,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Сингапур, Россия,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Малайзия. Расшире-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знаний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экономики,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права,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адми-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нистрирования,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ознакомление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европейским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опытом 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 управления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180 государственных служащих пройдут обучение в лучших зарубежных университетах и научных центрах.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180 государственных служащих прошедшие обучение в лучших зарубежных университетах и научных центрах будут вносить свой вклад для совершенствования государственной службы республики.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Финансово-экономическая эффективность: затраты на обучение одного государственного служащего составляют 1284,2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 соответствии с заключаемыми договорами.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90 % государственных органов, государственные служащие которых пройдут обучение будут удовлетворены качеством подготовки специалистов.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391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608 - Агентство Республики Казахстан по делам государственной службы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007 "Строительство общежития для молодых специалистов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центральных аппаратов государственных органов,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содержащихся за счет республиканского бюджета"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1 753 785 тысяч тенге (один миллиард семьсот пятьдесят три миллиона семьсот восемьдесят пять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 от 15.04.2008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июля 1999 года "О государственной службе".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повышение качества жизни государственных служащих, обеспечение их социального благополучия и создание условий, стимулирующих трудовые усилия работников государственного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условий проживания путем формирования инфраструктуры для повышения качества жизни государственных служащих.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013"/>
        <w:gridCol w:w="1093"/>
        <w:gridCol w:w="2633"/>
        <w:gridCol w:w="3233"/>
        <w:gridCol w:w="1553"/>
        <w:gridCol w:w="2753"/>
      </w:tblGrid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молодых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2-604/05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01.09.2005г).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строительство общежития на 1000 мест.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строительство 1000 местного общежития.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по результатам анализов эффективности реализации проектов.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согласно требованиям строительных норм и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392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608 - Агентство Республики Казахстан по делам государственной службы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008 "Целевые трансферты на развитие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городов Астаны и Алматы на обучение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служащих компьютерной грамотности"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233389 тысяч тенге (двести тридцать три миллиона триста восемьдесят девять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10 ноября 2004 года N 1471 "О Государственной программе формирования "электронного правительства" в Республике Казахстан на 2005-2007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13 октября 2006 года N 995 "Об утверждении Программы снижения информационного неравенства в Республике Казахстан на 2007-2009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снижение информационного неравенства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обучение государственных служащих в 14 областях Республики Казахстан, гг. Астаны, Алматы компьютерной грамотности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973"/>
        <w:gridCol w:w="973"/>
        <w:gridCol w:w="2533"/>
        <w:gridCol w:w="3673"/>
        <w:gridCol w:w="1333"/>
        <w:gridCol w:w="2793"/>
      </w:tblGrid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грамотности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61 750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 област-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 районных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компью-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терной грамот-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 444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классах регионов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обучение компьютерной грамотности государственных служащих местных исполнительных органов, областных и районных подразделений центральных государственных органов компьютерной грамотности в регионах Казахстана.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обучение 61 750 государственных служащих компьютерной грамотности в регионах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затраты на обучение одного государственного служащего составляют 3779,58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 соответствии с установленными сроками в заключаемых договорах о государственных закупках.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7 с изменениями, внесенными постановлением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