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a4853" w14:textId="78a48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2008 год
(Министерство культуры и информации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декабря 2007 года N 1224 (выписка)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24 апреля 2004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паспорта республиканских бюджетных программ на 2008 год: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культуры и информации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приложениям 64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65, </w:t>
      </w:r>
      <w:r>
        <w:rPr>
          <w:rFonts w:ascii="Times New Roman"/>
          <w:b w:val="false"/>
          <w:i w:val="false"/>
          <w:color w:val="000000"/>
          <w:sz w:val="28"/>
        </w:rPr>
        <w:t xml:space="preserve">66, </w:t>
      </w:r>
      <w:r>
        <w:rPr>
          <w:rFonts w:ascii="Times New Roman"/>
          <w:b w:val="false"/>
          <w:i w:val="false"/>
          <w:color w:val="000000"/>
          <w:sz w:val="28"/>
        </w:rPr>
        <w:t xml:space="preserve">67, </w:t>
      </w:r>
      <w:r>
        <w:rPr>
          <w:rFonts w:ascii="Times New Roman"/>
          <w:b w:val="false"/>
          <w:i w:val="false"/>
          <w:color w:val="000000"/>
          <w:sz w:val="28"/>
        </w:rPr>
        <w:t xml:space="preserve">68, </w:t>
      </w:r>
      <w:r>
        <w:rPr>
          <w:rFonts w:ascii="Times New Roman"/>
          <w:b w:val="false"/>
          <w:i w:val="false"/>
          <w:color w:val="000000"/>
          <w:sz w:val="28"/>
        </w:rPr>
        <w:t xml:space="preserve">69, </w:t>
      </w:r>
      <w:r>
        <w:rPr>
          <w:rFonts w:ascii="Times New Roman"/>
          <w:b w:val="false"/>
          <w:i w:val="false"/>
          <w:color w:val="000000"/>
          <w:sz w:val="28"/>
        </w:rPr>
        <w:t xml:space="preserve">70, </w:t>
      </w:r>
      <w:r>
        <w:rPr>
          <w:rFonts w:ascii="Times New Roman"/>
          <w:b w:val="false"/>
          <w:i w:val="false"/>
          <w:color w:val="000000"/>
          <w:sz w:val="28"/>
        </w:rPr>
        <w:t xml:space="preserve">71, </w:t>
      </w:r>
      <w:r>
        <w:rPr>
          <w:rFonts w:ascii="Times New Roman"/>
          <w:b w:val="false"/>
          <w:i w:val="false"/>
          <w:color w:val="000000"/>
          <w:sz w:val="28"/>
        </w:rPr>
        <w:t xml:space="preserve">72, </w:t>
      </w:r>
      <w:r>
        <w:rPr>
          <w:rFonts w:ascii="Times New Roman"/>
          <w:b w:val="false"/>
          <w:i w:val="false"/>
          <w:color w:val="000000"/>
          <w:sz w:val="28"/>
        </w:rPr>
        <w:t xml:space="preserve">73, </w:t>
      </w:r>
      <w:r>
        <w:rPr>
          <w:rFonts w:ascii="Times New Roman"/>
          <w:b w:val="false"/>
          <w:i w:val="false"/>
          <w:color w:val="000000"/>
          <w:sz w:val="28"/>
        </w:rPr>
        <w:t xml:space="preserve">74, </w:t>
      </w:r>
      <w:r>
        <w:rPr>
          <w:rFonts w:ascii="Times New Roman"/>
          <w:b w:val="false"/>
          <w:i w:val="false"/>
          <w:color w:val="000000"/>
          <w:sz w:val="28"/>
        </w:rPr>
        <w:t xml:space="preserve">75, </w:t>
      </w:r>
      <w:r>
        <w:rPr>
          <w:rFonts w:ascii="Times New Roman"/>
          <w:b w:val="false"/>
          <w:i w:val="false"/>
          <w:color w:val="000000"/>
          <w:sz w:val="28"/>
        </w:rPr>
        <w:t xml:space="preserve">76, </w:t>
      </w:r>
      <w:r>
        <w:rPr>
          <w:rFonts w:ascii="Times New Roman"/>
          <w:b w:val="false"/>
          <w:i w:val="false"/>
          <w:color w:val="000000"/>
          <w:sz w:val="28"/>
        </w:rPr>
        <w:t xml:space="preserve">77, </w:t>
      </w:r>
      <w:r>
        <w:rPr>
          <w:rFonts w:ascii="Times New Roman"/>
          <w:b w:val="false"/>
          <w:i w:val="false"/>
          <w:color w:val="000000"/>
          <w:sz w:val="28"/>
        </w:rPr>
        <w:t xml:space="preserve">78, </w:t>
      </w:r>
      <w:r>
        <w:rPr>
          <w:rFonts w:ascii="Times New Roman"/>
          <w:b w:val="false"/>
          <w:i w:val="false"/>
          <w:color w:val="000000"/>
          <w:sz w:val="28"/>
        </w:rPr>
        <w:t xml:space="preserve">79, </w:t>
      </w:r>
      <w:r>
        <w:rPr>
          <w:rFonts w:ascii="Times New Roman"/>
          <w:b w:val="false"/>
          <w:i w:val="false"/>
          <w:color w:val="000000"/>
          <w:sz w:val="28"/>
        </w:rPr>
        <w:t xml:space="preserve">80, </w:t>
      </w:r>
      <w:r>
        <w:rPr>
          <w:rFonts w:ascii="Times New Roman"/>
          <w:b w:val="false"/>
          <w:i w:val="false"/>
          <w:color w:val="000000"/>
          <w:sz w:val="28"/>
        </w:rPr>
        <w:t xml:space="preserve">81, </w:t>
      </w:r>
      <w:r>
        <w:rPr>
          <w:rFonts w:ascii="Times New Roman"/>
          <w:b w:val="false"/>
          <w:i w:val="false"/>
          <w:color w:val="000000"/>
          <w:sz w:val="28"/>
        </w:rPr>
        <w:t xml:space="preserve">82, </w:t>
      </w:r>
      <w:r>
        <w:rPr>
          <w:rFonts w:ascii="Times New Roman"/>
          <w:b w:val="false"/>
          <w:i w:val="false"/>
          <w:color w:val="000000"/>
          <w:sz w:val="28"/>
        </w:rPr>
        <w:t xml:space="preserve">83, </w:t>
      </w:r>
      <w:r>
        <w:rPr>
          <w:rFonts w:ascii="Times New Roman"/>
          <w:b w:val="false"/>
          <w:i w:val="false"/>
          <w:color w:val="000000"/>
          <w:sz w:val="28"/>
        </w:rPr>
        <w:t xml:space="preserve">84, </w:t>
      </w:r>
      <w:r>
        <w:rPr>
          <w:rFonts w:ascii="Times New Roman"/>
          <w:b w:val="false"/>
          <w:i w:val="false"/>
          <w:color w:val="000000"/>
          <w:sz w:val="28"/>
        </w:rPr>
        <w:t xml:space="preserve">85, </w:t>
      </w:r>
      <w:r>
        <w:rPr>
          <w:rFonts w:ascii="Times New Roman"/>
          <w:b w:val="false"/>
          <w:i w:val="false"/>
          <w:color w:val="000000"/>
          <w:sz w:val="28"/>
        </w:rPr>
        <w:t xml:space="preserve">86, </w:t>
      </w:r>
      <w:r>
        <w:rPr>
          <w:rFonts w:ascii="Times New Roman"/>
          <w:b w:val="false"/>
          <w:i w:val="false"/>
          <w:color w:val="000000"/>
          <w:sz w:val="28"/>
        </w:rPr>
        <w:t xml:space="preserve">87;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2007 года N 1224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206 - Министерство культуры и информации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001 "Обеспечение деятельности уполномоченного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органа в области культуры и информации"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2008 год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1. Стоимость: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323154 тысячи тенге (триста двадцать три миллиона сто пятьдесят четыре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12.11.2008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581д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июля 1999 года "О государственной службе";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11 января 2007 года "Об информатизации";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7 января 2003 года "Об электронном документе и электронной цифровой подписи";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11 января 2007 года "О лицензировании";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11 июля 1997 года "О языках в Республике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июля 1999 года "О средствах массовой информации";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29 октября 2004 года N 1130 "Вопросы Министерства культуры и информации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4 февраля 2005 года N 103 "Вопросы Комитета по языкам Министерства культуры и информации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29 марта 2007 года N 304 "О некоторых мерах по дальнейшему проведению административной реформы".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проведение стратегической политики и эффективной межотраслевой координации по формированию и реализации государственной политики в области культуры, историко-культурного наследия, информации, архивного дела и документации, книгоиздания, полиграфии, внутриполитической стабильности, межнационального согласия, языковой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создание правовых, экономических и организационных основ в сфере возрождения, сохранения, развития, использования и распространения национальной культуры и культуры других народов, создание условий для расширения применения государственного языка. Обеспечение контроля за реализацией государственной политики в сфере средств массовой информации, архивного дела и документации, книгоиздательской деятельности, полиграфии, языковой политики, повышение профессионального уровня государственных служащих.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853"/>
        <w:gridCol w:w="853"/>
        <w:gridCol w:w="2653"/>
        <w:gridCol w:w="4173"/>
        <w:gridCol w:w="1473"/>
        <w:gridCol w:w="2473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(подпрограммы)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исполнители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реестра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кино- и видеопроиз-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водства. Утверждение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списка источников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формирования и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полнения Националь-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архивного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фонда. Координация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и 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информации, культу-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ры, развития языка,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архивных дел,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анализа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вопросов, относящих-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 к деятельности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культурного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информационного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пространства;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Взаимодействие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политическими пар-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тиями, общественными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неправительственными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лицензий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археоло-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гических и реставра-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памятников истории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культуры;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управлению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дарственной сетью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телевидения и радио-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вещания, издательств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полиграфических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предприятий,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ликанских архивных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учреждений; осущест-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вление поставки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 средств массо-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информации;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выдачи лицензий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заций телевидения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и/или радиовещания.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Международного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пресс-центра.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аренды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пресс-центра.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Изготовление медали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қайраткері".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семинара-тренинга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руководителей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СМИ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семинара-совещания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секретарей.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служащих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повышению квали-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фикации госслужащих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интеллектуальному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коммуникационному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английскому языкам.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органов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мебели,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оргтехники, основно-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оборудования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 комитетов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автотранспорта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аппарата.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 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администрированию,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сопровождению и 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ническому обслужива-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средств вычисли-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тельной техники.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телекоммуни-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кационных услуг.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Подключение к порту.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обес-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печение веб-сайта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и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граммных продуктов.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расход-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материалов, 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нических 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активов.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7. Ожидаемые результаты выполнения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Прямой результат: Выполнение в полном объеме, поставленных задач для достижений целей. Обучение государственному языку не менее 41 сотрудника, английскому языку не менее 10 сотрудника, повышение квалификации не менее 10 сотрудников.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Конечный результат: Создание необходимых условий для обеспечения сохранности историко-культурного наследия, расширение использования социально-информационных и коммуникативных технологий в социально-значимых сферах деятельности государства; обеспечение правильного разъяснения и пропаганды общенациональной государственной стратегии развития республики, обеспечение освещения в средствах массовой информации, происходящих в республике и мире общественно-политических процессов и всех других сфер деятельности.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Финансово-экономический результат: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Средние затраты на услуги по обучению 1 государственного служащего государственному языку - 26,87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Средние затраты на услуги по обучению 1 государственного служащего английскому языку - 9,2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Средние затраты на услуги по повышению квалификаций 1 государственного служащего - 27,6 тыс.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Своевременность: Выполнение запланированных мероприятий в установленные сроки и в соответствии с заключаемыми договорами.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Качество: Совершенствование качества предоставления услуг государственных служащих путем повышения профессионального уровня.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2007 года N 1224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206 - Министерство культуры и информации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002 "Прикладные научные исследования в </w:t>
      </w:r>
      <w:r>
        <w:br/>
      </w:r>
      <w:r>
        <w:rPr>
          <w:rFonts w:ascii="Times New Roman"/>
          <w:b/>
          <w:i w:val="false"/>
          <w:color w:val="000000"/>
        </w:rPr>
        <w:t xml:space="preserve">
области культуры и информации"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2008 год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1. Стоимость: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245035 тысяч тенге (двести сорок пять миллионов тридцать пять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12.11.2008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581д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31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15 декабря 2006 года "О культуре",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 июля 1992 года "Об охране и использовании объектов историко-культурного наследия",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9 июля 2001 года "О науке",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сентября 2004 года N 1009 "Программа "Возрождение древнего Отрара" на 2005-2009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повышение культурного и духовного уровня населения Республики, а также восполнение пробелов в полноценном изучении исторического, культурного наследия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проведения научно-практического анализа тенденций развития культуры и искусства, разработка эффективных и перспективных моделей функционирования социально-культурной инфраструктуры; музеефикация и популяризация памятников истории и культуры; обеспечение организации изучения кочевнической и оседло-земледельческой культур и аспектов их взаимодействия, других этнокультурных процессов, происходивших на территории Евразии с древнейших времен до наших дней; обеспечение археологических, архитектурных, градостроительных исследований объектов.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953"/>
        <w:gridCol w:w="853"/>
        <w:gridCol w:w="2473"/>
        <w:gridCol w:w="4333"/>
        <w:gridCol w:w="1273"/>
        <w:gridCol w:w="2493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программы) 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исполнители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археологи-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исследований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историко-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культурного наследия;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научных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исследований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"Возрожде-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древнего Отрара";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исследовательской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по проблемам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межэтнических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научных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музееведения;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научных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изучению истории,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археологии,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этнографии,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искусства номадов.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7. Ожидаемые результаты выполнения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Прямой результат: укрепление научно-методической базы культуры и подготовка практических рекомендаций для развития отрасли; проведение научных исследований в области культурной политики и межэтнических отношений, организация научно-исследовательских экспедиций, направленных на изучение развития историко-культурных ценностей культурного национального достояния страны; продолжение работ в области культуры и музееведения, направленных на выявление новых научных данных; продолжение археологических исследований по 45 объектам: 1. городище Бузок, 2. городище Койлык, 3. городище Талгар, 4. городище Сарайчик, 5. святилище Кызыл Уик, 6. могильник Берель, 7. могильник Чиликты, 8. святилище Мерке-Жайсан, 9. городище Акыртас, 10. городище Актобе, 11. стоянка Токтаул, 12. поселения Айбас-Дарасы, 13. поселение Кент, 14. поселение Талдысай, 15. некрополь Ширик Рабат, 16. поселение Токсанбай, 17. городище Жаун-тобе, 18. городище Караспан тобе, 19. городище Шымкент, 20. городище Сауран, 21. городище Сидак, 22. городище Отрар, 23. могильник Борижары, 24. Памятники Бегазы Дандыбайской и Тасмолинской культур, 25. городище Туркестан, 26. стоянка Майбулак, 27. неолитическое поселение Коскудук, 28. могильник Кырык-оба, 29. некрополь Тургень, 30. древний и средневековый Жанкент, 31. комплекс ХАН Ордабасы, 32. городище Аулиеколь, 33. городище Буланды, 34. городище Арал Асар, 35. тюркский культурный комплекс Сарыколь, 36. комплекс культуры средневековых кочевников Ой-Жайлау, 37. святилище Ешкиолмес, 38. святилище Тамгалы, 39. святилище Арпа Узен, 40. святилище Койбагар, 41. святилище Каракыр, 42. Шу-Илинские горы, 43. Южные склоны горы Каратау, 44. святилище Тлеубалак, 45. городище Каялык; продолжение археологических исследований в рамках программы "Возрождение древнего Отрара";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Конечный результат: будет сформирована стабильно-развивающая система обеспечения услугами в сфере культуры.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Финансово-экономический результат: средняя стоимость затрат на реализацию одного научного проекта 12252 тыс.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Своевременность: обеспечение своевременной разработки научных проектов. Своевременное проведение запланированных мероприятий.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Качество: увеличение числа туристов, посещающих объекты историко-культурного наследия Республики Казахстан.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2007 года N 1224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206 - Министерство культуры и информации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003 "Государственные премии и стипендии"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2008 год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1. Стоимость: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49503 тысячи тенге (сорок девять миллионов пятьсот три тысячи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5 июля 2001 года "О государственной премии мира и прогресса Первого Президента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3 апреля 2000 года N 369 "Об учреждении Государственной стипендий в области культуры";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28 сентября 2001 года N 691 "Вопросы Государственной премии мира и прогресса Первого Президента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13 августа 2007 года N 381 "О государственных премиях Республики Казахстан в области науки и техники, литературы и искусства";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19 июня 1997 года N 3556 "Об учреждении премии и грантов Президента Республики Казахстан в области средств массовой информации".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моральное и материальное стимулирование деятелей культуры, искусства и средств массовой информации для творческой, общественной активности.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активизация деятельности, направленная на укрепление мира и дружбы, взаимного доверия между народами, равенства и одинаковой гласности в межгосударственных отношениях; утверждение общественного и межнационального согласия, укрепления единства многонационального народа Республики; развитие демократии и социального прогресса; обеспечение выплат государственных премий журналистам и деятелям культуры за лучшие публикации в области средств массовой информации, литературы и искусства.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853"/>
        <w:gridCol w:w="873"/>
        <w:gridCol w:w="2553"/>
        <w:gridCol w:w="4493"/>
        <w:gridCol w:w="1273"/>
        <w:gridCol w:w="247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программы) 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исполнители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стипендии 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Вручение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премии мира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прогресса Первого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Вручение Президентских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премий и грантов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средств массо-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информации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большой вклад в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держку проводимых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стране реформ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массовой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стипендий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культуры.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Вручение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премий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Изготовление дипломов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свидетельств.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7. Ожидаемые результаты выполнения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Прямой результат: выплата государственных премий и стипендий: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Государственная премия Мира и прогресса Первого Президента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Президентские премии и гранты по четырем номинациям (2 премии и 2 гранта);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 государственных стипендий в области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государственные премии в области литературы и искусства.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Конечный результат: Стимулирование журналистов, видных деятелей в области культуры, литературы и искусства Республики Казахстан за лучшее опубликование трудов.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Финансово-экономический результат: Средние затраты на выплату: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одной государственной премии Мира и прогресса первого Президента Республики Казахстан составят - 6000 МРП;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одной Президентской премии - 1000 МРП;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одного Президентского гранта - 1000 МРП;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одной государственной стипендии - 20 МРП.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Своевременность: Обеспечение запланированных выплат государственной премии и стипендии.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Качество: Усиление государственной поддержки деятелей средств массовой информации, культуры, искусства и литературы.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67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2007 года N 1224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206 - Министерство культуры и информации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004 "Увековечение памяти деятелей государства"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2008 год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1. Стоимость: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5000 тысяч тенге (пять миллионов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15 декабря 2006 года "О культуре".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патриотическое воспитание подрастающего поколения на примерах выдающихся деятелей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и проведение мероприятий, направленных на увековечение памяти деятелей, внесших значительный вклад в развитие культуры и искусства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873"/>
        <w:gridCol w:w="913"/>
        <w:gridCol w:w="2453"/>
        <w:gridCol w:w="4433"/>
        <w:gridCol w:w="1293"/>
        <w:gridCol w:w="245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программы)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исполнители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Увековечение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прове-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 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увековечению памяти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выдающихся деятелей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сфере 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траурных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панихид, поминальных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обедов, ритуальных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услуг, 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фотовидеосъемки,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публикации в СМИ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(соболезнование,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некролог), изготовле-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мемориальных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досок и надгробных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памятников видным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деятелям культуры.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7. Ожидаемые результаты выполнения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Прямой результат: организация мероприятий по увековечению памяти выдающихся деятелей.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Конечный результат: увековечение памяти выдающихся деятелей в сфере культуры и искусства.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Финансово-экономический результат: средняя стоимость на один поминальный обед - 520 тыс. тенге. Средняя стоимость на изготовление надгробных памятников видным деятелям культуры - 600 тыс.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Своевременность: своевременное проведение необходимых мероприятий.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Качество: сохранение имен выдающихся деятелей в истории государства.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68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2007 года N 1224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206 - Министерство культуры и информации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005 "Развитие государственного языка и </w:t>
      </w:r>
      <w:r>
        <w:br/>
      </w:r>
      <w:r>
        <w:rPr>
          <w:rFonts w:ascii="Times New Roman"/>
          <w:b/>
          <w:i w:val="false"/>
          <w:color w:val="000000"/>
        </w:rPr>
        <w:t xml:space="preserve">
других языков народа Казахстана"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2008 год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1. Стоимость: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568035 тысяч тенге (пятьсот шестьдесят восемь миллионов тридцать пять тысяч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6, </w:t>
      </w:r>
      <w:r>
        <w:rPr>
          <w:rFonts w:ascii="Times New Roman"/>
          <w:b w:val="false"/>
          <w:i w:val="false"/>
          <w:color w:val="000000"/>
          <w:sz w:val="28"/>
        </w:rPr>
        <w:t xml:space="preserve">23, </w:t>
      </w:r>
      <w:r>
        <w:rPr>
          <w:rFonts w:ascii="Times New Roman"/>
          <w:b w:val="false"/>
          <w:i w:val="false"/>
          <w:color w:val="000000"/>
          <w:sz w:val="28"/>
        </w:rPr>
        <w:t xml:space="preserve">25 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11 июля 1997 года "О языках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7 февраля 2001 года N 550 "О Государственной программе функционирования и развития языков на 2001-2010 годы",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14 февраля 2007 года N 108 "О Плане мероприятий на 2007-2008 годы по реализации Государственной программы функционирования и развития языков на 2001-2010 годы",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21 апреля 1998 года N 368 "О Государственной ономастической комиссии при Правительстве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21 апреля 1998 года N 367 "О Государственной терминологической комиссии при Правительстве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21 апреля 2004 года N 444 "О Концепции государственной терминологической работы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января 2005 года N 45 "О Концепции государственной ономастической работы в Республике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расширение и укрепление социально-коммуникативных функций государственного языка; развитие других языков народа Казахстана; создание государственной системы по социально-экономической, правовой защите и поддержке соотечественников, проживающих за рубежом, как составной части единой казахской нации.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функционирования государственного языка в качестве основного языка делопроизводства во всех государственных организациях и органах местного самоуправления; развитие казахской терминологии; сохранение общекультурных функций русского языка и оказание поддержки в обучении представителей этнических групп родным языкам; создание всех необходимых организационных условий по обучению государственных служащих государственному языку; обеспечение условий для развития и укрепления всесторонних связей с соотечественниками, проживающими за рубежом.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873"/>
        <w:gridCol w:w="873"/>
        <w:gridCol w:w="2073"/>
        <w:gridCol w:w="4933"/>
        <w:gridCol w:w="1293"/>
        <w:gridCol w:w="245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программы)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исполнители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поддержки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национальных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воскресные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национально-культурных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курсов обу-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языку в воскресных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школах республиканских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национально-культурных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термино-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логической и ономасти-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комиссии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заседаний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постоянно действующей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экспертной группы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языков, терминологии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ономастики;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отраслевых терминологи-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секций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термино-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логической комиссии;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работ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упорядочению ономасти-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названий регионов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ских, 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теоретических семинаров,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"круглых столов",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конференции по актуаль-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проблемам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языков, казахской терми-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нологии, проведение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древнетюркской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письменности;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Славянской письменности;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конкурсов на знание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языка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языков народа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конкурсов мастеров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художественного чтения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им. Оралхана Бокея,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Мукагали Макатаева,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знатоков поэзии Абая,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среди представителей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различных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национальностей;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стимулированию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специалистов, осущест-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вляющих разработку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новых, альтер-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нативных программ обуче-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XI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фестиваля язы-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народа Казахстана;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альманаха "Тіл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бюллетеней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термино-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логической и ономасти-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комиссии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изданий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канонических словарей;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и выпуск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учебно-методических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пособий по изучению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языка;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журнала "Балапан"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казахском языке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дошкольного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возраста;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и прокат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рекламно-имиджевых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(социальных) роликов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языковой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социологичес-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исследований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проблемам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языка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соотечественников,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проживающих за рубежом;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специализирован-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альманаха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"Туған тіл";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мушайры поэтов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участием представителей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казахской диаспоры;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заседаний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комиссии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соотечественников,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проживающих за рубежом;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и выпуск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словарей, учебно-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методических пособий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интенсивному обучению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казахскому языку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казахской диаспоры;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фестиваля народного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творчества соотечествен-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ников, проживающих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рубежом;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семинаров, "круглых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столов", конференций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проблемам казахской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диаспоры.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7. Ожидаемые результаты выполнения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Прямой результат: проведение 4-х заседаний Государственной терминологической комиссии при Правительстве Республики Казахстан; проведение работ по выработке единой терминологической базы казахского языка (по 30 направлениям терминологических отраслевых секций); проведение 2-х заседаний Государственной ономастической комиссии при Правительстве Республики Казахстан в целях упорядочения и приведения топонимических наименований на территории республики с фонетическими, графическими и лексическими принципами; проведение не менее 4-х заседаний Комиссии по дальнейшему совершенствованию государственной языковой политики и постоянно действующей экспертной группы по вопросам развития языков, терминологии и ономастики; проведение 4-х заседаний комиссии по делам соотечественников; проведение не менее 25-ти республиканских мероприятий (конференций, семинаров, совещаний, круглых столов, конкурсов, смотров), направленных на развитие языков; проведение не менее 10 мероприятий (конференции, семинара, совещания, круглого стола) по актуальным вопросам соотечественников, проживающих за рубежом; проведение 12 конкурсов на знание государственного языка и других языков народа Казахстана; проведение 1 республиканского фестиваля языков народов Казахстана, 1 фестиваля народного творчества соотечественников, проживающих за рубежом, 1 мушайры поэтов с участием представителей казахской диаспоры; обучение казахскому языку 690 учащихся воскресных школ при республиканских национально-культурных центрах; проведение 2-х социологических исследований по вопросам развития государственного языка; проведение 2-х социологических исследований по проблемам соотечественников, проживающих за рубежом; выпуск 4-х номеров специализированного альманаха "Тіл және қоғам ", направленных на развитие казахского языка в обществе; выпуск 6-ти номеров журнала "Балапан" на казахском языке, обеспечивающих удовлетворение запросов детей дошкольного и школьного возраста на казахском языке; разработка и выпуск 4-х номеров бюллетеней Государственной терминологической комиссии и 4-х номеров бюллетеней Государственной ономастической комиссии при Правительстве Республики Казахстан; разработка и издание 2-х номеров специализированного альманаха "Туған тіл", для поддержания постоянных отношений с научными и творческими организациями соотечественников, проживающих за рубежом; составление и выпуск большого ономастического указателя на государственном языке, включающие названия населенных пунктов административно-территориальных единиц, названия объектов всех видов визуальных наименований/культуры, образования, здравоохранения, бизнеса, названия гидронимов (озера, реки) Республики Казахстан тиражом 16 000 экземпляров; выпуск не менее 170 000 учебно-методических пособий по изучению государственного языка; выпуск не менее 8 000 учебно-методических пособий по интенсивному обучению казахскому языку казахской диаспоры, проживающей за рубежом; издание "Казахско-русского словаря" - в 2-х томах, "Толкового словаря казахского языка" - в 2-х томах, "Казахско-русского, русско-казахского экономического словаря" тиражом по 100 000 экземпляров каждого вида;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Конечный результат: повышение роли государственного языка во всех сферах общественной жизни; развитие языков этнических групп; удовлетворение национально-культурных, духовных и языковых потребностей соотечественников, проживающих за рубежом.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Финансово-экономический результат: средние расходы на проведение 1-го республиканского мероприятия по развитию государственного языка и проблемам казахской диаспоры - 760 000 тенге; средние расходы на проведение конкурсов на знание государственного языка и других языков народов Казахстана - 1 921 333 тенге; средние расходы на разработку и выпуск учебно-методических пособий по изучению государственного языка - 444,6 тенге; средние расходы на проведение социологических исследований - 1 576 250 тенге; средние расходы на разработку и выпуск словарей, учебно-методических пособий по интенсивному обучению казахскому языку представителей казахской диаспоры - 798 тенге; средние расходы на издание словарей - 639 тенге; средние расходы на обучение казахскому языку учащихся воскресных школ - 15 222 тенге; средние расходы на выпуск 1 большого ономастического указателя на государственном языке - 800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Своевременность: проведение мероприятий в соответствии с Государственной программой функционирования и развития языков на 2001-2010 годы; проведение мероприятий в соответствии со сроками установленным планом.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Качество: совершенствование уровня владения граждан республики казахским языком; обеспечение полноценной реализации языковой потребности соотечественников, проживающих за рубежом.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69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2007 года N 1224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206 - Министерство культуры и информации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006 "Целевые трансферты на развитие областным бюджетам, бюджетам </w:t>
      </w:r>
      <w:r>
        <w:br/>
      </w:r>
      <w:r>
        <w:rPr>
          <w:rFonts w:ascii="Times New Roman"/>
          <w:b/>
          <w:i w:val="false"/>
          <w:color w:val="000000"/>
        </w:rPr>
        <w:t xml:space="preserve">
городов Астаны и Алматы на развитие объектов культуры"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2008 год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1. Стоимость: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26951699 тысяч тенге (двадцать шесть миллиардов девятьсот пятьдесят один миллион шестьсот девяносто девять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12.11.2008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581д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4 мая 2006 года N 111 "О государственной программе социально-экономического развития города Астаны на 2006-2010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2006 года N 624 "Об утверждении Плана мероприятий по реализации Государственной программы социально-экономического развития города Астаны на 2006-2010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и формирование системы культуры отдыха населения, развитие культурного наследия, театральной и концертной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развитие инфраструктуры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853"/>
        <w:gridCol w:w="853"/>
        <w:gridCol w:w="2053"/>
        <w:gridCol w:w="4873"/>
        <w:gridCol w:w="1273"/>
        <w:gridCol w:w="2493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программы) 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исполнители 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Перечисление целевых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трансфертов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городов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культуры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перечню и в 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 согласно приложению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 постановлению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12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N 1223 "О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Закона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Казахстан "О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республиканском бюджете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2008 год" на меро-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приятия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утвержденной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порядке проектно-сметной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документацией по: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строительству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казахского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драматического театра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им. С. Сейфуллина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(Заключение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экспертизы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технико-экономическое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обоснование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15.02.2005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12-15/05);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строительству универ-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сального киноконцертного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зала на 3500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Астане, в том числе перечисление аванса для заказа материалов и оборудования в размере не более пятидесяти процентов от его стоимости, при условии предоставления подрядной организацией страхового полиса, обеспечивающего безусловный возврат Заказчику выплаченной суммы аванса в случае непоставки товара, некомплектной поставки или поставки ненадлежащего качества (Заключение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на технико-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экономическое обоснова-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от 22.02.2006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2-93/06 и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19.05.2006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2-238/06);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строительству Дворца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творчества "Шабыт"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строительству нового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Конгресс-холла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реконструкции и вос-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становлению существующе-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Дома культуры на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г. 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области;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реконструкции Костанайской областной филармонии с устройством купольного зала (заключение гос. экспертизы на ПСД проекта № 14-06/08 от 13.05.2008 года).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Пункт 6 с изменениями, внесенными постановлениями Правительства РК от 12.11.2008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581д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581e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7. Ожидаемые результаты выполнения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Прямой результат: выполнение объема работ по строительству здания Карагандинского Казахского областного драматического театра имени С. Сейфуллина, универсального киноконцертного зала на 3500 мест в городе Астане, Дворца творчества "Шабыт", нового здания Конгресс-холла в городе Астане. Выполнение объема работ по реконструкции и восстановлению существующего Дома культуры на 500 мест в г. Абай Карагандинской области, реконструкции Костанайской областной филармонии с устройством купольного зала.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Конечный результат: строительство и реконструкция объектов культуры.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Финансово-экономический результат: по результатам анализа эффективности реализации проектов.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Своевременность: согласно графику по производству работ и заключенным договорам.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Качество: согласно строительным нормам и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постановлением Правительства РК от 12.11.2008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581д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70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2007 года N 1224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206 - Министерство культуры и информации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007 "Хранение историко-культурных ценностей"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2008 год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1. Стоимость: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1092940 тысяч тенге (один миллиард девяносто два миллиона девятьсот сорок тысяч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25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31 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15 декабря 2006 года "О культуре";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 июня 2004 года N 604 "Об утверждении лимитов штатной численности государственных учреждений, подведомственных центральным исполнительным органам";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29 октября 2004 года N 1130 "Вопросы Министерства культуры и информации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ноября 2005 года N 1161 "Об утверждении Программы развития сферы культуры на 2006-2008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создание условий для развития культуры и сохранения историко-культурного наследия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культурно-образовательной и научно-исследовательской деятельности на основе систематической комплектации, изучения и популяризации историко-культурных памятников и предметов музейного значения, материально-техническое, технологическое, организационное, научно-методическое обеспечение процесса изучения и использования культурного национального достояния страны в области музейного 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853"/>
        <w:gridCol w:w="873"/>
        <w:gridCol w:w="2073"/>
        <w:gridCol w:w="4353"/>
        <w:gridCol w:w="1573"/>
        <w:gridCol w:w="2653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программы)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исполнители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ценностей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услуг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выставок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произведений изобра-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зительного и приклад-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искусства,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народного творчества,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антиквариата,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фотографий;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сохранности, учета,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реставрации историко-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культурных ценностей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выделения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бюджетных субсидий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Республиканских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казенных предприятий: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"Центральный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ственный музей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Казахстан",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"Государственный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музей искусств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А. Кастеева",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коллекция уникальных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смычковых музыкальных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инструментов",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"Республиканский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музей книги"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"Национальный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историко-культурный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заповедник Ордабасы".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трансфер-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на 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средств: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"Центральный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ственный музей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Казахстан",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"Государственный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музей искусств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А. Кастеева",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"Республиканский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музей книги"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"Национальный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историко-культурный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заповедник Ордабасы".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трансфер-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на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капитального ремонта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вентиляции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кондиционирования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воздуха с холодоснаб-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жением (Заключение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05.08.2005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7-432/05),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(1 этап)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казенного предприятия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"Государственный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музей искусств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А. Кастеева"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(Заключение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экспертизы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15.05.2007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7-230/07). 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процесса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собирания, системати-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зации, хранения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памятни-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истории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ювелирных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 и кузнечного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мастерства.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музей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методического 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чения, процесса соби-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рания, систематиза-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ции, хранения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памятни-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истории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культуры, для показа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истории и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музейного образа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Завершение капиталь-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ремонта согласно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и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дарственной эксперти-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 (Заключение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дарственной эксперти-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 от 12.07.2007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23-150/06).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7. Ожидаемые результаты выполнения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Прямой результат: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проведение 250 лекций по музееведению;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проведение 4100 экскурсий;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издание 150 научных статей в области музееведения;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участие в 30 международных научно-практических конференциях;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участие в 5 международных научных форумах;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участие в 15 международных научно-практических семинарах;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проведение 400 научных консультаций по вопросам музееведения;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проведение 110 тематических выставок;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участие в 3-х научно-теоретическом симпозиуме;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проведение 35 передвижных выставок;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проведение 27-и других мероприятий (круглые столы и т.д.);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реставрация 1000 экспонатов.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Приобретение: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Государственному музею золота и драгоценных металлов: компьютера - 2 комплекта;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Президентскому центру культуры Республики Казахстан: экспонатов не менее 2 единиц;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Центральному государственному музею Республики Казахстан: мебели (шкафы, столы, стулья);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Государственному музею искусств Республики Казахстан имени А. Кастеева: произведений казахстанских и зарубежных художников - 5 единиц, скульптур казахстанских художников - 4 единиц;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Республиканскому музею книги: книги;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Национальному историко-культурному заповеднику Ордабасы: принтера - 2 единицы.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Завершение капитального ремонта здания Президентского центра культуры Республики Казахстан. Завершение капитального ремонта систем вентиляции и кондиционирования воздуха с холодоснабжением, а также проведение 1 этапа капитального ремонта здания республиканского государственного казенного предприятия "Государственный музей искусств Республики Казахстан имени А. Кастеева".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Конечный результат: проведение культурно-образовательной и научно-исследовательской деятельности на основе систематической комплектации, изучения и популяризации историко-культурных памятников и предметов музейного значения. Обеспечение капитального ремонта здания Президентского центра культуры Республики Казахстан (100 %). Обеспечение капитального ремонта систем вентиляции и кондиционирования воздуха с холодоснабжением (100 %) и проведение капитального ремонта здания (27 %) республиканского государственного казенного предприятия "Государственный музей искусств Республики Казахстан имени А. Кастеева".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Финансово-экономический результат: средние расходы на обеспечение сохранности одного экспоната - 2 026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Своевременность: выполнение мероприятий согласно утвержденному графику работы.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Качество: повышение культурного, духовного уровня населения Республики и ознакомление мировой общественности с уникальным историко-культурным наследием Казахстана.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2007 года N 1224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206 - Министерство культуры и информации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008 "Обеспечение сохранности памятников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историко-культурного наследия"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2008 год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1. Стоимость: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1138492 тысячи тенге (один миллиард сто тридцать восемь миллионов четыреста девяносто две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12.11.2008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581д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31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15 декабря 2006 года "О культуре";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34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36 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 июля 1992 года "Об охране и использовании объектов историко-культурного наследия";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14 октября 2003 года N 1052 "О создании государственного учреждения "Государственный историко-культурный и природный заповедник-музей "Тамгалы" в Алматинской области;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30 сентября 2004 года N 1009 "Программа "Возрождение древнего Отрара" на 2005-2009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октября 2004 года N 1130 "Вопросы Министерства культуры и информации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сохранности памятников истории культуры, входящих в состав музеев-заповедников, воссоздание и сооружение памятников истории и культуры, эффективное использование культурного наследия страны, развитие туризма.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государственного учета памятников и памятных мест, выявление новых памятников, воссоздание памятников. Реставрация, консервация и сооружение памятников истории и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853"/>
        <w:gridCol w:w="853"/>
        <w:gridCol w:w="2273"/>
        <w:gridCol w:w="5093"/>
        <w:gridCol w:w="1473"/>
        <w:gridCol w:w="277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программы)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исполнители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наследия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наследия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Сохранение археологичес-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и архитектурных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памятников истории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культуры, находящихся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Отрарского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археологического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заповедника-музея.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средств. 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археоло-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заповедник-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Сохранение археологичес-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и архитектурных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памятников истории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культуры, находящихся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историко-культурного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природного заповедника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"Улы-Тау".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природный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заповедник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"Улы-Тау".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Сохранение археологичес-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и архитектурных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памятников истории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культуры, находящихся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историко-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культурного заповедника-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музея "Азрет-Султан".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историко-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заповедник-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музей "Азрет-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Султан"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Сохранение исторических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архитектурных памятников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истории и культуры,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находящихся 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историко-культурного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литературно-мемориального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заповедника-музея Абая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"Жидебай-Борили".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капитального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ремонта согласно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проектно-сметной докумен-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тации и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(Заключение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эксперти-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 от 13.07.2005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22-238/05).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историко-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культурный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мемориальный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заповедник-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музей Абая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"Жидебай-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Борили".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Сохранение археологичес-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и архитектурных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памятников истории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культуры, находящихся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историко-культурного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заповедника-музея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"Памятники древнего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Тараза".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историко-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заповедник-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"Памятники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древнего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Тараза".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Сохранение археологичес-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и архитектурных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памятников истории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культуры, находящихся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историко-культурного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природного заповедника-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музея "Тамгалы".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историко-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культурный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заповедник-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"Тамгалы"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Сохранение археологических памятников истории и культуры, находящихся на территории Государственного историко-культурного заповедника-музея "Берел"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историко-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культурный заповедник-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музей "Берел"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наследия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работ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восстановлению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реставрации старинных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мечетей, мавзолеев,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исторических комплексов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архитектурно-культурных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памятников. Реставрация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консервация изделий. Завершение капитального ремонта Дома литераторов Союза писателей Казахстана (заключение гос. экспертизы 11.06.2008 года № 7-308/08)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наследия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народа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работ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определению границ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территорий и зон 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культурного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смешанного наследия,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включенных в Предвари-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тельный список ЮНЕСКО.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Уточнение и пересмотр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имеющихся списков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памятников истории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Казахстана,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материалов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издания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списка памятников истории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культуры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всемирного, 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и 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к изданию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Свода памятников истории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культуры Акмолинской,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областей.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Реставрация копий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древнетюркских каменных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изваяний с руническими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надписями, найденных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Монголии.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"Определение границ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и зон 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историко-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культурного наследия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Казахстана".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Сооружение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наследия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и 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памятника первому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президенту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Турции К.М. Ататюрку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Изготовление и 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памятника великому поэту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Абаю Кунанбаеву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Ташкенте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Узбекистан.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сооружаемым памятникам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монументам.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6 с изменениями, внесенными постановлениями Правительства РК от 04.07.2008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674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581д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7. Ожидаемые результаты выполнения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Прямой результат: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Приобретение: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Отрарскому государственному археологическому заповеднику-музею: мебели;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Национальному историко-культурному и природному заповеднику "Улы-Тау": мотоцикла - 2 единицы, снегоход - 1 единица;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Государственному историко-культурному заповеднику-музею "Азрет-Султан": экспонатов для экспозиции музея, книг для пополнения фонда научной библиотеки музея, компьютеров - 3 комплекта;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Государственному историко-культурному и литературно-мемориальному заповеднику-музею Абая "Жидебай-Борили": экспонатов, компьютерного оборудования - 1 комплект, ризографа - 1 единица, офисной мебели - 2 комплекта;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Государственному историко-культурному и природному заповеднику-музею "Тамгалы": специализированной противопожарной машины;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Государственному историко-культурному заповеднику-музею "Памятники древнего Тараза": компьютеров - 2 комплекта, мебели.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Проведение капитального ремонта в Государственном историко-культурном и литературно-мемориальном заповеднике-музее Абая "Жидебай-Борили".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Проведение реставрации и консервации продолжающих исторических комплексов, начатых в 2006-2007 годах: золотых археологических изделий из могильника Берель (V-IV века до н.э.); дворцовый комплекс Акыртас, VI-VIII вв.; реконструкция кровли и ремонт отдельных участков облицовки и отделки Мавзолея Ходжа Ахмеда Яссауи; комплекс Ханской ставки Букеевской Орды (главная ставка, флигели), XIX в., памятники дворцово-замкового комплекса Баба-Ата, XVII в., Мавзолей Ботагай, XIV в., Башня Аккесене, XVII в., мечеть-медресе Каракожа, XVIII век, здание первого военного училища в г. Уральске, XIX в., мечеть-медресе в селе Шаян, XIX век, архитектурные памятники древнего городища Сайрам (мавзолеи Абдель-Азиз-Баб, Хаджи Талига, Мирали-Баб, минарет Хызыра), VI-XVII вв., мавзолей и мечеть Жусуп Ата, XIV-XIX вв., мавзолей и мечеть Калжан-Ахуна, XIX в., мавзолей Султан Бейбарса в городе Дамаске, XIII в., мавзолей Карагула.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Реставрация, консервация и музеефикация комплекса исторических археологических объектов городища Талгар (Талхиз), X-XV вв. Алм.обл.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Проведение реставрации и консервации мавзолеев планируемых в 2008 году: консервация петроглифов урочища Тамгалы, Мечеть Ходжа Назара, памятник древнего Саурана, восстановительные работы на царских курганах некрополя "Бесшатыр". V-IV в.в. д.н.э. Алматинской области, воссоздание гончарных мастерских в районе городища Отырар, консервация Тамгалы Тас, реставрация усадьбы Айганым XIX в., реставрация мечети-медресе городища Сыганак XIII-XVII 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Завершение капитального ремонта Дома литераторов Союза писателей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Создание системы изучения культурного наследия казахского народа по 13 направлениям, предусматривающим проведение работ по определению границ территорий и зон охраны объектов культурного и смешанного наследия, включенных в Предварительный список ЮНЕСКО, уточнение и пересмотр имеющихся списков памятников истории и культуры Казахстана, подготовка материалов для издания государственного списка памятников истории и культуры Казахстана, всемирного, республиканского и местного значений, подготовка к изданию Свода памятников истории и культуры Акмолинской, Актюбинской и Павлодарской областей, реставрация копий древнетюрских каменных изваяний с руническими надписями, найденных на территории Монголии. Разработать проект "Определение границ территории и зон охраны объектов историко-культурного наследия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Изготовление и установки памятника первому Президенту Республики Турции К.М. Ататюрку в г. Астане и памятника великому поэту Абаю Кунанбаеву в г. Ташкенте Республики Узбекистан.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Обеспечение деятельности Государственной комиссии по сооружаемым памятникам и монументам.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Конечный результат: сохранность и возрождение национальной культуры связанной с изучением, охраной, использованием и пропагандой культурного наследия страны, преемственностью развития и возрождения историко-культурных традиций.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Финансово-экономический результат: средняя стоимость затрат на реставрационные работы 1 объекта - 23,5 млн.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Своевременность: выполнение реставрационных работ, восстановление, консервация, приобретение основных активов, своевременное сооружение памятников, постоянное хранение, учет и популяризация памятников историко-культурного наследия, согласно утвержденному графику.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Качество: сохранение и развитие многовековых традиций, древних памятников истории и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постановлением Правительства РК от 12.11.2008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581д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2007 года N 1224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206 - Министерство культуры и информации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009 "Производство национальных фильмов"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2008 год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1. Стоимость: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1392527 тысяч тенге (один миллиард триста девяносто два миллиона пятьсот двадцать семь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13.06.2008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581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28 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15 декабря 2006 года "О культуре";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октября 2004 года N 1130 "Вопросы Министерства культуры и информации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развитие национальной кинематографии, удовлетворение духовных, культурно-эстетических потребностей населения республики, укрепление международного имиджа национальных фильмов.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развития национального киноискусства путем создания кинопроизведений различных видов и жанров, отражающих историю, современную жизнь и перспективы развития государства, общества и личности;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освоение тем кинематографии, ориентированных на гуманистические идеалы, нравственность и патриотизм, отображение глубоких философско-духовных основ и ценностей, выработанных в ходе многовековой истории казахского народа;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отображение средствами документального, художественного, анимационного кино современных достижений казахстанского народа в социально-общественной, политической, экономической, культурной жизни; консолидация и объединение творческой интеллигенции для создания кинопроизведений, воссоздающих образ Современника с жизнеутверждающей позицией.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873"/>
        <w:gridCol w:w="873"/>
        <w:gridCol w:w="2493"/>
        <w:gridCol w:w="4373"/>
        <w:gridCol w:w="1273"/>
        <w:gridCol w:w="253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программы)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исполнители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фильмов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переходя-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художественных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фильмов: "Прощай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Гульсары", "Келін",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"Әкем екеуміз",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"Секер".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перехо-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дящих художественных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фильмов: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"Цветочник", "Біржан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документальных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анимационных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(мультипликационных)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фильмов в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ствии с Тематическим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планом, утвержденным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приказом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непрерыв-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кинотехнологи-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процесса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закупка и использова-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сырья и 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 для съемок,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проявки, печати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фильмовых материалов,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также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исходных фильмовых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фильмокопий.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Дубляж национальных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фильмов.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сценарного резерва.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Хранение национальных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фильмов.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Тиражирование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дистрибьюция 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нальных фильмов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печать необходимого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копий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фильмов, выпускаемых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прокат 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продажу.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Прямой результат: увеличение фильмового фонда новыми фильмами, отражающими социально-экономическое развитие страны средствами кинематографии и направленных на реализацию государственной политики Казахстана в сфере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завершение 4 переходящих художественных фильмов;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работы по производству переходящих художественных фильмов, включающих произведения на историческую тематику, экранизация классической казахской литературы и фильмы на современную тематику;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создание не менее 5 художественных новых фильмов;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создание 6 документальных фильмов, воссоздающих средствами документального кино образ, истории жизни и деятельности выдающихся личностей сынов казахского народа, отражающих исторические события, имеющие непреходящее значение в истории становления суверенного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создание 4 анимационных фильмов, для детей и юношества, воспитывающих молодое поколение в духе патриотизма, гуманистических идеалов и ценностей, выработанных казахским народом в ходе многовековой истории.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Конечный результат: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повышение роли национальных фильмов в идеологическом воспитании населения Республики. Повышение культурного уровня населения, продвижение средствами кинематографии имиджевой политики государства на международной арене.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Финансово-экономический результат: средняя стоимость производства художественного фильма 99470 тыс. тенге, средняя стоимость производства документального фильма 3000 тыс. тенге, средняя стоимость производства анимационного фильма 5000 тыс.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Своевременность: своевременное исполнение государственного заказа по производству национальных фильмов согласно тематическому плану.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Качество: участие в международных фестивалях, кинофестивалях и конкурсах.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13.06.2008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581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2007 года N 1224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206 - Министерство культуры и информации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010 "Обеспечение сохранности архивного фонда"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2008 год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1. Стоимость: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325701 тысяча тенге (триста двадцать пять миллионов семьсот одна тысяча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22 декабря 1998 года "О национальном архивном фонде и архивах",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20 декабря 2004 года "О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и бюджетных отношений",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7 октября 1999 года N 1538 "Об утверждении Положения о Национальном архивном фонде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28 мая 2002 года N 578 "Об утверждении Положения о Государственном страховом фонде копий документов",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21 апреля 2004 г. N 445 "О создании государственных учреждений Комитета по управлению архивами и документацией Министерства культуры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29 октября 2004 года N 1130 "Вопросы Министерства культуры и информации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 марта 2005 года N 183 "О создании государственного учреждения "Национальный центр археографии и источниковедения Комитета информации и архивов Министерства культуры, информации и спорта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5 марта 2005 года N 214 "Об утверждении лимита штатной численности государственных учреждений, подведомственным центральным исполнительным органам",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19 июля 2006 года N 692 "О создании государственного учреждения Национальный архив Республики Казахстан Комитета информации и архивов Министерства культуры и информации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31 марта 2006 года N 222 "О Сетевом графике исполнения Общенационального плана мероприятий по реализации Послания Президента Республики Казахстан народу Казахстана от 1 марта 2006 года и Программы Правительства Республики Казахстан на 2006-2008 годы",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ноября 2006 года N 1153 "Развитие архивного дела и систем документации Республики Казахстан на 2007-2009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сохранности историко-документального наследия народа Казахстана и его использования в целях развития науки, культуры, удовлетворения запросов граждан и государства, создание условий для развития и дальнейшего совершенствования модели архивного дела и систем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пополнение, обеспечение сохранности, государственный учет и специальное использование документов Национального архивного фонда Республики Казахстан, ведение научно-исследовательской и научно-методической работы в области архивного дела, документоведения с управленческой, аудиовизуальной и научно-технической документацией.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873"/>
        <w:gridCol w:w="853"/>
        <w:gridCol w:w="2253"/>
        <w:gridCol w:w="4653"/>
        <w:gridCol w:w="1273"/>
        <w:gridCol w:w="265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программы)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исполнители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Обеспечение: 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Национально-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архивного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отложившихся в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центральных зако-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нодательных, 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тельных, судебных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 и других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канских 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лиц;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специального использо-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вания, публикации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научной информации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документам своего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Завершение капитального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ремонта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Центрального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архива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информации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архивов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проектно-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сметной документации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заключению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экспертизы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(Заключение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экспертизы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06.05.2005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7-239/05 ). 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архив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архивов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Обеспечение: хранения,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научной разработки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 кинофото-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фонодокументов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видеофонограмм 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нального архивного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отложившихся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деятельности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ликанских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юридических лиц;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научной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информации, использова-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и публикации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документам своего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архив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кинофотодоку-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звукозаписей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архивов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Обеспечение: хранения,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научной разработки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 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технической документа-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архивного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отложившихся в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республиканских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юриди-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лиц;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научной информации,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 и 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кации по документам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своего профиля.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архив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архивов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Обеспечение: выполнение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работ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обеспечению сохранности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Национально-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архивного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страхового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копии архивных докумен-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тов, размножения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типографской печати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и другой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печатной продукции,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подготовленной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ственными архивами.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микрофильми-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реставрации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архивов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Обеспечение: работ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справочно-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(СИФ), учета и система-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тизации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теории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практики архивоведения,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документоведения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вспомогательных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исторических дисциплин.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архивному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делу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Обеспечение: работ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разработке теоретичес-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и 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методических проблем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архивоведения, докумен-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товедения, археографии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источниковедения.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археографии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Обеспечение: работ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пополнению и хранению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всех видов архивных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на всех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видах носителей,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отложившихся в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центральных зако-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нодательных, 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тельных, судебных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органах и других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публиканских юридичес-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лиц, в частных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архивах, Национальных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компаниях, в Националь-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архиве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издание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журналов "Архивы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тации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практических семинаров,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выставок архивных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и изданий,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веб-сайта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"Архивы Казахстана",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научных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экспедиций в архивы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зарубежных государств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выявлению архивных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документов,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прохождение стажировок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архивного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 в институтах,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научных центрах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архивах зарубежных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раритетных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рукописей, особо 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документальных коллек-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 имеющие историчес-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кую ценность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архивов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7. Ожидаемые результаты выполнения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Прямой результат: достижение необходимых условий по обеспечению сохранности 1 900 000 единиц хранения документов Национального архивного фонда Республики Казахстан; издание журнала "Архивы Казахстана" тиражом 1000 экземпляров; проведение 38 экскурсий; проведение 3 республиканских семинаров; проведение 15 выставок архивных документов; реставрация 280 000 единиц хранения архивных документов; создание страхового фонда 600 000 микрофильмов копий архивных документов; создание фонда пользования 600 000 микрофильмов копий архивных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организация научных экспедиций (командировок) в архивы, библиотеки зарубежных стран; проведение консультаций и методической помощи 280 источникам комплектования; исполнение 1900 запросов социально-правового характера, в т.ч. поступивших из-за рубежа; исполнение 175 тематических запросов; публикации в СМИ 50 статей; выдача 30000 единиц хранения через читальные залы пользователям; утверждение экспертно-проверочными комиссиями 10000 описей дел постоянного хранения; повышение профессионального уровня и внедрение в практику работы международного опыта; информирование о новых нормативных и методических разработках в области архивного дела и документации посредством функционирования веб-сайта "Архивы Казахстана";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Завершение капитального ремонта здания Центрального государственного архива.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Приобретение: Центральный государственный архив Комитета информации и архивов Министерства культуры и информации Республики Казахстан: компьютерного оборудования - 14 комплектов; сервер - 1 единица; копировально-множительный аппарат - 1 единица; шкафы металлические - 3 единицы. Центральный государственный архив кинофотодокументов и звукозаписей Комитета информации и архивов Министерства культуры и информации Республики Казахстан: компьютерного оборудования - 9 комплектов; копировальный аппарат - 1 единица; шкафы каталожные - 2 единицы; выставочные витрины - 5 единиц. Центральный государственный архив научно-технической документации Комитета информации и архивов Министерства культуры и информации Республики Казахстан: компьютерного оборудования - 9 комплектов; сейфы - 3 единицы; сервер - 1 единица.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Центр научно-технической информации по документоведению и архивному делу Комитета информации и архивов Министерства культуры и информации Республики Казахстан: компьютерного оборудования - 5 комплектов; сейфы - 2 единицы. Центральной лаборатории микрофильмирования и реставрации документальных материалов государственных архивов Комитета информации и архивов Министерства культуры и информации Республики Казахстан: компьютерного оборудования - 3 комплекта; устройство для ультрозвуковой склейки пленки - 2 единицы. Национальному архиву Республики Казахстан Комитета информации и архивов Министерства культуры и информации Республики Казахстан: каталожные шкафы - 5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Национальный центр археографии и источниковедения Комитета информации и архивов Министерства культуры и информации Республики Казахстан: выставочные витрины - 5 единиц. Приобретение (изготовление микрофильмов) раритетных рукописей, копий документов, особо ценных документальных коллекций, личных фондов имеющих историческую и культурную ценность для Республики Казахстан в целях сохранения исторического и культурного наследия.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Конечный результат: проведение мероприятий по обеспечению сохранности и использования документов Национального архивного фонда, функционирования государственных архивных учреждений, оснащения их материально-технической базы, дальнейшее развитие и совершенствование модели архивного дела и систем документации.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Финансово-экономический результат: содержание одной единицы хранения архивных документов (дел управленческой, научно-технической документации, бюкс, кадра негатива и позитива, магнитного диска, микрофиш, слайда, личных фондов) составляет 95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Своевременность: согласно утвержденным Планам работы государственных архивных учреждений.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Качество: улучшение условий хранения и удовлетворение потребностей государства и общества документной ретроспективной информацией.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2007 года N 1224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206 - Министерство культуры и информации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011 "Проведение социально-значимых и культурных мероприятий"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2008 год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1. Стоимость: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1147234 тысячи тенге (один миллиард сто сорок семь миллионов двести тридцать четыре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12.11.2008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581д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28 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15 декабря 2006 года "О культуре",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28 сентября 1999 года N 1465 "О праздновании юбилеев и памятных дат",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29 октября 2004 года N 1130 "Вопросы Министерства культуры и информации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ноября 2005 года N 1161 "Об утверждении Программы развития сферы культуры на 2006-2008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создание условий для развития культуры, сохранения лучших традиций классического и народного искусства, интегрирование в мировое культурное пространство.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непрерывное развитие творческих процессов в искусстве, пропаганда национальных историко-культурных ценностей и современных достижений культуры Казахстана; реализация и проведение социально-значимых мероприятий в сфере искусства и культуры; выявление новых талантов, совершенствование профессионального уровня творческих коллективов; формирование позитивного имиджа Казахстана за рубежом.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853"/>
        <w:gridCol w:w="873"/>
        <w:gridCol w:w="2313"/>
        <w:gridCol w:w="4653"/>
        <w:gridCol w:w="1253"/>
        <w:gridCol w:w="249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программы)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исполнители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значимых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проведе-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социально значимых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культурных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Республиканский конкурс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патриотической песни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"Елім менің";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содействия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конкурса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молодых исполнителей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"Жас канат";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Конкурсы детского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казахстанских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исполнителей в междуна-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родных конкурсах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выступления молодых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дарований и ведущих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исполнителей в лучших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залах мира;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Международный фестиваль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традиционной музыки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"Музыка Великой степи";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конкурсы традиционных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исполнителей народного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Международный кинофес-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тиваль "Евразия";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Национальный конкурс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"Астана-Байтерек";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Концертные 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официальных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встреч Главы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с иностранными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делегациями;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100-летие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Ерзаковича;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100-летие П. Аравина;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Праздничные даты: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Наурыз, Международный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женский день 8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единства народов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Казахстана, 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Победы, День Конститу-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ции, День Республики,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Независимости;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 культуры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Таджикистане;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Украины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 культуры Иордании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Казахстане;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 культуры Египта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Казахстане и выставки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памятников древнего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Египта;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 культуры Катара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Туркменстана в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стане и Форум деятелей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интелегенции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 стран;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Казахстана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Монголии;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в IV фестивале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 государств-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членов Шанхайской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Выставка произведений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искусства из фондов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Эрмитажа (Россия)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Алматы;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Выставка золота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фондов республиканских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музеев в музее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"Сомерсет Хаус"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Англии;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Выставка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празднования 150-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летнего юбилея Шакарима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Париже (Франция);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Республиканский форум-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 драматургов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композиторов, посвящен-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150-летию Шакарима;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Приглашение на гастроли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Казахстан ведущих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творческих коллективов,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исполнителей, солистов;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Международный фестиваль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"Опералия";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Международные конкурсы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скрипачей и балетного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практикум деятелей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театрального искусства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участии зарубежных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Представление достиже-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искусства Казахста-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силами 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нальных художественных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коллективов за рубежом;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Фестиваль 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в Японии;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казахстанских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фильмов в программах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кинофес-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тивалей класса "А";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Международный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театральный фестиваль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 Центральной Азии;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Выставка в литературно-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мемориальном музее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им. Ф. Достоевского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Санкт-Петербурге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тему "Казахи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Санкт-Петербурге";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театров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в работе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театраль-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фестивалей;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концертные мероприятия;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 на 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общественно-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значимых художественных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произведений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драматургии и музыки;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в заседании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ТЮРСКОЙ;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XYI республиканский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фестиваль драматических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театров Казахстана;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г. Улгий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(Монголия).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Прямой результат: Проведение и участие в следующих мероприятиях: не менее 9 конкурсов, 2 юбилейных мероприятий, 8 фестивалей, 7 праздничных дат, 4 выставок, не менее 23 прочих мероприятий.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Конечный результат: Повышение культурного уровня населения, расширение знаний иностранных граждан о Казахстане, повышение творческого потенциала деятелей культуры и искусства, создание Центра культуры Республики Казахстан в г. Улгий (Монголия).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Финансово-экономический результат: Средняя стоимость затрат на проведение одного мероприятия 21 505 тыс.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Своевременность: Проведение социально-значимых мероприятий в соответствии с планом, утвержденным приказом Министра культуры и информации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Качество: Удовлетворение духовных потребностей интересов людей. Повышение имиджа на республиканском и международном уровне.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2007 года N 1224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206 - Министерство культуры и информации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012 "Обеспечение функционирования театрально-концертных организаций"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2008 год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1. Стоимость: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3395034 тысячи тенге (три миллиарда триста девяносто пять миллионов тридцать четыре тысячи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22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15 декабря 2006 года "О культуре",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29 октября 2004 года N 1130 "Вопросы Министерства культуры и информации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ноября 2005 года N 1161 "Об утверждении Программы развития сферы культуры на 2006-2008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повышение духовного потенциала и культурного уровня населения, популяризация достижений культуры Казахстана и творческого мастерства казахстанских исполнителей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стабильной работы театрально-концертных организаций Республики Казахстан, обеспечение производственно-творческих процессов; воплощение новых постановок спектаклей и концертных программ; пополнение жанрово-тематического содержания репертуара; осуществление гастрольных поездок по регионам и за пределы Казахстана с расширением географии обслуживания зрителей регионов; обеспечение общедоступности услуг театрально-концертных организаций для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853"/>
        <w:gridCol w:w="853"/>
        <w:gridCol w:w="2253"/>
        <w:gridCol w:w="4653"/>
        <w:gridCol w:w="1273"/>
        <w:gridCol w:w="249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программы)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исполнители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театрально-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услуг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пропаганде 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достижений казахского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народного музыкально-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поэтического творчест-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ва, произведений совре-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менных композиторов,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лучших образцов мировой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культуры, направленной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эстетическое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нравственное воспитание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подрастающего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поколения -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общедоступ-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театрально-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концертных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всех слоев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республики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целью вовлечения 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сферу культурной жизни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выделения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субсидий 15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ликанским театрально-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концертным 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циям: Казахскому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академическому театру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оперы и балета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Абая, Национальному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театру оперы и балета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К. Байсеитовой,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Казахскому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ственному академическо-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 театру драмы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Ауэзова,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ственному академическо-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 русскому театру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драмы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Лермонтова,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ственному академическо-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 казахскому театру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детей и юношества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Г. Мусрепова,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академическому русскому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театру для детей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юношества имени Н. Сац,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Государственному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публиканскому уйгурско-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 театру музыкальной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комедии,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республиканскому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корейскому театру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музыкальной комедии,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немецкому драматическо-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 театру, Казахской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филар-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монии имени Жамбыла,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Казахскому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ственному академическо-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 оркестру 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инструментов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Курмангазы,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ственному ансамблю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танца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"Салтанат",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академическому театру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танца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Ансамблю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классической музыки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"Камерата Казахстана",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камерному оркестру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 жауын".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Перечисление капиталь-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трансфертов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средств: Казахскому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академическому театру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оперы и балета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Абая, Казахскому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дарственному академи-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ческому театру драмы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М. Ауэзова,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академическому русскому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театру драмы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Лермонтова,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ственному академическо-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 казахскому театру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детей и юношества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Г. Мусрепова,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академическому русскому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театру для детей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юношества имени Н. Сац,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Государственному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публиканскому уйгурско-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 театру музыкальной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комедии,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республиканскому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корейскому театру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музыкальной комедии,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Казахской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филармонии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Жамбыла, Казахскому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академическому оркестру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народных инструментов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Курмангазы,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академическому театру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танца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капиталь-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ремонта зданий: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академического русского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театра драмы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Лермонтова (Заключе-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30.11.2006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7-655/06), Казахской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филар-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монии имени Жамбыла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(Заключение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экспертизы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20.07.2006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7-372/06), Казахского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академического оркестра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народных инструментов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Курмангазы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(Заключение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экспертизы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16.03.2005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7-132/05).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гастроль-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поездок по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стану и зарубежом,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новых постановок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Планом, утвержденным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приказом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7. Ожидаемые результаты выполнения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Прямой результат: проведение не менее 2 159 спектаклей, концертов; обеспечение посещений республиканских театрально-концертных организаций не менее 11 790 тыс. зрителей; капитальные трансферты на приобретение основных средств 11-ти театрально-концертным организациям; завершение капитального ремонта зданий Государственного академического русского театра драмы имени М. Лермонтова; проведение 2-го этапа капитального ремонта зданий Казахской государственной филармонии имени Жамбыла и Казахского государственного академического оркестра народных инструментов имени Курмангазы;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Приобретение: Казахскому государственному академическому театру оперы и балета имени Абая: тромбона; Казахскому государственному академическому театру драмы имени М. Ауэзова: пожарной сигнализации; Государственному академическому русскому театру драмы имени М. Лермонтова: механическое оборудование сцены, мебели (шкафы, столы, стулья, диван), оргтехники не менее 5 единиц, бытовой техники не менее 3 единиц, электродрель; Государственному академическому казахскому театру для детей и юношества имени Г. Мусрепова: мебели (трибуна, столы, стулья, шкафы), занавес; Государственному академическому русскому театру для детей и юношества имени Н. Сац: декоративных решеток; Государственному республиканскому уйгурскому театру музыкальной комедии: бытовой техники не менее 2 единиц, оргтехники не менее 6 единиц, звукозаписи - 1 комплект; Государственному республиканскому корейскому театру музыкальной комедии: мебели (стеллажи, шкафы, столы, кресла), бытовой техники не менее 2 единиц; Казахской государственной филармонии имени Жамбыла: элементов звукового оборудования; Казахскому государственному академическому оркестру народных инструментов имени Курмангазы: театральных кресел; Государственному академическому театру танца Республики Казахстан: пожарной сигнализации, рояля.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Конечный результат: наиболее полный охват населения республики культурным обслуживанием, пополнение жанрово-тематического репертуара новыми произведениями, 100 % обеспечение проведения капитального ремонта здания 1-го театра, 42 % выполнение капитального ремонта здания филармонии и 69 % здания 1-го оркестра.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Финансово-экономический результат: Средняя стоимость проведения 1-го спектакля, концерта, оперы - 1 124 тыс.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Своевременность: проведение запланированных театрально-концертных мероприятий в соответствии с репертуарным планом, проведение ремонтных работ и материально-техническое оснащение в соответствии с установленным графиком.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Качество: повышение культурного уровня населения, повышение качества представлений драматических, оперных и балетных спектаклей, концертов; расширение маршрутов гастрольных поездок, повышение художественного качества проводимых спектаклей и концертов, доступность услуг театрально-концертных организаций населению отдаленных регионов Республики Казахстан; наиболее полное соответствие оснащения представлений современным запросам зрителей. 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2007 года N 1224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206 - Министерство культуры и информации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014 "Обеспечение общедоступности информации"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2008 год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1. Стоимость: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1044788 тысяч тенге (один миллиард сорок четыре миллиона семьсот восемьдесят восемь тысяч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4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2 июля 1992 года "Об охране и использовании историко-культурного наследия";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31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15 декабря 2006 года "О культуре";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29 октября 2004 года N 1130 "Вопросы Министерства культуры и информации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ноября 2005 года N 1161 "Об утверждении Программы развития сферы культуры на 2006-2008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повышение интеллектуального уровня общества и развитие традиционного библиотечного сервиса с помощью приоритетного внедрения информационно-коммуникативных технологий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содействие динамичному развитию библиотечного дела, сохранение и предоставление населению информации на различных носителях литературы, формирование информационной среды и укрепление информационного пространства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873"/>
        <w:gridCol w:w="853"/>
        <w:gridCol w:w="2293"/>
        <w:gridCol w:w="4653"/>
        <w:gridCol w:w="1313"/>
        <w:gridCol w:w="2513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программы)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исполнители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общедоступ-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библиотечно-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го, справочно-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библиографического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читателей,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доступа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пользователей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глобальным компьютерным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ресурсам и 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оптимальных условий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читателей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сотрудников библиотеки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библиотеке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немате-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риальных активов.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Завершение капитального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ремонта согласно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проектно-сметной 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ментации и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экспертизы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(Заключение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экспертизы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06.05.2005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7-238/05). 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 по зрению,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членов их семей,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учащихся массовых школ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слабой коррекцией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зрения;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культурного и 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сионального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незрячих и слабовидящих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в 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библиотеке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незрячих и слабовидящих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реставрации и воспроиз-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ведения документов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газеты "РБНСГ-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Вести".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немате-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риальных активов.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незрячих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слабовидя-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граждан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культурной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просветительской дея-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тельности, направленной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удовлетворение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духовных, интеллек-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туальных и культурных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потребностей читателей,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незрячих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слабовидящих граждан,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оптимальных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условий для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пользователей библиоте-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в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академической библиоте-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г. Астане.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немате-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риальных активов.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г. Астане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7. Ожидаемые результаты выполнения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Прямой результат: подготовка реестров документальных памятников по 3-м номинациям; консервация и реставрация письменных, архивных документов в объеме 3180 листов; проведение электронной оцифровки письменных, архивных документов в объеме 9300 листов; проведение 170 книжных выставок и 12 презентаций; проведение 25 различных мероприятий (читательских конференций, круглых столов и творческих встреч с привлечением писателей, поэтов и других представителей культуры и т.д.); участие в 8-ми мероприятиях по международному библиотечному сотрудничеству; включая членство в международных библиотечных организациях; подготовка 40 библиотечных, информационных и научных изданий; проведение 2-х реабилитационных конкурсов; озвучивание литературы на казахском и русском языках - 400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Улучшение обслуживания инвалидов по зрению путем , функционирования  Центра реставрации и воспроизведения документов и выпуска газеты "РБНСГ-Вести".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Приобретение: Национальной библиотеке Республики Казахстан: литературы по разным отраслям знаний, электронные издания, компьютеров в комплекте для обслуживания читателей, технологических процессов и архивного хранения - 49 единиц, лазерных принтеров - 5 штук, сканеров - 2 штуки, нематериальных активов; Республиканской библиотеки для незрячих и слабовидящих граждан: литературы для пополнения фонда, кондиционера, торшенирование, принтера для печати по Брайлю - 2 штуки, Брайлевский дисплей - 1 штука, читающая машина "Книголюб компакт" - 2 штуки, компьютеры - 4 штуки, нематериальных активов; Национальной академической библиотеке Республики Казахстан в г. Астане: электронных книг (казахстанские и зарубежные издания), рабочих станций пользователей - 60 штук, 1 комплект оборудования для резервного центра электронного хранилища КазНЭБ, телелифт-автоматизированная адресная система доставки документов и книг - 1 комплект, комплект для системы эрфайди - 1 комплект, аппарат для чтения микрофильмов - 1 комплект, микрофиши, книги плоскопечатные, рельефно-точечные (по Брайлю), нематериальные активы. На завершение капитального ремонта в Национальной библиотеке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Конечный результат: 100 % удовлетворение запросов читателей, создание ряда актуальных, тематически насыщенных электронных баз данных, осуществление государственных программ развития библиотечного дела, совершенствование библиотечного сервиса, улучшение материально-технической базы.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Финансово-экономический результат: средняя стоимость хранения на одну книгу - 1177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Своевременность: выполнение запланированных мероприятий в установленные сроки.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Качество: повышение духовных, интеллектуальных, образовательных потребностей граждан Республики Казахстан. 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77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2007 года N 1224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206 - Министерство культуры и информации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015 "Обеспечение сохранности архива печати"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2008 год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1. Стоимость: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35488 тысяч тенге (тридцать пять миллионов четыреста восемьдесят восемь тысяч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22 декабря 1998 года "О Национальном архивном фонде и архивах";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июля 1999 года "О средствах массовой информации";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октября 2004 года N 1130 "Вопросы Министерства культуры и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сохранности архива печати на основе контрольных экземпляров несекретных изданий, издаваемых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библиографической обработки основных видов публикации, вышедших в республике на всех языках; организация учета, контроля и научной обработки всех произведений печати, издаваемых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853"/>
        <w:gridCol w:w="893"/>
        <w:gridCol w:w="2253"/>
        <w:gridCol w:w="4613"/>
        <w:gridCol w:w="1253"/>
        <w:gridCol w:w="2453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программы)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исполнители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печати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по комплектова-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архива печати,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сохранность контроль-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экземпляров,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каталогов,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картотек и выпуск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спра-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вочников, контроль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соблюдением издатель-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скими организациями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стандартов (ГОС)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книжной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палате.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средств.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архивов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7. Ожидаемые результаты выполнения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достижение необходимых условий по обеспечению сохранности, комплектованию, хранению и использованию документов архива печати.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Прямой результат: Контрольные экземпляры изданий в количестве 72 079 экземпляров,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книги, брошюры, автореферат - 4138 печатных единиц;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журналы - 3763 печатных единиц;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газеты - 56200 печатных единиц;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ноты - 150 печатных единиц;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мелкая печать - 7828 печатных единиц;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издание летописей 48 номеров по 11 названиям.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Приобретение Государственной национальной книжной палате: рабочих станций - 2 единицы, принтера специального назначения - 1 единица, сканера штрих-кодов - 1 единица, коммутатора - 1 единица, источников бесперебойного питания - 3 единицы.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Конечный результат: Повышение контроля и обеспечение научной обработки произведений печати в количестве 5 103 451 экземпляров, выпуск статистических сборников о развитии печати в Республике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Финансово-экономический результат: Средние затраты на хранение одного печатного издания - 5 тыс.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Своевременность: Обеспечение в установленные сроки информацией о печатных продукциях страны, введение системы каталогов и карточек выявления и учета, а также статистический отчет всех печатных изданий.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Качество: Повышение уровня информированности граждан путем обеспечения их архивными материалами. 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78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2007 года N 1224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206 - Министерство культуры и информации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017 "Издание социально-важных видов литературы"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2008 год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1. Стоимость: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1000000 тысяч тенге (один миллиард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7 января 2001 года N 550 "Государственная программа функционирования и развития языков на 2001-2010 годов";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28 сентября 1999 года N 1465 "О праздновании юбилеев и памятных дат";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народу Казахстана "Новый Казахстан в новом мире" от 28 февраля 2007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повышение духовно-образовательного и интеллектуально-культурного уровня населения, воспитание подрастающего поколения в духе общемировых ценностных идеалов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выпуска и доведения до потенциальных читателей социально-важной литературы; выпуск развернутых художественных, научных, публицистических и библиографических серий, отражающих перемены в общественно-политической, социально-экономической, научно-образовательной и культурной сферах жизни, отражающих многогранные проблемы становления казахской государственности; осуществление системной работы по подготовке к изданию томов свода памятников истории и культуры Республики Казахстан по областям; разработка теоретических проблем исторической науки, выпуск научной, художественной и энциклопедической литературы, популяризация научных знаний; подготовка и издание лучших образцов национальной литературы и письменности, достижений мировой научной мысли, культуры и литературы на государственном языке; организация работ по сохранению и обогащению Национального архивного фонда; обеспечение выпуска высококачественной печатной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853"/>
        <w:gridCol w:w="873"/>
        <w:gridCol w:w="2073"/>
        <w:gridCol w:w="4693"/>
        <w:gridCol w:w="1453"/>
        <w:gridCol w:w="247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программы)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исполнители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литературы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Издание и распростране-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следующих 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Энциклопедическая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Литература для детей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юношества;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Познавательная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Собрания сочинений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(одно или многотомные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собрания,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сочинений классиков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современных авторов);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Литература по туризму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спорту;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Общественно-политичес-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литература;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Научно-популярная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литература по всем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видам науки и техники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том числе 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популярная литература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детей);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Литература по культуре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искусству (в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музыкальная и нотная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Фотоальбомы;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литература,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художественная проза,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научно-художественная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художественно-докумен-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литература;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Переводная литература;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литературной критики;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Юридическая литература;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литература;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Юбилейная литература;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Словарно-справочная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Серий книг о жизни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выдающихся личностей;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Серия "Дружба народов";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Серия "Атамура";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Серия "Атамекен";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Серия "Ғибратты ғұмыр";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Серия "Тарихи тұлға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тағлымы";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Серия "Ауыл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кітапханасы";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Серия "Қазіргі 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прозасы";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Серия "Қазіргі 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сатирасы";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Серия "Қазіргі 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драматургиясы";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Серия "Шәкәрім әлемі";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Серия "Отан тарихы";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Серия "Аманат";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Серия "Литература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языках народов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Серия "Отырар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кітапханасы";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Серия "Алтын қор";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Серия "Сардар";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Серия "Алаш мұрасы";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Серия "Шетел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шығармалары";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Серия "Жастолқын";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Серия "Литературные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мемуары";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Серия "Қазақстан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қорықтары";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Серия "Жетінші сөз";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Серия "Мировая детская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литература";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Серия "Таным".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Серия "Терминдердің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салалық түсіндірме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сөздігі".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Разработка, издание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распространение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произведений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сохранения историко-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культурного наследия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"Мәдени мұра":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Фольклороведение,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литературоведение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искусствознание: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Серия "Бабалар сөзі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фольклоры";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Серия "Қазақ Өнерінің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тарихы"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Серия "Әлемдік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Өнертану";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Серия "Әлемдік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әдебиеттану";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Серия "Әлемдік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фольклортану";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Серия "Әлем әдебиеті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кітапханасы";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Философия: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Серии "Ежелгі дәуірден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бүгінгі күнге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халқының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философиялық мұрасы";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Серия "Әлемдік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философиялық мұра";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Серия "Абу-Насыр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аль-Фараби";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Перевод и издание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произведений классиков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казахской литературы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иностранные языки;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"История Казахстана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восточных миниатюрах"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X-XI века (на 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русском языках);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Эпистолярное наследие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казахской правящей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элиты XVIII-XIX века"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2-х томах (на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казахском языке);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Историческая наука: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Серия "Мировая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историческая мысль"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Серия "Китайские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архивные документы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истории и культуре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казахского ханства";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Серия "История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в армянских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источниках IX-XVI вв.";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Серия "Раритеты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казахского прикладного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(книга-альбом);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Серия "Ч. Валиханов";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Серия "Великая степь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античных и византийских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источниках" ("Ұлы дала: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грек, латын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византиялық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деректерде");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Серия "История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в архивных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документах из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Туркестанского генерал-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губернаторства XIX-XX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вв.";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Серия "Қазақ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ұлт-азаттық қозғалысына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қатысты құжаттар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 жинағы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XVIII-XX ғғ.";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Серия "Әдеби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жәдігерлер"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Серия "История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в Западных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источниках ХII-XХ вв";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Археология, памятники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истории и культуры: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Серия "Тарих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ескерткіштерінің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жинағы";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Серия "Сочинения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А.X. Маргулана";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Серия "Қазақ музыкасы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антологиясы";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Книга-альбом "Древние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сокровища Казахского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Алтая";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Серия "Әлемдік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педагогикалық ой-сана".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Языкознание: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 тілінің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түсіндірме сөздігі"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Энциклопедическая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справочная литература: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ғылымы";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"Ислам" - популярный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энциклопедический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словарь;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Энциклопедическая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литература для детей;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мәдениеті";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тарихы";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"Топонимика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"Экономика";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Серия "История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в этнических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исследованиях".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Гонорары авторам.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Гонорары для экспертной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Гонорары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рецензентов.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архивов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7. Ожидаемые результаты выполнения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Прямой результат: Издание социально-важных видов литературы по 400 наименованиям, общим объемом 9401 издательских листов, тиражом каждого издания от 1000 до 5000 экземпляров и отправка в 14 областей, городов Астана и Алматы для оснащения 2000 библиотек находящиеся на территории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Конечный результат: Реализация духовного потенциала общества через укрепление единого культурно-информационного пространства, сохранение и развитие историко-культурного наследия, социально-культурной инфраструктуры, обеспечение условий развития профессионального искусства и народного творчества, создание целостной системы изучения огромного культурного наследия, в том числе, современной национальной культуры, фольклора, традиций и обычаев; обобщение многовекового опыта национальной литературы и письменности, создание развернутых художественных и научных серий; создание на государственном языке полноценного фонда гуманитарного образования на базе лучших достижений мировой научной мысли, культуры и литературы.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Финансово-экономический результат: Средняя стоимость затрат на выпуск одного издания с доставкой составит 1472,95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Своевременность: Своевременное выполнение запланированных мероприятий для удовлетворения потребностей читателей.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Качество: Увеличение количества читателей и повышение интеллектуального уровня населения страны, повышение духовно-образовательного и интеллектуально-культурного уровня населения, издание шедевров мировой художественной литературы на казахском языке, воспитание подрастающего поколения в духе общемировых ценностных идеалов, развитие функционирование государственного языка, расширение и укрепление его социально-коммуникативных функций. 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79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2007 года N 1224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206 - Министерство культуры и информации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018 "Проведение государственной политики в области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внутриполитической стабильности и общественного согласия"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2008 год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1. Стоимость: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1087090 тысяч тенге (один миллиард восемьдесят семь миллионов девяносто тысяч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12 апреля 2005 года "О государственном социальном заказе",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26 апреля 2002 года N 856 "О стратегии Ассамблеи народов Казахстана и Положении об Ассамблее народов Казахстана",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20 марта 2006 года N 68 "О Государственной комиссии по разработке и конкретизации программы демократических реформ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"О дальнейших мерах по реализации Стратегии развития Казахстана до 2030 года" от 30 марта 2006 года N 80,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25 июля 2006 года N 154 "О Концепции развития гражданского общества в Республике Казахстан на 2006-2011 годы",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июня 2006 года N 593 "О Программе совершенствования казахстанской модели межэтнического и межконфессионального согласия на 2006-2008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формирование государственной политики по укреплению внутриполитической стабильности, обеспечение условий, направленных на укрепление в обществе демократических начал, совершенствование казахстанской модели межэтнического и межконфессионального согласия, продвижение политических реформ, развитие гражданского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реализация комплекса мер, направленных на последовательное развитие демократических процессов и институтов гражданского общества, формирование системы защиты демократических ценностей, создание необходимых условий для эффективного взаимодействия государственных органов и общественных организаций, реализация Программы совершенствования межэтнических отношений, совершенствование системы взаимодействия сотрудничества государственных органов и неправительственных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853"/>
        <w:gridCol w:w="873"/>
        <w:gridCol w:w="2053"/>
        <w:gridCol w:w="4973"/>
        <w:gridCol w:w="1273"/>
        <w:gridCol w:w="2453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программы)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исполнители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стабиль-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согласия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Конкурс по отбору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социально-значимых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неправитель-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организаций;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круглого стола: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"Символы государства как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фактор 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патриотизма";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круглого стола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"Реализация Концепции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гражданского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общества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2006-2011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годы: достижения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проблемы";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заседания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символам в г. Астана;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социологических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исследований 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безопаснос-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политической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системы, повышения роли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Ассамблеи народов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ежекварталь-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социологических 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ниторингов общественно-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политической ситуации;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семинара-совещания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пропаганде и разъяс-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нению ежегодного Посла-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Главы государства;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семинара "Проблемы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пути 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исторического сознания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духовной личности";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конференции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"Межкультурное взаимо-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действие в Казахстане: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настоящее, прошлое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будущее";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конференции "Толерант-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и веротерпимость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как достояние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Азии";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акции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этножурналистики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"Шанырак": семинар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творческий конкурс;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экспертных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опросов по теме: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"Межэтническая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межконфессиональная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ситуация на селе";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социологического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исследование межэтничес-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и межконфессиональ-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ситуации в обществе;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XIV сессии Ассамблеи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народов Казахстана;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практической конференции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"Современный Казахстан: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прошлое, настоящее,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будущее";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Фестиваля Дружбы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народов Казахстана;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имиджевых 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риалов по пропаганде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межэтнического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межконфессионального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согласия (музыкальные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ролики, клипы, билборды,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плакаты, баннеры,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печатной и сувенирной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международной научно-практической конференции "Астана - духовная столица мира;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II Конгресса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социологов тюркоязычных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Ассамблеи народов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с привлече-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национально-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культурных объединений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укреплению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межэтнического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межконфессионального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капиталь-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ремонта здания РГП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праве хозяйственного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ведения "Дом Дружбы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по исследованию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проблем межэтнических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отношений" (Заключение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экспер-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тизы от 07.10.2005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7-527/05).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Пункт 6 с изменениями, внесенными постановлением Правительства РК от 12.11.2008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581д </w:t>
      </w:r>
      <w:r>
        <w:rPr>
          <w:rFonts w:ascii="Times New Roman"/>
          <w:b w:val="false"/>
          <w:i w:val="false"/>
          <w:color w:val="ff0000"/>
          <w:sz w:val="28"/>
        </w:rPr>
        <w:t xml:space="preserve">.                     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7. Ожидаемые результаты выполнения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Прямой результат: создание системы идеологической, пропагандистской и информационной работы Министерства по реализации комплекса мер по: информационно-пропагандистскому обеспечению программных выступлений Главы государства, Стратегии "Казахстан-2030", ежегодных Посланий Президента народу Казахстана, Программы Правительства на 2007-2009 годы, важнейших общественно-политических мероприятий на 2008 год; подготовке и проведению не менее 5 общереспубликанских мероприятий общественно-политического характера, в том числе с участием Главы государства, не менее 3 международных мероприятий; проведению не менее 11 социологических мониторингов и исследований по вопросам национальной безопасности Республики Казахстан, политической системы и повышения роли Ассамблеи народов Казахстана, исследований межэтнической и межконфессиональной ситуации, экспертных опросов по определению межэтнической ситуации на селе; созданию необходимых условий для реализации общественными объединениями около 193 социально-значимых проектов; проведению 4 крупномасштабных мероприятий, направленных на пропаганду казахстанской модели этнического и конфессионального согласия (непосредственные участники - 10 000 человек), на повышение роли Ассамблеи народов Казахстана; проведение не менее 23 мероприятий Ассамблеи народов Казахстана с привлечением национально-культурных объединений по укреплению межэтнического и межконфессионального согласия; проведение капитального ремонта здания РГП на праве хозяйственного ведения "Дом Дружбы-Центр по исследованию проблем межэтнических отношений".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Конечный результат: развитие демократии, модернизация и либерализация политической жизни, формирование политической культуры граждан страны, сохранение межнационального и межконфессионального согласия. Конструктивное взаимодействие государственных органов с неправительственным сектором, политическими партиями и движениями для консолидации сторонников власти и основных общественно-политических сил страны на платформе власти, дальнейшее повышение доверия населения к государственным органам. Развитие духовно-нравственного потенциала, патриотизма граждан Казахстана. Повышение имиджа Республики Казахстан в глазах мирового сообщества. Закрепление в массовом сознании общенациональной идеи - вхождение Казахстана в число 50-ти наиболее конкурентоспособных стран мира. Проведение мероприятий Ассамблеи народов Казахстана с привлечением национально-культурных объединений по укреплению межэтнического и межконфессионального согласия. Проведение капитального ремонта здания РГП на праве хозяйственного ведения "Дом дружбы - Центр по исследованию проблем межэтнических отношений".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Финансово-экономический результат: средняя стоимость затрат на проведение одного мероприятия на республиканском уровне - 5 633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Средняя стоимость затрат на проведение 1 социально-значимого проекта - 3 675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Средняя стоимость одного социологического исследования - 1 673 тыс.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Своевременность: Проведение социально-значимых мероприятий в соответствии с утвержденным планом.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Качество: укрепление демократических преобразований, ускорение модернизации страны, сохранение межнационального единства, общественного согласия и внутриполитической стабильности. 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80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12 декабря 2007 года N 1224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206 - Министерство культуры и информации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019 "Институциональное развитие средств массовой информации"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2008 год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1. Стоимость: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2045602 тысячи тенге (два миллиарда сорок пять миллионов шестьсот две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   12.11.2008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581д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Конституция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30 августа 1995 года;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июля 1999 года "О средствах массовой информации";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15 декабря 2006 года "О культуре";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6 апреля 2007 года N 310 "О дальнейших мерах по реализации стратегии развития Казахстана до 2030 года",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народу Казахстана "Новый Казахстан в новом мире" от 28 февраля 2007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формирование единого информационного пространства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достижение максимального охвата населения программами национального телеканала "Казахстан", "Казахское радио"; производство высококачественных телевизионных и радиопрограмм; развитие государственного регионального телерадиовещания; создание эффективной производственно-технической базы и благоприятных условий для инвестирования отрасли; модернизация государственных средств массовой информации; развитие фильмопроизводства.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853"/>
        <w:gridCol w:w="873"/>
        <w:gridCol w:w="2273"/>
        <w:gridCol w:w="4533"/>
        <w:gridCol w:w="1473"/>
        <w:gridCol w:w="245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программы)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исполнители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51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Институцио-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увеличение 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АО "Республи-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канская Телерадиокор-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порация "Казахстан"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приобретения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движного спутникового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увеличение 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"Казахфильм" им.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Айманова"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приобретения кинотех-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нологического оборудо-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формирование устав-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капитала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духовного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народов Казахстана, увеличение уставного капитала АО "Республиканская газета "Егемен Қазақстан" для завершения строительства административного здания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</w:tbl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 Сноска. Пункт 6 с изменениями, внесенными 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13.06.2008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581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Формирование единого информационного пространства Казахстана, преодоление угроз социальных, политических и межнациональных расколов в Казахстанском обществе, обеспечение информационной безопасности личности, общества и государства. Повышение технического качества телевизионных и радиопрограмм; обеспечение наиболее полного охвата населения телерадиопрограммами РТРК "Казахстан"; внедрение современных технологий фильмопроизводства на уровне мировых стандартов.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Прямой результат: Приобретение передвижного спутникового оборудования для АО "РТРК "Казахстан", кинотехнологического оборудования для АО "Казахфильм" им. Ш. Айманова", завершение строительства административного здания АО "Республиканская газета "Егемен Қазақстан"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Конечный результат: Расширение государственного присутствия в информационном пространстве, укрепление государственного участия в доле АО "РТРК "Казахстан", АО "Казахфильм" им. Ш. Айманова и АО "Республиканская газета "Егемен Қазақстан". Улучшение материально-технической базы для качественного выполнения уставных задач АО "РТРК "Казахстан" и АО "Казахфильм" им. Ш. Айманова". Формирование уставного капитала Фонда духовного развития народов Казахстана.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Финансово-экономический результат: Дополнительный выпуск акций АО "РТРК "Казахстан" по номинальной стоимости 1 000 (одной тысячи) тенге в количестве 1 534 128 штук.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Своевременность: Своевременное проведение запланированных мероприятий.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Качество: Увеличение выпуска качественных телерадиопередач, фильмопроизводства, соответствующих мировым стандартам, а также достоверная информированность населения. Повышение технического качества телевизионных и радиопрограмм, обеспечение технического обновления материальной базы АО "РТРК "Казахстан", АО "Казахфильм" им. Ш. Айманова и АО "Республиканская газета "Егемен Қазақстан".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13.06.2008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581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2007 года N 1224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206 - Министерство культуры и информации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020 "Повышение квалификации и переподготовка кадров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государственных организаций культуры"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2008 год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1. Стоимость: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18520 тысяч тенге (восемнадцать миллионов пятьсот двадцать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   12.11.2008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581д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15 декабря 2006 года "О культуре".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создание условий для развития сферы культуры путем повышения профессионального уровня творческих работников государственных организаций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государственных организаций культуры квалифицированными кадрами; совершенствование теоретических знаний профессионального мастерства специалистов культуры и искусства, в соответствии с возрастающими требованиями рыночной экономики, структурными изменениями в производстве и социальной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853"/>
        <w:gridCol w:w="853"/>
        <w:gridCol w:w="2293"/>
        <w:gridCol w:w="4393"/>
        <w:gridCol w:w="1693"/>
        <w:gridCol w:w="2453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программы)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исполнители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25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услуг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повышению квалифика-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и переподготовке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по основным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направлениям сферы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искусства.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Прямой результат: Обновление теоретических и практических знаний, формирование и закрепление профессиональных навыков работников государственных организаций культуры внутри страны в количестве 700 человек по следующим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историко-культурное наследие - 175 чел;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культурно-досуговая работа - 85 чел;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театрально-концертная деятельность - 230 чел;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библиотечное дело - 210 чел.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Конечный результат: Сохранение культурного наследия и развитие духовных ценностей общества путем повышения профессионального мастерства и знаний работников государственных организаций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2,9 % обеспечение потребности в повышении квалификации работников государственных организаций культуры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Финансово-экономический результат: Средняя стоимость обучения одного работника государственных организаций культуры - 26,4 тыс.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Своевременность: Выполнение запланированных мероприятий, в соответствии с учебным планом.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Качество: совершенствование и углубление профессиональных знаний и мастерства работников государственных организаций культуры. </w:t>
      </w:r>
    </w:p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12 декабря 2007 года N 1224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206 - Министерство культуры и информации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023 "Развитие объектов культуры"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2008 год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1. Стоимость: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284026 тысяч тенге (двести восемьдесят четыре миллиона двадцать шесть тысяч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24 ноября 2005 года N 1161 "Об утверждении Программы развития сферы культуры на 2006-2008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Премьер-Министра Республики Казахстан от 8 августа 2006 года N 221-р "О создании рабочей группы по реализации проектов строительства этнокультурного центра и мавзолея Аль-Фараби, реставрации мавзолея Султана Бейбарса в городе Дамаске (Сирийская Арабская Республика) и мечети Султана Бейбарса в городе Каире (Арабская Республика Египет) и сооружении монументальных памятников Султану Бейбарсу и Аль-Фараби в городе Дамаске (Сирийская Арабская Республика)".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развитие объектов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развитие инфраструктуры культуры; эффективное использование культурного национального достояния страны в области историко-культурного наследия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853"/>
        <w:gridCol w:w="853"/>
        <w:gridCol w:w="2053"/>
        <w:gridCol w:w="4753"/>
        <w:gridCol w:w="1453"/>
        <w:gridCol w:w="2453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программы)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исполнители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историко-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заповедника-музея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"Иссык" в Енбекшиказах-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ском районе 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(Заключение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экспер-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тизы на технико-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экономическое обоснова-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N 2-83/05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17.02.2005 г.);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историко-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заповедника-музея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"Берель" в Катон-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Карагайском 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(Заключение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экспер-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тизы на технико-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экономическое обоснова-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N 2-84/05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17.02.2005 г.);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этнокультурного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мавзолея "Аль-Фараби"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Дамаске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(Сирийская Арабская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Реставрация мечети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Султана Бейбарса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Каире (Арабская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Египет).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Прямой результат: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создание охранной зоны заповедников-музеев;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сохранение уникальных памятников материальной культуры на территории 2 км. в длину и 1 км. и в ширину;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сохранение комплекса древних курганов - 40 в центральном участке и 30 на периферии;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создание 40 рабочих мест;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геологические исследования;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главный холл; зал для приема гостей; зал творчества Аль-Фараби; помещения обычной и электронной библиотек; выставочный зал; мечеть; помещения для омовения для мужчин и женщин; медицинские пункты для мужчин и женщин; спальные номера; административный отдел; аптека; помещения для обеспечения; электроосвещение; видеозал с оборудованием и компьютерной техникой; аудитории для изучения арабского и казахского языков.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Конечный результат: сохранение уникальных памятников материальной культуры, сохранение комплекса древних курганов на основе систематической комплектации, изучения и популяризации историко-культурных памятников.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Финансово-экономический результат: По результатам анализов эффективности реализации проектов.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Своевременность: выполнение мероприятий согласно утвержденному графику работы.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Качество: повышение культурного, духовного уровня населения Республики и ознакомление мировой общественности с уникальным историко-культурным наследием Казахстана. </w:t>
      </w:r>
    </w:p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2007 года N 1224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206 - Министерство культуры и информации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024 "Создание информационных систем по развитию государственного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языка и других языков народа Казахстана"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2008 год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1. Стоимость: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975856 тысяч тенге (девятьсот семьдесят пять миллионов восемьсот пятьдесят шесть тысяч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24 апреля 2004 года,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11 июля 1997 года "О языках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7 февраля 2001 года N 550 "О Государственной программе функционирования и развития языков на 2001-2010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системы развития государственного языка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развитие и укрепление статуса государственного языка; обеспечение функционирования государственного языка в качестве основного языка делопроизводства; интенсификация процессов внедрения и использования казахского языка; реализация полноценной поддержки казахского языка на web-сайтах электронного правительства; создание необходимых условий для внедрения государственного языка в системе государственного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853"/>
        <w:gridCol w:w="893"/>
        <w:gridCol w:w="2073"/>
        <w:gridCol w:w="4793"/>
        <w:gridCol w:w="1273"/>
        <w:gridCol w:w="2453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программы)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исполнители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прикладных сервисов: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обучающих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сервисов: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мультимедийные комплек-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 ускоренного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казахскому языку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дарственных служащих;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дистанционные мультиме-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дийные комплексы обуче-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языку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профиля.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сервисов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перевода: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онлайновый казахско-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русско-английского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переводчик текстов.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сервисов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коллективной работы.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онлайновый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терминологический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сервисов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электронных словарей: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большие казахско-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русско-английские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онлайновые словари;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онлайновые многоотрас-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левые терминологические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электронные словари;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онлайновый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словарный комплекс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(орфоэпический,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синонимов, сравнений,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диалектологический,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русско-казахский,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омонимов);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казахского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 на стандартных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браузерах Интернет.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сервисов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энциклопедии":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мультимедийная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видеоэнциклопедия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"Казахстан" том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"География, раститель-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мир и туризм".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сервисов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электронных библиотек: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приема,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хранения, поиска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обработки больших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массивов текстов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казахском языке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различных источников;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компьютерные анимацион-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обучающие игры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историко-культурный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 казахского языка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письменным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этноархеологическим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источникам;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Корпуса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казахского языка.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сервисов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электронных тестирующих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онлайновая система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тестирования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определения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владения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языком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мобильная оперативная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 проверки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знаний языка 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"Автоматизи-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и анализа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языковой ситуации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сервисов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поддержки казахской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языковой среды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средствах массового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сервисов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корректировки орфогра-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фии и грамматики: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сервис по корректировке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орфографии;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сервис по корректировки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грамматики.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сервисов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шрифтовой поддержки.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сервиса досту-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па, обмена и использо-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оригинальных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казахских шрифтов.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сервисов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поддержки разных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кодировок: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сервиса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конвертирования текстов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различных кодировок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требуемую кодировку;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перекодировки текстов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одной шрифтовой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графики в другую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(кириллица, латиница,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арабица).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базовых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компонент Комплексного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портала "Государствен-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язык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 серверного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 лицензионного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языкам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7. Ожидаемые результаты выполнения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Прямой результат: эффективная ИТ-инфраструктура, способствующая повышению эффективности применения государственного языка, обеспечению свободного доступа населению и организациям к услугам - языковым сервисам, сокращению финансовых затрат на создание языковой среды, формированию инфраструктуры на государственном языке в системе Интернет, ускорению процессов и повышению качества перевода делопроизводства государственных органов и учреждений на государственный язык.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Конечный результат: эффективная реализация государственной языковой политики.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Финансово-экономический результат: средняя стоимость на создание информационных систем по развитию государственного языка и других языков народа Казахстана - 37 467 тыс.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Своевременность: в соответствии с установленными сроками в заключаемых договорах о государственных закупках.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Качество: обеспечение качественного развития ИТ-инфраструктуры казахского языка. </w:t>
      </w:r>
    </w:p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2007 года N 1224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206 - Министерство культуры и информации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025 "Проведение государственной информационной политики"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2008 год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1. Стоимость: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16467456 тысяч тенге (шестнадцать миллиардов четыреста шестьдесят семь миллионов четыреста пятьдесят шесть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13.06.2008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581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18 </w:t>
      </w:r>
      <w:r>
        <w:rPr>
          <w:rFonts w:ascii="Times New Roman"/>
          <w:b w:val="false"/>
          <w:i w:val="false"/>
          <w:color w:val="000000"/>
          <w:sz w:val="28"/>
        </w:rPr>
        <w:t>Конституции Республики Казахстан от 30 августа 1995 года;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25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11 июля 1997 года "О языках в Республике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14-1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24 марта 1998 года "О нормативных правовых актах";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июля 1999 года "О средствах массовой информации";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20 августа 2007 года N 383 "О Государственной программе жилищного строительства в Республике Казахстан на 2008-2010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4 сентября 1995 года N 2452 "О ратификации Соглашения о международно-правовых гарантиях беспрепятственного и независимого осуществления деятельности Межгосударственной телерадиокомпании "Мир";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7 февраля 2001 года N 550 "О государственной программе функционирования и развития языков на 2001-2010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17 мая 2003 года N 1096 "О Стратегии индустриально-инновационного развития Республики Казахстан на 2003-2015 годы", постановление Правительства Республики Казахстан от 3 ноября 2007 года N 1037 "Об информационной стратегии Правительства Республики Казахстан на 2007-2008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информационно-пропагандистское обеспечение приоритетных направлений государственной политики, укрепление внутриполитической стабильности, защита информационного пространства от зарубежной экспансии, повышения статуса государственного языка, стимулирование творческой активности и инициативности СМИ, повышение качества и количества производства отечественной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подготовка и распространение публикаций, телевизионных, радиопрограмм и прочей аудиовизуальной продукции, направленных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информационно-пропагандистская поддержка государственной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освещение наиболее значимых общественно-политических, культурных и экономических событий;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удовлетворение духовных и интеллектуальных, смотрибельных и читабельных потребностей населения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реализация прав граждан на получение полной и достоверной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пропаганда общегуманных ценностей, принципов социального партнерства, стремление к лучшему;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формирование гражданской идентичности;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оперативное распространение информации об основных событиях в стране и за рубежом;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популяризация государственного языка и его использование;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 целевых, точечных и широких информационных кампаний по общественно-значимым темам;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повышение информированности мирового сообщества о Республики Казахстан посредством предоставление объективной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создание благоприятных условий для исполнения Законов Республики Казахстан "О средствах массовой информации" и "О языках";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проведение имиджевой политики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формирование конкурентоспособных отечественных средств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осуществление мониторинга средств массовой информации на предмет исполнение законодательства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853"/>
        <w:gridCol w:w="893"/>
        <w:gridCol w:w="2073"/>
        <w:gridCol w:w="4793"/>
        <w:gridCol w:w="1273"/>
        <w:gridCol w:w="2453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программы)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исполнители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Публикация тематических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материалов, выпуск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новостных сообщений,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распространение теле-,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видео-, радио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кинохроникальных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программ, документаль-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и анимационных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фильмов, аудио и видео-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 по следующим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направлениям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политики: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Послание Главы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народу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Президента, 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ства, Парламента,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и местной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исполнительной власти;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реализация Стратегии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Казахстана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2030 года;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реализация Стратегии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индустриально-иннова-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2003-2015 годы;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реализация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Стратегии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2007-2008 годы;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социально-экономи-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ческая, общественно-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политическая жизнь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законотворческая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внутренняя и внешняя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развитие сельского,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водного, лесного,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рыбного хозяйства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агропродовольственной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страны;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развитие транспортно-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формирование позитив-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инвестиционного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имиджа Казахстана;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безопасность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личности, общества,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борьба с организован-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преступностью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коррупцией;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формирование позитив-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имиджа правоохра-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судебной системы;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политика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культуры,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здравоохранения,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спорта, 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сохранение историко-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культурного наследия,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истории,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языка, традиций народа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Казахстана, история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становления 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государственности;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политика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архитектурно-строитель-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деятельности;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развитие топливно-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вопросы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недропользования;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реализация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ственных, отраслевых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региональных программ;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предупреждение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ликвидация чрезвычайных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ситуаций природного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техногенного характера;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юбилейные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праздничные даты;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молодежная политика;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языковая политика,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 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триединство языков;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национальная политика,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Ассамблеи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народов Казахстана,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национально-культурных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неправительственных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развитие политической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системы, политическое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модернизация;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борьба с наркобизне-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 и наркоманией,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антинаркотическая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борьба с терроризмом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экстремизмом, форми-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рование в обществе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неприятия идей рели-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гиозного экстремизма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радикализма;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миграционная политика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политика по поддержке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соотечественников;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формирование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укрепление позитивного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имиджа Вооруженных сил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военной профессии;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правовое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избиратель-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законодательства;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политика в сферах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туризма, 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спорта;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поддержка малого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бизнеса,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товаропроизводителей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товаров,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импортозамещения;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интеграционные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процессы 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СНГ, культурные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исторические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 содружества;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политическая, эконо-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мическая, культурная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жизнь зарубежных стран;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патриотическое,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интернациональное,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культурно-нравственное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духовное воспитание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развитие детей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юношества;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развитие отечествен-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телекоммуникаций,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модернизация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внедрение инновацион-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технологий;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развитие 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пространства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вопросы 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 женщин в обществе,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гендерное равенство;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политика в сфере 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среды,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животного мира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объявления о конкурсе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замещение админис-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тративных вакантных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должностей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служащих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судей в республиканских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государственная демо-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графическая политика;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поддержка и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науки, научных открытий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учеными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пропаганда налогового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устойчивого характера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конкурентоспособности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государственно-частного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партнерства;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повышение эффектив-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сектора экономики;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административная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реформа и модернизация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исполнительной власти;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развитие накопитель-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пенсионной системы;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вступление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ВТО;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председательствова-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Казахстана в ОБСЕ;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развитие 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банковской систем,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фондового рынка, дея-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тельность регионального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финансового центра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Алматы;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прочие направления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приоритетами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политики;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официальная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публикация нормативных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правовых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аренда транспондеров;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методическое 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вопросов проведе-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проведение мониторин-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 продукции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массовой информации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 исполнения норм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производство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распространение теле-,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радио-, видео-,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кинохроникальных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программ, 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сурдоперевода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субтитрования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программ,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прямых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эфиров, телемостов,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трансляций значимых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событий на телеканалах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"Хабар", "Еларна",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"Caspionet",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"Казахстан", "Мир",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радиостанциях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"Казахское радио",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"Шалкар", "Астана";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информационное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сопровождение веб-сайта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(www.government.kz).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архивов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постановлениями Правительства РК от 21.04.2008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369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28.10.2008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581г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Прямой результат: Подготовка и публикация материалов в количестве: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менее 12 685 газетных полос, общий тираж 219454 тыс. экземпляров;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менее 875 учетно-издательских листов журналов, общим тиражом 2548 тыс. экземпляров;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Обеспечение среднесуточных объемов вещания национального телеканала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"Казахстан" - 20 часов,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"Казахское радио" - 24 часа,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"Областное телевидение" (13 областных и 1 городская ТРК) - 42 часа,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Радио "Астана" - 18 часов,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Радио "Шалкар" - 18 часов через Республиканскую телерадиокорпорацию "Казахстан";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"Хабар" - 20 часов,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"Ел арна" - 16 часов и "Caspionet" - 24 часа через Агентство "Хабар".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Подготовка и распространение материалов об экономической, политической и культурной жизни Республики Казахстан в эфире Межгосударственной телерадиокомпании "Мир", вещающей 18 часов в сутки, из которых 4 часа собственного производства Казахстанского Национального филиала МТРК "МИР".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Производство аудиовизуальной продукции на государственном языке электронными средствами массовой информации в количестве не менее 2430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Проведение ежедневного мониторинга электронных средств массовой информации на предмет соблюдения законодательства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Конечный результат: Повышение информированности населения, освещение наиболее значимых событий жизни страны, формирование позитивного имиджа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Финансово-экономический результат: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Средняя стоимость одной полосы газеты формата А2 - 109 857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Средняя стоимость одного учетно - издательского листа - 251 000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Своевременность: Издание газет и журналов в установленные сроки согласно плану-графику.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Качество: 100 % выпуска материалов в газетах и журналах в городах республиканского значения.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Стоимость одного часа производства на телеканалах: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"Хабар" - 370 312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"Казахстан" - 275 870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"Ел арна" - 132 605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"Caspionet" - 27 668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"Казахское радио" - 27 569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"Областное телевидение" - 119 581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Радио "Астана" - 28 136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Радио "Шалкар" - 26 933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Стоимость одного часа распространения на телеканалах: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"Хабар" - 192 082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"Казахстан" - 172 588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"Ел арна" - 112 780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"Caspionet" - 14 783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"Казахское радио" - 53 821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"Областное телевидение" - 2 320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Радио "Астана" - 498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Радио "Шалкар" - 12 982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Своевременность: Издание газет и журналов, показ и выпуск телерадиопрограмм в установленные сроки согласно плану-графику.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Качество: 100 % выпуск газет и журналов и освещение телеканалами "Казахстан", "Хабар", "Ел-арна" и другими телеканалами телерадиовещательных программ в городах республиканского значения, 98,1 % в отдельных регионах (районы, сельские местности). </w:t>
      </w:r>
    </w:p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2007 года N 1224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206 - Министерство культуры и информации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026 "Развитие цифрового телерадиовещания"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2008 год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1. Стоимость: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22400 тысяч тенге (двадцать два миллиона четыреста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   12.11.2008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581д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июля 1999 года "О средствах массовой информации",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18 августа 2006 года N 163 "О концепции развития конкурентоспособности информационного пространства Республики Казахстан на 2006-2009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создание условий для укрепления казахстанского информационного рынка путем развития цифровой системы вещания.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всестороннее содействие развитию отечественных электронных СМИ, принятие мер по усилению их конкурентоспособности на внешнем и внутренних рынках, осуществление поэтапного перевода инфраструктуры телерадиовещания в спутниковом и наземном сегментах на цифровой стандарт, в том числе на стандарт высокой четкости. Прекращение аналогового вещания в 2015 году, обеспечение доступности цифрового телерадиовещания для всех категорий населения, создание рынка операторов, предоставляющих услуги многопрограммного цифрового телевидения и радио, разработка нормативных правовых и технических документов, регулирующих и регламентирующих взаимодействие субъектов в области цифрового телерадиовещания, пересмотр радиочастотного спектра, совершенствование частотной политики, содействие производству на территории республики цифровых приемных устройств для удовлетворения потребностей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853"/>
        <w:gridCol w:w="893"/>
        <w:gridCol w:w="2073"/>
        <w:gridCol w:w="4793"/>
        <w:gridCol w:w="1273"/>
        <w:gridCol w:w="2453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программы)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исполнители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телерадио-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вещания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подготовительных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внедрению цифрового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телерадиовещания.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архивов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7. Ожидаемые результаты выполнения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Подготовительные работы позволят определить общую концепцию внедрения цифрового телерадиовещания, оптимальный стандарт цифрового телерадиовещания для внедрения в республике, перечень необходимого для внедрения оборудования, политику выдачи цифровых декодеров и т.д.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Прямой результат: В результате выполнения бюджетной программы будут проведены необходимые подготовительные (предпроектные) работы по внедрению цифрового телерадиовещания в Республике Казахстан с определением стандарта вещания, типов оборудования, использования радиочастотного спектра и т.д.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Конечный результат: В результате подготовительных работ будет определена общая политика развития цифрового телерадиовещания в Республике Казахстан на 2008-2015 годы.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Финансово-экономический результат: подготовительные работы позволят выбрать оптимальный путь развития цифрового телерадиовещания в Республике с наименьшим финансовыми затратами и наибольшим экономическим эффектом.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Своевременность: Своевременное проведение запланированных мероприятий.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Качество: Выбор оптимального пути развития цифрового телерадиовещания. </w:t>
      </w:r>
    </w:p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2007 года N 1224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206 - Министерство культуры и информации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104 "Борьба с наркоманией и наркобизнесом"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2008 год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1. Стоимость: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10902 тысячи тенге (десять миллионов девятьсот две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   12.11.2008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581д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июля 1999 года "О средствах массовой информации";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29 ноября 2005 N 1678 "Об утверждении стратегии борьбы с наркоманией и наркобизнесом в Республике Казахстан на 2006-2014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5 апреля 2006 года N 240 "О Программе борьбы с наркоманией и наркобизнесом на 2006-2008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октября 2004 года N 1130 "Вопросы Министерства культуры и информации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4. Цель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освещение деятельности государственных органов при выявлении и пресечении деятельности организованных наркообществ, разработка механизма выявления, контроля и ликвидации финансовых потоков, используемых международным наркобизнесом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5. Задачи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освещение борьбы с наркобизнесом и наркоманией, антинаркотическая пропаганда, освещение вопросов борьбы с ВИЧ/СПИД, просвещение населения по вопросам предотвращения эпидемии, освещение деятельности государственных органов при выявлении и пресечении деятельности организационных наркообществ, работа региональных комиссий по противодействию наркомании и наркобизнесу, формирование антинаркотического сознания у молодежи, осуществление проката видеороликов на казахском и русском языках "Жизнь без наркотиков", "Наркотики - это дорога в никуда", "Спорт без наркотиков" направленные на формирование социального антинаркотического иммунитета, культа здорового образа жизни, повышение осведомленности молодежи о факторах, приводящих к наркомании.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853"/>
        <w:gridCol w:w="893"/>
        <w:gridCol w:w="2073"/>
        <w:gridCol w:w="4793"/>
        <w:gridCol w:w="1273"/>
        <w:gridCol w:w="2453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программы)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исполнители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наркобиз-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несом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1 круглого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стола, 2 конференций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семинар-тренингов.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видеороликов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русском языках.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архивов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7. Ожидаемые результаты выполнения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видеоролики на государственном и русском языках, проведение семинаров, тренингов, конференции по обсуждению основных направлений антинаркотической пропаганды с приглашением представителей республиканских СМИ, экспертов работающих в данном направлении.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Прямой результат: Формирование антинаркотического иммунитета сознания у населения, освещение вопросов борьбы с наркоманией, борьбы с ВИЧ\СПИД через средства массовой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Конечный результат: Снижение численности наркозависимых подростков, рост численности молодежи занимающихся физической культурой и спортом.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Финансово-экономический результат: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средняя стоимость затрат на проведение 1-го мероприятия (круглых столов, конференций, семинар-тренингов) - 2 000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средняя стоимость затрат на производство 1-го видеоролика на государственном и русском языках - 600 тыс.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Своевременность: своевременное проведение запланированных мероприятий.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Качество: осознание гражданами вреда наркомании, пагубных последствий от употребления наркотических средств. </w:t>
      </w:r>
    </w:p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87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2007 года N 1224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206 - Министерство культуры и информации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116 "Развитие человеческого капитала в рамках </w:t>
      </w:r>
      <w:r>
        <w:br/>
      </w:r>
      <w:r>
        <w:rPr>
          <w:rFonts w:ascii="Times New Roman"/>
          <w:b/>
          <w:i w:val="false"/>
          <w:color w:val="000000"/>
        </w:rPr>
        <w:t xml:space="preserve">
электронного правительства"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2008 год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1. Стоимость: </w:t>
      </w:r>
      <w:r>
        <w:rPr>
          <w:rFonts w:ascii="Times New Roman"/>
          <w:b w:val="false"/>
          <w:i w:val="false"/>
          <w:color w:val="000000"/>
          <w:sz w:val="28"/>
        </w:rPr>
        <w:t xml:space="preserve">242859 тысяч тенге (двести сорок два миллиона восемьсот пятьдесят девять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   12.11.2008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581д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октября 2006 года N 995 "Об утверждении Программы снижения информационного неравенства в Республике Казахстан на 2007-2009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3. Источники финансирования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4. Цель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создание интегрированного национального ресурса, позволяющего в электронном виде организовать поисковую систему распределенных информационных ресурсов Казахстана по теме "Национальное наследие" и объединить сайты Президента Республики Казахстан, Правительства Республики Казахстан и других министерств, а также архивов, музеев, заповедников, библиотек, научных учреждений, национальных культурных объединений, творческих союзов, киноиндустрии и т.д.;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решить проблему информационного неравенства и обеспечить право на свободу получения информации и пользования родным языком, культурными услугами независимо от места жительства и социального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5. Задачи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укрепление общенационального культурного пространства, расширение культурного обмена между регионами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интеграция национальной культуры в глобальную информационную сеть;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формирование коллекций, направленные на распространение общих знаний об истории, культуре, географии, политики Казахстана, как в целом, так и по отдельным аспектам;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содействие глубокому изучению темы (предмета) научными работниками и специалистами высокого уровня подготовленности, в том числе, специалистами в области общественных гуманитарных дисциплин;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осуществление поддержки как формального, так и неформального образования, путем предоставления не только учебного материала, но и необходимой дополнительной литературы;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необходимость удовлетворения потребности в информации одноразового характера по широкому кругу знаний;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расширение традиционного библиотечного фонда документами в электронном виде и выполнение функции страхового фонда рукописной и ценной книги частных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853"/>
        <w:gridCol w:w="893"/>
        <w:gridCol w:w="2073"/>
        <w:gridCol w:w="4793"/>
        <w:gridCol w:w="1273"/>
        <w:gridCol w:w="2453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программы)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(подпрограмм)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исполнители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вительства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рабочей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группы по определению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направлений, содержания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графиков совместной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по отбору,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оцифровке и описанию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документов, выставляе-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мых на портале,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определяемых механизмы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и координации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этих работ;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научного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или приобре-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тение программного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портала;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Отбор, оцифровка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электронных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единых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стандартов, форматов,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методологии и методики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описания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необходи-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мых 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программ-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продуктов;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ресурсов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портале и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администрирование;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Продвижение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популяризация портала;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журнала "Желтые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страницы Казахстана"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(каталог казахстанских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сайтов), размещение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электронной версии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журнала на портале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правительства".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Прямой результат: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создание и актуализация информационно-познавательного веб-портала "Национальное наследие";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формирование электронного государственного фонда "Библиотека Казахстана" с Интернет услугами;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приобретение технических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приобретение программных продуктов;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разработка веб-портала;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выпуск журнала "Желтые страницы Казахстана" (каталог казахстанских сайтов), размещение электронной версии журнала на портале "электронного правительства".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Конечный результат: создание единого информационно-культурного пространства страны, в процессе реализации которого будут выработаны реально единые стандарты, форматы обмена данными, создана единая методология и методика описания информационных ресурсов.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Финансово-экономический результат: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средние расходы на создание веб-порталов - 125 000 тыс.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Своевременность: выполнение мероприятий согласно утвержденному графику работы.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Качество: информационное наполнение казахстанского сегмента сети Интернет и создание стимулов населению для обучения.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