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e4dc" w14:textId="67ee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2008 год 
(Национальное космическое агентство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2007 года N 1224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2008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Национального космического агентства Республики Казахстан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364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365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366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367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368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369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370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371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372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364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601 - Национальное космическое агентство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космической деятельности"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157932 тысячи тенге (сто пятьдесят семь миллионов девятьсот тридцать две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21 </w:t>
      </w:r>
      <w:r>
        <w:rPr>
          <w:rFonts w:ascii="Times New Roman"/>
          <w:b w:val="false"/>
          <w:i w:val="false"/>
          <w:color w:val="000000"/>
          <w:sz w:val="28"/>
        </w:rPr>
        <w:t>
-
</w:t>
      </w:r>
      <w:r>
        <w:rPr>
          <w:rFonts w:ascii="Times New Roman"/>
          <w:b w:val="false"/>
          <w:i w:val="false"/>
          <w:color w:val="000000"/>
          <w:sz w:val="28"/>
        </w:rPr>
        <w:t xml:space="preserve"> 24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государственной службе";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27 марта 2007 года N 302 "Об образовании Национального космического агентства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мая 2007 года N 438 "Вопросы Национального космического агентства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реализации единой государственной политики в области космической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реализация государственной политики в сфере космической деятельности; формирование и развитие космической отрасли в Республике Казахстан; создание законодательной базы космической деятельности в Республике Казахстан; осуществление государственного технического надзора и контроля в области космической деятельности; осуществление международного сотрудничества в области космической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933"/>
        <w:gridCol w:w="933"/>
        <w:gridCol w:w="2553"/>
        <w:gridCol w:w="4413"/>
        <w:gridCol w:w="1413"/>
        <w:gridCol w:w="2553"/>
      </w:tblGrid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соблюде-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конституционных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свобод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деятельности;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единой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политики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деятельности;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проектов, участие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проектов; координа-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работ по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космических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экономики, обороны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страны;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и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ности;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косми-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деятельности;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стандартов, применяе-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при создании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техники,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чению 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испытаниях и эксплуа-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гражданской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техники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 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 темам: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планирование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закупок.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английскому языкам.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оснащение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для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косми-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телеком-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муникационных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 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средств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граммных продуктов.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системно-вычислитель-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техники.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локально-вычислитель-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сети, 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систем программ-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продуктов.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формирование единой государственной политики в области космической деятельности и реализация ее основных направлений.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формирование и развитие космической отрасли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содержание одного служащего в год составят 1249,50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заключенными договорами и утвержденным планом финансирования.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постановлениями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10.06.2008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365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601 - Национальное космическое агентство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космической деятельности"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900535 тысяч тенге (девятьсот миллионов пятьсот тридцать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26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9 июля 2001 года "О науке";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11 марта 1996 года N 2895 "О мерах по совершенствованию системы государственного управления наукой в Республике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17 мая 2003 года N 1096 "О Стратегии индустриально-инновационного развития Республики Казахстан на 2003-2015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февраля 1999 года N 145 "О некоторых вопросах формирования и реализации программ прикладных научных исследований, выполняемых за счет средств республиканского бюджета"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научно-техническое обеспечение потребностей космической отрасли, создание благоприятных условий для организации новых наукоемких производств, развития инновационной деятельности в научно-технической и других сферах, способствующих переходу к единому научно-производственному циклу "исследования - разработка - подготовка производства - промышленное освоение".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проведение прикладных научных исследований. Повышение конкурентоспособности отечественных технологий, создание условий для устойчивого развития наукоемких сфер производства; реализация достижений науки и новых отечественных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33"/>
        <w:gridCol w:w="933"/>
        <w:gridCol w:w="2133"/>
        <w:gridCol w:w="4833"/>
        <w:gridCol w:w="1413"/>
        <w:gridCol w:w="2553"/>
      </w:tblGrid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приклад-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научных исследова-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 области космичес-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деятельности: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Разработать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технологии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научного назначения.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Разработать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концептуальный проект,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предложение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технико-экономическое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на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ядерной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энергоустановки на базе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термоэмиссионного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реактора-преобразовате-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(ТРП) и 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для предполет-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 ТРП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космодроме "Байконур".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от 13.06.2008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581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Провести системные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Организовать сеть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наземного и спутниково-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мониторинга около-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земного космического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пространства. Создать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 бортовых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 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ионизирующих излучений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 на базе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прототип-приборов.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Подготовить радио-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экспери-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 на космические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(КА) научного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Разработать способы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рисков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человека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длительных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полетов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выявленных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молекулярно-биологичес-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особенностей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генов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и модельных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Разработать методы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аппаратуру для повыше-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психофизической 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товки и послеполетной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Сконструировать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опробовать 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- адаптогенов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физиолого-биохимичес-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кими свойствами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длительным сроком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Провести серию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экспериментов по изуче-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влияния факторов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 простран-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на свойства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сплавов, метаармидных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 и композитов,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тонкопленочных,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пористых и мембранных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конденсированных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ионизированных сред.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- 15)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(исключены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от 13.06.2008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581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Разработать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реализовать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наблюдений запланиро-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объектов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орбитальном космическом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телескопе "ВКО-УФ".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от 13.06.2008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581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Модернизировать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приема в Астане,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Атырау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Байконуре для приема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снимков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 и сверхвысоко-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разрешения и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зондирования Земли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(ДЗЗ), обеспечить регу-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лярный прием космичес-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снимков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с 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отечественных КА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 прямого сброса.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от 13.06.2008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581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Модернизировать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нологические комплексы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обновления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архива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цифровых космических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каталогов,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гарантировать сохран-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и защиту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от несанкциониро-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доступа.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Расширить сеть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тестовых полигонов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почвенно-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климатических зонах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и обеспечить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регулярных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и маршрут-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подспутниковых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от 13.06.2008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581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Создать развернутую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синхронизированную сеть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GPS-приемников (GPS,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ГЛОНАСС) и 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и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полученной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анализа напряженно-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земной коры.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Создать комплексные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геоинформационные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(ГИС)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для 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 и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и наводнений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 регионах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Создать 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раннего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обнаружения, диагности-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и контроля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и вредителей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 культур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данных ДЗЗ.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Создать 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пахотных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с использованием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рядов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ДЗЗ с разработ-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дешифровочных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Создать 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ГИС-технологий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обводни-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систем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низовьях реки Сыр-Дарьи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ДЗЗ высокого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Создать подсистему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 мониторин-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 состояния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Каспийского моря,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Приаралья и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полигона.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от 13.06.2008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581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от 13.06.2008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581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Создать 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наземно-космического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напряженно-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состояния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верхних горизонтов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земной коры на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промышленных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агломераций, урбанизи-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рованных территориях,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высотной застройкой.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Создать 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спутникового инженерно-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территорий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интенсивной добычей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углеводородного сырья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крупных водохранилищ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аппаратно-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программную систему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комплексному анализу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напряженного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земной коры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данных территориях,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основанную на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геодезии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ДЗЗ.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Провести системати-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 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экологической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космичес-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деятельности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его дальнейшего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Провести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комплексную оценку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состояния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падения отделяющих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ракеты-носителя,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аварийного падения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РС-20 "Днепр",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прилегающих к ним,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подтрассовых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издать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экологического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состояния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рий, подтвержденных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воздействию ракетно-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(РКД).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Создать 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физико-химической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 содержания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ракетного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(КРТ)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их превраще-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объектах окру-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жающей среды методами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высокоэффективной жид-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костной хроматографии.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Разработать эффек-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тивные экологически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безопасные методы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детоксикации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почв, загрязненных ток-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сичными КРТ и продук-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 их трансформации.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Обосновать методо-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подходы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экологического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 РКД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нормированию на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экосистем, дать токси-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кологическую характе-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ристику воздействия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химической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несимметричного диметил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гидрозина на растения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разработать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экологически-гигиени-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нормативы.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от 13.06.2008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581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от 13.06.2008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581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Разработать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регламенты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стандарты, создать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нормативных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техническо-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регулирования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схемы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нормативно-методическое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техники.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Перечисление 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тальных трансфертов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юридическим лицам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поставщикам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прикладных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исследований.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проведение прикладных научных исследований по приоритетным направлениям прикладных научных программам, по темам, утвержденным приказом Председателя Национального космического агентства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развитие научной и научно-экспериментальной базы астрогеофизических исследований, создание и развитие наукоемких компонентов космической отрасли, включающих многоуровневую систему мониторинга и прогноза космической погоды, базовую инфраструктуру и тематические подсистемы национальной системы космического мониторинга Республики Казахстан, систему наземно-космического геодинамического, геодезического и геофизического мониторинга земной коры Казахстана и прилегающих территорий, систему экологической безопасности космической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возможен косвенный экономический и социальный эффект, получаемый в результате повышения уровня развития научной и научно-экспериментальной базы космической деятельности; снижение вредных воздействий на население и технические средства, благодаря созданию многоуровневой системы прогноза космической погоды; повышение эффективности использования природных ресурсов за счет использования национальной системы космического мониторинга Республики Казахстан; снижение ущерба от природных и техногенных катастроф, благодаря созданию системы наземно-космического геодинамического, геодезического и геофизического мониторинга земной коры Казахстана и прилегающих территорий; повышение уровня безопасности в результате внедрения системы экологической безопасности космической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графика проведения работ;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проведение вышеперечисленных прикладных научных исследований приведет в конечном итоге к решению стратегически важной для Республики проблемы - созданию и последующему функционированию космической отрасли Республики Казахстан и будет способствовать вхождению Казахстана в число ведущих космических держав.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601 - Национальное космическое агентство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"Подготовка космонавтов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16276 тысяч тенге (шестнадцать миллионов двести семьдесят шесть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7 января 2000 года N 27 "О создании Межведомственной комиссии при Правительстве Республики Казахстан по предварительному отбору кандидатов в космонавты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5 августа 2005 года N 819 "О подписании протокола между Министерством образования и науки Республики Казахстан и Федеральным космическим агентством о порядке и условиях прохождения космонавтами-испытателями Республики Казахстан специальной подготовки в группах в Российском государственном научно-исследовательском испытательном центре подготовки космонавтов имени Ю.А. Гагарина",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14 сентября 2005 года N 919 "Об утверждении норм расходов, связанных с подготовкой космонавтов-испытателей Республики Казахстан в Российском государственном научно-исследовательском испытательном центре подготовки космонавтов имени Ю.А. Гагарина".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специальная подготовка в группах двух космонавтов-испытателей Республики Казахстан в Российском государственном научно-исследовательском испытательном центре подготовки космонавтов им. Ю.А. Гагарина (г. Москва) к полетам на Международную космическую станцию и выполнению казахстанских программ космических исследований и экспериментов.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условий для пребывания и прохождения обучения двух космонавтов-испытателей в Российском государственном научно-исследовательском центре подготовки космонавтов им. Ю.А. Гагарина (г. Москва).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33"/>
        <w:gridCol w:w="933"/>
        <w:gridCol w:w="2133"/>
        <w:gridCol w:w="4833"/>
        <w:gridCol w:w="1413"/>
        <w:gridCol w:w="2553"/>
      </w:tblGrid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 двумя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космонавтами-испытате-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в Российском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испытательном центре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космонавтов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Ю.А. Гагарина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выплатой стипендии,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расходов, расходов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специальное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одеждой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прохождение специальной подготовки в группах двух космонавтов-испытателей Республики Казахстан в Российском государственном научно-исследовательском испытательном центре подготовки космонавтов им. Ю.А. Гагарина;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освоение космонавтами-испытателями в полном объеме учебных планов и программ и их готовность к выполнению казахстанской программы космических исследований и экспериментов во время своих полетов на Международную космическую станцию;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стоимость специальной подготовки в группах одного космонавта-испытателя составляет 8138 тысячи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заключенным договором с Российским государственным научно-исследовательским испытательным центром подготовки космонавтов им. Ю.А. Гагарина;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реализация протокола между Министерством образования и науки Республики Казахстан и Российским авиационно-космическим агентством о порядке и условиях прохождения космонавтами-испытателями Республики Казахстан специальной подготовки в Российском государственном научно-исследовательском испытательном центре подготовки космонавтов имени Ю.А. Гагарина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367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601 - Национальное космическое агентство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005 "Увеличение уставного капитала АО "Национальная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компания "Қазақстан Ғарыш Сапары""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5276242 тысячи тенге (пять миллиардов двести семьдесят шесть миллионов двести сорок две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марта 2005 года N 242 "О создании акционерного общества "Национальная компания "Казкосмос".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условий для реализации текущих, долгосрочных межотраслевых программ в сфере космической деятельности Республики Казахстан, создание высокоэффективных информационных, космических технологий и систем, направленных на решение социально-экономических задач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космической системы дистанционного зондирования Земли Республики Казахстан; сборочно-испытательного комплекса СКТБ КТ, способного одновременно создавать КА массой до 3 тонн с технологическим циклом создания каждого аппарата 3 года; создание наземной инфраструктуры системы высокоточной спутниковой навигации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33"/>
        <w:gridCol w:w="933"/>
        <w:gridCol w:w="2133"/>
        <w:gridCol w:w="4713"/>
        <w:gridCol w:w="1533"/>
        <w:gridCol w:w="2553"/>
      </w:tblGrid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Сапары"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Акционерного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"Национальная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 сапары"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следующих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дистанционного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зондирования Земли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эскизного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зондирования Земли;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начало работ по: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торской документации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космический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документа-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на наземный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комплекс,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наземный 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наземного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комплекса;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изготовлению 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выведения;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фрагмента наземного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комплекса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его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созданию сборочно-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СКТБ 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(СбИК), являющегося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технологической осно-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на комплексе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решение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и юридических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по отводу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 участка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СбИК;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предварительное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потенциальных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исполнителей инженер-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изысканий,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 и согласования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исполнителями ТЗ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инженерных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изысканий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 застройки;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разработка оконча-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варианта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перечня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планировки испытатель-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участков, 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этапов 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СбИК;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проведение незави-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симой экспертизы окон-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чательного варианта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задания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спецификаций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СбИК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замечаниям экспертизы;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разработка ТЗ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по окончательному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варианту здания СбИК;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предварительное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потенциальных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поставщиков сборочно-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испытательного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ними контактов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 параметров,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и сроков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поставок необходимого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подготовка уточнен-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 поставщиками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партнерами 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спецификации на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дование, 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СбИК;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созданию наземной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высокоточной спутнико-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навигации: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системного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наземной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высокоточной спутнико-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навигации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Казахстан,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построения спутниковой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геодезической сети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единой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координат;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разработка пакета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функциональ-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дополнений КНС;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анализ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навигационных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 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документов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навигационно-информа-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систем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эскизного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высокоточной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навигации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анализ 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маркетинговых исследо-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о целесообраз-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унифицированного ряда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навигационной аппара-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потребителя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навигационного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дования, функциональ-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дополнений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глобальных навигацион-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систем и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опытного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телематического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разработка рабочей документации космической системы дистанционного зондирования земли, спутника высокого разрешения, спутника среднего разрешения, наземного комплекса управления, наземного целевого комплекса; решение организационных и юридических вопросов по отводу земельного участка и отвод участка под строительство здания СбИК, предварительное изучение потенциальных исполнителей инженерных изысканий, разработка и согласование с ним ТЗ на выполнение инженерных изысканий и проведение инженерных изысканий на участке застройки, разработка окончательного варианта состава, перечня и планировки испытательных участков, технологического оборудования и этапов создания СбИК, проведение независимой экспертизы окончательного варианта СбИК и корректировка по замечаниям экспертизы, разработка ТЗ на ПСД по окончательному варианту здания СбИК СКТБ КТ, предварительное изучение потенциальных производителей и поставщиков сборочно-испытательного оборудования, установление с ними контактов и уточнение параметров, условий и сроков поставок необходимого оборудования, подготовка уточненной с поставщиками и согласованной с партнерами технической спецификации на оборудование, программное обеспечение и здание для разработки технического проекта создания СбИК; разработка системного проекта по созданию наземной инфраструктуры системы высокоточной спутниковой навигации Республики Казахстан, построения спутниковой геодезической сети и установления единой государственной системы координат.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развитие инфраструктуры для проведения системных исследований по обоснованию основных направлений развития космической техники и опытно-конструкторских работ по ее созданию, повышение скорости принятия и эффективности решений в государственных органах управления и коммерческих организациях за счет получения оперативной информации об объектах и процессах на поверхности Земли на регулярной основе в области картографирования, разведки и добычи полезных ископаемых, мониторинга, профилактики и устранения последствий чрезвычайных ситуаций, строительства и эксплуатации объектов промышленности и инфраструктуры, контроля недвижимого имущества (в целях учета и налогообложения), земле- и лесопользования (учета, планирования и контроля), сельскохозяйственного планирования, учета и контроля, экологического мониторинга; в Казахстане будет создано собственное высокотехнологическое предприятие, способное осуществлять полный цикл работ по проектированию, сборке и испытанию космических аппаратов, что позволит размещать в стране заказы на создание собственных космических аппаратов и в перспективе выйти на мировой рынок производителей спутников; учет всего спектра сложного взаимодействия подсистем наземной инфраструктуры системы спутниковой навигации.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снижение накладных расходов и стоимости космических снимков на 10-20 процентов, срок окупаемости с начала эксплуатации спутников - 4,2 года, высокий экономический эффект от внедрения технологий дистанционного зондирования Земли в различных сферах экономики, увеличение и диверсификацию экспортного потенциала страны; снижение стоимости космических аппаратов, экономический эффект от внедрения космических технологий в различных сферах экономики, увеличение и диверсификация экспортного потенциала страны, повышение научного потенциала специалистов космической отрасли Республики Казахстан; построение спутниковой геодезической сети и установление единой государственной системы координат Республики Казахстан, что приведет к понижению эксплуатационных расходов и тарифов на транспортные услуги, обеспечение высокоточной координатной информации всем геодезическим, топографическим, кадастровым операторам на территории РК, что особенно позитивно скажется на горнометаллургическом и сельскохозяйственном секторах экономики.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заключенными договорами и графиками работ по созданию космической системы дистанционного зондирования Земли, наземной инфраструктуры системы высокоточной спутниковой навигации Республики Казахстан; в соответствии с подготовленным теоретическим обоснованием структуры, функциональной модели, состава оборудования и испытательных участков обеспечивается непрерывность выполнения функциональной модели, состава оборудования и испытательных участков обеспечивается непрерывность выполнения проекта по разработке ТЗ на ПСД строительства СбИК СКТБ КТ.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возможность проведения следующих видов съемок: панхроматическая в видимом диапазоне с разрешением 1 м и 6.7 м, многозональная в видимом диапазоне с разрешением 4 м и 28 м, инфракрасная в среднем и дальнем ИК диапазонах с разрешением 30 м, гиперспектральная с разрешением 30 м; увеличивается оперативность получения снимков высокого разрешения с 24 до 3-5 суток; возможность проведения следующих этапов создания СбИК по разработке технического проекта, строительства здания, оснащению передовым сборочно-испытательным оборудованием в соответствии с требованиями международных стандартов; эффективность решения социально-экономических задач за счет внедрения передовых технологий навигационно-временного обеспечения: расширение возможности международного сотрудничества и кооперации для ускорения процессов перехода на технологии навигационно-временного обеспечения, сокращение финансовых затрат и временного периода для выполнения топографо-геодезических работ при строительстве и капитальном ремонте автомобильных дорог и железнодорожных путей; создание обновленной, отвечающую потребностям экономики и соответствующей мировому уровню спутниковой геодезической сети, координаторной основы государственного земельного кадастра и кадастра объектов недвижимости Республики Казахстан, а также основы для эффективного функционирования Единого государственного реестра земель.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368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601 - Национальное космическое агентство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"Оплата услуг поверенным агентам"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750 тысяч тенге (семьсот пятьдесят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октября 2005 года "О ратификации Соглашения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обслуживание банком-агентом бюджетного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выплата комиссионного вознаграждения Банку-агенту за агентское обслуживание бюджетного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33"/>
        <w:gridCol w:w="933"/>
        <w:gridCol w:w="2133"/>
        <w:gridCol w:w="4673"/>
        <w:gridCol w:w="1573"/>
        <w:gridCol w:w="2553"/>
      </w:tblGrid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агентам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комиссионного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Банку-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агенту за агентское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"Создание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космодроме "Байконур"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 ракетного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"Байтерек".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выплата Банку-агенту комиссионного вознаграждения за агентское обслуживание республиканского бюджетного инвестиционного проекта "Создание на космодроме "Байконур" космического ракетного комплекса "Байтерек".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выполнение мероприятий, связанных с созданием космического ракетного комплекса "Байтерек" на космодроме "Байконур".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повышение качества реализации республиканского бюджетного инвестиционного проекта.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своевременность исполнения обязательств перед Банком-агентом.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достоверность, своевременность предоставления отчетности и информации в соответствии с условиями кредитного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369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601 - Национальное космическое агентство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008 "Учет арендованного имущества комплекса "Байконур""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12753 тысячи тенге (двенадцать миллионов семьсот пятьдесят три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Казахской ССР от 31 августа 1991 года N 410 "О переходе государственных предприятий и организаций союзного подчинения в ведение Правительства Казахской ССР";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Верховного Совета Республики Казахстан от 14 июля 1994 года "О ратификации Соглашения между Республикой Казахстан и Российской Федерацией об основных принципах и условиях использования космодрома "Байконур";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января 2000 года N 61 "О мерах по закреплению государственного имущества, не закрепленного за юридическими лицами";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июня 2003 года N 563 "О создании государственного учреждения "Байконырбаланс" Аэрокосмического комитета Министерства транспорта и коммуникаций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сохранности и учета имущества комплекса "Байконур", арендованного Российской Федерации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учет и инвентаризация, ведение бухгалтерского учета имущества объектов космодрома "Байконур" арендуемых Российской Федерацией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33"/>
        <w:gridCol w:w="933"/>
        <w:gridCol w:w="2133"/>
        <w:gridCol w:w="4873"/>
        <w:gridCol w:w="1373"/>
        <w:gridCol w:w="2553"/>
      </w:tblGrid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арен-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учреждения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численностью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человек для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инвентаризации,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бухгалтерского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"Байконур", арендуемых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постановка на учет и ведение бухгалтерского учета, учет движения имущества комплекса "Байконур" арендованного Правительством Российской Федерации и находящегося в ведении организаций Федерального космического агентства.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сохранность имущества комплекса "Байконур".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финансово-хозяйственное содержание одного работника государственного учреждения составляет 850,2 тысяч тенге в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индивидуальным планом финансирования Государственного учреждения "Байконырбаланс".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совершенствование бухгалтерского учета и предупреждение хищений имущества комплекса "Байконур".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370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601 - Национальное космическое агентство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009 "Обеспечение управления космическими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аппаратами связи и вещания"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981620 тысяч тенге (девятьсот восемьдесят один миллион шестьсот двадцать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 40 </w:t>
      </w:r>
      <w:r>
        <w:rPr>
          <w:rFonts w:ascii="Times New Roman"/>
          <w:b w:val="false"/>
          <w:i w:val="false"/>
          <w:color w:val="000000"/>
          <w:sz w:val="28"/>
        </w:rPr>
        <w:t>
 Гражданского кодекса Республики Казахстан (особенная часть);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18 декабря 2000 года "О страховой деятельности";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декабря 2003 года N 1355 "Некоторые вопросы создания и запуска национального геостационарного спутника связи и вещания",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от 15 июня 2004 года N 648 "О государственных закупках товаров, работ и услуг, имеющих важное стратегическое значение".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функционирования национальной спутниковой системы связи и вещания.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проведение работ по международной координации орбитальной позиции казахстанского спутника с другими странами-членами Международного Союза Электросвязи; обеспечение страхования национального геостационарного спутника связи и вещания, наземной космической инфраструктуры, обеспечение деятельности наземного комплекса управления космической инфраструктуры, обеспечение технического сопровождения работ по созданию телекоммуникационного спутника.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33"/>
        <w:gridCol w:w="933"/>
        <w:gridCol w:w="2133"/>
        <w:gridCol w:w="4673"/>
        <w:gridCol w:w="1573"/>
        <w:gridCol w:w="2553"/>
      </w:tblGrid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вещания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различных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текущих 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фертов акционерному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обществу "Республикан-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центр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электромагнит-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совместимости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средств" на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орбитальной позиции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спутника, страхование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геоста-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ционарного спутника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вещания,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наземной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ответственности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нанесение ущерба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(К.А.),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каналов связи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1) анализ, обоснование и выбор частотно-орбитальных планов, международная координация частотных присвоений системы KAZSAT; разработка, оформление и подготовка для представления в Администрацию связи Заказчика и непосредственно Заказчику проектов международных заявочных документов в плановых и неплановых полосах частот, проведение международной координации частотных присвоений системы KAZSAT; обоснование и разработка предложений при рассмотрении проблем регламентации соответствующих полос частот в Исследовательских комиссиях; информационно-аналитическое обеспечение координации; подготовка и представление на регулярной основе отчетов по международной координации и регистрации частотных присвоений системы; разработка (модификация) специального программного обеспечения; 2) страхование национального геостационарного спутника связи и вещания, наземной космической инфраструктуры, страхование гражданской ответственности за нанесение ущерба в результате космической деятельности; 3) осуществление обеспечения штатной поддержки эксплуатации 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надежного функционирования национальной спутниковой системы связи и вещания.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проведение процедур государственных закупок в соответствии с действующим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утвержденным планом финансирования.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обеспечение международной правовой защиты собственной орбитальной позиции казахстанского спутника, обеспечение защиты при наступлении страхового случая, обеспечение штатной эксплуатации 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371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601 - Национальное космическое агентство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011 "Увеличение уставного капитала АО "Республиканский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космической связи и электромагнитной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совместимости радиоэлектронных средств""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2099562 тысячи тенге (два миллиарда девяносто девять миллионов пятьсот шестьдесят две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25 января 2005 года N 1513 "О развитии космической деятельности в Республике Казахстан на 2005-2007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декабря 2003 года N 1355 "Некоторые вопросы создания и запуска национального геостационарного спутника связи и вещания".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Ускоренное развитие инфраструктуры связи и телевещания, обеспечение связью труднодоступных районов, совместимость с международными спутниковыми системами связи и телевещания, согласованность с наземной инфраструктурой связи Республики Казахстан, внедрение новых технологий спутниковой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и запуск национального геостационарного спутника связи и вещания "KazSat-2".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33"/>
        <w:gridCol w:w="933"/>
        <w:gridCol w:w="2133"/>
        <w:gridCol w:w="4673"/>
        <w:gridCol w:w="1573"/>
        <w:gridCol w:w="2553"/>
      </w:tblGrid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связи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средств"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связи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средств" для продолже-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ходом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и запуску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геостационарного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спутника связи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вещания "KazSat-2".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будет запущен национальный геостационарный спутник связи и вещания "KazSat-2".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удовлетворение потребностей операторов спутниковой связи с целью предоставления конечным пользователям необходимого объема услуг связи.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бюджетная эффективность составит 125 % за весь срок эксплуатации спутника связи и вещания, экономическая эффективность составит 129 %.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потребности операторов страны в спутниковом ресурсе - 30 %, с постепенным ростом до 90 %.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снижение тарифов на услуги передачи данных на 5-10 %, улучшение качества доступа к всемирной сети Интернет, развитие новых видов связи, расширение телекоммуникационных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372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601 - Национальное космическое агентство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012 "Утилизация и рекультивация объектов, выведенных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аренды Российской Федерации, а также ликвидация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несанкционированных свалок на комплексе "Байконур""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160000 тысяч тенге (сто шестьдесят миллионов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3.5 </w:t>
      </w:r>
      <w:r>
        <w:rPr>
          <w:rFonts w:ascii="Times New Roman"/>
          <w:b w:val="false"/>
          <w:i w:val="false"/>
          <w:color w:val="000000"/>
          <w:sz w:val="28"/>
        </w:rPr>
        <w:t>
 Указа Президента Республики Казахстан от 14 ноября 2006 года N 216 "О Концепции перехода Республики Казахстан к устойчивому развитию на 2007-2024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8 января 1996 года N 27 "Об образовании Республиканского государственного предприятия "Инфракос".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восстановление природной среды путем реабилитации объектов комплекса "Байконур", повышение имиджа Республики Казахстан при посещении комплекса "Байконур" делегациями ближнего и дальнего зарубежья.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сбор, утилизация и рекультивация объектов, ликвидация несанкционированных свалок на комплексе "Байконур".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33"/>
        <w:gridCol w:w="933"/>
        <w:gridCol w:w="2133"/>
        <w:gridCol w:w="4873"/>
        <w:gridCol w:w="1373"/>
        <w:gridCol w:w="2553"/>
      </w:tblGrid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аренды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сбору, утилизации,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захоронении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отходов, рекульти-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вации несанкционирован-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свалок на площадках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 37А, 37Б, 38, 113,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110Ж, 110РП, 250РП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"Байконур":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перевозка мусора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автотранспортом;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планировка и рекуль-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тивация территорий;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засыпка котлованов.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"Инфракос"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- восстановление природной среды на площадках 37, 37А, 37Б, 38, 113, 110Ж, 110РП, 250РП комплекса "Байконур" (общий размер 265,0 га земель).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проведение природоохранных мероприятий по очистке территорий от несанкционированных свалок твердых отходов и рекультивация земель объектов, выведенных из аренды Российской Федерацией на комплексе "Байконур".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по результатам анализа эффективности реализации проекта.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графику производства работ и заключенных договоров.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требованиям действующих строительных норм и правил.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