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c5918" w14:textId="42c59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актов акимата и акима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20 декабря 2004 года № 247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акты акимата и акима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Идирисова К.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Адырбеков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области от 20 декабря 2004 года № 247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актов акимата и акима области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Постановление акимата области от 18 июля 2001 года № 51 "Об усилении охраны телекоммуникационных сетей на территории Кызылордииской области" (регистрационный номер 1.097);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Решение акима области от 22 февраля 1999 года № 2 "О внесении изменений в решение акима области от 28.12.98г. № 858 "О защите прав потребителей и местного товаропроизводителя и мерах по обеспечению налоговых поступлений в бюджет" (регистрационный номер 93);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 акима области от 1 июня 1999 года № 89 "О безопасной эксплуатации газовых баллонов в быту" (регистрационный номер 109);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Решение акима области от 2 сентября 1999 года № 24 "О временном положении оказания адресной социальной помощи" (регистрационный номер 111);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Решение акима области от 9 августа 1999 года № 7 "О реализации постановления Правительства Республики Казахстан от 25 июня 1999 года № 855 "Вопросы установления организациям минимального количества рабочих мест (квоты) для приема на работу лиц, нуждающихся в социальной защите" (регистрационный номер 108);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акима области от 24 февраля 1998 года </w:t>
      </w:r>
      <w:r>
        <w:rPr>
          <w:rFonts w:ascii="Times New Roman"/>
          <w:b w:val="false"/>
          <w:i w:val="false"/>
          <w:color w:val="000000"/>
          <w:sz w:val="28"/>
        </w:rPr>
        <w:t>№ 668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размере сбора за право реализации товаров на рынках и определении категорий рынков м торговых рынков" (регистрационный номер 24);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Решение акима области от 12 октября 1998 года № 814 "О проверке правильности выплаты пособий семьям, имеющим детей" (регистрационный номер 73);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Решение акима области от 22 октября 1998 года </w:t>
      </w:r>
      <w:r>
        <w:rPr>
          <w:rFonts w:ascii="Times New Roman"/>
          <w:b w:val="false"/>
          <w:i w:val="false"/>
          <w:color w:val="000000"/>
          <w:sz w:val="28"/>
        </w:rPr>
        <w:t>№ 821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постановления Правительства Республики Казахстан от 4 сентября 1998 года № 839 "О неотложных мерах защиты населения от туберкулеза в Республике Казахстан" (регистрационный номер 69);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Решение акима области области от 23 октября 1998 года </w:t>
      </w:r>
      <w:r>
        <w:rPr>
          <w:rFonts w:ascii="Times New Roman"/>
          <w:b w:val="false"/>
          <w:i w:val="false"/>
          <w:color w:val="000000"/>
          <w:sz w:val="28"/>
        </w:rPr>
        <w:t>№ 823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введении "Журнала посещения и проверок должностными лицами контролирующих органов" (регистрационный номер 71);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Решение акима области от 28.декабря 1998 года </w:t>
      </w:r>
      <w:r>
        <w:rPr>
          <w:rFonts w:ascii="Times New Roman"/>
          <w:b w:val="false"/>
          <w:i w:val="false"/>
          <w:color w:val="000000"/>
          <w:sz w:val="28"/>
        </w:rPr>
        <w:t>№ 858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защите прав потребителей и местного товаропроизводителя и мерах по обеспечению налоговых поступлений в бюджет" (регистрационный номер 82);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Распоряжение акима области от 24 апреля 1.997 года № 372-р "О создании комиссии по проведению открытых тендеров на внутриобластных автобусных маршрутах" (регистрационный номер 16);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Решение акима области от 1 апреля 1997 года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и проведении рабочей стажировки" (регистрационный номер 1);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акима области от 8 апреля 1997 года </w:t>
      </w:r>
      <w:r>
        <w:rPr>
          <w:rFonts w:ascii="Times New Roman"/>
          <w:b w:val="false"/>
          <w:i w:val="false"/>
          <w:color w:val="000000"/>
          <w:sz w:val="28"/>
        </w:rPr>
        <w:t>№ 466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результатах оптимизации сети бюджетных организаций области" (регистрационный номер 18);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акима области от 8 апреля 1997 года </w:t>
      </w:r>
      <w:r>
        <w:rPr>
          <w:rFonts w:ascii="Times New Roman"/>
          <w:b w:val="false"/>
          <w:i w:val="false"/>
          <w:color w:val="000000"/>
          <w:sz w:val="28"/>
        </w:rPr>
        <w:t>№ 467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развитии и поддержке негосударственных учебных заведений в области" регистрационный номер 2);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Решение акима области от 9 апреля 1997 года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предоставления льгот по проезду на автобусах отдельным категориям граждан и возмещения расходов, связанных с ними на территории области" (регистрационный номер 5);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Решение акима области от 14 апреля 1997 года </w:t>
      </w:r>
      <w:r>
        <w:rPr>
          <w:rFonts w:ascii="Times New Roman"/>
          <w:b w:val="false"/>
          <w:i w:val="false"/>
          <w:color w:val="000000"/>
          <w:sz w:val="28"/>
        </w:rPr>
        <w:t>№ 475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и проведении в области аукционов по продаже земельных участков и права постоянного землепользования" (регистрационный номер 19);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Решение акима области от 17 апреля 1997 года </w:t>
      </w:r>
      <w:r>
        <w:rPr>
          <w:rFonts w:ascii="Times New Roman"/>
          <w:b w:val="false"/>
          <w:i w:val="false"/>
          <w:color w:val="000000"/>
          <w:sz w:val="28"/>
        </w:rPr>
        <w:t>№ 476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дополнительных мерах усиления охраны от пожаров тугайных лесов области" регистрационный номер 7);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Решение акима области от 24 апреля 1997 года </w:t>
      </w:r>
      <w:r>
        <w:rPr>
          <w:rFonts w:ascii="Times New Roman"/>
          <w:b w:val="false"/>
          <w:i w:val="false"/>
          <w:color w:val="000000"/>
          <w:sz w:val="28"/>
        </w:rPr>
        <w:t>№ 484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главного управления труда и социальной защиты населения акима Кызылординской области" (регистрационный номер 11);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Решение акима области от 6 июня 1997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постановления Правительства РК "Об упорядочении применения норм потребления тепла, горячей и холодной воды" от 29.05.1997г. № 889" (регистрациоиный номер 12);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Решение акима области от 10 июня 1997 года </w:t>
      </w:r>
      <w:r>
        <w:rPr>
          <w:rFonts w:ascii="Times New Roman"/>
          <w:b w:val="false"/>
          <w:i w:val="false"/>
          <w:color w:val="000000"/>
          <w:sz w:val="28"/>
        </w:rPr>
        <w:t>№ 505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выделения официальных трансфертов (субвенций) нижестоящим бюджетам" (регистрационный номер 17);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Решение акима области от 10 июня 1997 года </w:t>
      </w:r>
      <w:r>
        <w:rPr>
          <w:rFonts w:ascii="Times New Roman"/>
          <w:b w:val="false"/>
          <w:i w:val="false"/>
          <w:color w:val="000000"/>
          <w:sz w:val="28"/>
        </w:rPr>
        <w:t>№ 506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использования средств резервного фонда акима области" регистрационный номер 15).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