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872c5" w14:textId="23872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5 января 2010 года №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акимат города Лисаковска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города Лисаковска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2010 года № 1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постановлений акимата города Лисаковска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Постановление акимата города Лисаковска от 28 августа 2007 года №1600 "Об</w:t>
      </w:r>
      <w:r>
        <w:rPr>
          <w:rFonts w:ascii="Times New Roman"/>
          <w:b/>
          <w:i w:val="false"/>
          <w:color w:val="000000"/>
          <w:sz w:val="28"/>
        </w:rPr>
        <w:t xml:space="preserve"> оказании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социальной помощи талантливой молодежи из числа студентов для возмещения расходов, связанных с получением образования" (зарегистрировано в Реестре государственной регистрации нормативных правовых актов от 20 сентября 2007 года под № 9-4-95, опубликовано в газете "Лисаковская новь" от 20 сентября 2007 года № 38);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Постановление акимата города Лисаковска от 20 января 2009 года </w:t>
      </w:r>
      <w:r>
        <w:rPr>
          <w:rFonts w:ascii="Times New Roman"/>
          <w:b w:val="false"/>
          <w:i w:val="false"/>
          <w:color w:val="000000"/>
          <w:sz w:val="28"/>
        </w:rPr>
        <w:t>№26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бесплатного питания для воспитанников детских дошкольных организаций" (зарегистрировано в Реестре государственной регистрации нормативных правовых актов от 5 февраля 2009 года под № 9-4- 135, опубликовано в газете "Лисаковская новь" от 12 февраля 2009 года № 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Постановление акимата города Лисаковска от 28 июля 2009 года </w:t>
      </w:r>
      <w:r>
        <w:rPr>
          <w:rFonts w:ascii="Times New Roman"/>
          <w:b w:val="false"/>
          <w:i w:val="false"/>
          <w:color w:val="000000"/>
          <w:sz w:val="28"/>
        </w:rPr>
        <w:t>№ 402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от 20 января 2009 года № 26 "Об организации бесплатного питания для воспитанников детских дошкольных организаций" (зарегистрировано в Реестре государственной регистрации нормативных правовых актов от 19 августа 2009 года под № 9-4- 150, опубликовано в газете "Лисаковская новь" от 20 августа 2009 года № 34);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Постановление акимата города Лисаковска от 20 января 2009 года </w:t>
      </w:r>
      <w:r>
        <w:rPr>
          <w:rFonts w:ascii="Times New Roman"/>
          <w:b w:val="false"/>
          <w:i w:val="false"/>
          <w:color w:val="000000"/>
          <w:sz w:val="28"/>
        </w:rPr>
        <w:t>№25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лиц, входящих в целевые группы населения на 2009 год" (зарегистрировано в Реестре государственной регистрации нормативных правовых актов от 18 февраля 2009 года под № 9-4-137, опубликовано в газете "Лисаковская новь" от 26 февраля 2009 года № 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Постановление акимата города Лисаковска от 16 июня 2009 года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в постановление акимата от 20 января 2009 года № 25 "Об утверждении перечня лиц, входящих в целевые группы населения на 2009 год" (зарегистрировано в Реестре государственной регистрации нормативных правовых актов от 8 июля 2009 года под № 9-4-147, опубликовано в газете "Лисаковская новь" от 16 июля 2009 года № 29);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Постановление акимата города Лисаковска от 20 октября 2009 года </w:t>
      </w:r>
      <w:r>
        <w:rPr>
          <w:rFonts w:ascii="Times New Roman"/>
          <w:b w:val="false"/>
          <w:i w:val="false"/>
          <w:color w:val="000000"/>
          <w:sz w:val="28"/>
        </w:rPr>
        <w:t>№545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от 20 января 2009 года № 25 "Об утверждении перечня лиц, входящих в целевые группы населения на 2009 год" (зарегистрировано в Реестре государственной регистрации нормативных правовых актов от 30 октября 2009 года под № 9-4-152, опубликовано в газете "Лисаковская новь" от 5 ноября 2009 года № 45);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Постановление акимата города Лисаковска от 27 января 2009 года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социальной помощи отдельным категориям нуждающихся граждан" (зарегистрировано в Реестре государственной регистрации нормативных правовых актов от 2 марта 2009 года под № 9-4-138, опубликовано в газете "Лисаковская новь" от 5 марта 2009 года № 10);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Постановление акимата города Лисаковска от 5 мая 2009 года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от 27 января 2009 года № 52 "О социальной помощи отдельным категориям нуждающихся граждан" (зарегистрировано в Реестре государственной регистрации нормативных правовых актов от 10 июня 2009 года под № 9-4-145, опубликовано в газете "Лисаковская новь" от 18 июня 2009 года № 25);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Постановление акимата города Лисаковска от 5 мая 2009 года </w:t>
      </w:r>
      <w:r>
        <w:rPr>
          <w:rFonts w:ascii="Times New Roman"/>
          <w:b w:val="false"/>
          <w:i w:val="false"/>
          <w:color w:val="000000"/>
          <w:sz w:val="28"/>
        </w:rPr>
        <w:t>№ 269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и обеспечении проведения очередного призыва граждан в Вооруженные Силы, другие войска и воинские формирования Республики Казахстан в апреле-июне и октябре-декабре 2009 года" (зарегистрировано в Реестре государственной регистрации нормативных правовых актов от 28 мая 2009 года под № 9-4-142, опубликовано в газете "Лисаковская новь" от 4 июня 2009 года №23).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