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f18f" w14:textId="231f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Решении Акима Жемского сельского округа от 01октября 2009 года № 32 "О переименовании улиц села Тургызба и населенные пункты Аккудык, Койсары, Караша"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Жемского сельского округа Жылыойского района Атырауской области от 21 мая 2010 года № 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Соответсвенно закону "О местном государственном управлении и самоупарвлении в Республике Казахстан" от 23 января 2001 года №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исполнительного листа областного специализированного межрайонного экономического суда от 2010 года № 2-110/1-10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Жемского сельского округа от 01 октября 2009 года № 32 "О переименовании улиц села Тургызба и населенные пункты Аккудык, Койсары ,Караша" (зарегестрировано в реестре государственной регистрации нормативно правовых актов за № 4-2-126, опубликовано 29 октября 2009 года в газете "Кен Жылой");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Акима Жемского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