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51806" w14:textId="f7518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решении Акима Жемского сельского округа от 18 сентября 2008 года № 20 "О переименовании улицы"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Жемского сельского округа Жылыойского района Атырауской области от 6 декабря 2010 года № 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Соответсвенно закону "О местном государственном управлении и самоупарвлении в Республике Казахстан" от 23 января 2001 года № </w:t>
      </w:r>
      <w:r>
        <w:rPr>
          <w:rFonts w:ascii="Times New Roman"/>
          <w:b w:val="false"/>
          <w:i w:val="false"/>
          <w:color w:val="000000"/>
          <w:sz w:val="28"/>
        </w:rPr>
        <w:t>148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 основании письма районной управлении юстиции № 3743 от 29 октября 2010 года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Жемского сельского округа от 18 сентября 2008 года № 20 "О переименовании улиц" (зарегестрировано в реестре государственной регистрации нормативно правовых актов за № 4-2-98, опубликовано 2 октября 2008 года в газете "Кен Жылой");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 Акима Жемского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