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3e53" w14:textId="3d33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сельского округа Майкомген за № 11 от 05 октября 2009 года "О присвоении наименования улицам села Майкомген и населенного пункта Аккудык"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Майкомгенского сельского округа Жылыойского района Атырауской области от 24 июня 2010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148 от 23 января 2001 года "О местном государственном управлении и самоуправления в Республике Казахстан" и на основании исполнительного листа Специализированного межрайонного экономического суда Атырауской области от 2010 года за №-1768/5-09, 2-22/5-10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Майкомген № 11 от 5 октября 2009 года "О присвоении наименования улицам села Майкомген и населенного пункта Аккудык" (зарегистрированное в реестре государственной регистрации нормативных правовых актов за № 4-2-130, официально опубликованное в районной газете "Кең Жылыой" 5 октября 2009 года за № 45)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Аққұсов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