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dd55" w14:textId="e39d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Аккиизтогайского сельского округа № 31 от 05 октября 2009 года "О присвоении наименования улицам села Аккиизтогай"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Аккиизтогайского сельского округа Жылыойского района Атырауской области от 17 июня 2010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Законом Республики Казахстан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"О местном государственном управлении и самоуправления в Республике Казахстан" и на основании исполнительного листа специализированного межрайонного экономического суда Атырауской области от 2010 года за № 2-1769/5-096 2-21/5-10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Аккиизтогайского сельского округа № 31 от 05 октября 2009 года "О присвоении наименования улицам села Аккиизтогай" (зарегистрированное в реестре государственной регистрации нормативных правовых актов за № 4-2-127, официально опубликованное в районной газете "Кен Жылыой" 05 октября 2009 года за № 45)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