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7f0d" w14:textId="3e47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Кара Арнинского сельского округа от 13 ноября 2008 года № 45 "О присвоении названии улицам"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 Арнинского сельского округа Жылыойского района Атырауской области от 10 декабря 2010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Закона Республики Казахстан от 23 января 2001 года №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и управления Юстиции Жылыойского района от 29 октября 2010 года № 3743 на основании письма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АЮ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 Арниниского сельского округа от 13 ноября 2008 года № 45 "О присвоении названии улицам".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