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23f9" w14:textId="48e2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акимата жанаминского сельского округа от 23 августа 2011 года № 13 "Об установлении ветеринарного режима карантинной зоны с введением ограничительных мероприятий в Жанаминском сельском округе Алакольского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Жанаминского сельского округа Алакольского района Алматинской области от 28 ноября 2011 года № 19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представления от 22 ноября 2011 года № 42 "Алакольская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аким Жанаминского сельского округа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акимата Жанаминского сельского округа от 23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ветеринарного режима карантинной зоны с введением ограничительных мероприятий в Жанаминском сельском округе Алакольского района".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Жанаминского сельского округа Актымбаева Керимбая Саметовича.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Жанаминского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М.О. Сайдильдинов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