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dffb" w14:textId="19bd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Лисаковска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29 марта 2011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акимата города Лисаковска "О социальной помощи отдельным категориям нуждающихся граждан" от 1 февраля 2010 года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9-4-161, опубликовано 18 марта 2010 года в газете "Лисаковская новь");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акимата города Лисаковска "О внесении изменений в постановление акимата от 1 февраля 2010 года № 41 "О социальной помощи отдельным категориям нуждающихся граждан" от 6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9-4-162, опубликовано 15 апреля 2010 года в газете "Лисаковская новь");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акимата города Лисаковска "О внесении дополнений в постановление акимата от 1 февраля 2010 года № 41 "О социальной помощи отдельным категориям нуждающихся граждан" от 22 июня 2010 года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9-4-166, опубликовано 29 июля 2010 года в газете "Лисаковская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