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7fd0" w14:textId="d4f7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Камыстинского района "Об оказании социальной помощи детям-инвалидам, воспитывающимся и обучающимся на дому"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8 декабря 2011 года № 377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Постановлением Правительства Республики Казахстан "Об утверждении стандартов государственных услуг в сфере социальной защиты, оказываемых местными исполнительными органами" от 7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Считать утратившим силу постановление акимата Камыстинского района от 31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социальной помощи детям-инвалидам, воспитывающимся и обучающимся на дому", зарегистрированного в Управлении юстиции Камыстинского района за № 9-11-118 от 13 мая 2011 года, опубликованного в районной газете "Новый путь - Бозторгай" № 22 от 3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