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7c319" w14:textId="1b7c3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прекращении ветеринарного режима карантинной зоны или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Акжарского сельского округа Алакольского района Алматинской области от 6 сентября 2012 года № 15.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и на основании представления главного государственного ветеринарно-санитарного инспектора Алакольской районной территориальной инспекции от 4 сентября 2012 года № 25, аким Акжарского сельского округа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Прекратить ограничительные мероприятия или ветеринарный режим карантинной зоны в связи с ликвидацией очагов бруцеллеза среди мелкого рогатого скота в населенном пункте Коныр Акжарского сельского округа.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акима Акжарского сельского округа от 04 июня 2012 года № 13 "Об установлении ограничительных мероприятий или ветеринарного режима карантинной зоны", зарегистрированного в управлении юстиции Алакольского района за </w:t>
      </w:r>
      <w:r>
        <w:rPr>
          <w:rFonts w:ascii="Times New Roman"/>
          <w:b w:val="false"/>
          <w:i w:val="false"/>
          <w:color w:val="000000"/>
          <w:sz w:val="28"/>
        </w:rPr>
        <w:t>№ 2-5-177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18 июня 2012 года, опубликованного в газете "Алакол" № 27 от 06 июля 2012 года.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Чинарбек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