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4235a" w14:textId="d542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прекращении ветеринарного режима карантинной зоны или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Актубекского сельского округа Алакольского района Алматинской области от 22 октября 2012 года № 16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в Республике Казахстан" и на основании представления главного государственного ветеринарно-санитарного инспектора Алакольской районной территориальной инспекции от 19 октября 2012 года № 30, аким Актубекского сельского округа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Прекратить ограничительные мероприятия или ветеринарный режим карантинной зоны в связи с ликвидацией очагов бруцеллеза среди мелкого рогатого скота в населенном пункте Актубек Актубекского сельского округа.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Актубекского сельского округа от 25 июля 2012 года №9 "Об установлении ветеринарного режима карантинной зоны с введением ограничительных мероприятий", зарегистрированное в Реестре государственной регистрации нормативных правовых актов от 9 августа 2012 года за </w:t>
      </w:r>
      <w:r>
        <w:rPr>
          <w:rFonts w:ascii="Times New Roman"/>
          <w:b w:val="false"/>
          <w:i w:val="false"/>
          <w:color w:val="000000"/>
          <w:sz w:val="28"/>
        </w:rPr>
        <w:t>№ 2-5-184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газете "Алакол" от 30 августа 2012 года № 33.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главного специалиста ветеринарии Актубекского сельского округа Бибазарова Аскара Каипчаевича.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акима актубекского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Адильбаева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