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bb1e2" w14:textId="1bbb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прекращении ветеринарного режима карантинной зоны или ограничительных мероприятий в связи с возникновением бруцеллеза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Жайпакского сельского округа Алакольского района Алматинской области от 26 октября 2011 года № 12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на основании представления Алакольской районной территориальной инспекции № 28 от 17 октября 2012 года, аким Жайпакского сельского округа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Прекратить ограничительные мероприятия или ветеринарный режим карантинной зоны в связи с ликвидацией очагов бруцеллеза среди мелкого рогатого скота в Жайпакском сельском округе.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Жайпакского сельского округа от 20 июня 2012 года № 8 "Об установлении ветеринарного режима карантинной зоны с введением ограничительных мероприятий", зарегистрированное в управлении юстиции Алакольского района за </w:t>
      </w:r>
      <w:r>
        <w:rPr>
          <w:rFonts w:ascii="Times New Roman"/>
          <w:b w:val="false"/>
          <w:i w:val="false"/>
          <w:color w:val="000000"/>
          <w:sz w:val="28"/>
        </w:rPr>
        <w:t>№ 2-5-181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13 июля 2012 года, опубликованное в газете "Алакол" от 21 июля 2012 года № 28.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Жайпакского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Табеев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