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bad7" w14:textId="25bb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Уйгурского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9 июля 2012 года № 7-202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Уйгурского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Уйгурского района "Об организации молодежной практики" от 26 марта 2012 года № 3-62 (внесен в государственный реестр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2-19-131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2012 года, опубликованно в газете "Іле өңірі-Или тәвәси" №16 (1056) от 20 апреля 2012 года) и "Об организации социальных рабочих мест" от 26 марта 2012 года № 3-63 (внесен в государственный реестр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2-19-132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2012 года, опубликованно в газете "Іле өңірі-Или тәвәси" №16 (1056) от 20 апреля 2012 года).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Деменбаева Даулетжана Модиновича.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