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2b76" w14:textId="b9a2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акима Уйгурского района от 10 января 2012 года № 01-01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Уйгурского района Алматинской области от 2 апреля 2012 года № 04-05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 Уйгурского района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решение акима Уйгурского района "Об организации и обеспечении приписки граждан 1995 года рождения к призывным участкам" от 10 января 2012 года № 01-01 (внесен в государственный реестр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2-19-126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февраля 2012 года, опубликовано в газете "Іле өңірі-Или тәвәси" № 7 от 17 февраля 2012 года).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Деменбаева Даулетжана Модиновича.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