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3005" w14:textId="7da3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городского маслихата от 24 августа 2011 года № 46/412 «Об утверждении Правил застройки территории города Актау»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19 июля 2012 года № 4/47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№ 213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1.Признать утратившим силу решения городского маслихата от 24 августа 2011 года </w:t>
      </w:r>
      <w:r>
        <w:rPr>
          <w:rFonts w:ascii="Times New Roman"/>
          <w:b w:val="false"/>
          <w:i w:val="false"/>
          <w:color w:val="000000"/>
          <w:sz w:val="28"/>
        </w:rPr>
        <w:t>№ 46/412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застройки территории города Актау» (зарегистрированный в Реестре государственной регистрации нормативных правовых актах за № 11-1-163, опубликованный в газете «Огни Мангистау» от 1 ноября 2011 года, №185).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                     Б.Боранбаев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                               М.Молдагулов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