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7e46" w14:textId="5e87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рожденных 1986-1995 годах на срочную воинскую службу в апреле-июне и октябре-декабре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14 марта 2013 года № 22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статьи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Постановления Правительства Республики Казахстан от 15 мая 2012 года </w:t>
      </w:r>
      <w:r>
        <w:rPr>
          <w:rFonts w:ascii="Times New Roman"/>
          <w:b w:val="false"/>
          <w:i w:val="false"/>
          <w:color w:val="000000"/>
          <w:sz w:val="28"/>
        </w:rPr>
        <w:t>№ 620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и проведения призыва граждан Республики Казахстан на воинскую службу", а также Указа Президента Республики Казахстан от 28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2013 года", на основании Постановления Правительства Республики Казахстан от 13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28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-декабре 2013 года" и письма Министерства юстиции от 28 февраля 2013 года за № 4-1-21/3551, акимат Балхашского района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отправку призывников в ВС РК и в другие войска и воинские частя в период с апрель-июнь и октябрь-декабрь 2013 года военнослужащих в возрасте от 18 до 27 лет, которые не имеют права откладывать или освобождать военную службу.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районной комиссии в соответствии с приложением 1 для руководства и контроля работы Балхашской районной призывной комиссии.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членов дополнительной комиссии в соответствии с приложением 2, в случае отсутствия членов комиссии в связи с болезнью или по другим обстоятельствам.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работы призывной комиссии согласно приложению 3.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казенное предприятие районная центральная больница (Муратбаев Ринат)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проинформировать местные военные власти Балхашского района о приглашенных, находящихся на стационарном лечении и в диспансерном учете, перед призывом к срочной военной службе;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медицинскую комиссию необходимыми врачами, медсестрами;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весенние и осенние месяцы руководитель районного отдела "Социальная защита и занятость населения" (Кутпанбетов Азат) выделит 4 человека в отдел обороны района на период прохождения военной службы за счет оплачиваемых работников.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Начальнику государственного учреждения "Балхашский районный отдел внутренных дел" (Онгарбаев Талгат)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Предоставить районному отделу обороны еженедельную информацию о призывников, в отношении которых проводится предварительное расследование или дознание.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апреля по 30 июня и с 1 октября по 31 декабря 2013 года распределить сотрудников полиции для поиска призывников отказавшихся от призыва.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отправке призывников в областной пункт вызова обеспечить общественный порядок в отделе обороны района.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Районный отдел культуры (Момынкулов Айдос) организовать торжественные мероприятия при отправке призывников в ВС РК и в другие войска и воинские частя.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Руководитель районного отдела внутренней политики (Туймебаев Айдархан)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Организовать публикацию информацию в средствах массовой информации о начале и проведении призывной кампании.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распространение пропагандистских материалов о призыве граждан на военную службу в районных центрах и сельских округах.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началом призыва заместитель акима-председатель призывной комиссии (Рахымбаев Бакытбек) должен провести официальные встречи с руководителями государственных учреждений и организаций, акимами сельских округов, услышать их готовность к созыву и дать поручение о проведение очередного призыва.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Акимам сельских округов обеспечить выполнение мероприятий в соответствии с настоящим Постановлением.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Балхашского района (Рахимбаев Бакытбек), ответственный за организацию призыва на срочную военную службу, предоставит информацию акимату Балхашского района об исполнении данного постановления с 15 июля 2013 года и 15 января 2014 года.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Отменить постановление акимата Балхашского района от 12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марта 2012 года Об очередном призыве граждан Республики Казахстан на срочную воинскую службу в апреле-июне и октябре-декабре 2012 года.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постановления возложить на заместителя акима района Б.Рахымбаева.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