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c766" w14:textId="f36c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призании утратившим силу постановления акимата города Жанаозен от 29 августа 2012 года № 375 "Об установлении единого тарифа на регулярные автомобильные перевозки пассажиров и багажа в городском сообщении в городе Жанаозен"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23 июля 2013 года № 423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согласно письма Департамента Юстиции Мангистауской области от 24 января 2013 года № 02-07-494,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Признать утратившим силу постановления акимата города Жанаозен от 29 августа 2012 года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единого тарифа на регулярные автомобильные перевозки пассажиров и багажа в городском сообщении в городе Жанаозен" (зарегистрировано в Реестре государственной регистрации нормативных правовых актов за № 2148, опубликовано в газете "Жанаозен" от 25 июля 2012 года за № 38 (1581).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аппарата акима Д. Есеновой.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Кушмаганбетов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"Жанаозенский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Маркашова. Б.Э.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"23" 07 2013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