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63d8" w14:textId="d6063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5 марта 2013 года № 7/86.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некоторых решений районного маслихата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/прилагается/.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Н.Челеева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полномочия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К.Кошенов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7/86 от 05.03.2013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районного маслихата признанные  утратившим силу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5744"/>
        <w:gridCol w:w="1783"/>
        <w:gridCol w:w="1784"/>
        <w:gridCol w:w="2505"/>
      </w:tblGrid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и номер принятого нормативного правового акта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и номер регистрации Департамента юстиции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и номер официального опубликования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стоимости разовых талонов для физических лиц деятельность которых носит эпизодический характер на рынках района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21/167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11-4-95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"Қарақия" 29.12.2009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65-66 (350-351)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районном бюджете на 2010-2012 годы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23/175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15.01.2009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11-4-97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газета "Қарақия" 09.03.2010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11-12 (362-363)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решение районного маслихата от 21 декабря 2009 года № 23/175 "О районном бюджете на 2010-2012 годы"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08.02.2010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25/187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16.02.2010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11-4-98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решение районного маслихата от 21 декабря 2009 года № 23/175 "О районном бюджете на 2010-2012 годы"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02.04.2010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26/191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12.04.2010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11-4-103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решение районного маслихата от 21 декабря 2009 года № 23/175 "О районном бюджете на 2010-2012 годы"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03.06.2010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28/207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09.05.2010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11-4-107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решение районного маслихата от 21 декабря 2009 года № 23/175 "О районном бюджете на 2010-2012 годы"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30.07.2010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29/212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12.08.2010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11-4-108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решение районного маслихата от 21 декабря 2009 года № 23/175 "О районном бюджете на 2010-2012 годы"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07.10.2010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30/219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15.10.2010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11-4-110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решение районного маслихата от 21 декабря 2009 года № 23/175 "О районном бюджете на 2010-2012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31/223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16.02.2010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11-4-111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программе по профилактике правонарушений и борьбы с преступностью в районе на 2009-2010 годы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19.12.2008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11/89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оказании единовременной социальной помощи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28.06.2012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3/38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31.07.2012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11-4-138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газета "Қарақия"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08.08.2012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 (491)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назначении социальной помощи отдельным категориям нуждающихся граждан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28.06.2012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3/39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31.07.2012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11-4-137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газета "Қарақия"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08.08.2012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 (491)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