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d114" w14:textId="206d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ветеринарного режима по улице Абая села Черное Кызыласкерского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Кызыласкерского сельского округа Лебяжинского района Павлодарской области от 20 августа 2013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исполняющей обязанности главного инспектора Лебяжинского района от 12 августа 2013 года за № 2-19/349, в связи с выполнением комплекса всех ветеринарно-санитарных мероприятий по предупреждению болезни бешенства сельскохозяйственных животных по улице Абая села Черное Кызыласкерского сельского округа Лебяжинского района, исполняющий обязанности акима Кызыласкерского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ветеринарный режим с улицы Абая села Черное Кызыласкерского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Кызыласкерского сельского округа от 8 мая 2013 года № 1 "Об установлении ветеринарного режима с введением ограничительных мероприятий по улице Абая села Черное Кызыласкерского сельского округа" (зарегистрированное 17 мая 2013 года № 3537 в Реестре государственной регистраций нормативных правовых актов, опубликованное в районной газете "Аққу үні - Вести Акку" 1 июня 2013 года за № 22/100).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