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000f" w14:textId="c790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признинии утратившим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15 декабря 2014 года № 24/245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148-II "О местном государственном управлении и самоуправлении в Республике Казахстан"районный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некоторые решения районного маслихата в соотствии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Н.Челеева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полномочия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24/245 от 15.12.2014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решении районного маслихата признанные утратившими силу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3376"/>
        <w:gridCol w:w="1844"/>
        <w:gridCol w:w="1844"/>
        <w:gridCol w:w="4976"/>
      </w:tblGrid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 месяц, год, номер Нормативного правового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число, месяц, год, номер регистрации Департамента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 месяц,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предоставлении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 приобретение топлива специалистам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обеспечения,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спорта и ветеринарии,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проживающим и работающим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05.06.2014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30.06.2014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10.07.2014 г № 36-37 (599-600) "Қарақия" 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районного маслихата № 1/3 от 2 февраля 2012 года "Об утверждений регламента Каракиянского районного маслихата пятого созыва"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