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4743" w14:textId="4334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Совместный приказ Министра внутренних дел Республики Казахстан от 25 апреля 2007 года № 167 и Министра образования и науки Республики Казахстан от 26 апреля 2007 года № 213 "О некоторых мерах по реализации постановления Правительства Республики Казахстан от 20 июня 1999 года № 1018 "О государственном образовательном кредитовании подготовки кадров в высших учебных заведениях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24 октября 2014 года № 730 и Министра образования и науки Республики Казахстан от 27 октября 2014 года № 444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№ 213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апреля 2007 года № 167 и Министра образования и науки Республики Казахстан от 26 апреля 2007 года № 213 «О некоторых мерах по реализации постановления Правительства Республики Казахстан от 20 июня 1999 года № 1018 «О государственном образовательном кредитовании подготовки кадров в высших учебных заведениях Республики Казахстан» (зарегистрированный в Реестре государственной регистрации нормативных правовых актов под № 4691, опубликованный в газете «Казахстанская правда» от 29 декабря 2007 года № 202 (25447).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экономики и финансов (Нургожаева Т.А.)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Т.О. Балыкбаева.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31"/>
        <w:gridCol w:w="1539"/>
        <w:gridCol w:w="5850"/>
      </w:tblGrid>
      <w:tr>
        <w:trPr>
          <w:trHeight w:val="30" w:hRule="atLeast"/>
        </w:trPr>
        <w:tc>
          <w:tcPr>
            <w:tcW w:w="5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Саринжипов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М.П.</w:t>
            </w:r>
          </w:p>
        </w:tc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5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___________С. Каирбекова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М.П.</w:t>
            </w:r>
          </w:p>
        </w:tc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