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0a77" w14:textId="3fe0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17 сентября 2014 года № 124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148 от 23 января 2001 года "О местном государственном управлении и самоуправлении в Республике Казахстан", подпункта 8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339 от 10 июля 2002 года "О ветеринарии" и на основании представления главного государственного ветеринарного – 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Республика Казахстан от 16 сентября 2014 года № 3-4/230, аким Уилского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проведением комплекса ветеринарно – санитарных мероприятий по ликвидации возникновением заболевания бешенства среди крупного скота снять ограничительные мероприятия, установленные на территории производственного кооператива "Сегизсай" в зимовке Сегизсай Уилского сельского округа, Уилского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Уилского сельского округа, Уилского района № 80 от 9 июля 2014 года "Об установлении ограничительных мероприятий на территории производственного кооператива "Сегизсай" в зимовке Сегизсай Уилского сельского округа" (зарегистрированное в реестре государственной регистрации нормативно – правовых актов № 3967.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главного специалиста Аппарат акима Уилского сельского округа А.Берекеновой.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Уилского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И.Сабиржанов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