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a8ab" w14:textId="928a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акима Балпыкского сельского округа от 30 июня 2014 года "Об установлении ограничительных мероприятий" признать утратившим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Балпыкского сельского округа Каратальского района Алматинской области от 6 ноября 2014 года № 12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40 Закона Республики Казахстан "О нормативных правовых актах" от 24 марта 1998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 от 10 июля 2002 года и на основании представления главного государственного ветеринарно-санитарного инспектора Каратальского района от 13 ноября 2018 года № 12, аким Балпыкского сельского округа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Балпыкского сельского округа от 30 июня 2014 года № 9 "Об установлении ограничительных мероприятий" (зарегистрированного в Реестре государственной регистрации нормативных правовых актов 10 июля 2014 года за номером </w:t>
      </w:r>
      <w:r>
        <w:rPr>
          <w:rFonts w:ascii="Times New Roman"/>
          <w:b w:val="false"/>
          <w:i w:val="false"/>
          <w:color w:val="000000"/>
          <w:sz w:val="28"/>
        </w:rPr>
        <w:t>2768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номере 29 (7293 районной газеты "Каратал" от 18 июля 2014 года).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Это решение вступает в силу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Увалиев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