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0c89" w14:textId="8100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Талгарского районного маслихата от 10 апреля 2013 года № 16-80 "Об утверждении границ оценочных зон и поправочных коэффициентов к базовым ставкам платы за земельные участки в населенных пунктах Талгарского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5 августа 2014 года № 34-199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Талгарского районного маслихата от 10 апреля 2013 года № 16-80 "Об утверждении границ оценочных зон и поправочных коэффициентов к базовым ставкам платы за земельные участки в населенных пунктах Талгарского района" (зарегистрированного в Реестре государственной регистрации нормативных правовых актов 17 мая 2013 года за </w:t>
      </w:r>
      <w:r>
        <w:rPr>
          <w:rFonts w:ascii="Times New Roman"/>
          <w:b w:val="false"/>
          <w:i w:val="false"/>
          <w:color w:val="000000"/>
          <w:sz w:val="28"/>
        </w:rPr>
        <w:t>№ 2358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"Талгар" от 25 мая 2013 года №21 (4056), от 01 июня 2013 года №22 (4057).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Бегимбетов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