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9f17" w14:textId="cb79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участке села Куйган Куйганского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Куйганского сельского округа Курчумского района Восточно-Казахстанской области от 21 июля 2014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представления главного государственного ветеринарного-санитарного инспектора Курчумского района №519 от 17 июля 2014 года, аким Куйганского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ограничительных мероприятий на участке села Куйган Куйганского сельского округа в связи с возникновением заболевания бешенства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Куйганского сельского "Об установлении ограничительных мероприятий в селе Куйган Куйганского сельского округа Курчумского района" № 1 от 24 апреля 2014 года (зарегистрировано в Реестре государственной регистрации нормативных правовых актов за № 3307 от 12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Куйганского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