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0a76" w14:textId="dea0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Акмолинского областного маслихата "Об утверждении Правил общего водопользования в Акмолинской области" от 13 декабря 2013 года № 5С-20-8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21 октября 2015 года № 5С-42-7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«Об утверждении Правил общего водопользования в Акмолинской области» от 13 декабря 2013 года № 5С-20-8 (зарегистрировано в Реестре государственной регистрации нормативных правовых актов № 3981, опубликовано 6 февраля 2014 года в газетах «Арқа ажары» и «Акмолинская правда»).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Е.Мащинская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Д.Нурмулдин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