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24da0" w14:textId="2724d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села Новомарковка Ерейментауского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Новомарковка Ерейментауского района Акмолинской области от 1 июля 2015 года № 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«О ветеринарии», на основании представления ГУ «Ерейментауская районная территориальная инспекция Комитета ветеринарного контроля и надзора» от 24 июня 2015 года № 01-24-343 о снятии ограничительных мероприятий, аким села Новомарковка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1.Снять ограничительные мероприятия на территории села Новомарковка Ерейментауского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села Новомарковка от 06 апреля 2015 года № 3 «Об установлении ограничительных мероприятий на территории села Новомарковка Ерейментауского района» (зарегистрировано в реестре государственной регистрации нормативных правовых актов № 4754, опубликовано в газете «Ереймен» от 02 мая 2015 года № 9480, «Ерейментау» от 02 мая 2015 года № 9463).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4.Настоящее решение вступает в силу и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села Новомарковка                     Г.И.Самойленко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