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3655" w14:textId="7d63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Есильского района № а-10/414 от 24 октября 2014 года "Об утверждении Положения государственного учреждения "Аппарат акима села Знаменка Есильского района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27 мая 2015 года № а-5/223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«О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актах», акимат Есильского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Есильского района «Об утверждении Положения «Аппарат акима села Знаменка Есильского района Акмолинской области» от 24 октября 2014 года № а-10/414 (зарегистрировано в реестре государственной регистрации нормативных правовых актов № 4480, опубликовано 22 декабря 2014 года в районной газете «Жаңа Есіл»).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Копию настоящего постановления направить в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акимата возложить на заместителя акима Есильского района Сагнаева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и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Есильского района                     А.Калжанов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