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1995a" w14:textId="b0199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Жаркаинского района от 14 ноября 2014 года № А-11/406 "О внесении дополнения в постановление акимата Жаркаинского района от 01 апреля 2014 года № А-4/73 "Об определении перечня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Жаркаинского района Акмолинской области от 27 октября 2015 года № А-11/297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 акимат Жаркаинского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Жаркаинского района «О внесении дополнения в постановление акимата Жаркаинского района от 01 апреля 2014 года № А-4/73 «Об определении перечня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местности» от 14 ноября 2014 года № А-11/406 (зарегистрировано в Реестре государственной регистрации нормативных правовых актов 4494, опубликовано 12 декабря 2014 года в районных газетах «Жарқайың тынысы» и «Целинное знамя»).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и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Жаркаинского района                   А.Уисимбаев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