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a8e8" w14:textId="ae1a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Зерендинского района от 20 июня 2014 года № 378 "Об утверждении Положения о государственном учреждении "Отдел ветеринарии" Зерендинского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27 февраля 2015 года № 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20 июня 2014 года № 378 "Об утверждении Положения о государственном учреждении. "Отдел ветеренарии" Зерендинского района" (зарегистрировано в Реестре государственной регистрации нормативных правовых актов № 4249, опубликовано 18 июля 2014 года в газетах "Зерделі Зеренді", "Зерен").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