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2106" w14:textId="5cd21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внутренних дел Республики Казахстан от 20 мая 2015 года № 464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oт 19 ноября 2013 года № 659 «Об утверждении Отраслевой рамки квалификаций органов внутренних дел Республики Казахстан» (зарегистрированный в Реестре государственной регистрации нормативных правовых актов № 9005, опубликованный в газетах «Казахстанская правда» от 1 марта 2014 года № 42 (27663) и «Егемен Қазақстан» от 1 марта 2014 года № 42 (28266);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13 декабря 2013 года № 560 «Об утверждении Отраслевой рамки квалификаций в области предупреждения и ликвидации чрезвычайных ситуаций природного и техногенного характера» (зарегистрированный в Реестре государственной регистрации нормативных правовых актов № 9101, опубликованный в газетах "Казахстанская правда" от 2 апреля 2014 года № 63 (27684) и "Егемен Қазақстан" от 2 апреля 2014 года № 63 (28287).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Министерства внутренних дел Республики Казахстан (Абдигалиев А.У.) направить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генерал-лейтенант полиции                  М. Демеуов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