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97d6" w14:textId="4b29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внутренних дел Республики Казахстан от 1 июня 2002 года № 384, Министра здравоохранения Республики Казахстан от 30 апреля 2002 года № 439 "Об утверждении Правил по выявлению туберкулеза среди подозреваемых и обвиняемых, содержащихся под стражей в изоляторах временного содержания, и их конвоирования"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4 августа 2015 года № 665 и Министра здравоохранения и социального развития Республики Казахстан от 7 августа 2015 года №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июня 2002 года № 384 и Министра здравоохранения Республики Казахстан от 30 апреля 2002 года № 439 "Об утверждении Правил по выявлению туберкулеза среди подозреваемых и обвиняемых, содержащихся под стражей в изоляторах временного содержания, и их конвоирования" (зарегистрирован в Реестре государственной регистрации нормативных правовых актов Республики Казахстан 12 июня 2002 года № 1877 и опубликован в Бюллетени нормативных правовых актов центральных исполнительных и иных государственных органов Республики Казахстан в 2002 году, № 33, статья 669).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в недельный срок направить в установленном порядке копию настоящего приказа в Министерство юстиции Республики Казахстан и обеспечить его официальное опубликование.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                                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                                     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______________Т. Дуйсенова                              ___________К. 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